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892e" w14:textId="ee68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16 тамыздағы N 1074 және 2003 жылғы 6 тамыздағы N 785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19 желтоқсандағы N 1241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"Әкімшілік рәсімдер туралы" Қазақстан Республикасының 2000 жылғы 27 қарашадағы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Қорғаныс министрлігінің кейбір мәселелері" туралы Қазақстан Республикасы Үкіметінің 2003 жылғы 6 тамыздағы N 785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2003 ж., N 31, 317-құжат):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3-тармақтың 1) тармақшасы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отыз күнтізбелік күн өткен соң қолданысқа енгізілетін 2) тармақшасын қоспағанда,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