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3407" w14:textId="acb3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әлеуметтік сақтандыру қорынан төленетін әлеуметтік төлемдердің мөлшерін есептеу (айқындау), тағайындау, қайта есептеу және арттыру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1307 Қаулысы. Күші жойылды - Қазақстан Республикасы Үкіметінің 2015 жылғы 7 тамыздағы № 617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617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17 сәуірдегі № 236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Тақырып жаңа редакцияда - ҚР Үкіметінің 02.04.2014 </w:t>
      </w:r>
      <w:r>
        <w:rPr>
          <w:rFonts w:ascii="Times New Roman"/>
          <w:b w:val="false"/>
          <w:i w:val="false"/>
          <w:color w:val="ff0000"/>
          <w:sz w:val="28"/>
        </w:rPr>
        <w:t>N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«Міндетті әлеуметтік сақтандыру туралы» 2003 жылғы 25 сәуірдегі Қазақстан Республикасы Заңының 8-1-бабының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30.05.2013 </w:t>
      </w:r>
      <w:r>
        <w:rPr>
          <w:rFonts w:ascii="Times New Roman"/>
          <w:b w:val="false"/>
          <w:i w:val="false"/>
          <w:color w:val="000000"/>
          <w:sz w:val="28"/>
        </w:rPr>
        <w:t>№ 562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әлеуметтік сақтандыру қорынан төленетін әлеуметтік төлемдердің мөлшерін есептеу (айқындау), тағайындау, қайта есептеу және арттыру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02.04.2014 </w:t>
      </w:r>
      <w:r>
        <w:rPr>
          <w:rFonts w:ascii="Times New Roman"/>
          <w:b w:val="false"/>
          <w:i w:val="false"/>
          <w:color w:val="000000"/>
          <w:sz w:val="28"/>
        </w:rPr>
        <w:t>N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"Мемлекеттік әлеуметтік сақтандыру қорынан төленетін әлеуметтік төлемдердің мөлшерін арттыру және есептеу ережесін бекіту туралы" Қазақстан Республикасы Үкіметінің 2004 жылғы 21 шілдедегі N 780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28, 364-құжат);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толықтырулар енгізу туралы" Қазақстан Республикасы Үкіметінің 2007 жылғы 30 сәуірдегі N 352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17-тармағы (Қазақстан Республикасының ПҮАЖ-ы, 2007 ж., N 13, 157-құжат).</w:t>
      </w:r>
      <w:r>
        <w:br/>
      </w:r>
      <w:r>
        <w:rPr>
          <w:rFonts w:ascii="Times New Roman"/>
          <w:b w:val="false"/>
          <w:i w:val="false"/>
          <w:color w:val="000000"/>
          <w:sz w:val="28"/>
        </w:rPr>
        <w:t>
</w:t>
      </w:r>
      <w:r>
        <w:rPr>
          <w:rFonts w:ascii="Times New Roman"/>
          <w:b w:val="false"/>
          <w:i w:val="false"/>
          <w:color w:val="000000"/>
          <w:sz w:val="28"/>
        </w:rPr>
        <w:t xml:space="preserve">
      3. Осы қаулы 2008 жылғы 1 қаңтардан бастап қолданысқа енгізіледі және ресми жариялануға тиіс.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1307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Мемлекеттік әлеуметтік сақтандыру қорынан төленетін әлеуметтік</w:t>
      </w:r>
      <w:r>
        <w:br/>
      </w:r>
      <w:r>
        <w:rPr>
          <w:rFonts w:ascii="Times New Roman"/>
          <w:b/>
          <w:i w:val="false"/>
          <w:color w:val="000000"/>
        </w:rPr>
        <w:t>
төлемдердің мөлшерін есептеу (айқындау), тағайындау, қайта</w:t>
      </w:r>
      <w:r>
        <w:br/>
      </w:r>
      <w:r>
        <w:rPr>
          <w:rFonts w:ascii="Times New Roman"/>
          <w:b/>
          <w:i w:val="false"/>
          <w:color w:val="000000"/>
        </w:rPr>
        <w:t>
есептеу және арттыру қағидалары</w:t>
      </w:r>
    </w:p>
    <w:bookmarkEnd w:id="2"/>
    <w:p>
      <w:pPr>
        <w:spacing w:after="0"/>
        <w:ind w:left="0"/>
        <w:jc w:val="both"/>
      </w:pPr>
      <w:r>
        <w:rPr>
          <w:rFonts w:ascii="Times New Roman"/>
          <w:b w:val="false"/>
          <w:i w:val="false"/>
          <w:color w:val="ff0000"/>
          <w:sz w:val="28"/>
        </w:rPr>
        <w:t xml:space="preserve">      Ескерту. Қағида жаңа редакцияда - ҚР Үкіметінің 02.04.2014 </w:t>
      </w:r>
      <w:r>
        <w:rPr>
          <w:rFonts w:ascii="Times New Roman"/>
          <w:b w:val="false"/>
          <w:i w:val="false"/>
          <w:color w:val="ff0000"/>
          <w:sz w:val="28"/>
        </w:rPr>
        <w:t>N 308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Мемлекеттік әлеуметтік сақтандыру қорынан төленетін әлеуметтік төлемдердің мөлшерін есептеу (айқындау), қайта есептеу және арттыру қағидалары (бұдан әрі – Қағидалар) «Міндетті әлеуметтік сақтандыру туралы» 2003 жылғы 25 сәуірдегі Қазақстан Республикасының Заңы (бұдан әрі – Заң) 8-1-бабының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Мемлекеттік әлеуметтік сақтандыру қорынан төленетін әлеуметтік төлемдердің мөлшерін есептеу (айқындау), </w:t>
      </w:r>
      <w:r>
        <w:rPr>
          <w:rFonts w:ascii="Times New Roman"/>
          <w:b w:val="false"/>
          <w:i w:val="false"/>
          <w:color w:val="000000"/>
          <w:sz w:val="28"/>
        </w:rPr>
        <w:t>тағайындау</w:t>
      </w:r>
      <w:r>
        <w:rPr>
          <w:rFonts w:ascii="Times New Roman"/>
          <w:b w:val="false"/>
          <w:i w:val="false"/>
          <w:color w:val="000000"/>
          <w:sz w:val="28"/>
        </w:rPr>
        <w:t>, қайта есептеу және арттыру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асыраушы – өзінің асырауындағы отбасының еңбек етуге қабілетсіз мүшелерін өз табысы есебінен асыраушы адам;</w:t>
      </w:r>
      <w:r>
        <w:br/>
      </w:r>
      <w:r>
        <w:rPr>
          <w:rFonts w:ascii="Times New Roman"/>
          <w:b w:val="false"/>
          <w:i w:val="false"/>
          <w:color w:val="000000"/>
          <w:sz w:val="28"/>
        </w:rPr>
        <w:t>
</w:t>
      </w:r>
      <w:r>
        <w:rPr>
          <w:rFonts w:ascii="Times New Roman"/>
          <w:b w:val="false"/>
          <w:i w:val="false"/>
          <w:color w:val="000000"/>
          <w:sz w:val="28"/>
        </w:rPr>
        <w:t>
      2) әлеуметтік аударымдарды төлеуші (бұдан әрі – төлеуші) – </w:t>
      </w:r>
      <w:r>
        <w:rPr>
          <w:rFonts w:ascii="Times New Roman"/>
          <w:b w:val="false"/>
          <w:i w:val="false"/>
          <w:color w:val="000000"/>
          <w:sz w:val="28"/>
        </w:rPr>
        <w:t>Заңда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Мемлекеттік әлеуметтік сақтандыру қорына әлеуметтік аударымдарды есептеуді және төлеуді жүзеге асыратын жұмыс беруші немесе өзін-өзі жұмыспен қамтыған адам;</w:t>
      </w:r>
      <w:r>
        <w:br/>
      </w:r>
      <w:r>
        <w:rPr>
          <w:rFonts w:ascii="Times New Roman"/>
          <w:b w:val="false"/>
          <w:i w:val="false"/>
          <w:color w:val="000000"/>
          <w:sz w:val="28"/>
        </w:rPr>
        <w:t>
</w:t>
      </w:r>
      <w:r>
        <w:rPr>
          <w:rFonts w:ascii="Times New Roman"/>
          <w:b w:val="false"/>
          <w:i w:val="false"/>
          <w:color w:val="000000"/>
          <w:sz w:val="28"/>
        </w:rPr>
        <w:t>
      3) әлеуметтік төлемдер – әлеуметтік төлемді алушының пайдасына Мемлекеттік әлеуметтік сақтандыру қоры жүзеге асыратын төлемдер;</w:t>
      </w:r>
      <w:r>
        <w:br/>
      </w:r>
      <w:r>
        <w:rPr>
          <w:rFonts w:ascii="Times New Roman"/>
          <w:b w:val="false"/>
          <w:i w:val="false"/>
          <w:color w:val="000000"/>
          <w:sz w:val="28"/>
        </w:rPr>
        <w:t>
</w:t>
      </w:r>
      <w:r>
        <w:rPr>
          <w:rFonts w:ascii="Times New Roman"/>
          <w:b w:val="false"/>
          <w:i w:val="false"/>
          <w:color w:val="000000"/>
          <w:sz w:val="28"/>
        </w:rPr>
        <w:t>
      4) әлеуметтік төлемді алушы (бұдан әрі – алушы) – әлеуметтік қатер басталғанға дейін Мемлекеттік әлеуметтік сақтандыру қорына ол үшін әлеуметтік аударымдар жүргізілген не өзін-өзі жұмыспен қамтыған адам ретінде оларды өзі төлеген және әлеуметтік төлемдер тағайындау жөніндегі уәкілетті орган оған қатысты әлеуметтік төлемдер тағайындау туралы шешім шығарған жеке тұлға, ал міндетті әлеуметтік сақтандыру жүйесінің өзі үшін әлеуметтік аударымдар жүргізілген қатысушысы болып табылатын адам қайтыс болған жағдайда – қайтыс болған (сот хабар-ошарсыз кетті деп таныған немесе қайтыс болды деп жариялаған) асыраушының асырауында болған отбасы мүшелері;</w:t>
      </w:r>
      <w:r>
        <w:br/>
      </w:r>
      <w:r>
        <w:rPr>
          <w:rFonts w:ascii="Times New Roman"/>
          <w:b w:val="false"/>
          <w:i w:val="false"/>
          <w:color w:val="000000"/>
          <w:sz w:val="28"/>
        </w:rPr>
        <w:t>
</w:t>
      </w:r>
      <w:r>
        <w:rPr>
          <w:rFonts w:ascii="Times New Roman"/>
          <w:b w:val="false"/>
          <w:i w:val="false"/>
          <w:color w:val="000000"/>
          <w:sz w:val="28"/>
        </w:rPr>
        <w:t>
      5) әлеуметтік төлемдер тағайындау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халықты әлеуметтік қорғау саласындағы орталық атқарушы орган және оның аумақтық бөлімшелері;</w:t>
      </w:r>
      <w:r>
        <w:br/>
      </w:r>
      <w:r>
        <w:rPr>
          <w:rFonts w:ascii="Times New Roman"/>
          <w:b w:val="false"/>
          <w:i w:val="false"/>
          <w:color w:val="000000"/>
          <w:sz w:val="28"/>
        </w:rPr>
        <w:t>
</w:t>
      </w:r>
      <w:r>
        <w:rPr>
          <w:rFonts w:ascii="Times New Roman"/>
          <w:b w:val="false"/>
          <w:i w:val="false"/>
          <w:color w:val="000000"/>
          <w:sz w:val="28"/>
        </w:rPr>
        <w:t>
      6) әлеуметтік аударымдарды және әлеуметтік төлемдерді есепке алу жөніндегі уәкілетті ұйым (бұдан әрі – орталық) – өңірлерде құрылымдық бөлімшелері бар, Қазақстан Республикасы Үкіметінің шешімі бойынша </w:t>
      </w:r>
      <w:r>
        <w:rPr>
          <w:rFonts w:ascii="Times New Roman"/>
          <w:b w:val="false"/>
          <w:i w:val="false"/>
          <w:color w:val="000000"/>
          <w:sz w:val="28"/>
        </w:rPr>
        <w:t>құрылған</w:t>
      </w:r>
      <w:r>
        <w:rPr>
          <w:rFonts w:ascii="Times New Roman"/>
          <w:b w:val="false"/>
          <w:i w:val="false"/>
          <w:color w:val="000000"/>
          <w:sz w:val="28"/>
        </w:rPr>
        <w:t xml:space="preserve"> республикалық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7) Мемлекеттік әлеуметтік сақтандыру </w:t>
      </w:r>
      <w:r>
        <w:rPr>
          <w:rFonts w:ascii="Times New Roman"/>
          <w:b w:val="false"/>
          <w:i w:val="false"/>
          <w:color w:val="000000"/>
          <w:sz w:val="28"/>
        </w:rPr>
        <w:t>қоры</w:t>
      </w:r>
      <w:r>
        <w:rPr>
          <w:rFonts w:ascii="Times New Roman"/>
          <w:b w:val="false"/>
          <w:i w:val="false"/>
          <w:color w:val="000000"/>
          <w:sz w:val="28"/>
        </w:rPr>
        <w:t xml:space="preserve"> (бұдан әрі – Қор) – әлеуметтік аударымдарды шоғырландыруды және міндетті әлеуметтік сақтандыру жүйесіне қатысушы болған асыраушысынан айырылған жағдайда, оның асырауындағы отбасы мүшелерін қоса алғанда, оған қатысты әлеуметтік қатер жағдайы басталған міндетті әлеуметтік сақтандыру жүйесіне қатысушыларға төлемдер жүргізетін заңды тұлға;</w:t>
      </w:r>
      <w:r>
        <w:br/>
      </w:r>
      <w:r>
        <w:rPr>
          <w:rFonts w:ascii="Times New Roman"/>
          <w:b w:val="false"/>
          <w:i w:val="false"/>
          <w:color w:val="000000"/>
          <w:sz w:val="28"/>
        </w:rPr>
        <w:t>
</w:t>
      </w:r>
      <w:r>
        <w:rPr>
          <w:rFonts w:ascii="Times New Roman"/>
          <w:b w:val="false"/>
          <w:i w:val="false"/>
          <w:color w:val="000000"/>
          <w:sz w:val="28"/>
        </w:rPr>
        <w:t>
      8) әлеуметтік төлемдер мөлшерін есептеу (айқындау) – орталықтың және әлеуметтік төлемдерді тағайындау жөніндегі уәкілетті органның міндетті әлеуметтік сақтандыру жүйесіне қатысушының әлеуметтік аударымдарды есептеу объектісі ретінде ескерілген орташа айлық табысын негізге ала отырып, Заңның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23-2-баптарына</w:t>
      </w:r>
      <w:r>
        <w:rPr>
          <w:rFonts w:ascii="Times New Roman"/>
          <w:b w:val="false"/>
          <w:i w:val="false"/>
          <w:color w:val="000000"/>
          <w:sz w:val="28"/>
        </w:rPr>
        <w:t xml:space="preserve"> сәйкес белгіленген тәртіппен әлеуметтік қатердің түріне қарай әлеуметтік төлемдердің мөлшерін есептеуді жүзеге асыру тәртібі;</w:t>
      </w:r>
      <w:r>
        <w:br/>
      </w:r>
      <w:r>
        <w:rPr>
          <w:rFonts w:ascii="Times New Roman"/>
          <w:b w:val="false"/>
          <w:i w:val="false"/>
          <w:color w:val="000000"/>
          <w:sz w:val="28"/>
        </w:rPr>
        <w:t>
</w:t>
      </w:r>
      <w:r>
        <w:rPr>
          <w:rFonts w:ascii="Times New Roman"/>
          <w:b w:val="false"/>
          <w:i w:val="false"/>
          <w:color w:val="000000"/>
          <w:sz w:val="28"/>
        </w:rPr>
        <w:t>
      9) орталықтың бөлімшелері – орталықтың қалалық, аудандық бөлімшелері;</w:t>
      </w:r>
      <w:r>
        <w:br/>
      </w:r>
      <w:r>
        <w:rPr>
          <w:rFonts w:ascii="Times New Roman"/>
          <w:b w:val="false"/>
          <w:i w:val="false"/>
          <w:color w:val="000000"/>
          <w:sz w:val="28"/>
        </w:rPr>
        <w:t>
</w:t>
      </w:r>
      <w:r>
        <w:rPr>
          <w:rFonts w:ascii="Times New Roman"/>
          <w:b w:val="false"/>
          <w:i w:val="false"/>
          <w:color w:val="000000"/>
          <w:sz w:val="28"/>
        </w:rPr>
        <w:t>
      10) орталықтың филиалдары – орталықтың облыстық, Астана және Алматы қалаларының филиалдары;</w:t>
      </w:r>
      <w:r>
        <w:br/>
      </w:r>
      <w:r>
        <w:rPr>
          <w:rFonts w:ascii="Times New Roman"/>
          <w:b w:val="false"/>
          <w:i w:val="false"/>
          <w:color w:val="000000"/>
          <w:sz w:val="28"/>
        </w:rPr>
        <w:t>
</w:t>
      </w:r>
      <w:r>
        <w:rPr>
          <w:rFonts w:ascii="Times New Roman"/>
          <w:b w:val="false"/>
          <w:i w:val="false"/>
          <w:color w:val="000000"/>
          <w:sz w:val="28"/>
        </w:rPr>
        <w:t>
      11) электрондық іс макеті – ақпарат орталық бөлімшелері мен филиалдарының маманы мен басшысының электрондық цифрлық қолтаңбасымен куәландырылған электрондық шешім жобасы бар электрондық цифрлық нысанда берілген, әлеуметтік төлемдерді тағайындау үшін қажетті электрондық құжаттардың және сканерленген көшірмелердің топтамасы;</w:t>
      </w:r>
      <w:r>
        <w:br/>
      </w:r>
      <w:r>
        <w:rPr>
          <w:rFonts w:ascii="Times New Roman"/>
          <w:b w:val="false"/>
          <w:i w:val="false"/>
          <w:color w:val="000000"/>
          <w:sz w:val="28"/>
        </w:rPr>
        <w:t>
</w:t>
      </w:r>
      <w:r>
        <w:rPr>
          <w:rFonts w:ascii="Times New Roman"/>
          <w:b w:val="false"/>
          <w:i w:val="false"/>
          <w:color w:val="000000"/>
          <w:sz w:val="28"/>
        </w:rPr>
        <w:t>
      12) электрондық шешім жобасы – электрондық құжаттардың топтамасы мен алушының мәліметтері негізінде әлеуметтік төлемдер тағайындау жөніндегі уәкілетті органының қарауы және бекітуі/бекітуден бас тартуы үшін дайындалған электрондық құжат;</w:t>
      </w:r>
      <w:r>
        <w:br/>
      </w:r>
      <w:r>
        <w:rPr>
          <w:rFonts w:ascii="Times New Roman"/>
          <w:b w:val="false"/>
          <w:i w:val="false"/>
          <w:color w:val="000000"/>
          <w:sz w:val="28"/>
        </w:rPr>
        <w:t>
</w:t>
      </w:r>
      <w:r>
        <w:rPr>
          <w:rFonts w:ascii="Times New Roman"/>
          <w:b w:val="false"/>
          <w:i w:val="false"/>
          <w:color w:val="000000"/>
          <w:sz w:val="28"/>
        </w:rPr>
        <w:t>
      13) электрондық цифрлық қолтаңба – (бұдан әрі – ЭЦҚ) электрондық цифрлық қолтаңба құралдарымен жасалған және электрондық құжаттың дұрыстығын, оның тиесілілігін және мазмұнының өзгермейтінін растайтын электрондық цифрлық нышандар терімі;</w:t>
      </w:r>
      <w:r>
        <w:br/>
      </w:r>
      <w:r>
        <w:rPr>
          <w:rFonts w:ascii="Times New Roman"/>
          <w:b w:val="false"/>
          <w:i w:val="false"/>
          <w:color w:val="000000"/>
          <w:sz w:val="28"/>
        </w:rPr>
        <w:t>
</w:t>
      </w:r>
      <w:r>
        <w:rPr>
          <w:rFonts w:ascii="Times New Roman"/>
          <w:b w:val="false"/>
          <w:i w:val="false"/>
          <w:color w:val="000000"/>
          <w:sz w:val="28"/>
        </w:rPr>
        <w:t>
      14) әлеуметтiк аударымдарды есептеу объектiсi – жұмыс берушiнiң қызметкерге орындалған жұмыстар, көрсетiлген қызметтер үшiн табыс түрiнде төлейтiн шығыстары. Өзiн-өзi жұмыспен қамтыған адамның әлеуметтiк аударымдарын есептеуге арналған объект оның алатын табыстары болып табылады;</w:t>
      </w:r>
      <w:r>
        <w:br/>
      </w:r>
      <w:r>
        <w:rPr>
          <w:rFonts w:ascii="Times New Roman"/>
          <w:b w:val="false"/>
          <w:i w:val="false"/>
          <w:color w:val="000000"/>
          <w:sz w:val="28"/>
        </w:rPr>
        <w:t>
</w:t>
      </w:r>
      <w:r>
        <w:rPr>
          <w:rFonts w:ascii="Times New Roman"/>
          <w:b w:val="false"/>
          <w:i w:val="false"/>
          <w:color w:val="000000"/>
          <w:sz w:val="28"/>
        </w:rPr>
        <w:t>
      15) мiндеттi әлеуметтiк сақтандыру жүйесiнiң өзi үшiн әлеуметтiк аударымдар жүргiзiлген қатысушысы (бұдан әрі – мiндеттi әлеуметтiк сақтандыру жүйесiнiң қатысушысы) – өзi үшiн әлеуметтiк аударымдар төленетiн және Заңда көзделген әлеуметтiк қатер жағдайлары басталған кезде әлеуметтiк төлемдер алуға құқығы бар жеке тұлға;</w:t>
      </w:r>
      <w:r>
        <w:br/>
      </w:r>
      <w:r>
        <w:rPr>
          <w:rFonts w:ascii="Times New Roman"/>
          <w:b w:val="false"/>
          <w:i w:val="false"/>
          <w:color w:val="000000"/>
          <w:sz w:val="28"/>
        </w:rPr>
        <w:t>
</w:t>
      </w:r>
      <w:r>
        <w:rPr>
          <w:rFonts w:ascii="Times New Roman"/>
          <w:b w:val="false"/>
          <w:i w:val="false"/>
          <w:color w:val="000000"/>
          <w:sz w:val="28"/>
        </w:rPr>
        <w:t>
      16) міндетті әлеуметтік сақтандыру жүйесіне қатысудың жалпы өтілі – әлеуметтік аударымдар түскен айлардың жалпы саны;</w:t>
      </w:r>
      <w:r>
        <w:br/>
      </w:r>
      <w:r>
        <w:rPr>
          <w:rFonts w:ascii="Times New Roman"/>
          <w:b w:val="false"/>
          <w:i w:val="false"/>
          <w:color w:val="000000"/>
          <w:sz w:val="28"/>
        </w:rPr>
        <w:t>
</w:t>
      </w:r>
      <w:r>
        <w:rPr>
          <w:rFonts w:ascii="Times New Roman"/>
          <w:b w:val="false"/>
          <w:i w:val="false"/>
          <w:color w:val="000000"/>
          <w:sz w:val="28"/>
        </w:rPr>
        <w:t>
      17) орталықтандырылған дерекқор (бұдан әрі – ОДҚ)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шарттарда әлеуметтік төлемдер түрлерін жүзеге асыруға арналған орталықтың орталықтандырылған дерекқоры.</w:t>
      </w:r>
    </w:p>
    <w:bookmarkEnd w:id="4"/>
    <w:bookmarkStart w:name="z26" w:id="5"/>
    <w:p>
      <w:pPr>
        <w:spacing w:after="0"/>
        <w:ind w:left="0"/>
        <w:jc w:val="left"/>
      </w:pPr>
      <w:r>
        <w:rPr>
          <w:rFonts w:ascii="Times New Roman"/>
          <w:b/>
          <w:i w:val="false"/>
          <w:color w:val="000000"/>
        </w:rPr>
        <w:t xml:space="preserve"> 
2. Әлеуметтік төлемдердің мөлшерін есептеу (айқындау) тәртібі</w:t>
      </w:r>
    </w:p>
    <w:bookmarkEnd w:id="5"/>
    <w:bookmarkStart w:name="z27" w:id="6"/>
    <w:p>
      <w:pPr>
        <w:spacing w:after="0"/>
        <w:ind w:left="0"/>
        <w:jc w:val="both"/>
      </w:pPr>
      <w:r>
        <w:rPr>
          <w:rFonts w:ascii="Times New Roman"/>
          <w:b w:val="false"/>
          <w:i w:val="false"/>
          <w:color w:val="000000"/>
          <w:sz w:val="28"/>
        </w:rPr>
        <w:t>
      3. Әлеуметтік төлемнің мөлшерін есептеу (айқындау) міндетті әлеуметтік сақтандыру жүйесіне қатысушының әлеуметтік төлемге құқығы туындаған күнге дейінгі орташа айлық табысын және тиісті коэффициенттерді негізге ала отырып жүргізіледі.</w:t>
      </w:r>
      <w:r>
        <w:br/>
      </w:r>
      <w:r>
        <w:rPr>
          <w:rFonts w:ascii="Times New Roman"/>
          <w:b w:val="false"/>
          <w:i w:val="false"/>
          <w:color w:val="000000"/>
          <w:sz w:val="28"/>
        </w:rPr>
        <w:t>
</w:t>
      </w:r>
      <w:r>
        <w:rPr>
          <w:rFonts w:ascii="Times New Roman"/>
          <w:b w:val="false"/>
          <w:i w:val="false"/>
          <w:color w:val="000000"/>
          <w:sz w:val="28"/>
        </w:rPr>
        <w:t>
      4. Еңбек ету қабілетінен айырылған, асыраушысынан айырылған, жұмысынан айырылған және бала бір жасқа толғанға дейін оның күтіміне байланысты табысынан айырылған жағдайларда төленетін әлеуметтік төлемдердің мөлшерін есептеу кезінде орташа айлық табыс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аударымдарда үзілістердің болу-болмауына қарамастан) табыс сомасын жиырма төртке бөлу арқылы мына формула бойынша айқындалады:</w:t>
      </w:r>
      <w:r>
        <w:br/>
      </w:r>
      <w:r>
        <w:rPr>
          <w:rFonts w:ascii="Times New Roman"/>
          <w:b w:val="false"/>
          <w:i w:val="false"/>
          <w:color w:val="000000"/>
          <w:sz w:val="28"/>
        </w:rPr>
        <w:t xml:space="preserve">
      ОАТ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(АТ</w:t>
      </w:r>
      <w:r>
        <w:rPr>
          <w:rFonts w:ascii="Times New Roman"/>
          <w:b w:val="false"/>
          <w:i w:val="false"/>
          <w:color w:val="000000"/>
          <w:vertAlign w:val="subscript"/>
        </w:rPr>
        <w:t>1</w:t>
      </w:r>
      <w:r>
        <w:rPr>
          <w:rFonts w:ascii="Times New Roman"/>
          <w:b w:val="false"/>
          <w:i w:val="false"/>
          <w:color w:val="000000"/>
          <w:sz w:val="28"/>
        </w:rPr>
        <w:t xml:space="preserve"> + АТ</w:t>
      </w:r>
      <w:r>
        <w:rPr>
          <w:rFonts w:ascii="Times New Roman"/>
          <w:b w:val="false"/>
          <w:i w:val="false"/>
          <w:color w:val="000000"/>
          <w:vertAlign w:val="subscript"/>
        </w:rPr>
        <w:t>2</w:t>
      </w:r>
      <w:r>
        <w:rPr>
          <w:rFonts w:ascii="Times New Roman"/>
          <w:b w:val="false"/>
          <w:i w:val="false"/>
          <w:color w:val="000000"/>
          <w:sz w:val="28"/>
        </w:rPr>
        <w:t xml:space="preserve"> + АТ</w:t>
      </w:r>
      <w:r>
        <w:rPr>
          <w:rFonts w:ascii="Times New Roman"/>
          <w:b w:val="false"/>
          <w:i w:val="false"/>
          <w:color w:val="000000"/>
          <w:vertAlign w:val="subscript"/>
        </w:rPr>
        <w:t>3</w:t>
      </w:r>
      <w:r>
        <w:rPr>
          <w:rFonts w:ascii="Times New Roman"/>
          <w:b w:val="false"/>
          <w:i w:val="false"/>
          <w:color w:val="000000"/>
          <w:sz w:val="28"/>
        </w:rPr>
        <w:t>...... + АТ</w:t>
      </w:r>
      <w:r>
        <w:rPr>
          <w:rFonts w:ascii="Times New Roman"/>
          <w:b w:val="false"/>
          <w:i w:val="false"/>
          <w:color w:val="000000"/>
          <w:vertAlign w:val="subscript"/>
        </w:rPr>
        <w:t>24</w:t>
      </w:r>
      <w:r>
        <w:rPr>
          <w:rFonts w:ascii="Times New Roman"/>
          <w:b w:val="false"/>
          <w:i w:val="false"/>
          <w:color w:val="000000"/>
          <w:sz w:val="28"/>
        </w:rPr>
        <w:t>) / 24 мұндағы:</w:t>
      </w:r>
      <w:r>
        <w:br/>
      </w:r>
      <w:r>
        <w:rPr>
          <w:rFonts w:ascii="Times New Roman"/>
          <w:b w:val="false"/>
          <w:i w:val="false"/>
          <w:color w:val="000000"/>
          <w:sz w:val="28"/>
        </w:rPr>
        <w:t>
      ОАТ – міндетті әлеуметтік сақтандыру жүйесіне қатысушының орташа айлық табысы;</w:t>
      </w:r>
      <w:r>
        <w:br/>
      </w:r>
      <w:r>
        <w:rPr>
          <w:rFonts w:ascii="Times New Roman"/>
          <w:b w:val="false"/>
          <w:i w:val="false"/>
          <w:color w:val="000000"/>
          <w:sz w:val="28"/>
        </w:rPr>
        <w:t>
      АТ – әлеуметтік аударымдарды есептеу объектісі ретінде ескерілген ай сайынғы табысы.</w:t>
      </w:r>
      <w:r>
        <w:br/>
      </w:r>
      <w:r>
        <w:rPr>
          <w:rFonts w:ascii="Times New Roman"/>
          <w:b w:val="false"/>
          <w:i w:val="false"/>
          <w:color w:val="000000"/>
          <w:sz w:val="28"/>
        </w:rPr>
        <w:t>
      Жүктілікке және босануға, жаңа туған баланы (балаларды) асырап алуына байланысты табысынан айырылған жағдайларда төленетін әлеуметтік төлемдердің мөлшерін есептеу кезінде орташа айлық табыс мөлшері әлеуметтік төлемге құқық басталған айдың алдындағы соңғы күнтізбелік он екі ай ішінде әлеуметтік аударымдар жүргізілген (осы кезеңде әлеуметтік аударымдарда үзілістердің болу-болмауына қарамастан) табыс сомасын он екіге бөлу арқылы мына формула бойынша айқындалады:</w:t>
      </w:r>
      <w:r>
        <w:br/>
      </w:r>
      <w:r>
        <w:rPr>
          <w:rFonts w:ascii="Times New Roman"/>
          <w:b w:val="false"/>
          <w:i w:val="false"/>
          <w:color w:val="000000"/>
          <w:sz w:val="28"/>
        </w:rPr>
        <w:t xml:space="preserve">
      ОАТәтжб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(АТ</w:t>
      </w:r>
      <w:r>
        <w:rPr>
          <w:rFonts w:ascii="Times New Roman"/>
          <w:b w:val="false"/>
          <w:i w:val="false"/>
          <w:color w:val="000000"/>
          <w:vertAlign w:val="subscript"/>
        </w:rPr>
        <w:t>1</w:t>
      </w:r>
      <w:r>
        <w:rPr>
          <w:rFonts w:ascii="Times New Roman"/>
          <w:b w:val="false"/>
          <w:i w:val="false"/>
          <w:color w:val="000000"/>
          <w:sz w:val="28"/>
        </w:rPr>
        <w:t xml:space="preserve"> + АТ</w:t>
      </w:r>
      <w:r>
        <w:rPr>
          <w:rFonts w:ascii="Times New Roman"/>
          <w:b w:val="false"/>
          <w:i w:val="false"/>
          <w:color w:val="000000"/>
          <w:vertAlign w:val="subscript"/>
        </w:rPr>
        <w:t>2</w:t>
      </w:r>
      <w:r>
        <w:rPr>
          <w:rFonts w:ascii="Times New Roman"/>
          <w:b w:val="false"/>
          <w:i w:val="false"/>
          <w:color w:val="000000"/>
          <w:sz w:val="28"/>
        </w:rPr>
        <w:t xml:space="preserve"> + АТ</w:t>
      </w:r>
      <w:r>
        <w:rPr>
          <w:rFonts w:ascii="Times New Roman"/>
          <w:b w:val="false"/>
          <w:i w:val="false"/>
          <w:color w:val="000000"/>
          <w:vertAlign w:val="subscript"/>
        </w:rPr>
        <w:t>3</w:t>
      </w:r>
      <w:r>
        <w:rPr>
          <w:rFonts w:ascii="Times New Roman"/>
          <w:b w:val="false"/>
          <w:i w:val="false"/>
          <w:color w:val="000000"/>
          <w:sz w:val="28"/>
        </w:rPr>
        <w:t>...... + АТ</w:t>
      </w:r>
      <w:r>
        <w:rPr>
          <w:rFonts w:ascii="Times New Roman"/>
          <w:b w:val="false"/>
          <w:i w:val="false"/>
          <w:color w:val="000000"/>
          <w:vertAlign w:val="subscript"/>
        </w:rPr>
        <w:t>24</w:t>
      </w:r>
      <w:r>
        <w:rPr>
          <w:rFonts w:ascii="Times New Roman"/>
          <w:b w:val="false"/>
          <w:i w:val="false"/>
          <w:color w:val="000000"/>
          <w:sz w:val="28"/>
        </w:rPr>
        <w:t>) / 12 мұндағы:</w:t>
      </w:r>
      <w:r>
        <w:br/>
      </w:r>
      <w:r>
        <w:rPr>
          <w:rFonts w:ascii="Times New Roman"/>
          <w:b w:val="false"/>
          <w:i w:val="false"/>
          <w:color w:val="000000"/>
          <w:sz w:val="28"/>
        </w:rPr>
        <w:t>
      ОАТәтжб – міндетті әлеуметтік сақтандыру жүйесіне қатысушының орташа айлық табысы;</w:t>
      </w:r>
      <w:r>
        <w:br/>
      </w:r>
      <w:r>
        <w:rPr>
          <w:rFonts w:ascii="Times New Roman"/>
          <w:b w:val="false"/>
          <w:i w:val="false"/>
          <w:color w:val="000000"/>
          <w:sz w:val="28"/>
        </w:rPr>
        <w:t>
      АТ – әлеуметтік аударымдарды есептеу объектісі ретінде ескерілген ай сайынғы табысы.</w:t>
      </w:r>
      <w:r>
        <w:br/>
      </w:r>
      <w:r>
        <w:rPr>
          <w:rFonts w:ascii="Times New Roman"/>
          <w:b w:val="false"/>
          <w:i w:val="false"/>
          <w:color w:val="000000"/>
          <w:sz w:val="28"/>
        </w:rPr>
        <w:t>
      Ай сайынғы табысы төлеушіден көрсетілген айда келіп түскен әлеуметтік аударымдар сомасын осы айда қолданылған әлеуметтік аударымдар мөлшерлемесіне бөлу және алынған нәтижені жүзге көбейту жолымен мына формула бойынша есептеледі:</w:t>
      </w:r>
      <w:r>
        <w:br/>
      </w:r>
      <w:r>
        <w:rPr>
          <w:rFonts w:ascii="Times New Roman"/>
          <w:b w:val="false"/>
          <w:i w:val="false"/>
          <w:color w:val="000000"/>
          <w:sz w:val="28"/>
        </w:rPr>
        <w:t>
      АТ = ӘА а / S әа х 100, мұндағы:</w:t>
      </w:r>
      <w:r>
        <w:br/>
      </w:r>
      <w:r>
        <w:rPr>
          <w:rFonts w:ascii="Times New Roman"/>
          <w:b w:val="false"/>
          <w:i w:val="false"/>
          <w:color w:val="000000"/>
          <w:sz w:val="28"/>
        </w:rPr>
        <w:t>
      ӘА а – бір айдағы әлеуметтік аударымдар;</w:t>
      </w:r>
      <w:r>
        <w:br/>
      </w:r>
      <w:r>
        <w:rPr>
          <w:rFonts w:ascii="Times New Roman"/>
          <w:b w:val="false"/>
          <w:i w:val="false"/>
          <w:color w:val="000000"/>
          <w:sz w:val="28"/>
        </w:rPr>
        <w:t>
      S әа – әлеуметтік аударымдар мөлшерлемесі.</w:t>
      </w:r>
      <w:r>
        <w:br/>
      </w:r>
      <w:r>
        <w:rPr>
          <w:rFonts w:ascii="Times New Roman"/>
          <w:b w:val="false"/>
          <w:i w:val="false"/>
          <w:color w:val="000000"/>
          <w:sz w:val="28"/>
        </w:rPr>
        <w:t>
</w:t>
      </w:r>
      <w:r>
        <w:rPr>
          <w:rFonts w:ascii="Times New Roman"/>
          <w:b w:val="false"/>
          <w:i w:val="false"/>
          <w:color w:val="000000"/>
          <w:sz w:val="28"/>
        </w:rPr>
        <w:t>
      5. Еңбек ету қабілетінен айырылған жағдайда төленетін ай сайынғы әлеуметтік төлем мөлшері әлеуметтік төлемге құқық басталған күнге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жалақының ең төменгі мөлшерінің сексен пайызын шегеріп, әлеуметтік аударымдарды есептеу объектісі ретінде ескерілген табыстың орташа айлық мөлшерін тиісті коэффициенттерге көбейту арқылы мына формула бойынша айқындалады:</w:t>
      </w:r>
      <w:r>
        <w:br/>
      </w:r>
      <w:r>
        <w:rPr>
          <w:rFonts w:ascii="Times New Roman"/>
          <w:b w:val="false"/>
          <w:i w:val="false"/>
          <w:color w:val="000000"/>
          <w:sz w:val="28"/>
        </w:rPr>
        <w:t>
      ӘТеа = (ОАТ - 80% ЕТЖ) х ТАК х ҚӨК х ЕАК мұндағы:</w:t>
      </w:r>
      <w:r>
        <w:br/>
      </w:r>
      <w:r>
        <w:rPr>
          <w:rFonts w:ascii="Times New Roman"/>
          <w:b w:val="false"/>
          <w:i w:val="false"/>
          <w:color w:val="000000"/>
          <w:sz w:val="28"/>
        </w:rPr>
        <w:t>
      ӘТеа – еңбек ету қабілетінен айырылған жағдайда төленетін әлеуметтік төлем;</w:t>
      </w:r>
      <w:r>
        <w:br/>
      </w:r>
      <w:r>
        <w:rPr>
          <w:rFonts w:ascii="Times New Roman"/>
          <w:b w:val="false"/>
          <w:i w:val="false"/>
          <w:color w:val="000000"/>
          <w:sz w:val="28"/>
        </w:rPr>
        <w:t>
      ОАТ – міндетті әлеуметтік сақтандыру жүйесінің қатысушысының орташа айлық табысы;</w:t>
      </w:r>
      <w:r>
        <w:br/>
      </w:r>
      <w:r>
        <w:rPr>
          <w:rFonts w:ascii="Times New Roman"/>
          <w:b w:val="false"/>
          <w:i w:val="false"/>
          <w:color w:val="000000"/>
          <w:sz w:val="28"/>
        </w:rPr>
        <w:t>
      ЕТЖ – әлеуметтік төлем алуға құқық басталған күнге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белгіленетін ең төменгі жалақы;</w:t>
      </w:r>
      <w:r>
        <w:br/>
      </w:r>
      <w:r>
        <w:rPr>
          <w:rFonts w:ascii="Times New Roman"/>
          <w:b w:val="false"/>
          <w:i w:val="false"/>
          <w:color w:val="000000"/>
          <w:sz w:val="28"/>
        </w:rPr>
        <w:t>
      ТАК – табысты алмастыру коэффициенті;</w:t>
      </w:r>
      <w:r>
        <w:br/>
      </w:r>
      <w:r>
        <w:rPr>
          <w:rFonts w:ascii="Times New Roman"/>
          <w:b w:val="false"/>
          <w:i w:val="false"/>
          <w:color w:val="000000"/>
          <w:sz w:val="28"/>
        </w:rPr>
        <w:t>
      ҚӨК – қатысу өтілінің коэффициенті;</w:t>
      </w:r>
      <w:r>
        <w:br/>
      </w:r>
      <w:r>
        <w:rPr>
          <w:rFonts w:ascii="Times New Roman"/>
          <w:b w:val="false"/>
          <w:i w:val="false"/>
          <w:color w:val="000000"/>
          <w:sz w:val="28"/>
        </w:rPr>
        <w:t>
      ЕАК – еңбек ету қабілетінен айырылу коэффициенті.</w:t>
      </w:r>
      <w:r>
        <w:br/>
      </w:r>
      <w:r>
        <w:rPr>
          <w:rFonts w:ascii="Times New Roman"/>
          <w:b w:val="false"/>
          <w:i w:val="false"/>
          <w:color w:val="000000"/>
          <w:sz w:val="28"/>
        </w:rPr>
        <w:t>
      Бұл ретте табысты алмастыру, еңбек ету қабілетінен айырылу және қатысу өтілі коэффициенттері Заңның </w:t>
      </w:r>
      <w:r>
        <w:rPr>
          <w:rFonts w:ascii="Times New Roman"/>
          <w:b w:val="false"/>
          <w:i w:val="false"/>
          <w:color w:val="000000"/>
          <w:sz w:val="28"/>
        </w:rPr>
        <w:t>21-бабында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6. Асыраушысынан айырылған жағдайда төленетін ай сайынғы әлеуметтiк төлем мөлшерi әлеуметтік төлем алуға құқық басталған күнге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белгiленген жалақының ең төмен мөлшерінің сексен пайызын шегеріп, әлеуметтiк аударымдарды есептеу объектiсi ретiнде ескерiлген табыстың орташа айлық мөлшерiн тиісті коэффициенттерге көбейту арқылы мына формула бойынша айқындалады:</w:t>
      </w:r>
      <w:r>
        <w:br/>
      </w:r>
      <w:r>
        <w:rPr>
          <w:rFonts w:ascii="Times New Roman"/>
          <w:b w:val="false"/>
          <w:i w:val="false"/>
          <w:color w:val="000000"/>
          <w:sz w:val="28"/>
        </w:rPr>
        <w:t>
      ӘТаа = (ОАТ - 80% ЕТЖ) х ТАК х ҚӨК х АСК мұндағы:</w:t>
      </w:r>
      <w:r>
        <w:br/>
      </w:r>
      <w:r>
        <w:rPr>
          <w:rFonts w:ascii="Times New Roman"/>
          <w:b w:val="false"/>
          <w:i w:val="false"/>
          <w:color w:val="000000"/>
          <w:sz w:val="28"/>
        </w:rPr>
        <w:t>
      ӘТаа – асыраушысынан айырылған жағдайда төленетін әлеуметтік төлем;</w:t>
      </w:r>
      <w:r>
        <w:br/>
      </w:r>
      <w:r>
        <w:rPr>
          <w:rFonts w:ascii="Times New Roman"/>
          <w:b w:val="false"/>
          <w:i w:val="false"/>
          <w:color w:val="000000"/>
          <w:sz w:val="28"/>
        </w:rPr>
        <w:t>
      ОАТ – міндетті әлеуметтік сақтандыру жүйесіне қатысушының орташа айлық табысы;</w:t>
      </w:r>
      <w:r>
        <w:br/>
      </w:r>
      <w:r>
        <w:rPr>
          <w:rFonts w:ascii="Times New Roman"/>
          <w:b w:val="false"/>
          <w:i w:val="false"/>
          <w:color w:val="000000"/>
          <w:sz w:val="28"/>
        </w:rPr>
        <w:t>
      ЕТЖ – әлеуметтік төлемге құқық басталған күнге республикалық бюджет туралы заңда белгіленетін ең төменгі жалақы;</w:t>
      </w:r>
      <w:r>
        <w:br/>
      </w:r>
      <w:r>
        <w:rPr>
          <w:rFonts w:ascii="Times New Roman"/>
          <w:b w:val="false"/>
          <w:i w:val="false"/>
          <w:color w:val="000000"/>
          <w:sz w:val="28"/>
        </w:rPr>
        <w:t>
      ТАК – табысты алмастыру коэффициенті;</w:t>
      </w:r>
      <w:r>
        <w:br/>
      </w:r>
      <w:r>
        <w:rPr>
          <w:rFonts w:ascii="Times New Roman"/>
          <w:b w:val="false"/>
          <w:i w:val="false"/>
          <w:color w:val="000000"/>
          <w:sz w:val="28"/>
        </w:rPr>
        <w:t>
      ҚӨК – қатысу өтілінің коэффициенті;</w:t>
      </w:r>
      <w:r>
        <w:br/>
      </w:r>
      <w:r>
        <w:rPr>
          <w:rFonts w:ascii="Times New Roman"/>
          <w:b w:val="false"/>
          <w:i w:val="false"/>
          <w:color w:val="000000"/>
          <w:sz w:val="28"/>
        </w:rPr>
        <w:t>
      АСК – асырауындағылар санының коэффициенті.</w:t>
      </w:r>
      <w:r>
        <w:br/>
      </w:r>
      <w:r>
        <w:rPr>
          <w:rFonts w:ascii="Times New Roman"/>
          <w:b w:val="false"/>
          <w:i w:val="false"/>
          <w:color w:val="000000"/>
          <w:sz w:val="28"/>
        </w:rPr>
        <w:t>
      Бұл ретте табысты алмастыру, асырауындағылардың саны мен қатысу өтілінің коэффициенті Заңның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7. Жұмысынан айырылған жағдайда төленетін ай сайынғы әлеуметтік төлем мөлшері әлеуметтік аударымдарды есептеу объектісі ретінде ескерілген табыстың орташа айлық мөлшерін тиісті коэффициенттерге көбейту арқылы мына формула бойынша айқындалады:</w:t>
      </w:r>
      <w:r>
        <w:br/>
      </w:r>
      <w:r>
        <w:rPr>
          <w:rFonts w:ascii="Times New Roman"/>
          <w:b w:val="false"/>
          <w:i w:val="false"/>
          <w:color w:val="000000"/>
          <w:sz w:val="28"/>
        </w:rPr>
        <w:t>
      ӘТ жа = ОАТ х ТАК х ҚӨК мұндағы:</w:t>
      </w:r>
      <w:r>
        <w:br/>
      </w:r>
      <w:r>
        <w:rPr>
          <w:rFonts w:ascii="Times New Roman"/>
          <w:b w:val="false"/>
          <w:i w:val="false"/>
          <w:color w:val="000000"/>
          <w:sz w:val="28"/>
        </w:rPr>
        <w:t>
      ӘТ жа – жұмысынан айырылған жағдайда төленетін әлеуметтік төлем;</w:t>
      </w:r>
      <w:r>
        <w:br/>
      </w:r>
      <w:r>
        <w:rPr>
          <w:rFonts w:ascii="Times New Roman"/>
          <w:b w:val="false"/>
          <w:i w:val="false"/>
          <w:color w:val="000000"/>
          <w:sz w:val="28"/>
        </w:rPr>
        <w:t>
      ОАТ – міндетті әлеуметтік сақтандыру жүйесіне қатысушының орташа айлық табысы;</w:t>
      </w:r>
      <w:r>
        <w:br/>
      </w:r>
      <w:r>
        <w:rPr>
          <w:rFonts w:ascii="Times New Roman"/>
          <w:b w:val="false"/>
          <w:i w:val="false"/>
          <w:color w:val="000000"/>
          <w:sz w:val="28"/>
        </w:rPr>
        <w:t>
      ТАК – табысты алмастыру коэффициенті;</w:t>
      </w:r>
      <w:r>
        <w:br/>
      </w:r>
      <w:r>
        <w:rPr>
          <w:rFonts w:ascii="Times New Roman"/>
          <w:b w:val="false"/>
          <w:i w:val="false"/>
          <w:color w:val="000000"/>
          <w:sz w:val="28"/>
        </w:rPr>
        <w:t>
      ҚӨК – қатысу өтілі коэффициенті.</w:t>
      </w:r>
      <w:r>
        <w:br/>
      </w:r>
      <w:r>
        <w:rPr>
          <w:rFonts w:ascii="Times New Roman"/>
          <w:b w:val="false"/>
          <w:i w:val="false"/>
          <w:color w:val="000000"/>
          <w:sz w:val="28"/>
        </w:rPr>
        <w:t>
      Бұл ретте табысты алмастыру және қатысу өтілінің коэффициенті Заңның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23-баптарында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8. Жүктілікке және босануға, жаңа туған баланы (балаларды) асырап алуға байланысты табысынан айырылған жағдайларда төленетін біржолғы әлеуметтік төлем мөлшері әлеуметтік аударымдарды есептеу объектісі ретінде ескерілген табыстың орташа айлық мөлшерін Заңға сәйкес еңбекке жарамсыздық күндері коэффициентіне көбейту арқылы мына формула бойынша айқындалады:</w:t>
      </w:r>
      <w:r>
        <w:br/>
      </w:r>
      <w:r>
        <w:rPr>
          <w:rFonts w:ascii="Times New Roman"/>
          <w:b w:val="false"/>
          <w:i w:val="false"/>
          <w:color w:val="000000"/>
          <w:sz w:val="28"/>
        </w:rPr>
        <w:t>
      ӘТ жб = ОАТ әтжб х ЕСК мұндағы:</w:t>
      </w:r>
      <w:r>
        <w:br/>
      </w:r>
      <w:r>
        <w:rPr>
          <w:rFonts w:ascii="Times New Roman"/>
          <w:b w:val="false"/>
          <w:i w:val="false"/>
          <w:color w:val="000000"/>
          <w:sz w:val="28"/>
        </w:rPr>
        <w:t>
      ӘТ жб – жүктілікке және босануға, жаңа туған баланы (балаларды) асырап алуға байланысты табысынан айырылған жағдайда төленетін әлеуметтік төлем;</w:t>
      </w:r>
      <w:r>
        <w:br/>
      </w:r>
      <w:r>
        <w:rPr>
          <w:rFonts w:ascii="Times New Roman"/>
          <w:b w:val="false"/>
          <w:i w:val="false"/>
          <w:color w:val="000000"/>
          <w:sz w:val="28"/>
        </w:rPr>
        <w:t>
      ОАТ әтжб – міндетті әлеуметтік сақтандыру жүйесіне қатысушының орташа айлық табысы;</w:t>
      </w:r>
      <w:r>
        <w:br/>
      </w:r>
      <w:r>
        <w:rPr>
          <w:rFonts w:ascii="Times New Roman"/>
          <w:b w:val="false"/>
          <w:i w:val="false"/>
          <w:color w:val="000000"/>
          <w:sz w:val="28"/>
        </w:rPr>
        <w:t xml:space="preserve">
      ЕСК – еңбекке жарамсыздық күндері санының коэффициенті. </w:t>
      </w:r>
      <w:r>
        <w:br/>
      </w:r>
      <w:r>
        <w:rPr>
          <w:rFonts w:ascii="Times New Roman"/>
          <w:b w:val="false"/>
          <w:i w:val="false"/>
          <w:color w:val="000000"/>
          <w:sz w:val="28"/>
        </w:rPr>
        <w:t>
      Еңбекке жарамсыздық күндері санының коэффициенті жүктілік және босану, жаңа туған баланы (балаларды) асырап алу бойынша еңбекке уақытша жарамсыздық парағы </w:t>
      </w:r>
      <w:r>
        <w:rPr>
          <w:rFonts w:ascii="Times New Roman"/>
          <w:b w:val="false"/>
          <w:i w:val="false"/>
          <w:color w:val="000000"/>
          <w:sz w:val="28"/>
        </w:rPr>
        <w:t>берілген</w:t>
      </w:r>
      <w:r>
        <w:rPr>
          <w:rFonts w:ascii="Times New Roman"/>
          <w:b w:val="false"/>
          <w:i w:val="false"/>
          <w:color w:val="000000"/>
          <w:sz w:val="28"/>
        </w:rPr>
        <w:t xml:space="preserve"> күндер санын күнтізбелік отыз күнге бөлу арқылы айқындалады.</w:t>
      </w:r>
      <w:r>
        <w:br/>
      </w:r>
      <w:r>
        <w:rPr>
          <w:rFonts w:ascii="Times New Roman"/>
          <w:b w:val="false"/>
          <w:i w:val="false"/>
          <w:color w:val="000000"/>
          <w:sz w:val="28"/>
        </w:rPr>
        <w:t>
      Міндетті әлеуметтік сақтандыру жүйесінің қатысушылары болып табылатын Байқоңыр қаласының тұрғындары үшін еңбекке жарамсыздық күндері санының коэффициенті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көзделген жүктілік және босану бойынша демалыс күндерінің саны негізге алына отырып айқындалады.</w:t>
      </w:r>
      <w:r>
        <w:br/>
      </w:r>
      <w:r>
        <w:rPr>
          <w:rFonts w:ascii="Times New Roman"/>
          <w:b w:val="false"/>
          <w:i w:val="false"/>
          <w:color w:val="000000"/>
          <w:sz w:val="28"/>
        </w:rPr>
        <w:t>
      Ауыр босанған немесе екі және одан көп бала туған жағдайда еңбекке жарамсыздық күндері санының коэффициенті жүктілігі және босануы бойынша еңбекке уақытша жарамсыздық </w:t>
      </w:r>
      <w:r>
        <w:rPr>
          <w:rFonts w:ascii="Times New Roman"/>
          <w:b w:val="false"/>
          <w:i w:val="false"/>
          <w:color w:val="000000"/>
          <w:sz w:val="28"/>
        </w:rPr>
        <w:t>парағын</w:t>
      </w:r>
      <w:r>
        <w:rPr>
          <w:rFonts w:ascii="Times New Roman"/>
          <w:b w:val="false"/>
          <w:i w:val="false"/>
          <w:color w:val="000000"/>
          <w:sz w:val="28"/>
        </w:rPr>
        <w:t xml:space="preserve"> ұзарту негізінде қайта есептеледі. Бұл ретте жүктілікке және босануға байланысты табысынан айырылған жағдайда әлеуметтік төлемдерді қайта есептеу осы Қағидалардың </w:t>
      </w:r>
      <w:r>
        <w:rPr>
          <w:rFonts w:ascii="Times New Roman"/>
          <w:b w:val="false"/>
          <w:i w:val="false"/>
          <w:color w:val="000000"/>
          <w:sz w:val="28"/>
        </w:rPr>
        <w:t>36-тармағына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9. Бала бiр жасқа толғанға дейiн оның күтiмiне байланысты табысынан айырылған жағдайда төленетiн ай сайынғы әлеуметтiк төлемнің мөлшері әлеуметтік аударымдарды есептеу объектісі ретінде ескерілген табыстың орташа айлық мөлшерін табысты алмастыру коэффициентіне көбейту арқылы мына формула бойынша айқындалады:</w:t>
      </w:r>
      <w:r>
        <w:br/>
      </w:r>
      <w:r>
        <w:rPr>
          <w:rFonts w:ascii="Times New Roman"/>
          <w:b w:val="false"/>
          <w:i w:val="false"/>
          <w:color w:val="000000"/>
          <w:sz w:val="28"/>
        </w:rPr>
        <w:t>
      ӘТ бк = ОАТ х ТАК мұндағы:</w:t>
      </w:r>
      <w:r>
        <w:br/>
      </w:r>
      <w:r>
        <w:rPr>
          <w:rFonts w:ascii="Times New Roman"/>
          <w:b w:val="false"/>
          <w:i w:val="false"/>
          <w:color w:val="000000"/>
          <w:sz w:val="28"/>
        </w:rPr>
        <w:t>
      ӘТ бк – бала бір жасқа толғанға дейін оның күтіміне байланысты табысынан айырылған жағдайда төленетін әлеуметтік төлем;</w:t>
      </w:r>
      <w:r>
        <w:br/>
      </w:r>
      <w:r>
        <w:rPr>
          <w:rFonts w:ascii="Times New Roman"/>
          <w:b w:val="false"/>
          <w:i w:val="false"/>
          <w:color w:val="000000"/>
          <w:sz w:val="28"/>
        </w:rPr>
        <w:t>
      ОАТ – міндетті әлеуметтік сақтандыру жүйесіне қатысушының орташа айлық табысы;</w:t>
      </w:r>
      <w:r>
        <w:br/>
      </w:r>
      <w:r>
        <w:rPr>
          <w:rFonts w:ascii="Times New Roman"/>
          <w:b w:val="false"/>
          <w:i w:val="false"/>
          <w:color w:val="000000"/>
          <w:sz w:val="28"/>
        </w:rPr>
        <w:t>
      ТАК – табысты алмастыру коэффициенті.</w:t>
      </w:r>
      <w:r>
        <w:br/>
      </w:r>
      <w:r>
        <w:rPr>
          <w:rFonts w:ascii="Times New Roman"/>
          <w:b w:val="false"/>
          <w:i w:val="false"/>
          <w:color w:val="000000"/>
          <w:sz w:val="28"/>
        </w:rPr>
        <w:t>
      Бұл ретте табысты алмастыру коэффициенті Заңның </w:t>
      </w:r>
      <w:r>
        <w:rPr>
          <w:rFonts w:ascii="Times New Roman"/>
          <w:b w:val="false"/>
          <w:i w:val="false"/>
          <w:color w:val="000000"/>
          <w:sz w:val="28"/>
        </w:rPr>
        <w:t>23-2-бабында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10. Міндетті әлеуметтік сақтандыру жүйесіне қатысушының пайдасына бір айдың ішінде бір төлеушіден бірнеше рет әлеуметтік аударымдар түскен жағдайда, аталған айға әлеуметтік төлемді есептеу үшін қолданылатын жиынтық табыс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тиісті қаржы жылына белгіленген ең төменгі жалақының он еселенген мөлшерінен аспауға тиіс.</w:t>
      </w:r>
      <w:r>
        <w:br/>
      </w:r>
      <w:r>
        <w:rPr>
          <w:rFonts w:ascii="Times New Roman"/>
          <w:b w:val="false"/>
          <w:i w:val="false"/>
          <w:color w:val="000000"/>
          <w:sz w:val="28"/>
        </w:rPr>
        <w:t>
      Міндетті әлеуметтік сақтандыру жүйесіне қатысушының пайдасына бір айдың ішінде екі және одан да көп төлеушіден әлеуметтік аударымдар түскен жағдайда, әрбір төлеушіден келіп түскен әлеуметтік аударымдар бойынша ай сайынғы табыс республикалық бюджет туралы заңда тиісті қаржы жылына белгіленген ең төменгі жалақының он еселенген мөлшерінен аспайтын мөлшерде есептеледі, кейін олар жинақталады.</w:t>
      </w:r>
      <w:r>
        <w:br/>
      </w:r>
      <w:r>
        <w:rPr>
          <w:rFonts w:ascii="Times New Roman"/>
          <w:b w:val="false"/>
          <w:i w:val="false"/>
          <w:color w:val="000000"/>
          <w:sz w:val="28"/>
        </w:rPr>
        <w:t>
</w:t>
      </w:r>
      <w:r>
        <w:rPr>
          <w:rFonts w:ascii="Times New Roman"/>
          <w:b w:val="false"/>
          <w:i w:val="false"/>
          <w:color w:val="000000"/>
          <w:sz w:val="28"/>
        </w:rPr>
        <w:t>
      11. Егер жүктілікке және босануға, жаңа туған баланы (балаларды) асырап алуға байланысты табысынан айырылған жағдайларда әлеуметтік төлем алушының ай сайынғы табысы әлеуметтік қатер басталған күнге дейін күнтізбелік он екі ай ішінде республикалық бюджет туралы заңда белгіленген ең төменгі жалақының он еселенген мөлшерінен асатын болса, Қордан жүктілікке және босануға, жаңа туған баланы (балаларды) асырап алуға байланысты табысынан айырылған жағдайларда төленетін әлеуметтік төлем мен жүктілікке және босануға байланысты демалысқа, жаңа туған баланы (балаларды) асырап алған қызметкерлерге берілетін демалысқа төленетін ақы арасындағы айырманы жұмыс беруші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жүзеге асырады.</w:t>
      </w:r>
    </w:p>
    <w:bookmarkEnd w:id="6"/>
    <w:bookmarkStart w:name="z36" w:id="7"/>
    <w:p>
      <w:pPr>
        <w:spacing w:after="0"/>
        <w:ind w:left="0"/>
        <w:jc w:val="left"/>
      </w:pPr>
      <w:r>
        <w:rPr>
          <w:rFonts w:ascii="Times New Roman"/>
          <w:b/>
          <w:i w:val="false"/>
          <w:color w:val="000000"/>
        </w:rPr>
        <w:t xml:space="preserve"> 
3. Әлеуметтік төлемдерді тағайындау және қайта есептеу тәртібі</w:t>
      </w:r>
    </w:p>
    <w:bookmarkEnd w:id="7"/>
    <w:bookmarkStart w:name="z37" w:id="8"/>
    <w:p>
      <w:pPr>
        <w:spacing w:after="0"/>
        <w:ind w:left="0"/>
        <w:jc w:val="both"/>
      </w:pPr>
      <w:r>
        <w:rPr>
          <w:rFonts w:ascii="Times New Roman"/>
          <w:b w:val="false"/>
          <w:i w:val="false"/>
          <w:color w:val="000000"/>
          <w:sz w:val="28"/>
        </w:rPr>
        <w:t>
      12. Міндетті әлеуметтік сақтандыру жүйесінің қатысушысы немесе асыраушысы қайтыс болған (сот хабар-ошарсыз кетті деп таныған немесе қайтыс болған деп жарияланған) отбасы мүшесі (мүшелері) әлеуметтік қатер төнген жағдайда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өтінішпен қажетті құжаттарды қоса бере отырып, тұрғылықты жеріндегі орталықтың бөлімшесіне жүгінеді:</w:t>
      </w:r>
      <w:r>
        <w:br/>
      </w:r>
      <w:r>
        <w:rPr>
          <w:rFonts w:ascii="Times New Roman"/>
          <w:b w:val="false"/>
          <w:i w:val="false"/>
          <w:color w:val="000000"/>
          <w:sz w:val="28"/>
        </w:rPr>
        <w:t>
      еңбек ету қабілетінен айырылған жағдайда төленетін әлеуметтік төлемді тағайындау үшін:</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округ әкiмiнiң анықтамасы);</w:t>
      </w:r>
      <w:r>
        <w:br/>
      </w:r>
      <w:r>
        <w:rPr>
          <w:rFonts w:ascii="Times New Roman"/>
          <w:b w:val="false"/>
          <w:i w:val="false"/>
          <w:color w:val="000000"/>
          <w:sz w:val="28"/>
        </w:rPr>
        <w:t>
</w:t>
      </w:r>
      <w:r>
        <w:rPr>
          <w:rFonts w:ascii="Times New Roman"/>
          <w:b w:val="false"/>
          <w:i w:val="false"/>
          <w:color w:val="000000"/>
          <w:sz w:val="28"/>
        </w:rPr>
        <w:t>
      3) куәландыруды және жалпы еңбек ету қабiлетiнен айырылу дәрежесiн белгiлеуді жүргiзу туралы мәлiметтер;</w:t>
      </w:r>
      <w:r>
        <w:br/>
      </w:r>
      <w:r>
        <w:rPr>
          <w:rFonts w:ascii="Times New Roman"/>
          <w:b w:val="false"/>
          <w:i w:val="false"/>
          <w:color w:val="000000"/>
          <w:sz w:val="28"/>
        </w:rPr>
        <w:t>
</w:t>
      </w:r>
      <w:r>
        <w:rPr>
          <w:rFonts w:ascii="Times New Roman"/>
          <w:b w:val="false"/>
          <w:i w:val="false"/>
          <w:color w:val="000000"/>
          <w:sz w:val="28"/>
        </w:rPr>
        <w:t>
      4) банктерде ашылған банк шотының нөмірі және (немесе) түзеу мекемесінің қолма-қол ақшаны бақылау шоты туралы мәліметтер;</w:t>
      </w:r>
      <w:r>
        <w:br/>
      </w:r>
      <w:r>
        <w:rPr>
          <w:rFonts w:ascii="Times New Roman"/>
          <w:b w:val="false"/>
          <w:i w:val="false"/>
          <w:color w:val="000000"/>
          <w:sz w:val="28"/>
        </w:rPr>
        <w:t>
      асыраушысынан айырылған жағдайда төленетін әлеуметтік төлемді тағайындау үшін:</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3) тұрғылықты жерi туралы мәлiметтер (мекенжай анықтамасы немесе ауылдық округ әкiмiнiң анықтамасы);</w:t>
      </w:r>
      <w:r>
        <w:br/>
      </w:r>
      <w:r>
        <w:rPr>
          <w:rFonts w:ascii="Times New Roman"/>
          <w:b w:val="false"/>
          <w:i w:val="false"/>
          <w:color w:val="000000"/>
          <w:sz w:val="28"/>
        </w:rPr>
        <w:t>
</w:t>
      </w:r>
      <w:r>
        <w:rPr>
          <w:rFonts w:ascii="Times New Roman"/>
          <w:b w:val="false"/>
          <w:i w:val="false"/>
          <w:color w:val="000000"/>
          <w:sz w:val="28"/>
        </w:rPr>
        <w:t>
      4) асыраушысының қайтыс болғаны туралы куәліктің көшірмесі немесе соттың адамды хабар-ошарсыз кетті деп тану туралы немесе қайтыс болды деп жариялау туралы шешімінің көшірмесі;</w:t>
      </w:r>
      <w:r>
        <w:br/>
      </w:r>
      <w:r>
        <w:rPr>
          <w:rFonts w:ascii="Times New Roman"/>
          <w:b w:val="false"/>
          <w:i w:val="false"/>
          <w:color w:val="000000"/>
          <w:sz w:val="28"/>
        </w:rPr>
        <w:t>
</w:t>
      </w:r>
      <w:r>
        <w:rPr>
          <w:rFonts w:ascii="Times New Roman"/>
          <w:b w:val="false"/>
          <w:i w:val="false"/>
          <w:color w:val="000000"/>
          <w:sz w:val="28"/>
        </w:rPr>
        <w:t>
      5) қайтыс болған (сот хабар-ошарсыз кеткен деп таныған немесе қайтыс болды деп жариялаған) адаммен туыстық қатынастарды растайтын құжаттардың, неке қию (ерлі-зайыпты болу) туралы, қайтыс болған асыраушы балаларының туу туралы, асырап алу туралы куәлiктерінің көшiрмелерi;</w:t>
      </w:r>
      <w:r>
        <w:br/>
      </w:r>
      <w:r>
        <w:rPr>
          <w:rFonts w:ascii="Times New Roman"/>
          <w:b w:val="false"/>
          <w:i w:val="false"/>
          <w:color w:val="000000"/>
          <w:sz w:val="28"/>
        </w:rPr>
        <w:t>
</w:t>
      </w:r>
      <w:r>
        <w:rPr>
          <w:rFonts w:ascii="Times New Roman"/>
          <w:b w:val="false"/>
          <w:i w:val="false"/>
          <w:color w:val="000000"/>
          <w:sz w:val="28"/>
        </w:rPr>
        <w:t>
      6) отбасы мүшелерi күндізгі оқу нысаны бойынша білім алатын оқушылар немесе студенттер болып табылатыны туралы жалпы орта, техникалық және кәсіптік, орта білімнен кейінгі және жоғары білім беру ұйымдарынан алынған анықтама (оқу жылының басында жыл сайын жаңартылады);</w:t>
      </w:r>
      <w:r>
        <w:br/>
      </w:r>
      <w:r>
        <w:rPr>
          <w:rFonts w:ascii="Times New Roman"/>
          <w:b w:val="false"/>
          <w:i w:val="false"/>
          <w:color w:val="000000"/>
          <w:sz w:val="28"/>
        </w:rPr>
        <w:t>
</w:t>
      </w:r>
      <w:r>
        <w:rPr>
          <w:rFonts w:ascii="Times New Roman"/>
          <w:b w:val="false"/>
          <w:i w:val="false"/>
          <w:color w:val="000000"/>
          <w:sz w:val="28"/>
        </w:rPr>
        <w:t>
      7) қорғаншы етіп тағайындау туралы анықтама (қажет болған кезде);</w:t>
      </w:r>
      <w:r>
        <w:br/>
      </w:r>
      <w:r>
        <w:rPr>
          <w:rFonts w:ascii="Times New Roman"/>
          <w:b w:val="false"/>
          <w:i w:val="false"/>
          <w:color w:val="000000"/>
          <w:sz w:val="28"/>
        </w:rPr>
        <w:t>
</w:t>
      </w:r>
      <w:r>
        <w:rPr>
          <w:rFonts w:ascii="Times New Roman"/>
          <w:b w:val="false"/>
          <w:i w:val="false"/>
          <w:color w:val="000000"/>
          <w:sz w:val="28"/>
        </w:rPr>
        <w:t>
      8) куәландыруды және мүгедектiк тобын белгiлеуді жүргiзу туралы мәлiметтер (он сегiз жасқа толмаған және осы жастан асқан балалары, оның iшiнде асырап алған балалары, аға-iнiлерi, апа-сiңлiлерi мен немерелерi бала кезiнен бірінші немесе екінші топтағы мүгедектер деп танылған жағдайда);</w:t>
      </w:r>
      <w:r>
        <w:br/>
      </w:r>
      <w:r>
        <w:rPr>
          <w:rFonts w:ascii="Times New Roman"/>
          <w:b w:val="false"/>
          <w:i w:val="false"/>
          <w:color w:val="000000"/>
          <w:sz w:val="28"/>
        </w:rPr>
        <w:t>
</w:t>
      </w:r>
      <w:r>
        <w:rPr>
          <w:rFonts w:ascii="Times New Roman"/>
          <w:b w:val="false"/>
          <w:i w:val="false"/>
          <w:color w:val="000000"/>
          <w:sz w:val="28"/>
        </w:rPr>
        <w:t>
      9)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 қоса беріледі;</w:t>
      </w:r>
      <w:r>
        <w:br/>
      </w:r>
      <w:r>
        <w:rPr>
          <w:rFonts w:ascii="Times New Roman"/>
          <w:b w:val="false"/>
          <w:i w:val="false"/>
          <w:color w:val="000000"/>
          <w:sz w:val="28"/>
        </w:rPr>
        <w:t>
      жұмысынан айырылған жағдайда төленетін әлеуметтік төлемді тағайындау үшiн:</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округ әкiмiнiң анықтамасы);</w:t>
      </w:r>
      <w:r>
        <w:br/>
      </w:r>
      <w:r>
        <w:rPr>
          <w:rFonts w:ascii="Times New Roman"/>
          <w:b w:val="false"/>
          <w:i w:val="false"/>
          <w:color w:val="000000"/>
          <w:sz w:val="28"/>
        </w:rPr>
        <w:t>
</w:t>
      </w:r>
      <w:r>
        <w:rPr>
          <w:rFonts w:ascii="Times New Roman"/>
          <w:b w:val="false"/>
          <w:i w:val="false"/>
          <w:color w:val="000000"/>
          <w:sz w:val="28"/>
        </w:rPr>
        <w:t>
      3) жұмыспен қамту мәселелерi жөнiндегi уәкiлеттi органның анықтамасы;</w:t>
      </w:r>
      <w:r>
        <w:br/>
      </w:r>
      <w:r>
        <w:rPr>
          <w:rFonts w:ascii="Times New Roman"/>
          <w:b w:val="false"/>
          <w:i w:val="false"/>
          <w:color w:val="000000"/>
          <w:sz w:val="28"/>
        </w:rPr>
        <w:t>
</w:t>
      </w: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жүктiлiкке және босануға, жаңа туған баланы (балаларды) асырап алуға байланысты табысынан айырылған жағдайларда төленетін әлеуметтік төлемді тағайындау үшін:</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округ әкiмiнiң анықтамасы);</w:t>
      </w:r>
      <w:r>
        <w:br/>
      </w:r>
      <w:r>
        <w:rPr>
          <w:rFonts w:ascii="Times New Roman"/>
          <w:b w:val="false"/>
          <w:i w:val="false"/>
          <w:color w:val="000000"/>
          <w:sz w:val="28"/>
        </w:rPr>
        <w:t>
</w:t>
      </w:r>
      <w:r>
        <w:rPr>
          <w:rFonts w:ascii="Times New Roman"/>
          <w:b w:val="false"/>
          <w:i w:val="false"/>
          <w:color w:val="000000"/>
          <w:sz w:val="28"/>
        </w:rPr>
        <w:t>
      3) еңбекке уақытша жарамсыздық </w:t>
      </w:r>
      <w:r>
        <w:rPr>
          <w:rFonts w:ascii="Times New Roman"/>
          <w:b w:val="false"/>
          <w:i w:val="false"/>
          <w:color w:val="000000"/>
          <w:sz w:val="28"/>
        </w:rPr>
        <w:t>парағы</w:t>
      </w:r>
      <w:r>
        <w:rPr>
          <w:rFonts w:ascii="Times New Roman"/>
          <w:b w:val="false"/>
          <w:i w:val="false"/>
          <w:color w:val="000000"/>
          <w:sz w:val="28"/>
        </w:rPr>
        <w:t xml:space="preserve"> (парақтары);</w:t>
      </w:r>
      <w:r>
        <w:br/>
      </w:r>
      <w:r>
        <w:rPr>
          <w:rFonts w:ascii="Times New Roman"/>
          <w:b w:val="false"/>
          <w:i w:val="false"/>
          <w:color w:val="000000"/>
          <w:sz w:val="28"/>
        </w:rPr>
        <w:t>
</w:t>
      </w:r>
      <w:r>
        <w:rPr>
          <w:rFonts w:ascii="Times New Roman"/>
          <w:b w:val="false"/>
          <w:i w:val="false"/>
          <w:color w:val="000000"/>
          <w:sz w:val="28"/>
        </w:rPr>
        <w:t>
      4) жұмыс орнынан әлеуметтiк қатердiң басталуы алдындағы соңғы күнтiзбелiк он екi ай ішіндегі табыстары туралы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белгiленген үлгiдегi анықтама (анықтамалар);</w:t>
      </w:r>
      <w:r>
        <w:br/>
      </w:r>
      <w:r>
        <w:rPr>
          <w:rFonts w:ascii="Times New Roman"/>
          <w:b w:val="false"/>
          <w:i w:val="false"/>
          <w:color w:val="000000"/>
          <w:sz w:val="28"/>
        </w:rPr>
        <w:t>
</w:t>
      </w: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мәліметтер;</w:t>
      </w:r>
      <w:r>
        <w:br/>
      </w:r>
      <w:r>
        <w:rPr>
          <w:rFonts w:ascii="Times New Roman"/>
          <w:b w:val="false"/>
          <w:i w:val="false"/>
          <w:color w:val="000000"/>
          <w:sz w:val="28"/>
        </w:rPr>
        <w:t>
</w:t>
      </w:r>
      <w:r>
        <w:rPr>
          <w:rFonts w:ascii="Times New Roman"/>
          <w:b w:val="false"/>
          <w:i w:val="false"/>
          <w:color w:val="000000"/>
          <w:sz w:val="28"/>
        </w:rPr>
        <w:t>
      6) өзін-өзі жұмыспен қамтыған адамдар үшін қосымша:</w:t>
      </w:r>
      <w:r>
        <w:br/>
      </w:r>
      <w:r>
        <w:rPr>
          <w:rFonts w:ascii="Times New Roman"/>
          <w:b w:val="false"/>
          <w:i w:val="false"/>
          <w:color w:val="000000"/>
          <w:sz w:val="28"/>
        </w:rPr>
        <w:t>
      дара кәсіпкер ретінде мемлекеттік тіркеу туралы куәліктің көшірмесі;</w:t>
      </w:r>
      <w:r>
        <w:br/>
      </w:r>
      <w:r>
        <w:rPr>
          <w:rFonts w:ascii="Times New Roman"/>
          <w:b w:val="false"/>
          <w:i w:val="false"/>
          <w:color w:val="000000"/>
          <w:sz w:val="28"/>
        </w:rPr>
        <w:t>
      салық органдары берген салық және бюджетке төленетін басқа да міндетті төлемдер бойынша салыстырып тексеру актісі;</w:t>
      </w:r>
      <w:r>
        <w:br/>
      </w:r>
      <w:r>
        <w:rPr>
          <w:rFonts w:ascii="Times New Roman"/>
          <w:b w:val="false"/>
          <w:i w:val="false"/>
          <w:color w:val="000000"/>
          <w:sz w:val="28"/>
        </w:rPr>
        <w:t>
      бала бiр жасқа толғанға дейiн оның күтiмiне байланысты табысынан айырылған жағдайда төленетін әлеуметтік төлемді тағайындау үшін:</w:t>
      </w:r>
      <w:r>
        <w:br/>
      </w:r>
      <w:r>
        <w:rPr>
          <w:rFonts w:ascii="Times New Roman"/>
          <w:b w:val="false"/>
          <w:i w:val="false"/>
          <w:color w:val="000000"/>
          <w:sz w:val="28"/>
        </w:rPr>
        <w:t>
</w:t>
      </w:r>
      <w:r>
        <w:rPr>
          <w:rFonts w:ascii="Times New Roman"/>
          <w:b w:val="false"/>
          <w:i w:val="false"/>
          <w:color w:val="000000"/>
          <w:sz w:val="28"/>
        </w:rPr>
        <w:t>
      1) жеке басты куәландыратын құжат;</w:t>
      </w:r>
      <w:r>
        <w:br/>
      </w:r>
      <w:r>
        <w:rPr>
          <w:rFonts w:ascii="Times New Roman"/>
          <w:b w:val="false"/>
          <w:i w:val="false"/>
          <w:color w:val="000000"/>
          <w:sz w:val="28"/>
        </w:rPr>
        <w:t>
</w:t>
      </w:r>
      <w:r>
        <w:rPr>
          <w:rFonts w:ascii="Times New Roman"/>
          <w:b w:val="false"/>
          <w:i w:val="false"/>
          <w:color w:val="000000"/>
          <w:sz w:val="28"/>
        </w:rPr>
        <w:t>
      2) тұрғылықты жерi туралы мәлiметтер (мекенжай анықтамасы немесе ауылдық округ әкiмiнiң анықтамасы);</w:t>
      </w:r>
      <w:r>
        <w:br/>
      </w:r>
      <w:r>
        <w:rPr>
          <w:rFonts w:ascii="Times New Roman"/>
          <w:b w:val="false"/>
          <w:i w:val="false"/>
          <w:color w:val="000000"/>
          <w:sz w:val="28"/>
        </w:rPr>
        <w:t>
</w:t>
      </w:r>
      <w:r>
        <w:rPr>
          <w:rFonts w:ascii="Times New Roman"/>
          <w:b w:val="false"/>
          <w:i w:val="false"/>
          <w:color w:val="000000"/>
          <w:sz w:val="28"/>
        </w:rPr>
        <w:t>
      3) баланың (балалардың) туу туралы куәлiгінің көшiрмесi, сондай-ақ салыстырып тексеру үшiн олардың түпнұсқалары;</w:t>
      </w:r>
      <w:r>
        <w:br/>
      </w:r>
      <w:r>
        <w:rPr>
          <w:rFonts w:ascii="Times New Roman"/>
          <w:b w:val="false"/>
          <w:i w:val="false"/>
          <w:color w:val="000000"/>
          <w:sz w:val="28"/>
        </w:rPr>
        <w:t>
</w:t>
      </w:r>
      <w:r>
        <w:rPr>
          <w:rFonts w:ascii="Times New Roman"/>
          <w:b w:val="false"/>
          <w:i w:val="false"/>
          <w:color w:val="000000"/>
          <w:sz w:val="28"/>
        </w:rPr>
        <w:t>
      4)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банктік шотының нөмірі не түзеу мекемесінің қолма-қол ақшаны бақылау шоты туралы мәліметтер;</w:t>
      </w:r>
      <w:r>
        <w:br/>
      </w:r>
      <w:r>
        <w:rPr>
          <w:rFonts w:ascii="Times New Roman"/>
          <w:b w:val="false"/>
          <w:i w:val="false"/>
          <w:color w:val="000000"/>
          <w:sz w:val="28"/>
        </w:rPr>
        <w:t>
</w:t>
      </w:r>
      <w:r>
        <w:rPr>
          <w:rFonts w:ascii="Times New Roman"/>
          <w:b w:val="false"/>
          <w:i w:val="false"/>
          <w:color w:val="000000"/>
          <w:sz w:val="28"/>
        </w:rPr>
        <w:t>
      6)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шешімінен үзіндінің көшірмесі;</w:t>
      </w:r>
      <w:r>
        <w:br/>
      </w:r>
      <w:r>
        <w:rPr>
          <w:rFonts w:ascii="Times New Roman"/>
          <w:b w:val="false"/>
          <w:i w:val="false"/>
          <w:color w:val="000000"/>
          <w:sz w:val="28"/>
        </w:rPr>
        <w:t>
</w:t>
      </w:r>
      <w:r>
        <w:rPr>
          <w:rFonts w:ascii="Times New Roman"/>
          <w:b w:val="false"/>
          <w:i w:val="false"/>
          <w:color w:val="000000"/>
          <w:sz w:val="28"/>
        </w:rPr>
        <w:t>
      7) бір жасқа толмаған балаға (балаларға) қорғаншылық белгіленген жағдайларда – қорғаншылық немесе қамқоршылық жөніндегі функцияларды жүзеге асыратын орган шешімінің көшірмесі.</w:t>
      </w:r>
      <w:r>
        <w:br/>
      </w:r>
      <w:r>
        <w:rPr>
          <w:rFonts w:ascii="Times New Roman"/>
          <w:b w:val="false"/>
          <w:i w:val="false"/>
          <w:color w:val="000000"/>
          <w:sz w:val="28"/>
        </w:rPr>
        <w:t>
</w:t>
      </w:r>
      <w:r>
        <w:rPr>
          <w:rFonts w:ascii="Times New Roman"/>
          <w:b w:val="false"/>
          <w:i w:val="false"/>
          <w:color w:val="000000"/>
          <w:sz w:val="28"/>
        </w:rPr>
        <w:t>
      13. Әлеуметтік төлемдер тағайындау үшін өтінішті және қажетті құжаттарды үшінші адамдардың ұсынуы «Нотариат туралы» 1997 жылғы 14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әлеуметтік төлемдер алуға құқығы бар адамның нотариатта куәландырған сенімхаты бойынша жүзеге асырылуы мүмкін.</w:t>
      </w:r>
      <w:r>
        <w:br/>
      </w:r>
      <w:r>
        <w:rPr>
          <w:rFonts w:ascii="Times New Roman"/>
          <w:b w:val="false"/>
          <w:i w:val="false"/>
          <w:color w:val="000000"/>
          <w:sz w:val="28"/>
        </w:rPr>
        <w:t>
      Сот шешімімен әрекетке қабілетсіз немесе әрекет қабілеті шектеулі деп танылған міндетті әлеуметтік сақтандыру жүйесінің қатысушысына немесе асыраушысы қайтыс болған (сот хабар-ошарсыз кеткен деп таныған немесе қайтыс болған деп жарияланған) отбасы мүшесіне әлеуметтік төлемдерді тағайындау үшін өтінішті және қажетті құжаттарды олардың қорғаншылары ұсынады.</w:t>
      </w:r>
      <w:r>
        <w:br/>
      </w:r>
      <w:r>
        <w:rPr>
          <w:rFonts w:ascii="Times New Roman"/>
          <w:b w:val="false"/>
          <w:i w:val="false"/>
          <w:color w:val="000000"/>
          <w:sz w:val="28"/>
        </w:rPr>
        <w:t>
      Әлеуметтік төлем алуға құқығы бар және түзеу мекемесінде орналасқан міндетті әлеуметтік сақтандыру жүйесінің қатысушысына әлеуметтік төлем тағайындау үшін өтініш пен құжаттарды мекеме әкімшілігі береді.</w:t>
      </w:r>
      <w:r>
        <w:br/>
      </w:r>
      <w:r>
        <w:rPr>
          <w:rFonts w:ascii="Times New Roman"/>
          <w:b w:val="false"/>
          <w:i w:val="false"/>
          <w:color w:val="000000"/>
          <w:sz w:val="28"/>
        </w:rPr>
        <w:t>
</w:t>
      </w:r>
      <w:r>
        <w:rPr>
          <w:rFonts w:ascii="Times New Roman"/>
          <w:b w:val="false"/>
          <w:i w:val="false"/>
          <w:color w:val="000000"/>
          <w:sz w:val="28"/>
        </w:rPr>
        <w:t>
      14. Жүктілікке және босануға, жаңа туған баланы (балаларды) асырап алуға байланысты табысынан айырылған жағдайда төленетін әлеуметтік төлемді тағайындауға жүгінген кезде:</w:t>
      </w:r>
      <w:r>
        <w:br/>
      </w:r>
      <w:r>
        <w:rPr>
          <w:rFonts w:ascii="Times New Roman"/>
          <w:b w:val="false"/>
          <w:i w:val="false"/>
          <w:color w:val="000000"/>
          <w:sz w:val="28"/>
        </w:rPr>
        <w:t>
</w:t>
      </w:r>
      <w:r>
        <w:rPr>
          <w:rFonts w:ascii="Times New Roman"/>
          <w:b w:val="false"/>
          <w:i w:val="false"/>
          <w:color w:val="000000"/>
          <w:sz w:val="28"/>
        </w:rPr>
        <w:t>
      1) жұмыс орнынан әлеуметтік қатер басталған айдың алдындағы соңғы күнтізбелік он екі айдағы табысы туралы анықтамада көрсетілген, аударылған әлеуметтік аударымдардың сомалары міндетті әлеуметтік сақтандыру жүйесіне қатысушының міндетті әлеуметтік сақтандыру жүйесіне қатысу өтілі және орташа айлық табысы туралы анықтамада көрсетілген, нақты келіп түскен әлеуметтік аударымдар мен міндетті зейнетақы жарналарының сомаларына сәйкес келмеген немесе толық сәйкес келмеген жағдайда орталықтың бөлімшесі ай сайынғы табыстар бойынша анықталған айырмашылықтарды жұмыс берушіден нақтылау үшін ұсынылған құжаттарды әлеуметтік төлем тағайындауға жүгінген адамға қайтарады;</w:t>
      </w:r>
      <w:r>
        <w:br/>
      </w:r>
      <w:r>
        <w:rPr>
          <w:rFonts w:ascii="Times New Roman"/>
          <w:b w:val="false"/>
          <w:i w:val="false"/>
          <w:color w:val="000000"/>
          <w:sz w:val="28"/>
        </w:rPr>
        <w:t>
</w:t>
      </w:r>
      <w:r>
        <w:rPr>
          <w:rFonts w:ascii="Times New Roman"/>
          <w:b w:val="false"/>
          <w:i w:val="false"/>
          <w:color w:val="000000"/>
          <w:sz w:val="28"/>
        </w:rPr>
        <w:t>
      2) ұйым таратылған жағдайда жұмыс орнын, жалақының (табыстың) және әлеуметтік төлемге құқық басталған айдың алдындағы соңғы күнтізбелік он екі айдағы әлеуметтік аударымдардың сомаларын, мұрағат ісінің нөмірін, мөрмен және мұрағат директоры мен мұрағатшының қолымен куәландырылған оның бетін көрсете отырып, мұрағат анықтамасы ұсынылады. Мұрағат деректері болмаған кезде, міндетті әлеуметтік сақтандыру жүйесіне қатысушының әлеуметтік төлемге құқығы басталған айдың алдындағы соңғы күнтізбелік он екі айдағы әлеуметтік аударымдардың сомалары сот тәртібімен белгіленеді.</w:t>
      </w:r>
      <w:r>
        <w:br/>
      </w:r>
      <w:r>
        <w:rPr>
          <w:rFonts w:ascii="Times New Roman"/>
          <w:b w:val="false"/>
          <w:i w:val="false"/>
          <w:color w:val="000000"/>
          <w:sz w:val="28"/>
        </w:rPr>
        <w:t>
</w:t>
      </w:r>
      <w:r>
        <w:rPr>
          <w:rFonts w:ascii="Times New Roman"/>
          <w:b w:val="false"/>
          <w:i w:val="false"/>
          <w:color w:val="000000"/>
          <w:sz w:val="28"/>
        </w:rPr>
        <w:t>
      15. Орталық бөлімшесі құжаттар топтамасының толықтығын тексереді, түпнұсқалардың төлнұсқалығын құжаттардың көшiрмелерiмен және мемлекеттiк органдардың мемлекеттiк ақпараттық жүйесiнен алынған мәлiметтермен салыстырып тексередi, сканерленген құжаттардың сапасын түпнұсқаларға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16. Әлеуметтік төлемдер тағайындау туралы өтініш және оған қоса берілген құжаттар өтініштерді тіркеу журналында тіркеледі. Әлеуметтік төлем алуға жүгінген адамға құжаттардың қабылданғаны туралы белгі қойылған өтініштің үзбелі талоны беріледі.</w:t>
      </w:r>
      <w:r>
        <w:br/>
      </w:r>
      <w:r>
        <w:rPr>
          <w:rFonts w:ascii="Times New Roman"/>
          <w:b w:val="false"/>
          <w:i w:val="false"/>
          <w:color w:val="000000"/>
          <w:sz w:val="28"/>
        </w:rPr>
        <w:t>
</w:t>
      </w:r>
      <w:r>
        <w:rPr>
          <w:rFonts w:ascii="Times New Roman"/>
          <w:b w:val="false"/>
          <w:i w:val="false"/>
          <w:color w:val="000000"/>
          <w:sz w:val="28"/>
        </w:rPr>
        <w:t>
      17. Ұсынылған құжаттар негізінде орталық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әлеуметтік төлемдер алушының электрондық және қағаз түріндегі іс макеттерін қалыптастырады.</w:t>
      </w:r>
      <w:r>
        <w:br/>
      </w:r>
      <w:r>
        <w:rPr>
          <w:rFonts w:ascii="Times New Roman"/>
          <w:b w:val="false"/>
          <w:i w:val="false"/>
          <w:color w:val="000000"/>
          <w:sz w:val="28"/>
        </w:rPr>
        <w:t>
</w:t>
      </w:r>
      <w:r>
        <w:rPr>
          <w:rFonts w:ascii="Times New Roman"/>
          <w:b w:val="false"/>
          <w:i w:val="false"/>
          <w:color w:val="000000"/>
          <w:sz w:val="28"/>
        </w:rPr>
        <w:t>
      18. Орталық әлеуметтік төлем тағайындауға жүгінген күннен бастап бес жұмыс күні ішінде уәкілетті органға:</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электрондық іс макетін және электрондық шешім жобасын;</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10</w:t>
      </w:r>
      <w:r>
        <w:rPr>
          <w:rFonts w:ascii="Times New Roman"/>
          <w:b w:val="false"/>
          <w:i w:val="false"/>
          <w:color w:val="000000"/>
          <w:sz w:val="28"/>
        </w:rPr>
        <w:t xml:space="preserve"> немесе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нысандар бойынша міндетті әлеуметтік сақтандыру жүйесіне қатысу өтілі және міндетті әлеуметтік сақтандыру жүйесіне қатысушының орташа айлық табысы туралы анықтаманы;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жүктілікке және босануға, жаңа туған баланы (балаларды) асырап алуға байланысты табысынан айырылған жағдайда төленетін әлеуметтік төлем мөлшері туралы анықтама жобасын (анықтамалар жобаларын) қалыптастырады.</w:t>
      </w:r>
      <w:r>
        <w:br/>
      </w:r>
      <w:r>
        <w:rPr>
          <w:rFonts w:ascii="Times New Roman"/>
          <w:b w:val="false"/>
          <w:i w:val="false"/>
          <w:color w:val="000000"/>
          <w:sz w:val="28"/>
        </w:rPr>
        <w:t>
</w:t>
      </w:r>
      <w:r>
        <w:rPr>
          <w:rFonts w:ascii="Times New Roman"/>
          <w:b w:val="false"/>
          <w:i w:val="false"/>
          <w:color w:val="000000"/>
          <w:sz w:val="28"/>
        </w:rPr>
        <w:t>
      19. Асыраушысынан айырылған жағдайда төленетін әлеуметтiк төлемнiң үлесiн бөлу үшін асыраушысынан айырылған жағдайда төленетін әлеуметтiк төлемнiң үлесiне құқығы бар алушы және (немесе) қайтыс болған (сот хабар-ошарсыз кеттi деп таныған немесе қайтыс болды деп жариялаған) асыраушының отбасы мүшесі тұрғылықты жері бойынша орталық бөлімшесіне барлық қажетті құжаттармен қоса өтініш береді.</w:t>
      </w:r>
      <w:r>
        <w:br/>
      </w:r>
      <w:r>
        <w:rPr>
          <w:rFonts w:ascii="Times New Roman"/>
          <w:b w:val="false"/>
          <w:i w:val="false"/>
          <w:color w:val="000000"/>
          <w:sz w:val="28"/>
        </w:rPr>
        <w:t>
      Асыраушысынан айырылған жағдайда төленетін әлеуметтiк төлемнiң үлесiн бөлу үшін жүгінген адамның тұрғылықты жері бойынша орталық бөлімшесі негізгі алушының тұрғылықты жері бойынша орталық бөлімшесіне өтініштің және оған қоса берілген қосымша құжаттардың сканерленген көшірмелерін жібереді.</w:t>
      </w:r>
      <w:r>
        <w:br/>
      </w:r>
      <w:r>
        <w:rPr>
          <w:rFonts w:ascii="Times New Roman"/>
          <w:b w:val="false"/>
          <w:i w:val="false"/>
          <w:color w:val="000000"/>
          <w:sz w:val="28"/>
        </w:rPr>
        <w:t>
      Негізгі алушының тұрғылықты жері бойынша орталық бөлімшесі электрондық шешім жобасы бар электрондық іс макетін қалыптастырады және әлеуметтік төлемдерді тағайындау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20. Әлеуметтік төлемдер тағайындау жөніндегі уәкілетті орган мен орталықтың әлеуметтік төлемдерді электрондық тағайындаудағы электрондық өзара іс-қимылы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21. Әлеуметтік төлемдер тағайындау жөніндегі уәкілетті орган электрондық жобасы бар электрондық іс макетін түскен күннен бастап бес жұмыс күні ішінде қарайды және әлеуметтік төлемдер тағайындау (қайта есептеу, тағайындаудан бас тарту) туралы шешім қабылдайды. Шешім әлеуметтік төлемдер тағайындау жөніндегі уәкілетті орган маманының, басқарма (бөлім) басшысының және басшысының, ЭЦҚ арқылы куәландырылған әлеуметтік төлемдерді тағайындау (қайта есептеу, тағайындаудан бас тарту) туралы электрондық цифрлық нысандағы құжатты білдіреді (бұдан әрі – шешім), шешімге нөмір мен күні автоматты режимде беріледі.</w:t>
      </w:r>
      <w:r>
        <w:br/>
      </w:r>
      <w:r>
        <w:rPr>
          <w:rFonts w:ascii="Times New Roman"/>
          <w:b w:val="false"/>
          <w:i w:val="false"/>
          <w:color w:val="000000"/>
          <w:sz w:val="28"/>
        </w:rPr>
        <w:t>
</w:t>
      </w:r>
      <w:r>
        <w:rPr>
          <w:rFonts w:ascii="Times New Roman"/>
          <w:b w:val="false"/>
          <w:i w:val="false"/>
          <w:color w:val="000000"/>
          <w:sz w:val="28"/>
        </w:rPr>
        <w:t>
      22.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әлеуметтік төлем тағайындау туралы шешім қабылдау жөніндегі хабарлама әлеуметтік төлем тағайындауға жүгінген адамға орталық бөлімшесіне өзі жүгінген жағдайда беріледі.</w:t>
      </w:r>
      <w:r>
        <w:br/>
      </w:r>
      <w:r>
        <w:rPr>
          <w:rFonts w:ascii="Times New Roman"/>
          <w:b w:val="false"/>
          <w:i w:val="false"/>
          <w:color w:val="000000"/>
          <w:sz w:val="28"/>
        </w:rPr>
        <w:t>
</w:t>
      </w:r>
      <w:r>
        <w:rPr>
          <w:rFonts w:ascii="Times New Roman"/>
          <w:b w:val="false"/>
          <w:i w:val="false"/>
          <w:color w:val="000000"/>
          <w:sz w:val="28"/>
        </w:rPr>
        <w:t>
      23. Ұсынылған құжаттардың дұрыстығын тексеру үшін әлеуметтік төлемдер тағайындау жөніндегі уәкілетті орган бұл туралы әлеуметтік төлем тағайындауға жүгінген адамды орталықтың бөлімшесі арқылы хабардар ете отырып, бес жұмыс күні ішінде тиісті мемлекеттік органдар мен ұйымдарға сұратулар жібереді.</w:t>
      </w:r>
      <w:r>
        <w:br/>
      </w:r>
      <w:r>
        <w:rPr>
          <w:rFonts w:ascii="Times New Roman"/>
          <w:b w:val="false"/>
          <w:i w:val="false"/>
          <w:color w:val="000000"/>
          <w:sz w:val="28"/>
        </w:rPr>
        <w:t>
</w:t>
      </w:r>
      <w:r>
        <w:rPr>
          <w:rFonts w:ascii="Times New Roman"/>
          <w:b w:val="false"/>
          <w:i w:val="false"/>
          <w:color w:val="000000"/>
          <w:sz w:val="28"/>
        </w:rPr>
        <w:t>
      24. Сканерленіп ұсынылған құжаттарға күмән туындаған жағдайда әлеуметтік төлемдер тағайындау жөніндегі уәкілетті орган электрондық іс макетімен салыстырып тексеру үшін орталықтан қағаз жеткізгіштегі іс макетін сұратады.</w:t>
      </w:r>
      <w:r>
        <w:br/>
      </w:r>
      <w:r>
        <w:rPr>
          <w:rFonts w:ascii="Times New Roman"/>
          <w:b w:val="false"/>
          <w:i w:val="false"/>
          <w:color w:val="000000"/>
          <w:sz w:val="28"/>
        </w:rPr>
        <w:t>
</w:t>
      </w:r>
      <w:r>
        <w:rPr>
          <w:rFonts w:ascii="Times New Roman"/>
          <w:b w:val="false"/>
          <w:i w:val="false"/>
          <w:color w:val="000000"/>
          <w:sz w:val="28"/>
        </w:rPr>
        <w:t>
      25. Қателер анықталған және шешімдер қабылдау үшін қосымша құжаттарды және (немесе) мәліметтерді ұсыну қажет болған жағдайда әлеуметтік төлемдер тағайындау жөніндегі уәкілетті орган электрондық іс макетін орталыққа жете ресімдеуге жібереді.</w:t>
      </w:r>
      <w:r>
        <w:br/>
      </w:r>
      <w:r>
        <w:rPr>
          <w:rFonts w:ascii="Times New Roman"/>
          <w:b w:val="false"/>
          <w:i w:val="false"/>
          <w:color w:val="000000"/>
          <w:sz w:val="28"/>
        </w:rPr>
        <w:t>
</w:t>
      </w:r>
      <w:r>
        <w:rPr>
          <w:rFonts w:ascii="Times New Roman"/>
          <w:b w:val="false"/>
          <w:i w:val="false"/>
          <w:color w:val="000000"/>
          <w:sz w:val="28"/>
        </w:rPr>
        <w:t>
      26. Орталық бөлімшесі әлеуметтік төлемдер тағайындау жөніндегі уәкілетті органнан электрондық іс макеті келіп түскен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1) анықталған қателерді жояды және жете ресімделген істердің макеттерін қайтарады;</w:t>
      </w:r>
      <w:r>
        <w:br/>
      </w:r>
      <w:r>
        <w:rPr>
          <w:rFonts w:ascii="Times New Roman"/>
          <w:b w:val="false"/>
          <w:i w:val="false"/>
          <w:color w:val="000000"/>
          <w:sz w:val="28"/>
        </w:rPr>
        <w:t>
</w:t>
      </w:r>
      <w:r>
        <w:rPr>
          <w:rFonts w:ascii="Times New Roman"/>
          <w:b w:val="false"/>
          <w:i w:val="false"/>
          <w:color w:val="000000"/>
          <w:sz w:val="28"/>
        </w:rPr>
        <w:t>
      2) әлеуметтік төлем тағайындауға құқығы бар адамды хабарламада көрсетілген қосымша құжаттарды жиырма бес жұмыс күні ішінде ұсыну қажеттігі туралы хабардар етеді.</w:t>
      </w:r>
      <w:r>
        <w:br/>
      </w:r>
      <w:r>
        <w:rPr>
          <w:rFonts w:ascii="Times New Roman"/>
          <w:b w:val="false"/>
          <w:i w:val="false"/>
          <w:color w:val="000000"/>
          <w:sz w:val="28"/>
        </w:rPr>
        <w:t>
</w:t>
      </w:r>
      <w:r>
        <w:rPr>
          <w:rFonts w:ascii="Times New Roman"/>
          <w:b w:val="false"/>
          <w:i w:val="false"/>
          <w:color w:val="000000"/>
          <w:sz w:val="28"/>
        </w:rPr>
        <w:t>
      27. Егер электрондық іс макеті орталық бөлімшесіне қайтарылған күннен бастап отыз жұмыс күні ішінде құжаттар толық ресімделмесе, әлеуметтік төлемдер тағайындау жөніндегі уәкілетті орган әлеуметтік төлем тағайындаудан бас тарту туралы шешім шығарады.</w:t>
      </w:r>
      <w:r>
        <w:br/>
      </w:r>
      <w:r>
        <w:rPr>
          <w:rFonts w:ascii="Times New Roman"/>
          <w:b w:val="false"/>
          <w:i w:val="false"/>
          <w:color w:val="000000"/>
          <w:sz w:val="28"/>
        </w:rPr>
        <w:t>
      Барлық қажетті құжаттармен бірге қайтадан өтініш берілген күн кейіннен әлеуметтік төлем тағайындауға жүгіну мерзімі болып есептеледі.</w:t>
      </w:r>
      <w:r>
        <w:br/>
      </w:r>
      <w:r>
        <w:rPr>
          <w:rFonts w:ascii="Times New Roman"/>
          <w:b w:val="false"/>
          <w:i w:val="false"/>
          <w:color w:val="000000"/>
          <w:sz w:val="28"/>
        </w:rPr>
        <w:t>
</w:t>
      </w:r>
      <w:r>
        <w:rPr>
          <w:rFonts w:ascii="Times New Roman"/>
          <w:b w:val="false"/>
          <w:i w:val="false"/>
          <w:color w:val="000000"/>
          <w:sz w:val="28"/>
        </w:rPr>
        <w:t>
      28. Сот шешімімен әрекетке қабілетсіз немесе әрекетке қабілеті шектеулі деп танылған қамқорлықтағы адам үшін әлеуметтік төлем алушы қамқоршы ауыстырылған, алушының тегі, аты, туған күні өзгерген жағдайда, әлеуметтік төлемдер тағайындау жөніндегі уәкілетті орган электрондық (қағаз түріндегі) іс макетіне толықтырылған қайта ұсынылған құжаттардың негізінде шешімді бекітеді.</w:t>
      </w:r>
      <w:r>
        <w:br/>
      </w:r>
      <w:r>
        <w:rPr>
          <w:rFonts w:ascii="Times New Roman"/>
          <w:b w:val="false"/>
          <w:i w:val="false"/>
          <w:color w:val="000000"/>
          <w:sz w:val="28"/>
        </w:rPr>
        <w:t xml:space="preserve">
      Бала бір жасқа толғанға дейін оның күтіміне байланысты табысынан айырылған жағдайда төленетін әлеуметтік төлемді алушы қайтыс болған жағдайда, әлеуметтік төлемдер тағайындау жөніндегі уәкілетті орган </w:t>
      </w:r>
      <w:r>
        <w:rPr>
          <w:rFonts w:ascii="Times New Roman"/>
          <w:b w:val="false"/>
          <w:i w:val="false"/>
          <w:color w:val="262626"/>
          <w:sz w:val="28"/>
        </w:rPr>
        <w:t>қайтыс болған алушыға тағайындалған әлеуметтік төлемнің мөлшерін</w:t>
      </w:r>
      <w:r>
        <w:rPr>
          <w:rFonts w:ascii="Times New Roman"/>
          <w:b w:val="false"/>
          <w:i w:val="false"/>
          <w:color w:val="000000"/>
          <w:sz w:val="28"/>
        </w:rPr>
        <w:t xml:space="preserve"> көрсете отырып, бала бір жасқа толғанға дейін оған күтім жасауды жүзеге асыратын адамға әлеуметтік төлем тағайындау туралы шешімді бекітеді.</w:t>
      </w:r>
      <w:r>
        <w:br/>
      </w:r>
      <w:r>
        <w:rPr>
          <w:rFonts w:ascii="Times New Roman"/>
          <w:b w:val="false"/>
          <w:i w:val="false"/>
          <w:color w:val="000000"/>
          <w:sz w:val="28"/>
        </w:rPr>
        <w:t>
</w:t>
      </w:r>
      <w:r>
        <w:rPr>
          <w:rFonts w:ascii="Times New Roman"/>
          <w:b w:val="false"/>
          <w:i w:val="false"/>
          <w:color w:val="000000"/>
          <w:sz w:val="28"/>
        </w:rPr>
        <w:t xml:space="preserve">
      29. Әлеуметтік төлем тағайындаудан бас тарту туралы шешім қабылданған жағдайда, әлеуметтік төлемдер тағайындау жөніндегі уәкілетті орган шешімде бас тарту себебін көрсетеді. </w:t>
      </w:r>
      <w:r>
        <w:br/>
      </w:r>
      <w:r>
        <w:rPr>
          <w:rFonts w:ascii="Times New Roman"/>
          <w:b w:val="false"/>
          <w:i w:val="false"/>
          <w:color w:val="000000"/>
          <w:sz w:val="28"/>
        </w:rPr>
        <w:t>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әлеуметтік төлем тағайындаудан бас тарту туралы хабарлама әлеуметтік төлем тағайындауға жүгінген адамның өзі орталық бөлімшесіне жүгінген кезде беріледі.</w:t>
      </w:r>
      <w:r>
        <w:br/>
      </w:r>
      <w:r>
        <w:rPr>
          <w:rFonts w:ascii="Times New Roman"/>
          <w:b w:val="false"/>
          <w:i w:val="false"/>
          <w:color w:val="000000"/>
          <w:sz w:val="28"/>
        </w:rPr>
        <w:t>
</w:t>
      </w:r>
      <w:r>
        <w:rPr>
          <w:rFonts w:ascii="Times New Roman"/>
          <w:b w:val="false"/>
          <w:i w:val="false"/>
          <w:color w:val="000000"/>
          <w:sz w:val="28"/>
        </w:rPr>
        <w:t>
      30. Жүктiлiкке және босануға, жаңа туған баланы (балаларды) асырап алуға байланысты табысынан айырылған жағдайларда әлеуметтік төлем тағайындау туралы шешім қабылданғаннан кейін тағайындалған әлеуметтік төлемнің сомасы туралы анықтама (анықтамалар) әлеуметтік төлемдер тағайындау жөніндегі уәкілетті органның жауапты адамының ЭЦҚ-сымен куәландырылады.</w:t>
      </w:r>
      <w:r>
        <w:br/>
      </w:r>
      <w:r>
        <w:rPr>
          <w:rFonts w:ascii="Times New Roman"/>
          <w:b w:val="false"/>
          <w:i w:val="false"/>
          <w:color w:val="000000"/>
          <w:sz w:val="28"/>
        </w:rPr>
        <w:t>
      Жүктiлiкке және босануға, жаңа туған баланы (балаларды) асырап алуға байланысты табысынан айырылған жағдайларда тағайындалған әлеуметтік төлемнің сомасы туралы анықтама (анықтамалар) алушының өзі орталық бөлімшесіне жүгінген кезде беріледі.</w:t>
      </w:r>
      <w:r>
        <w:br/>
      </w:r>
      <w:r>
        <w:rPr>
          <w:rFonts w:ascii="Times New Roman"/>
          <w:b w:val="false"/>
          <w:i w:val="false"/>
          <w:color w:val="000000"/>
          <w:sz w:val="28"/>
        </w:rPr>
        <w:t>
</w:t>
      </w:r>
      <w:r>
        <w:rPr>
          <w:rFonts w:ascii="Times New Roman"/>
          <w:b w:val="false"/>
          <w:i w:val="false"/>
          <w:color w:val="000000"/>
          <w:sz w:val="28"/>
        </w:rPr>
        <w:t>
      31. Әлеуметтік төлемдер мөлшерін тағайындаған және қайта есептеген кезде тиындармен есептелген сомалар бір теңгеге дейін дөңгелектенеді.</w:t>
      </w:r>
      <w:r>
        <w:br/>
      </w:r>
      <w:r>
        <w:rPr>
          <w:rFonts w:ascii="Times New Roman"/>
          <w:b w:val="false"/>
          <w:i w:val="false"/>
          <w:color w:val="000000"/>
          <w:sz w:val="28"/>
        </w:rPr>
        <w:t>
</w:t>
      </w:r>
      <w:r>
        <w:rPr>
          <w:rFonts w:ascii="Times New Roman"/>
          <w:b w:val="false"/>
          <w:i w:val="false"/>
          <w:color w:val="000000"/>
          <w:sz w:val="28"/>
        </w:rPr>
        <w:t>
      32. Орталық бөлімшесі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әлеуметтік төлемдер тағайындау жөніндегі уәкілетті органның шешімі негізінде әлеуметтік төлемдерді мынадай:</w:t>
      </w:r>
      <w:r>
        <w:br/>
      </w:r>
      <w:r>
        <w:rPr>
          <w:rFonts w:ascii="Times New Roman"/>
          <w:b w:val="false"/>
          <w:i w:val="false"/>
          <w:color w:val="000000"/>
          <w:sz w:val="28"/>
        </w:rPr>
        <w:t>
</w:t>
      </w:r>
      <w:r>
        <w:rPr>
          <w:rFonts w:ascii="Times New Roman"/>
          <w:b w:val="false"/>
          <w:i w:val="false"/>
          <w:color w:val="000000"/>
          <w:sz w:val="28"/>
        </w:rPr>
        <w:t>
      1) хабар-ошарсыз кетті деп танылған немесе қайтыс болды деп жарияланған адамдардың табысынан 10 пайыз міндетті зейнетақы жарналарын аудару фактісі анықталған немесе адамның тірі екенін растайтын ақпарат келіп түскен;</w:t>
      </w:r>
      <w:r>
        <w:br/>
      </w:r>
      <w:r>
        <w:rPr>
          <w:rFonts w:ascii="Times New Roman"/>
          <w:b w:val="false"/>
          <w:i w:val="false"/>
          <w:color w:val="000000"/>
          <w:sz w:val="28"/>
        </w:rPr>
        <w:t>
</w:t>
      </w:r>
      <w:r>
        <w:rPr>
          <w:rFonts w:ascii="Times New Roman"/>
          <w:b w:val="false"/>
          <w:i w:val="false"/>
          <w:color w:val="000000"/>
          <w:sz w:val="28"/>
        </w:rPr>
        <w:t>
      2) қайтыс болғандар немесе қайтыс болды деп жарияланғандар туралы мәліметтер, оның ішінде «Жеке тұлғалар» мемлекеттік дерекқорынан келіп түскен;</w:t>
      </w:r>
      <w:r>
        <w:br/>
      </w:r>
      <w:r>
        <w:rPr>
          <w:rFonts w:ascii="Times New Roman"/>
          <w:b w:val="false"/>
          <w:i w:val="false"/>
          <w:color w:val="000000"/>
          <w:sz w:val="28"/>
        </w:rPr>
        <w:t>
</w:t>
      </w:r>
      <w:r>
        <w:rPr>
          <w:rFonts w:ascii="Times New Roman"/>
          <w:b w:val="false"/>
          <w:i w:val="false"/>
          <w:color w:val="000000"/>
          <w:sz w:val="28"/>
        </w:rPr>
        <w:t>
      3) құқықтық статистика және арнайы есепке алу саласындағы уәкілетті орган ұсынатын хабар-ошарсыз кеткен, іздеуде жүрген адамдар фактісі,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
      4) асыраушысынан айырылған жағдайда әлеуметтік төлем алатын он сегіз жасқа толған білім алушының оқу орнынан шығарылғаны немесе сырттай оқу нысанына ауыстырылғаны туралы мәліметтер келіп түскен;</w:t>
      </w:r>
      <w:r>
        <w:br/>
      </w:r>
      <w:r>
        <w:rPr>
          <w:rFonts w:ascii="Times New Roman"/>
          <w:b w:val="false"/>
          <w:i w:val="false"/>
          <w:color w:val="000000"/>
          <w:sz w:val="28"/>
        </w:rPr>
        <w:t>
</w:t>
      </w:r>
      <w:r>
        <w:rPr>
          <w:rFonts w:ascii="Times New Roman"/>
          <w:b w:val="false"/>
          <w:i w:val="false"/>
          <w:color w:val="000000"/>
          <w:sz w:val="28"/>
        </w:rPr>
        <w:t>
      5) әлеуметтік төлемдер тағайындауға қажетті құжаттардың қолданылу мерзімі аяқталған;</w:t>
      </w:r>
      <w:r>
        <w:br/>
      </w:r>
      <w:r>
        <w:rPr>
          <w:rFonts w:ascii="Times New Roman"/>
          <w:b w:val="false"/>
          <w:i w:val="false"/>
          <w:color w:val="000000"/>
          <w:sz w:val="28"/>
        </w:rPr>
        <w:t>
</w:t>
      </w:r>
      <w:r>
        <w:rPr>
          <w:rFonts w:ascii="Times New Roman"/>
          <w:b w:val="false"/>
          <w:i w:val="false"/>
          <w:color w:val="000000"/>
          <w:sz w:val="28"/>
        </w:rPr>
        <w:t>
      6) босатылған және шеттетілген қамқоршылар туралы мәліметтер келіп түскен жағдайларда тоқтата тұрады.</w:t>
      </w:r>
      <w:r>
        <w:br/>
      </w:r>
      <w:r>
        <w:rPr>
          <w:rFonts w:ascii="Times New Roman"/>
          <w:b w:val="false"/>
          <w:i w:val="false"/>
          <w:color w:val="000000"/>
          <w:sz w:val="28"/>
        </w:rPr>
        <w:t>
      Тоқтатыла тұрған әлеуметтік төлемдерді қайта жалғастыру оларды тоқтата тұру үшiн негiз болып табылатын мән-жайлар тоқтатылған жағдайларда уәкілетті органның шешімі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
      33. Еңбек ету қабілетінен айырылған жағдайда төленетін әлеуметтік төлем Заңның 21-бабының </w:t>
      </w:r>
      <w:r>
        <w:rPr>
          <w:rFonts w:ascii="Times New Roman"/>
          <w:b w:val="false"/>
          <w:i w:val="false"/>
          <w:color w:val="000000"/>
          <w:sz w:val="28"/>
        </w:rPr>
        <w:t>7-тармағына</w:t>
      </w:r>
      <w:r>
        <w:rPr>
          <w:rFonts w:ascii="Times New Roman"/>
          <w:b w:val="false"/>
          <w:i w:val="false"/>
          <w:color w:val="000000"/>
          <w:sz w:val="28"/>
        </w:rPr>
        <w:t xml:space="preserve"> сәйкес тоқтатыла тұрады.</w:t>
      </w:r>
      <w:r>
        <w:br/>
      </w:r>
      <w:r>
        <w:rPr>
          <w:rFonts w:ascii="Times New Roman"/>
          <w:b w:val="false"/>
          <w:i w:val="false"/>
          <w:color w:val="000000"/>
          <w:sz w:val="28"/>
        </w:rPr>
        <w:t>
      Еңбек ету қабiлетiнен айырылу дәрежесi өзгерген жағдайда, әлеуметтiк төлем еңбек ету қабiлетiнен айырылу дәрежесi өзгерген күннен бастап еңбек ету қабiлетiнен айырылудың жаңадан </w:t>
      </w:r>
      <w:r>
        <w:rPr>
          <w:rFonts w:ascii="Times New Roman"/>
          <w:b w:val="false"/>
          <w:i w:val="false"/>
          <w:color w:val="000000"/>
          <w:sz w:val="28"/>
        </w:rPr>
        <w:t>белгiленген</w:t>
      </w:r>
      <w:r>
        <w:rPr>
          <w:rFonts w:ascii="Times New Roman"/>
          <w:b w:val="false"/>
          <w:i w:val="false"/>
          <w:color w:val="000000"/>
          <w:sz w:val="28"/>
        </w:rPr>
        <w:t xml:space="preserve"> дәрежесiне сәйкес келетiн мөлшерде қайта жалғасады.</w:t>
      </w:r>
      <w:r>
        <w:br/>
      </w:r>
      <w:r>
        <w:rPr>
          <w:rFonts w:ascii="Times New Roman"/>
          <w:b w:val="false"/>
          <w:i w:val="false"/>
          <w:color w:val="000000"/>
          <w:sz w:val="28"/>
        </w:rPr>
        <w:t>
      Еңбек ету қабілетінен айырылған жағдайда төленетін әлеуметтік төлемнің мөлшерін қайта есептеу жалпы еңбек ету қабілетінен айырылу дәрежесі туралы анықтамадан үзінді көшірмеге сәйкес жалпы еңбек ету қабілетінен айырылу дәрежесі өзгерген күннен бастап жүргізіледі.</w:t>
      </w:r>
      <w:r>
        <w:br/>
      </w:r>
      <w:r>
        <w:rPr>
          <w:rFonts w:ascii="Times New Roman"/>
          <w:b w:val="false"/>
          <w:i w:val="false"/>
          <w:color w:val="000000"/>
          <w:sz w:val="28"/>
        </w:rPr>
        <w:t>
      Әлеуметтік төлемнің жаңа мөлшері еңбек ету қабілетінен айырылған жағдайда төленетін әлеуметтік төлемнің ағымдағы мөлшерін жалпы еңбек ету қабілетінен айырылудың ағымдағы коэффициентіне бөлу және нәтижесін жалпы еңбек ету қабілетінен айырылудың жаңадан белгіленген коэффициентіне көбейту жолымен есептеледі.</w:t>
      </w:r>
      <w:r>
        <w:br/>
      </w:r>
      <w:r>
        <w:rPr>
          <w:rFonts w:ascii="Times New Roman"/>
          <w:b w:val="false"/>
          <w:i w:val="false"/>
          <w:color w:val="000000"/>
          <w:sz w:val="28"/>
        </w:rPr>
        <w:t>
</w:t>
      </w:r>
      <w:r>
        <w:rPr>
          <w:rFonts w:ascii="Times New Roman"/>
          <w:b w:val="false"/>
          <w:i w:val="false"/>
          <w:color w:val="000000"/>
          <w:sz w:val="28"/>
        </w:rPr>
        <w:t>
      34. Асыраушысынан айырылған жағдайда төленетін әлеуметтік төлем Заңның 22-бабының </w:t>
      </w:r>
      <w:r>
        <w:rPr>
          <w:rFonts w:ascii="Times New Roman"/>
          <w:b w:val="false"/>
          <w:i w:val="false"/>
          <w:color w:val="000000"/>
          <w:sz w:val="28"/>
        </w:rPr>
        <w:t>10-тармағына</w:t>
      </w:r>
      <w:r>
        <w:rPr>
          <w:rFonts w:ascii="Times New Roman"/>
          <w:b w:val="false"/>
          <w:i w:val="false"/>
          <w:color w:val="000000"/>
          <w:sz w:val="28"/>
        </w:rPr>
        <w:t xml:space="preserve"> сәйкес тоқтатыла тұрады.</w:t>
      </w:r>
      <w:r>
        <w:br/>
      </w:r>
      <w:r>
        <w:rPr>
          <w:rFonts w:ascii="Times New Roman"/>
          <w:b w:val="false"/>
          <w:i w:val="false"/>
          <w:color w:val="000000"/>
          <w:sz w:val="28"/>
        </w:rPr>
        <w:t>
      Қайтыс болған (сот хабар-ошарсыз кетті деп таныған немесе қайтыс болды деп жариялаған) асыраушының асырауында болған, бала кезден бірінші немесе екінші топ мүгедегі деп танылған адамдарға қайта куәландыру жүргізілген жағдайда, асыраушысынан айырылған жағдайда төленетін әлеуметтік төлем қайта куәландыру күнінен бастап қайта жалғасады.</w:t>
      </w:r>
      <w:r>
        <w:br/>
      </w:r>
      <w:r>
        <w:rPr>
          <w:rFonts w:ascii="Times New Roman"/>
          <w:b w:val="false"/>
          <w:i w:val="false"/>
          <w:color w:val="000000"/>
          <w:sz w:val="28"/>
        </w:rPr>
        <w:t>
      Жалпы орта, техникалық және кәсіптік, орта білімнен кейінгі және жоғары білім беру ұйымдарынан отбасы мүшелері білім алушылар немесе күндізгі оқу нысаны бойынша студент болып табылатыны туралы анықтаманы кезекті ұсынған кезде асыраушысынан айырылған жағдайда төленетін әлеуметтік төлем тоқтатыла тұрған сәттен бастап қайта жалғасады.</w:t>
      </w:r>
      <w:r>
        <w:br/>
      </w:r>
      <w:r>
        <w:rPr>
          <w:rFonts w:ascii="Times New Roman"/>
          <w:b w:val="false"/>
          <w:i w:val="false"/>
          <w:color w:val="000000"/>
          <w:sz w:val="28"/>
        </w:rPr>
        <w:t>
</w:t>
      </w:r>
      <w:r>
        <w:rPr>
          <w:rFonts w:ascii="Times New Roman"/>
          <w:b w:val="false"/>
          <w:i w:val="false"/>
          <w:color w:val="000000"/>
          <w:sz w:val="28"/>
        </w:rPr>
        <w:t>
      35. Асырауындағы адам саны ұлғайған жағдайда асыраушысынан айырылған жағдайда төленетін әлеуметтік төлемнің мөлшерін қайта есептеу әлеуметтік төлемді алушы, қайтыс болған (сот хабар-ошарсыз кетті деп таныған немесе қайтыс болды деп жариялаған) адамның асырауындағы отбасы мүшесі немесе асыраушысынан айырылған жағдайда төленетін әлеуметтік төлемнің үлесіне құқығы бар адам жазбаша өтініш берген күннен бастап жүргізіледі.</w:t>
      </w:r>
      <w:r>
        <w:br/>
      </w:r>
      <w:r>
        <w:rPr>
          <w:rFonts w:ascii="Times New Roman"/>
          <w:b w:val="false"/>
          <w:i w:val="false"/>
          <w:color w:val="000000"/>
          <w:sz w:val="28"/>
        </w:rPr>
        <w:t>
      Асырауындағы адам саны азайған жағдайда, асыраушысынан айырылған жағдайда төленетін әлеуметтік төлемнің мөлшерін қайта есептеуді орталық қайтыс болған (сот хабар-ошарсыз кетті деп таныған немесе қайтыс болды деп жариялаған) адамның асырауындағы адамдардың біреуіне әлеуметтік төлем тоқтаған күннен бастап жүргізеді.</w:t>
      </w:r>
      <w:r>
        <w:br/>
      </w:r>
      <w:r>
        <w:rPr>
          <w:rFonts w:ascii="Times New Roman"/>
          <w:b w:val="false"/>
          <w:i w:val="false"/>
          <w:color w:val="000000"/>
          <w:sz w:val="28"/>
        </w:rPr>
        <w:t>
      Әлеуметтік төлемнің жаңа мөлшері асыраушысынан айырылған жағдайда төленетін әлеуметтік төлемнің ағымдағы мөлшерін ағымдағы асырауындағы адамдар санының ағымдағы коэффициентіне бөлу және нәтижені асырауындағы адамдар санының жаңадан белгіленген коэффициентіне көбейту жолымен есептеледі.</w:t>
      </w:r>
      <w:r>
        <w:br/>
      </w:r>
      <w:r>
        <w:rPr>
          <w:rFonts w:ascii="Times New Roman"/>
          <w:b w:val="false"/>
          <w:i w:val="false"/>
          <w:color w:val="000000"/>
          <w:sz w:val="28"/>
        </w:rPr>
        <w:t>
</w:t>
      </w:r>
      <w:r>
        <w:rPr>
          <w:rFonts w:ascii="Times New Roman"/>
          <w:b w:val="false"/>
          <w:i w:val="false"/>
          <w:color w:val="000000"/>
          <w:sz w:val="28"/>
        </w:rPr>
        <w:t>
      36. Ауыр босанған, екі және одан да көп бала туған жағдайда, жүктілікке және босануға байланысты табысынан айырылған жағдайда төленетін әлеуметтік төлемді қайта есептеу әлеуметтік төлемнің тағайындалған сомасын жүктілікке және босануға байланысты табысынан айырылған жағдайда төленетін әлеуметтік төлемнің қайта есептелген сомасынан алып тастау арқылы жүзеге асырылады.</w:t>
      </w:r>
      <w:r>
        <w:br/>
      </w:r>
      <w:r>
        <w:rPr>
          <w:rFonts w:ascii="Times New Roman"/>
          <w:b w:val="false"/>
          <w:i w:val="false"/>
          <w:color w:val="000000"/>
          <w:sz w:val="28"/>
        </w:rPr>
        <w:t>
</w:t>
      </w:r>
      <w:r>
        <w:rPr>
          <w:rFonts w:ascii="Times New Roman"/>
          <w:b w:val="false"/>
          <w:i w:val="false"/>
          <w:color w:val="000000"/>
          <w:sz w:val="28"/>
        </w:rPr>
        <w:t>
      37.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бала бір жасқа толғанға дейін оның күтімі бойынша берілетін мемлекеттік жәрдемақының ай сайынғы мөлшері қайта қаралған кезде бала бір жасқа толғанға дейін оның күтіміне байланысты табысынан айырылған жағдайда төленетін әлеуметтік төлемнің ең төменгі мөлшері бала бір жасқа толғанға дейін оның күтімі бойынша төленетін мемлекеттік жәрдемақының деңгейіне дейін қайта есептеледі.</w:t>
      </w:r>
      <w:r>
        <w:br/>
      </w:r>
      <w:r>
        <w:rPr>
          <w:rFonts w:ascii="Times New Roman"/>
          <w:b w:val="false"/>
          <w:i w:val="false"/>
          <w:color w:val="000000"/>
          <w:sz w:val="28"/>
        </w:rPr>
        <w:t>
      Бұл ретте бала бір жасқа толғанға дейін оның күтіміне байланысты табысынан айырылған жағдайда төленетін әлеуметтік төлемнің мөлшерін қайта есептеу туралы электрондық шешім жобасы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қалыптастырылады.</w:t>
      </w:r>
      <w:r>
        <w:br/>
      </w:r>
      <w:r>
        <w:rPr>
          <w:rFonts w:ascii="Times New Roman"/>
          <w:b w:val="false"/>
          <w:i w:val="false"/>
          <w:color w:val="000000"/>
          <w:sz w:val="28"/>
        </w:rPr>
        <w:t>
</w:t>
      </w:r>
      <w:r>
        <w:rPr>
          <w:rFonts w:ascii="Times New Roman"/>
          <w:b w:val="false"/>
          <w:i w:val="false"/>
          <w:color w:val="000000"/>
          <w:sz w:val="28"/>
        </w:rPr>
        <w:t>
      38. Әлеуметтік төлем тағайындауға жүгінген күннен кейін әлеуметтік төлемді есептеу үшін қабылданған кезеңде әлеуметтік аударымдар түскен жағдайда алушыға тағайындалған әлеуметтік төлемнің мөлшерін қайта есептеу жүргізілмейді.</w:t>
      </w:r>
    </w:p>
    <w:bookmarkEnd w:id="8"/>
    <w:bookmarkStart w:name="z107" w:id="9"/>
    <w:p>
      <w:pPr>
        <w:spacing w:after="0"/>
        <w:ind w:left="0"/>
        <w:jc w:val="left"/>
      </w:pPr>
      <w:r>
        <w:rPr>
          <w:rFonts w:ascii="Times New Roman"/>
          <w:b/>
          <w:i w:val="false"/>
          <w:color w:val="000000"/>
        </w:rPr>
        <w:t xml:space="preserve"> 
4. Әлеуметтік төлемдер мөлшерін арттыру тәртібі</w:t>
      </w:r>
    </w:p>
    <w:bookmarkEnd w:id="9"/>
    <w:bookmarkStart w:name="z108" w:id="10"/>
    <w:p>
      <w:pPr>
        <w:spacing w:after="0"/>
        <w:ind w:left="0"/>
        <w:jc w:val="both"/>
      </w:pPr>
      <w:r>
        <w:rPr>
          <w:rFonts w:ascii="Times New Roman"/>
          <w:b w:val="false"/>
          <w:i w:val="false"/>
          <w:color w:val="000000"/>
          <w:sz w:val="28"/>
        </w:rPr>
        <w:t>
      39. Еңбек ету қабілетінен айырылған және асыраушысынан айырылған жағдайларда Қор қаражаты есебінен төленетін әлеуметтік төлемдердің мөлшерін арттыру Қазақстан Республикасы Үкіметінің шешімі негізінде арттыру күні алушы болып табылатын адамдарға жүргізіледі.</w:t>
      </w:r>
      <w:r>
        <w:br/>
      </w:r>
      <w:r>
        <w:rPr>
          <w:rFonts w:ascii="Times New Roman"/>
          <w:b w:val="false"/>
          <w:i w:val="false"/>
          <w:color w:val="000000"/>
          <w:sz w:val="28"/>
        </w:rPr>
        <w:t>
      Арттыру күні әлеуметтік төлемдерді алушы болып табылатын адамдарға әлеуметтік төлемнің тағайындалған мөлшерін арттырудың тиісті пайызына көбейту жолымен арттыру жүргізіледі.</w:t>
      </w:r>
      <w:r>
        <w:br/>
      </w:r>
      <w:r>
        <w:rPr>
          <w:rFonts w:ascii="Times New Roman"/>
          <w:b w:val="false"/>
          <w:i w:val="false"/>
          <w:color w:val="000000"/>
          <w:sz w:val="28"/>
        </w:rPr>
        <w:t>
</w:t>
      </w:r>
      <w:r>
        <w:rPr>
          <w:rFonts w:ascii="Times New Roman"/>
          <w:b w:val="false"/>
          <w:i w:val="false"/>
          <w:color w:val="000000"/>
          <w:sz w:val="28"/>
        </w:rPr>
        <w:t>
      40. Еңбек ету қабілетінен айырылған және асыраушысынан айырылған жағдайларда төленетін әлеуметтік төлемдердің мөлшерін арттыру туралы электрондық шешімдердің жобалары әрбір алушы бойынша осы Қағидаларға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нысандар бойынша қалыптастырылады.</w:t>
      </w:r>
    </w:p>
    <w:bookmarkEnd w:id="10"/>
    <w:bookmarkStart w:name="z110" w:id="11"/>
    <w:p>
      <w:pPr>
        <w:spacing w:after="0"/>
        <w:ind w:left="0"/>
        <w:jc w:val="left"/>
      </w:pPr>
      <w:r>
        <w:rPr>
          <w:rFonts w:ascii="Times New Roman"/>
          <w:b/>
          <w:i w:val="false"/>
          <w:color w:val="000000"/>
        </w:rPr>
        <w:t xml:space="preserve"> 
5. Қорытынды ережелер</w:t>
      </w:r>
    </w:p>
    <w:bookmarkEnd w:id="11"/>
    <w:bookmarkStart w:name="z111" w:id="12"/>
    <w:p>
      <w:pPr>
        <w:spacing w:after="0"/>
        <w:ind w:left="0"/>
        <w:jc w:val="both"/>
      </w:pPr>
      <w:r>
        <w:rPr>
          <w:rFonts w:ascii="Times New Roman"/>
          <w:b w:val="false"/>
          <w:i w:val="false"/>
          <w:color w:val="000000"/>
          <w:sz w:val="28"/>
        </w:rPr>
        <w:t>
      41. Қордан төленетін әлеуметтік төлемдер әлеуметтік төлемдер тағайындау жөніндегі уәкілетті органның шешімі негізінде ағымдағы ай үшін төленеді.</w:t>
      </w:r>
      <w:r>
        <w:br/>
      </w:r>
      <w:r>
        <w:rPr>
          <w:rFonts w:ascii="Times New Roman"/>
          <w:b w:val="false"/>
          <w:i w:val="false"/>
          <w:color w:val="000000"/>
          <w:sz w:val="28"/>
        </w:rPr>
        <w:t>
</w:t>
      </w:r>
      <w:r>
        <w:rPr>
          <w:rFonts w:ascii="Times New Roman"/>
          <w:b w:val="false"/>
          <w:i w:val="false"/>
          <w:color w:val="000000"/>
          <w:sz w:val="28"/>
        </w:rPr>
        <w:t>
      42. Әлеуметтік төлемдер әлеуметтік төлемдерді тағайындауға қажетті құжаттардың қолданылу мерзімі ішінде жүргізіледі.</w:t>
      </w:r>
      <w:r>
        <w:br/>
      </w:r>
      <w:r>
        <w:rPr>
          <w:rFonts w:ascii="Times New Roman"/>
          <w:b w:val="false"/>
          <w:i w:val="false"/>
          <w:color w:val="000000"/>
          <w:sz w:val="28"/>
        </w:rPr>
        <w:t>
      Әлеуметтік төлемдерді тағайындау үшін қажетті құжаттардың қолданылу мерзімі ұзартылған кезде әлеуметтік төлемдер тоқтатыла тұрған күннен бастап қайта жалғасады.</w:t>
      </w:r>
      <w:r>
        <w:br/>
      </w:r>
      <w:r>
        <w:rPr>
          <w:rFonts w:ascii="Times New Roman"/>
          <w:b w:val="false"/>
          <w:i w:val="false"/>
          <w:color w:val="000000"/>
          <w:sz w:val="28"/>
        </w:rPr>
        <w:t>
</w:t>
      </w:r>
      <w:r>
        <w:rPr>
          <w:rFonts w:ascii="Times New Roman"/>
          <w:b w:val="false"/>
          <w:i w:val="false"/>
          <w:color w:val="000000"/>
          <w:sz w:val="28"/>
        </w:rPr>
        <w:t>
      43. Орталық дайындаған әлеуметтік төлемдерге қаражат қажеттілігі негізінде Қор әлеуметтік төлемдерді жүзеге асыруға қажетті қаражатты орталық шотына үш жұмыс күні ішінде аударуды жүргізеді.</w:t>
      </w:r>
      <w:r>
        <w:br/>
      </w:r>
      <w:r>
        <w:rPr>
          <w:rFonts w:ascii="Times New Roman"/>
          <w:b w:val="false"/>
          <w:i w:val="false"/>
          <w:color w:val="000000"/>
          <w:sz w:val="28"/>
        </w:rPr>
        <w:t>
</w:t>
      </w:r>
      <w:r>
        <w:rPr>
          <w:rFonts w:ascii="Times New Roman"/>
          <w:b w:val="false"/>
          <w:i w:val="false"/>
          <w:color w:val="000000"/>
          <w:sz w:val="28"/>
        </w:rPr>
        <w:t>
      44. Әлеуметтік төлемдер:</w:t>
      </w:r>
      <w:r>
        <w:br/>
      </w:r>
      <w:r>
        <w:rPr>
          <w:rFonts w:ascii="Times New Roman"/>
          <w:b w:val="false"/>
          <w:i w:val="false"/>
          <w:color w:val="000000"/>
          <w:sz w:val="28"/>
        </w:rPr>
        <w:t>
</w:t>
      </w:r>
      <w:r>
        <w:rPr>
          <w:rFonts w:ascii="Times New Roman"/>
          <w:b w:val="false"/>
          <w:i w:val="false"/>
          <w:color w:val="000000"/>
          <w:sz w:val="28"/>
        </w:rPr>
        <w:t>
      1) қаражатты алушылардың банк шоттарына аудару;</w:t>
      </w:r>
      <w:r>
        <w:br/>
      </w:r>
      <w:r>
        <w:rPr>
          <w:rFonts w:ascii="Times New Roman"/>
          <w:b w:val="false"/>
          <w:i w:val="false"/>
          <w:color w:val="000000"/>
          <w:sz w:val="28"/>
        </w:rPr>
        <w:t>
</w:t>
      </w:r>
      <w:r>
        <w:rPr>
          <w:rFonts w:ascii="Times New Roman"/>
          <w:b w:val="false"/>
          <w:i w:val="false"/>
          <w:color w:val="000000"/>
          <w:sz w:val="28"/>
        </w:rPr>
        <w:t>
      2) қаражатты түзеу мекемесіндегі алушыларға түзеу мекемесінің қолма-қол ақшаны бақылау шотына аудару;</w:t>
      </w:r>
      <w:r>
        <w:br/>
      </w:r>
      <w:r>
        <w:rPr>
          <w:rFonts w:ascii="Times New Roman"/>
          <w:b w:val="false"/>
          <w:i w:val="false"/>
          <w:color w:val="000000"/>
          <w:sz w:val="28"/>
        </w:rPr>
        <w:t>
</w:t>
      </w:r>
      <w:r>
        <w:rPr>
          <w:rFonts w:ascii="Times New Roman"/>
          <w:b w:val="false"/>
          <w:i w:val="false"/>
          <w:color w:val="000000"/>
          <w:sz w:val="28"/>
        </w:rPr>
        <w:t>
      3) қаражатты бірінші топтағы мүгедек болып табылатын немесе адамның күтіміне мұқтаж және денсаулық жағдайы бойынша банктерге және (немесе) банк операцияларының жекелеген түрлерін жүзеге асыратын ұйымдарға бара алмайтыны туралы медициналық қорытындысы бар алушыларға үйіне жеткізіп беру жолымен жүргiзiледi.</w:t>
      </w:r>
      <w:r>
        <w:br/>
      </w:r>
      <w:r>
        <w:rPr>
          <w:rFonts w:ascii="Times New Roman"/>
          <w:b w:val="false"/>
          <w:i w:val="false"/>
          <w:color w:val="000000"/>
          <w:sz w:val="28"/>
        </w:rPr>
        <w:t>
</w:t>
      </w:r>
      <w:r>
        <w:rPr>
          <w:rFonts w:ascii="Times New Roman"/>
          <w:b w:val="false"/>
          <w:i w:val="false"/>
          <w:color w:val="000000"/>
          <w:sz w:val="28"/>
        </w:rPr>
        <w:t>
      45. Алушының банк шотының нөмірі, тұрғылықты жері өзгерген жағдайда, алушы немесе қамқоршы осы өзгерістер туралы тұрғылықты жері бойынша орталық бөлімшесіне тиісті өзгерістерді растайтын құжаттармен өтініш береді.</w:t>
      </w:r>
    </w:p>
    <w:bookmarkEnd w:id="12"/>
    <w:bookmarkStart w:name="z119" w:id="13"/>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__________________ облысы (қаласы)</w:t>
      </w:r>
      <w:r>
        <w:br/>
      </w:r>
      <w:r>
        <w:rPr>
          <w:rFonts w:ascii="Times New Roman"/>
          <w:b w:val="false"/>
          <w:i w:val="false"/>
          <w:color w:val="000000"/>
          <w:sz w:val="28"/>
        </w:rPr>
        <w:t>
бойынша Бақылау және халықты</w:t>
      </w:r>
      <w:r>
        <w:br/>
      </w:r>
      <w:r>
        <w:rPr>
          <w:rFonts w:ascii="Times New Roman"/>
          <w:b w:val="false"/>
          <w:i w:val="false"/>
          <w:color w:val="000000"/>
          <w:sz w:val="28"/>
        </w:rPr>
        <w:t>
әлеуметтік қорғау департаменті</w:t>
      </w:r>
    </w:p>
    <w:bookmarkStart w:name="z120"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____ ж. «__» 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______________________________</w:t>
      </w:r>
      <w:r>
        <w:br/>
      </w:r>
      <w:r>
        <w:rPr>
          <w:rFonts w:ascii="Times New Roman"/>
          <w:b w:val="false"/>
          <w:i w:val="false"/>
          <w:color w:val="000000"/>
          <w:sz w:val="28"/>
        </w:rPr>
        <w:t>
Құжат сериясы __________ Құжат нөмірі _________ Кім берген __________</w:t>
      </w:r>
      <w:r>
        <w:br/>
      </w:r>
      <w:r>
        <w:rPr>
          <w:rFonts w:ascii="Times New Roman"/>
          <w:b w:val="false"/>
          <w:i w:val="false"/>
          <w:color w:val="000000"/>
          <w:sz w:val="28"/>
        </w:rPr>
        <w:t>
Берілген күні ____ ж. «___» __________</w:t>
      </w:r>
      <w:r>
        <w:br/>
      </w:r>
      <w:r>
        <w:rPr>
          <w:rFonts w:ascii="Times New Roman"/>
          <w:b w:val="false"/>
          <w:i w:val="false"/>
          <w:color w:val="000000"/>
          <w:sz w:val="28"/>
        </w:rPr>
        <w:t>
Тұрғылықты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 облысы</w:t>
      </w:r>
      <w:r>
        <w:br/>
      </w:r>
      <w:r>
        <w:rPr>
          <w:rFonts w:ascii="Times New Roman"/>
          <w:b w:val="false"/>
          <w:i w:val="false"/>
          <w:color w:val="000000"/>
          <w:sz w:val="28"/>
        </w:rPr>
        <w:t>
_____________________ қаласы (ауданы) _________________________ ауылы</w:t>
      </w:r>
      <w:r>
        <w:br/>
      </w:r>
      <w:r>
        <w:rPr>
          <w:rFonts w:ascii="Times New Roman"/>
          <w:b w:val="false"/>
          <w:i w:val="false"/>
          <w:color w:val="000000"/>
          <w:sz w:val="28"/>
        </w:rPr>
        <w:t>
______________________ көшесі (шағын ауданы) _______ үй, ______ пәтер</w:t>
      </w:r>
      <w:r>
        <w:br/>
      </w:r>
      <w:r>
        <w:rPr>
          <w:rFonts w:ascii="Times New Roman"/>
          <w:b w:val="false"/>
          <w:i w:val="false"/>
          <w:color w:val="000000"/>
          <w:sz w:val="28"/>
        </w:rPr>
        <w:t>
Банк деректемелері:</w:t>
      </w:r>
      <w:r>
        <w:br/>
      </w:r>
      <w:r>
        <w:rPr>
          <w:rFonts w:ascii="Times New Roman"/>
          <w:b w:val="false"/>
          <w:i w:val="false"/>
          <w:color w:val="000000"/>
          <w:sz w:val="28"/>
        </w:rPr>
        <w:t>
Банк атауы __________________________________________________________</w:t>
      </w:r>
      <w:r>
        <w:br/>
      </w:r>
      <w:r>
        <w:rPr>
          <w:rFonts w:ascii="Times New Roman"/>
          <w:b w:val="false"/>
          <w:i w:val="false"/>
          <w:color w:val="000000"/>
          <w:sz w:val="28"/>
        </w:rPr>
        <w:t>
Банк шотының № ______________________________________________________</w:t>
      </w:r>
      <w:r>
        <w:br/>
      </w:r>
      <w:r>
        <w:rPr>
          <w:rFonts w:ascii="Times New Roman"/>
          <w:b w:val="false"/>
          <w:i w:val="false"/>
          <w:color w:val="000000"/>
          <w:sz w:val="28"/>
        </w:rPr>
        <w:t>
Шот түрі: ағымдағы, карточкалық шот (қажеттісінің астын сызу)</w:t>
      </w:r>
      <w:r>
        <w:br/>
      </w:r>
      <w:r>
        <w:rPr>
          <w:rFonts w:ascii="Times New Roman"/>
          <w:b w:val="false"/>
          <w:i w:val="false"/>
          <w:color w:val="000000"/>
          <w:sz w:val="28"/>
        </w:rPr>
        <w:t>
Маған _______________________________________________________________</w:t>
      </w:r>
      <w:r>
        <w:br/>
      </w:r>
      <w:r>
        <w:rPr>
          <w:rFonts w:ascii="Times New Roman"/>
          <w:b w:val="false"/>
          <w:i w:val="false"/>
          <w:color w:val="000000"/>
          <w:sz w:val="28"/>
        </w:rPr>
        <w:t>
     (еңбек ету қабілетінен айырылу* жағдайына, асыраушысынан айырылу</w:t>
      </w:r>
      <w:r>
        <w:br/>
      </w:r>
      <w:r>
        <w:rPr>
          <w:rFonts w:ascii="Times New Roman"/>
          <w:b w:val="false"/>
          <w:i w:val="false"/>
          <w:color w:val="000000"/>
          <w:sz w:val="28"/>
        </w:rPr>
        <w:t>
жағдайына*, жұмысынан айырылу жағдайына, жүктілікке және босануға</w:t>
      </w:r>
      <w:r>
        <w:br/>
      </w:r>
      <w:r>
        <w:rPr>
          <w:rFonts w:ascii="Times New Roman"/>
          <w:b w:val="false"/>
          <w:i w:val="false"/>
          <w:color w:val="000000"/>
          <w:sz w:val="28"/>
        </w:rPr>
        <w:t>
байланысты табысынан айырылу жағдайына, жаңа туған баланы (балаларды)</w:t>
      </w:r>
      <w:r>
        <w:br/>
      </w:r>
      <w:r>
        <w:rPr>
          <w:rFonts w:ascii="Times New Roman"/>
          <w:b w:val="false"/>
          <w:i w:val="false"/>
          <w:color w:val="000000"/>
          <w:sz w:val="28"/>
        </w:rPr>
        <w:t>
асырап алуға байланысты табысынан айырылу жағдайына, бала бір жасқа</w:t>
      </w:r>
      <w:r>
        <w:br/>
      </w:r>
      <w:r>
        <w:rPr>
          <w:rFonts w:ascii="Times New Roman"/>
          <w:b w:val="false"/>
          <w:i w:val="false"/>
          <w:color w:val="000000"/>
          <w:sz w:val="28"/>
        </w:rPr>
        <w:t>
толғанға дейін оның күтіміне байланысты табысынан айырылу жағдайына</w:t>
      </w:r>
      <w:r>
        <w:br/>
      </w:r>
      <w:r>
        <w:rPr>
          <w:rFonts w:ascii="Times New Roman"/>
          <w:b w:val="false"/>
          <w:i w:val="false"/>
          <w:color w:val="000000"/>
          <w:sz w:val="28"/>
        </w:rPr>
        <w:t>
төленетін әлеуметтік төлемдер – қажеттісін жазу) тағайындауды сұраймын</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6) ____________________________________________________________</w:t>
      </w:r>
      <w:r>
        <w:br/>
      </w:r>
      <w:r>
        <w:rPr>
          <w:rFonts w:ascii="Times New Roman"/>
          <w:b w:val="false"/>
          <w:i w:val="false"/>
          <w:color w:val="000000"/>
          <w:sz w:val="28"/>
        </w:rPr>
        <w:t>
      7) ____________________________________________________________</w:t>
      </w:r>
      <w:r>
        <w:br/>
      </w:r>
      <w:r>
        <w:rPr>
          <w:rFonts w:ascii="Times New Roman"/>
          <w:b w:val="false"/>
          <w:i w:val="false"/>
          <w:color w:val="000000"/>
          <w:sz w:val="28"/>
        </w:rPr>
        <w:t>
      («Міндетті әлеуметтік сақтандыру туралы» Қазақстан Республикасы</w:t>
      </w:r>
      <w:r>
        <w:br/>
      </w:r>
      <w:r>
        <w:rPr>
          <w:rFonts w:ascii="Times New Roman"/>
          <w:b w:val="false"/>
          <w:i w:val="false"/>
          <w:color w:val="000000"/>
          <w:sz w:val="28"/>
        </w:rPr>
        <w:t>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23-2-баптарына</w:t>
      </w:r>
      <w:r>
        <w:rPr>
          <w:rFonts w:ascii="Times New Roman"/>
          <w:b w:val="false"/>
          <w:i w:val="false"/>
          <w:color w:val="000000"/>
          <w:sz w:val="28"/>
        </w:rPr>
        <w:t xml:space="preserve"> сәйкес ұсынылатын құжаттарды</w:t>
      </w:r>
      <w:r>
        <w:br/>
      </w:r>
      <w:r>
        <w:rPr>
          <w:rFonts w:ascii="Times New Roman"/>
          <w:b w:val="false"/>
          <w:i w:val="false"/>
          <w:color w:val="000000"/>
          <w:sz w:val="28"/>
        </w:rPr>
        <w:t>
көрсету керек).</w:t>
      </w:r>
      <w:r>
        <w:br/>
      </w:r>
      <w:r>
        <w:rPr>
          <w:rFonts w:ascii="Times New Roman"/>
          <w:b w:val="false"/>
          <w:i w:val="false"/>
          <w:color w:val="000000"/>
          <w:sz w:val="28"/>
        </w:rPr>
        <w:t>
      Басқа отбасында (қайтыс болған адамның) балалары бар: иә/жоқ</w:t>
      </w:r>
      <w:r>
        <w:br/>
      </w:r>
      <w:r>
        <w:rPr>
          <w:rFonts w:ascii="Times New Roman"/>
          <w:b w:val="false"/>
          <w:i w:val="false"/>
          <w:color w:val="000000"/>
          <w:sz w:val="28"/>
        </w:rPr>
        <w:t>
(қажет емесін сызып тастау).</w:t>
      </w:r>
      <w:r>
        <w:br/>
      </w:r>
      <w:r>
        <w:rPr>
          <w:rFonts w:ascii="Times New Roman"/>
          <w:b w:val="false"/>
          <w:i w:val="false"/>
          <w:color w:val="000000"/>
          <w:sz w:val="28"/>
        </w:rPr>
        <w:t>
      Әлеуметтік төлемдер мөлшерінің өзгеруіне әкеп соғуы мүмкін</w:t>
      </w:r>
      <w:r>
        <w:br/>
      </w:r>
      <w:r>
        <w:rPr>
          <w:rFonts w:ascii="Times New Roman"/>
          <w:b w:val="false"/>
          <w:i w:val="false"/>
          <w:color w:val="000000"/>
          <w:sz w:val="28"/>
        </w:rPr>
        <w:t>
барлық өзгерістер туралы, сондай-ақ тұрғылықты жерімнің, (оның ішінде</w:t>
      </w:r>
      <w:r>
        <w:br/>
      </w:r>
      <w:r>
        <w:rPr>
          <w:rFonts w:ascii="Times New Roman"/>
          <w:b w:val="false"/>
          <w:i w:val="false"/>
          <w:color w:val="000000"/>
          <w:sz w:val="28"/>
        </w:rPr>
        <w:t>
Қазақстан Республикасы аумағынан тыс жерлерге кету) сауалнама</w:t>
      </w:r>
      <w:r>
        <w:br/>
      </w:r>
      <w:r>
        <w:rPr>
          <w:rFonts w:ascii="Times New Roman"/>
          <w:b w:val="false"/>
          <w:i w:val="false"/>
          <w:color w:val="000000"/>
          <w:sz w:val="28"/>
        </w:rPr>
        <w:t>
деректерінің, банк деректемелерінің өзгеруі туралы орталықтың</w:t>
      </w:r>
      <w:r>
        <w:br/>
      </w:r>
      <w:r>
        <w:rPr>
          <w:rFonts w:ascii="Times New Roman"/>
          <w:b w:val="false"/>
          <w:i w:val="false"/>
          <w:color w:val="000000"/>
          <w:sz w:val="28"/>
        </w:rPr>
        <w:t>
бөлімшесіне 10 күн ішінде хабарлауға міндеттенемін.</w:t>
      </w:r>
      <w:r>
        <w:br/>
      </w:r>
      <w:r>
        <w:rPr>
          <w:rFonts w:ascii="Times New Roman"/>
          <w:b w:val="false"/>
          <w:i w:val="false"/>
          <w:color w:val="000000"/>
          <w:sz w:val="28"/>
        </w:rPr>
        <w:t>
      Орталықтың бөлімшесіне ұсынылған құжаттардың түпнұсқалығы үшін</w:t>
      </w:r>
      <w:r>
        <w:br/>
      </w:r>
      <w:r>
        <w:rPr>
          <w:rFonts w:ascii="Times New Roman"/>
          <w:b w:val="false"/>
          <w:i w:val="false"/>
          <w:color w:val="000000"/>
          <w:sz w:val="28"/>
        </w:rPr>
        <w:t>
құқықтық жауапкершілікті мойныма аламын.</w:t>
      </w:r>
      <w:r>
        <w:br/>
      </w: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3282"/>
        <w:gridCol w:w="4393"/>
        <w:gridCol w:w="3142"/>
      </w:tblGrid>
      <w:tr>
        <w:trPr>
          <w:trHeight w:val="6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52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әлеуметтік сақтандыру қорынан әлеуметтік төлемдер</w:t>
      </w:r>
      <w:r>
        <w:br/>
      </w:r>
      <w:r>
        <w:rPr>
          <w:rFonts w:ascii="Times New Roman"/>
          <w:b w:val="false"/>
          <w:i w:val="false"/>
          <w:color w:val="000000"/>
          <w:sz w:val="28"/>
        </w:rPr>
        <w:t>
тағайындау үшін қажетті менің дербес деректерімді жинауға және</w:t>
      </w:r>
      <w:r>
        <w:br/>
      </w:r>
      <w:r>
        <w:rPr>
          <w:rFonts w:ascii="Times New Roman"/>
          <w:b w:val="false"/>
          <w:i w:val="false"/>
          <w:color w:val="000000"/>
          <w:sz w:val="28"/>
        </w:rPr>
        <w:t>
өңдеуге келісемін.</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телефоны ____________ ұялы телефоны ______________ Е-маil ___________</w:t>
      </w:r>
      <w:r>
        <w:br/>
      </w:r>
      <w:r>
        <w:rPr>
          <w:rFonts w:ascii="Times New Roman"/>
          <w:b w:val="false"/>
          <w:i w:val="false"/>
          <w:color w:val="000000"/>
          <w:sz w:val="28"/>
        </w:rPr>
        <w:t>
өтініш берілген күн: 20 __ ж. «__» _____ Өтініш берушінің қолы ______</w:t>
      </w:r>
      <w:r>
        <w:br/>
      </w:r>
      <w:r>
        <w:rPr>
          <w:rFonts w:ascii="Times New Roman"/>
          <w:b w:val="false"/>
          <w:i w:val="false"/>
          <w:color w:val="000000"/>
          <w:sz w:val="28"/>
        </w:rPr>
        <w:t>
Азамат (ша) _________________________________________________ өтініші</w:t>
      </w:r>
      <w:r>
        <w:br/>
      </w:r>
      <w:r>
        <w:rPr>
          <w:rFonts w:ascii="Times New Roman"/>
          <w:b w:val="false"/>
          <w:i w:val="false"/>
          <w:color w:val="000000"/>
          <w:sz w:val="28"/>
        </w:rPr>
        <w:t>
№ _________ тіркелді. Құжаттар қабылданған күн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 өтініші қоса берілген құжаттармен</w:t>
      </w:r>
      <w:r>
        <w:br/>
      </w:r>
      <w:r>
        <w:rPr>
          <w:rFonts w:ascii="Times New Roman"/>
          <w:b w:val="false"/>
          <w:i w:val="false"/>
          <w:color w:val="000000"/>
          <w:sz w:val="28"/>
        </w:rPr>
        <w:t>
бірге қабылданды, өтініштің тіркелген күні: 20 __ ж. «__» ___________</w:t>
      </w:r>
    </w:p>
    <w:p>
      <w:pPr>
        <w:spacing w:after="0"/>
        <w:ind w:left="0"/>
        <w:jc w:val="both"/>
      </w:pPr>
      <w:r>
        <w:rPr>
          <w:rFonts w:ascii="Times New Roman"/>
          <w:b w:val="false"/>
          <w:i w:val="false"/>
          <w:color w:val="000000"/>
          <w:sz w:val="28"/>
        </w:rPr>
        <w:t>__________________________ әлеуметтік төлемін тағайындау үшін қажетті</w:t>
      </w:r>
      <w:r>
        <w:br/>
      </w:r>
      <w:r>
        <w:rPr>
          <w:rFonts w:ascii="Times New Roman"/>
          <w:b w:val="false"/>
          <w:i w:val="false"/>
          <w:color w:val="000000"/>
          <w:sz w:val="28"/>
        </w:rPr>
        <w:t>
құжаттың (құжаттардың) жоқ екені анықталған жағдайларда, мемлекеттік</w:t>
      </w:r>
      <w:r>
        <w:br/>
      </w:r>
      <w:r>
        <w:rPr>
          <w:rFonts w:ascii="Times New Roman"/>
          <w:b w:val="false"/>
          <w:i w:val="false"/>
          <w:color w:val="000000"/>
          <w:sz w:val="28"/>
        </w:rPr>
        <w:t>
қызмет көрсету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 және қолы</w:t>
      </w:r>
    </w:p>
    <w:p>
      <w:pPr>
        <w:spacing w:after="0"/>
        <w:ind w:left="0"/>
        <w:jc w:val="both"/>
      </w:pPr>
      <w:r>
        <w:rPr>
          <w:rFonts w:ascii="Times New Roman"/>
          <w:b w:val="false"/>
          <w:i w:val="false"/>
          <w:color w:val="000000"/>
          <w:sz w:val="28"/>
        </w:rPr>
        <w:t>_____________ әлеуметтік төлем мөлшерінің өзгеруіне әкеп соғуы мүмкін</w:t>
      </w:r>
      <w:r>
        <w:br/>
      </w:r>
      <w:r>
        <w:rPr>
          <w:rFonts w:ascii="Times New Roman"/>
          <w:b w:val="false"/>
          <w:i w:val="false"/>
          <w:color w:val="000000"/>
          <w:sz w:val="28"/>
        </w:rPr>
        <w:t>
барлық өзгерістер туралы, сондай-ақ тұрғылықты жерімнің (оның ішінде</w:t>
      </w:r>
      <w:r>
        <w:br/>
      </w:r>
      <w:r>
        <w:rPr>
          <w:rFonts w:ascii="Times New Roman"/>
          <w:b w:val="false"/>
          <w:i w:val="false"/>
          <w:color w:val="000000"/>
          <w:sz w:val="28"/>
        </w:rPr>
        <w:t>
Қазақстан Республикасынан тыс жерлерге шығу), сауалнама деректерінің,</w:t>
      </w:r>
      <w:r>
        <w:br/>
      </w:r>
      <w:r>
        <w:rPr>
          <w:rFonts w:ascii="Times New Roman"/>
          <w:b w:val="false"/>
          <w:i w:val="false"/>
          <w:color w:val="000000"/>
          <w:sz w:val="28"/>
        </w:rPr>
        <w:t>
банк деректемелерінің өзгеруі туралы ТҚО хабарлауға міндеттенемін.</w:t>
      </w:r>
      <w:r>
        <w:br/>
      </w:r>
      <w:r>
        <w:rPr>
          <w:rFonts w:ascii="Times New Roman"/>
          <w:b w:val="false"/>
          <w:i w:val="false"/>
          <w:color w:val="000000"/>
          <w:sz w:val="28"/>
        </w:rPr>
        <w:t>
      Дәйексіз мәліметтер мен жасанды құжаттарды ұсыну үшін</w:t>
      </w:r>
      <w:r>
        <w:br/>
      </w:r>
      <w:r>
        <w:rPr>
          <w:rFonts w:ascii="Times New Roman"/>
          <w:b w:val="false"/>
          <w:i w:val="false"/>
          <w:color w:val="000000"/>
          <w:sz w:val="28"/>
        </w:rPr>
        <w:t>
жауапкершілік туралы ескертілді.</w:t>
      </w:r>
      <w:r>
        <w:br/>
      </w:r>
      <w:r>
        <w:rPr>
          <w:rFonts w:ascii="Times New Roman"/>
          <w:b w:val="false"/>
          <w:i w:val="false"/>
          <w:color w:val="000000"/>
          <w:sz w:val="28"/>
        </w:rPr>
        <w:t>
      Өтініш берушінің Т.А.Ә. және қолы _____________________________</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еңбек ету қабілетінен айырылған немесе асыраушысынан</w:t>
      </w:r>
      <w:r>
        <w:br/>
      </w:r>
      <w:r>
        <w:rPr>
          <w:rFonts w:ascii="Times New Roman"/>
          <w:b w:val="false"/>
          <w:i w:val="false"/>
          <w:color w:val="000000"/>
          <w:sz w:val="28"/>
        </w:rPr>
        <w:t>
айырылған жағдайларда төленетін әлеуметтік төлемге өтініш берген</w:t>
      </w:r>
      <w:r>
        <w:br/>
      </w:r>
      <w:r>
        <w:rPr>
          <w:rFonts w:ascii="Times New Roman"/>
          <w:b w:val="false"/>
          <w:i w:val="false"/>
          <w:color w:val="000000"/>
          <w:sz w:val="28"/>
        </w:rPr>
        <w:t>
кезде жалпы еңбек ету қабілетінен айырылу дәрежесін немесе</w:t>
      </w:r>
      <w:r>
        <w:br/>
      </w:r>
      <w:r>
        <w:rPr>
          <w:rFonts w:ascii="Times New Roman"/>
          <w:b w:val="false"/>
          <w:i w:val="false"/>
          <w:color w:val="000000"/>
          <w:sz w:val="28"/>
        </w:rPr>
        <w:t>
асырауындағылардың санын көрсету.</w:t>
      </w:r>
    </w:p>
    <w:bookmarkStart w:name="z121" w:id="15"/>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__________________ облысы (қаласы)</w:t>
      </w:r>
      <w:r>
        <w:br/>
      </w:r>
      <w:r>
        <w:rPr>
          <w:rFonts w:ascii="Times New Roman"/>
          <w:b w:val="false"/>
          <w:i w:val="false"/>
          <w:color w:val="000000"/>
          <w:sz w:val="28"/>
        </w:rPr>
        <w:t>
бойынша Бақылау және халықты</w:t>
      </w:r>
      <w:r>
        <w:br/>
      </w:r>
      <w:r>
        <w:rPr>
          <w:rFonts w:ascii="Times New Roman"/>
          <w:b w:val="false"/>
          <w:i w:val="false"/>
          <w:color w:val="000000"/>
          <w:sz w:val="28"/>
        </w:rPr>
        <w:t>
әлеуметтік қорғау департаменті</w:t>
      </w:r>
    </w:p>
    <w:bookmarkStart w:name="z122"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«__» ______ 19 ___ ж. тұрғылықты мекенжайы: ______________</w:t>
      </w:r>
      <w:r>
        <w:br/>
      </w:r>
      <w:r>
        <w:rPr>
          <w:rFonts w:ascii="Times New Roman"/>
          <w:b w:val="false"/>
          <w:i w:val="false"/>
          <w:color w:val="000000"/>
          <w:sz w:val="28"/>
        </w:rPr>
        <w:t>
Маған _______________________________________________________________</w:t>
      </w:r>
      <w:r>
        <w:br/>
      </w:r>
      <w:r>
        <w:rPr>
          <w:rFonts w:ascii="Times New Roman"/>
          <w:b w:val="false"/>
          <w:i w:val="false"/>
          <w:color w:val="000000"/>
          <w:sz w:val="28"/>
        </w:rPr>
        <w:t>
        (ауыр босануыма немесе екі және одан көп бала тууыма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байланысты – қажетін жазу)</w:t>
      </w:r>
      <w:r>
        <w:br/>
      </w:r>
      <w:r>
        <w:rPr>
          <w:rFonts w:ascii="Times New Roman"/>
          <w:b w:val="false"/>
          <w:i w:val="false"/>
          <w:color w:val="000000"/>
          <w:sz w:val="28"/>
        </w:rPr>
        <w:t>
жүктілікке және босануға байланысты табысынан айырылған жағдайда</w:t>
      </w:r>
      <w:r>
        <w:br/>
      </w:r>
      <w:r>
        <w:rPr>
          <w:rFonts w:ascii="Times New Roman"/>
          <w:b w:val="false"/>
          <w:i w:val="false"/>
          <w:color w:val="000000"/>
          <w:sz w:val="28"/>
        </w:rPr>
        <w:t>
берілетін әлеуметтік төлемді қайта есептеуді жүргізуді сұраймын.</w:t>
      </w:r>
      <w:r>
        <w:br/>
      </w:r>
      <w:r>
        <w:rPr>
          <w:rFonts w:ascii="Times New Roman"/>
          <w:b w:val="false"/>
          <w:i w:val="false"/>
          <w:color w:val="000000"/>
          <w:sz w:val="28"/>
        </w:rPr>
        <w:t>
      Ауыр босанғанымды немесе екі одан көп бала туғанымды растайтын</w:t>
      </w:r>
      <w:r>
        <w:br/>
      </w:r>
      <w:r>
        <w:rPr>
          <w:rFonts w:ascii="Times New Roman"/>
          <w:b w:val="false"/>
          <w:i w:val="false"/>
          <w:color w:val="000000"/>
          <w:sz w:val="28"/>
        </w:rPr>
        <w:t>
жүктілік және босану бойынша еңбекке уақытша жарамсыздық парағын қоса</w:t>
      </w:r>
      <w:r>
        <w:br/>
      </w:r>
      <w:r>
        <w:rPr>
          <w:rFonts w:ascii="Times New Roman"/>
          <w:b w:val="false"/>
          <w:i w:val="false"/>
          <w:color w:val="000000"/>
          <w:sz w:val="28"/>
        </w:rPr>
        <w:t>
беріп отырмын.</w:t>
      </w:r>
      <w:r>
        <w:br/>
      </w:r>
      <w:r>
        <w:rPr>
          <w:rFonts w:ascii="Times New Roman"/>
          <w:b w:val="false"/>
          <w:i w:val="false"/>
          <w:color w:val="000000"/>
          <w:sz w:val="28"/>
        </w:rPr>
        <w:t>
      Мемлекеттік әлеуметтік сақтандыру қорынан әлеуметтік төлемдер</w:t>
      </w:r>
      <w:r>
        <w:br/>
      </w:r>
      <w:r>
        <w:rPr>
          <w:rFonts w:ascii="Times New Roman"/>
          <w:b w:val="false"/>
          <w:i w:val="false"/>
          <w:color w:val="000000"/>
          <w:sz w:val="28"/>
        </w:rPr>
        <w:t>
тағайындау үшін қажетті менің дербес деректерімді жинауға және</w:t>
      </w:r>
      <w:r>
        <w:br/>
      </w:r>
      <w:r>
        <w:rPr>
          <w:rFonts w:ascii="Times New Roman"/>
          <w:b w:val="false"/>
          <w:i w:val="false"/>
          <w:color w:val="000000"/>
          <w:sz w:val="28"/>
        </w:rPr>
        <w:t>
өңдеуге келісемін.</w:t>
      </w:r>
      <w:r>
        <w:br/>
      </w:r>
      <w:r>
        <w:rPr>
          <w:rFonts w:ascii="Times New Roman"/>
          <w:b w:val="false"/>
          <w:i w:val="false"/>
          <w:color w:val="000000"/>
          <w:sz w:val="28"/>
        </w:rPr>
        <w:t>
      Өтініш берілген күн ________ Өтініш берушінің қолы ____________</w:t>
      </w:r>
      <w:r>
        <w:br/>
      </w:r>
      <w:r>
        <w:rPr>
          <w:rFonts w:ascii="Times New Roman"/>
          <w:b w:val="false"/>
          <w:i w:val="false"/>
          <w:color w:val="000000"/>
          <w:sz w:val="28"/>
        </w:rPr>
        <w:t>
Азамат (ша) _________________________________________________ өтініші</w:t>
      </w:r>
      <w:r>
        <w:br/>
      </w:r>
      <w:r>
        <w:rPr>
          <w:rFonts w:ascii="Times New Roman"/>
          <w:b w:val="false"/>
          <w:i w:val="false"/>
          <w:color w:val="000000"/>
          <w:sz w:val="28"/>
        </w:rPr>
        <w:t>
            (өтініштің құжаттармен бірге қабылданған күні)</w:t>
      </w:r>
      <w:r>
        <w:br/>
      </w:r>
      <w:r>
        <w:rPr>
          <w:rFonts w:ascii="Times New Roman"/>
          <w:b w:val="false"/>
          <w:i w:val="false"/>
          <w:color w:val="000000"/>
          <w:sz w:val="28"/>
        </w:rPr>
        <w:t>
      20__ ж. «__» _______ № _________________________ қабылданды.</w:t>
      </w:r>
      <w:r>
        <w:br/>
      </w: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299"/>
        <w:gridCol w:w="827"/>
        <w:gridCol w:w="733"/>
        <w:gridCol w:w="1186"/>
        <w:gridCol w:w="978"/>
        <w:gridCol w:w="733"/>
        <w:gridCol w:w="846"/>
        <w:gridCol w:w="1394"/>
        <w:gridCol w:w="2756"/>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___________________________________________ өтініші</w:t>
      </w:r>
      <w:r>
        <w:br/>
      </w:r>
      <w:r>
        <w:rPr>
          <w:rFonts w:ascii="Times New Roman"/>
          <w:b w:val="false"/>
          <w:i w:val="false"/>
          <w:color w:val="000000"/>
          <w:sz w:val="28"/>
        </w:rPr>
        <w:t>
№ ______________ тіркелді, құжаттар қабылданған күн _________________</w:t>
      </w:r>
      <w:r>
        <w:br/>
      </w:r>
      <w:r>
        <w:rPr>
          <w:rFonts w:ascii="Times New Roman"/>
          <w:b w:val="false"/>
          <w:i w:val="false"/>
          <w:color w:val="000000"/>
          <w:sz w:val="28"/>
        </w:rPr>
        <w:t>
Шешім қабылданған күн ________________</w:t>
      </w:r>
      <w:r>
        <w:br/>
      </w:r>
      <w:r>
        <w:rPr>
          <w:rFonts w:ascii="Times New Roman"/>
          <w:b w:val="false"/>
          <w:i w:val="false"/>
          <w:color w:val="000000"/>
          <w:sz w:val="28"/>
        </w:rPr>
        <w:t>
Құжаттарды қабылдаған адамның Т.А.Ә., лауазымы және қолы: ___________</w:t>
      </w:r>
      <w:r>
        <w:br/>
      </w:r>
      <w:r>
        <w:rPr>
          <w:rFonts w:ascii="Times New Roman"/>
          <w:b w:val="false"/>
          <w:i w:val="false"/>
          <w:color w:val="000000"/>
          <w:sz w:val="28"/>
        </w:rPr>
        <w:t>
_____________________________________________________________________</w:t>
      </w:r>
    </w:p>
    <w:bookmarkStart w:name="z123" w:id="17"/>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Нысан</w:t>
      </w:r>
    </w:p>
    <w:bookmarkStart w:name="z124" w:id="18"/>
    <w:p>
      <w:pPr>
        <w:spacing w:after="0"/>
        <w:ind w:left="0"/>
        <w:jc w:val="left"/>
      </w:pPr>
      <w:r>
        <w:rPr>
          <w:rFonts w:ascii="Times New Roman"/>
          <w:b/>
          <w:i w:val="false"/>
          <w:color w:val="000000"/>
        </w:rPr>
        <w:t xml:space="preserve"> 
Әлеуметтік қатердің басталуы алдындағы соңғы күнтізбелік он екі</w:t>
      </w:r>
      <w:r>
        <w:br/>
      </w:r>
      <w:r>
        <w:rPr>
          <w:rFonts w:ascii="Times New Roman"/>
          <w:b/>
          <w:i w:val="false"/>
          <w:color w:val="000000"/>
        </w:rPr>
        <w:t>
айдағы табысы туралы жұмыс орнынан берілетін</w:t>
      </w:r>
      <w:r>
        <w:br/>
      </w:r>
      <w:r>
        <w:rPr>
          <w:rFonts w:ascii="Times New Roman"/>
          <w:b/>
          <w:i w:val="false"/>
          <w:color w:val="000000"/>
        </w:rPr>
        <w:t>
АНЫҚТАМА</w:t>
      </w:r>
    </w:p>
    <w:bookmarkEnd w:id="18"/>
    <w:p>
      <w:pPr>
        <w:spacing w:after="0"/>
        <w:ind w:left="0"/>
        <w:jc w:val="both"/>
      </w:pPr>
      <w:r>
        <w:rPr>
          <w:rFonts w:ascii="Times New Roman"/>
          <w:b w:val="false"/>
          <w:i w:val="false"/>
          <w:color w:val="000000"/>
          <w:sz w:val="28"/>
        </w:rPr>
        <w:t>Төлеушінің атауы ____________________________________________________</w:t>
      </w:r>
      <w:r>
        <w:br/>
      </w:r>
      <w:r>
        <w:rPr>
          <w:rFonts w:ascii="Times New Roman"/>
          <w:b w:val="false"/>
          <w:i w:val="false"/>
          <w:color w:val="000000"/>
          <w:sz w:val="28"/>
        </w:rPr>
        <w:t>
Әлеуметтік аударымдарды төлеушінің бизнес-сәйкестендіру нөмірі (БСН)</w:t>
      </w:r>
      <w:r>
        <w:br/>
      </w:r>
      <w:r>
        <w:rPr>
          <w:rFonts w:ascii="Times New Roman"/>
          <w:b w:val="false"/>
          <w:i w:val="false"/>
          <w:color w:val="000000"/>
          <w:sz w:val="28"/>
        </w:rPr>
        <w:t>
немесе жеке сәйкестендiру нөмiрi (ЖСН) және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Қызметкердің Т.А.Ә. _________________________________________________</w:t>
      </w:r>
      <w:r>
        <w:br/>
      </w:r>
      <w:r>
        <w:rPr>
          <w:rFonts w:ascii="Times New Roman"/>
          <w:b w:val="false"/>
          <w:i w:val="false"/>
          <w:color w:val="000000"/>
          <w:sz w:val="28"/>
        </w:rPr>
        <w:t>
Қызметкердің жеке сәйкестендіру нөмірі (ЖСН)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320"/>
        <w:gridCol w:w="2986"/>
        <w:gridCol w:w="2389"/>
        <w:gridCol w:w="1972"/>
      </w:tblGrid>
      <w:tr>
        <w:trPr>
          <w:trHeight w:val="405"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(ай және жыл)</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(табыс)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аударымдардың сомасы, теңге</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 айда __________________________________ теңге</w:t>
      </w:r>
      <w:r>
        <w:br/>
      </w: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      Негіздеме: ____________________________________________________</w:t>
      </w:r>
      <w:r>
        <w:br/>
      </w:r>
      <w:r>
        <w:rPr>
          <w:rFonts w:ascii="Times New Roman"/>
          <w:b w:val="false"/>
          <w:i w:val="false"/>
          <w:color w:val="000000"/>
          <w:sz w:val="28"/>
        </w:rPr>
        <w:t>
                   (анықтама беру үшін негіздеме болған құжаттар)</w:t>
      </w:r>
    </w:p>
    <w:p>
      <w:pPr>
        <w:spacing w:after="0"/>
        <w:ind w:left="0"/>
        <w:jc w:val="both"/>
      </w:pPr>
      <w:r>
        <w:rPr>
          <w:rFonts w:ascii="Times New Roman"/>
          <w:b w:val="false"/>
          <w:i w:val="false"/>
          <w:color w:val="000000"/>
          <w:sz w:val="28"/>
        </w:rPr>
        <w:t>Мөр        Басшы ________________   _________________________________</w:t>
      </w:r>
      <w:r>
        <w:br/>
      </w:r>
      <w:r>
        <w:rPr>
          <w:rFonts w:ascii="Times New Roman"/>
          <w:b w:val="false"/>
          <w:i w:val="false"/>
          <w:color w:val="000000"/>
          <w:sz w:val="28"/>
        </w:rPr>
        <w:t>
орны                 (қолы)                  (Т.А.Ә.)</w:t>
      </w:r>
      <w:r>
        <w:br/>
      </w:r>
      <w:r>
        <w:rPr>
          <w:rFonts w:ascii="Times New Roman"/>
          <w:b w:val="false"/>
          <w:i w:val="false"/>
          <w:color w:val="000000"/>
          <w:sz w:val="28"/>
        </w:rPr>
        <w:t>
           Бас бухгалтер _________  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Берілген күні: 20__ жылғы «__» _______________</w:t>
      </w:r>
    </w:p>
    <w:bookmarkStart w:name="z125" w:id="19"/>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Нысан</w:t>
      </w:r>
    </w:p>
    <w:bookmarkStart w:name="z126" w:id="20"/>
    <w:p>
      <w:pPr>
        <w:spacing w:after="0"/>
        <w:ind w:left="0"/>
        <w:jc w:val="left"/>
      </w:pPr>
      <w:r>
        <w:rPr>
          <w:rFonts w:ascii="Times New Roman"/>
          <w:b/>
          <w:i w:val="false"/>
          <w:color w:val="000000"/>
        </w:rPr>
        <w:t xml:space="preserve"> 
Әлеуметтік төлемдер алушының ісі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5"/>
        <w:gridCol w:w="7305"/>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алушының ісі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24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филиалы</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бөлімшесінің №</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кестесі</w:t>
            </w:r>
          </w:p>
        </w:tc>
        <w:tc>
          <w:tcPr>
            <w:tcW w:w="7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Есепке қабылдау және есептен шығару туралы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12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20__ ж. «___» ______ қабылдансын. Төлем түрі ____________</w:t>
            </w:r>
            <w:r>
              <w:br/>
            </w:r>
            <w:r>
              <w:rPr>
                <w:rFonts w:ascii="Times New Roman"/>
                <w:b w:val="false"/>
                <w:i w:val="false"/>
                <w:color w:val="000000"/>
                <w:sz w:val="20"/>
              </w:rPr>
              <w:t>
Төлем мөлшері _________ теңге/_________________________________/</w:t>
            </w:r>
            <w:r>
              <w:br/>
            </w:r>
            <w:r>
              <w:rPr>
                <w:rFonts w:ascii="Times New Roman"/>
                <w:b w:val="false"/>
                <w:i w:val="false"/>
                <w:color w:val="000000"/>
                <w:sz w:val="20"/>
              </w:rPr>
              <w:t>
Істегі парақтардың саны _______________________________________</w:t>
            </w:r>
            <w:r>
              <w:br/>
            </w:r>
            <w:r>
              <w:rPr>
                <w:rFonts w:ascii="Times New Roman"/>
                <w:b w:val="false"/>
                <w:i w:val="false"/>
                <w:color w:val="000000"/>
                <w:sz w:val="20"/>
              </w:rPr>
              <w:t>
М.О. Бөлімше бастығы __________________________________________</w:t>
            </w:r>
            <w:r>
              <w:br/>
            </w:r>
            <w:r>
              <w:rPr>
                <w:rFonts w:ascii="Times New Roman"/>
                <w:b w:val="false"/>
                <w:i w:val="false"/>
                <w:color w:val="000000"/>
                <w:sz w:val="20"/>
              </w:rPr>
              <w:t>
Есептен 20__ ж. «___» ______ шығарылсын. Төлем түрі ____________</w:t>
            </w:r>
            <w:r>
              <w:br/>
            </w:r>
            <w:r>
              <w:rPr>
                <w:rFonts w:ascii="Times New Roman"/>
                <w:b w:val="false"/>
                <w:i w:val="false"/>
                <w:color w:val="000000"/>
                <w:sz w:val="20"/>
              </w:rPr>
              <w:t>
Төлем мөлшері ________ теңге 20__ ж. «__» _______ дейін төленді.</w:t>
            </w:r>
            <w:r>
              <w:br/>
            </w:r>
            <w:r>
              <w:rPr>
                <w:rFonts w:ascii="Times New Roman"/>
                <w:b w:val="false"/>
                <w:i w:val="false"/>
                <w:color w:val="000000"/>
                <w:sz w:val="20"/>
              </w:rPr>
              <w:t>
Істегі парақтардың саны ___________ Себебі _____________________</w:t>
            </w:r>
            <w:r>
              <w:br/>
            </w:r>
            <w:r>
              <w:rPr>
                <w:rFonts w:ascii="Times New Roman"/>
                <w:b w:val="false"/>
                <w:i w:val="false"/>
                <w:color w:val="000000"/>
                <w:sz w:val="20"/>
              </w:rPr>
              <w:t>
М.О. Бөлімшенің бастығы ________________________________________</w:t>
            </w:r>
            <w:r>
              <w:br/>
            </w:r>
            <w:r>
              <w:rPr>
                <w:rFonts w:ascii="Times New Roman"/>
                <w:b w:val="false"/>
                <w:i w:val="false"/>
                <w:color w:val="000000"/>
                <w:sz w:val="20"/>
              </w:rPr>
              <w:t>
Есепке 20__ ж. «___» ______ қабылдансын. Төлем түрі ____________</w:t>
            </w:r>
            <w:r>
              <w:br/>
            </w:r>
            <w:r>
              <w:rPr>
                <w:rFonts w:ascii="Times New Roman"/>
                <w:b w:val="false"/>
                <w:i w:val="false"/>
                <w:color w:val="000000"/>
                <w:sz w:val="20"/>
              </w:rPr>
              <w:t>
Төлем мөлшері ________ теңге/__________________________________/</w:t>
            </w:r>
            <w:r>
              <w:br/>
            </w:r>
            <w:r>
              <w:rPr>
                <w:rFonts w:ascii="Times New Roman"/>
                <w:b w:val="false"/>
                <w:i w:val="false"/>
                <w:color w:val="000000"/>
                <w:sz w:val="20"/>
              </w:rPr>
              <w:t>
Істегі парақтардың саны _______________________________________</w:t>
            </w:r>
            <w:r>
              <w:br/>
            </w:r>
            <w:r>
              <w:rPr>
                <w:rFonts w:ascii="Times New Roman"/>
                <w:b w:val="false"/>
                <w:i w:val="false"/>
                <w:color w:val="000000"/>
                <w:sz w:val="20"/>
              </w:rPr>
              <w:t>
М.О. Бөлімшенің бастығы ________________________________________</w:t>
            </w:r>
            <w:r>
              <w:br/>
            </w:r>
            <w:r>
              <w:rPr>
                <w:rFonts w:ascii="Times New Roman"/>
                <w:b w:val="false"/>
                <w:i w:val="false"/>
                <w:color w:val="000000"/>
                <w:sz w:val="20"/>
              </w:rPr>
              <w:t>
Есептен 20__ ж. «___» _______ шығарылсын. Төлем түрі ___________</w:t>
            </w:r>
            <w:r>
              <w:br/>
            </w:r>
            <w:r>
              <w:rPr>
                <w:rFonts w:ascii="Times New Roman"/>
                <w:b w:val="false"/>
                <w:i w:val="false"/>
                <w:color w:val="000000"/>
                <w:sz w:val="20"/>
              </w:rPr>
              <w:t>
Төлем мөлшері _______ теңге 20__ ж. «___» _______ дейін төленді.</w:t>
            </w:r>
            <w:r>
              <w:br/>
            </w:r>
            <w:r>
              <w:rPr>
                <w:rFonts w:ascii="Times New Roman"/>
                <w:b w:val="false"/>
                <w:i w:val="false"/>
                <w:color w:val="000000"/>
                <w:sz w:val="20"/>
              </w:rPr>
              <w:t>
Істегі парақтардың саны __________ Себебі ______________________</w:t>
            </w:r>
            <w:r>
              <w:br/>
            </w:r>
            <w:r>
              <w:rPr>
                <w:rFonts w:ascii="Times New Roman"/>
                <w:b w:val="false"/>
                <w:i w:val="false"/>
                <w:color w:val="000000"/>
                <w:sz w:val="20"/>
              </w:rPr>
              <w:t>
М.О. Бөлімшенің бастығы ________________________________________</w:t>
            </w:r>
          </w:p>
        </w:tc>
      </w:tr>
    </w:tbl>
    <w:p>
      <w:pPr>
        <w:spacing w:after="0"/>
        <w:ind w:left="0"/>
        <w:jc w:val="left"/>
      </w:pPr>
      <w:r>
        <w:rPr>
          <w:rFonts w:ascii="Times New Roman"/>
          <w:b/>
          <w:i w:val="false"/>
          <w:color w:val="000000"/>
        </w:rPr>
        <w:t xml:space="preserve"> Түгендеу жүргізу туралы белгілер</w:t>
      </w:r>
    </w:p>
    <w:tbl>
      <w:tblPr>
        <w:tblW w:w="0" w:type="auto"/>
        <w:tblCellSpacing w:w="0" w:type="auto"/>
        <w:tblBorders>
          <w:top w:val="none"/>
          <w:left w:val="none"/>
          <w:bottom w:val="none"/>
          <w:right w:val="none"/>
          <w:insideH w:val="none"/>
          <w:insideV w:val="none"/>
        </w:tblBorders>
      </w:tblPr>
      <w:tblGrid>
        <w:gridCol w:w="13094"/>
      </w:tblGrid>
      <w:tr>
        <w:trPr>
          <w:trHeight w:val="30" w:hRule="atLeast"/>
        </w:trPr>
        <w:tc>
          <w:tcPr>
            <w:tcW w:w="130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430" w:hRule="atLeast"/>
              </w:trPr>
              <w:tc>
                <w:tcPr>
                  <w:tcW w:w="130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0000"/>
                  </w:tblGrid>
                  <w:tr>
                    <w:trPr>
                      <w:trHeight w:val="30" w:hRule="atLeast"/>
                    </w:trPr>
                    <w:tc>
                      <w:tcPr>
                        <w:tcW w:w="10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90800" cy="2540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парақ (күні, қолы, лауазымы) _____ парақ (күні, қолы, лауазымы)</w:t>
                  </w:r>
                </w:p>
                <w:tbl>
                  <w:tblPr>
                    <w:tblW w:w="0" w:type="auto"/>
                    <w:tblCellSpacing w:w="0" w:type="auto"/>
                    <w:tblBorders>
                      <w:top w:val="none"/>
                      <w:left w:val="none"/>
                      <w:bottom w:val="none"/>
                      <w:right w:val="none"/>
                      <w:insideH w:val="none"/>
                      <w:insideV w:val="none"/>
                    </w:tblBorders>
                  </w:tblPr>
                  <w:tblGrid>
                    <w:gridCol w:w="10000"/>
                  </w:tblGrid>
                  <w:tr>
                    <w:trPr>
                      <w:trHeight w:val="30" w:hRule="atLeast"/>
                    </w:trPr>
                    <w:tc>
                      <w:tcPr>
                        <w:tcW w:w="10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90800" cy="2540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парақ (күні, қолы, лауазымы) _____ парақ (күні, қолы, лауазымы)</w:t>
                  </w:r>
                </w:p>
                <w:tbl>
                  <w:tblPr>
                    <w:tblW w:w="0" w:type="auto"/>
                    <w:tblCellSpacing w:w="0" w:type="auto"/>
                    <w:tblBorders>
                      <w:top w:val="none"/>
                      <w:left w:val="none"/>
                      <w:bottom w:val="none"/>
                      <w:right w:val="none"/>
                      <w:insideH w:val="none"/>
                      <w:insideV w:val="none"/>
                    </w:tblBorders>
                  </w:tblPr>
                  <w:tblGrid>
                    <w:gridCol w:w="10000"/>
                  </w:tblGrid>
                  <w:tr>
                    <w:trPr>
                      <w:trHeight w:val="30" w:hRule="atLeast"/>
                    </w:trPr>
                    <w:tc>
                      <w:tcPr>
                        <w:tcW w:w="10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90800" cy="2540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парақ (күні, қолы, лауазымы) _____ парақ (күні, қолы, лауазымы)</w:t>
                  </w:r>
                </w:p>
                <w:tbl>
                  <w:tblPr>
                    <w:tblW w:w="0" w:type="auto"/>
                    <w:tblCellSpacing w:w="0" w:type="auto"/>
                    <w:tblBorders>
                      <w:top w:val="none"/>
                      <w:left w:val="none"/>
                      <w:bottom w:val="none"/>
                      <w:right w:val="none"/>
                      <w:insideH w:val="none"/>
                      <w:insideV w:val="none"/>
                    </w:tblBorders>
                  </w:tblPr>
                  <w:tblGrid>
                    <w:gridCol w:w="10000"/>
                  </w:tblGrid>
                  <w:tr>
                    <w:trPr>
                      <w:trHeight w:val="30" w:hRule="atLeast"/>
                    </w:trPr>
                    <w:tc>
                      <w:tcPr>
                        <w:tcW w:w="10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90800" cy="2540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парақ (күні, қолы, лауазымы) _____ парақ (күні, қолы, лауазымы)</w:t>
                  </w:r>
                </w:p>
                <w:tbl>
                  <w:tblPr>
                    <w:tblW w:w="0" w:type="auto"/>
                    <w:tblCellSpacing w:w="0" w:type="auto"/>
                    <w:tblBorders>
                      <w:top w:val="none"/>
                      <w:left w:val="none"/>
                      <w:bottom w:val="none"/>
                      <w:right w:val="none"/>
                      <w:insideH w:val="none"/>
                      <w:insideV w:val="none"/>
                    </w:tblBorders>
                  </w:tblPr>
                  <w:tblGrid>
                    <w:gridCol w:w="10000"/>
                  </w:tblGrid>
                  <w:tr>
                    <w:trPr>
                      <w:trHeight w:val="30" w:hRule="atLeast"/>
                    </w:trPr>
                    <w:tc>
                      <w:tcPr>
                        <w:tcW w:w="10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90800" cy="2540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парақ (күні, қолы, лауазымы) _____ парақ (күні, қолы, лауазымы)</w:t>
                  </w:r>
                </w:p>
                <w:tbl>
                  <w:tblPr>
                    <w:tblW w:w="0" w:type="auto"/>
                    <w:tblCellSpacing w:w="0" w:type="auto"/>
                    <w:tblBorders>
                      <w:top w:val="none"/>
                      <w:left w:val="none"/>
                      <w:bottom w:val="none"/>
                      <w:right w:val="none"/>
                      <w:insideH w:val="none"/>
                      <w:insideV w:val="none"/>
                    </w:tblBorders>
                  </w:tblPr>
                  <w:tblGrid>
                    <w:gridCol w:w="10000"/>
                  </w:tblGrid>
                  <w:tr>
                    <w:trPr>
                      <w:trHeight w:val="30" w:hRule="atLeast"/>
                    </w:trPr>
                    <w:tc>
                      <w:tcPr>
                        <w:tcW w:w="10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90800" cy="254000"/>
                                      </a:xfrm>
                                      <a:prstGeom prst="rect">
                                        <a:avLst/>
                                      </a:prstGeom>
                                    </pic:spPr>
                                  </pic:pic>
                                </a:graphicData>
                              </a:graphic>
                            </wp:inline>
                          </w:drawing>
                        </w:r>
                      </w:p>
                    </w:tc>
                  </w:tr>
                </w:tbl>
                <w:p/>
                <w:p>
                  <w:pPr>
                    <w:spacing w:after="20"/>
                    <w:ind w:left="20"/>
                    <w:jc w:val="both"/>
                  </w:pPr>
                  <w:r>
                    <w:rPr>
                      <w:rFonts w:ascii="Times New Roman"/>
                      <w:b w:val="false"/>
                      <w:i w:val="false"/>
                      <w:color w:val="000000"/>
                      <w:sz w:val="20"/>
                    </w:rPr>
                    <w:t>____ парақ (күні, қолы, лауазымы) _____ парақ (күні, қолы, лауазымы)</w:t>
                  </w:r>
                </w:p>
              </w:tc>
            </w:tr>
          </w:tbl>
          <w:p/>
        </w:tc>
      </w:tr>
    </w:tbl>
    <w:p>
      <w:pPr>
        <w:spacing w:after="0"/>
        <w:ind w:left="0"/>
        <w:jc w:val="both"/>
      </w:pPr>
      <w:r>
        <w:rPr>
          <w:rFonts w:ascii="Times New Roman"/>
          <w:b w:val="false"/>
          <w:i w:val="false"/>
          <w:color w:val="1e1e1e"/>
          <w:sz w:val="28"/>
        </w:rPr>
        <w:t>Істерді тексеру туралы белгілер</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0"/>
        <w:gridCol w:w="6800"/>
      </w:tblGrid>
      <w:tr>
        <w:trPr>
          <w:trHeight w:val="765"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r>
      <w:tr>
        <w:trPr>
          <w:trHeight w:val="87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r>
      <w:tr>
        <w:trPr>
          <w:trHeight w:val="825"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r>
      <w:tr>
        <w:trPr>
          <w:trHeight w:val="84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r>
      <w:tr>
        <w:trPr>
          <w:trHeight w:val="3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 </w:t>
            </w:r>
            <w:r>
              <w:drawing>
                <wp:inline distT="0" distB="0" distL="0" distR="0">
                  <wp:extent cx="2590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90800" cy="254000"/>
                          </a:xfrm>
                          <a:prstGeom prst="rect">
                            <a:avLst/>
                          </a:prstGeom>
                        </pic:spPr>
                      </pic:pic>
                    </a:graphicData>
                  </a:graphic>
                </wp:inline>
              </w:drawing>
            </w:r>
            <w:r>
              <w:br/>
            </w:r>
            <w:r>
              <w:rPr>
                <w:rFonts w:ascii="Times New Roman"/>
                <w:b w:val="false"/>
                <w:i w:val="false"/>
                <w:color w:val="000000"/>
                <w:sz w:val="20"/>
              </w:rPr>
              <w:t>
(күні, қолы, лауазымы)</w:t>
            </w:r>
          </w:p>
        </w:tc>
      </w:tr>
    </w:tbl>
    <w:bookmarkStart w:name="z127" w:id="21"/>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5-қосымша                </w:t>
      </w:r>
    </w:p>
    <w:bookmarkEnd w:id="2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_____________ облысы (қаласы)</w:t>
      </w:r>
    </w:p>
    <w:p>
      <w:pPr>
        <w:spacing w:after="0"/>
        <w:ind w:left="0"/>
        <w:jc w:val="left"/>
      </w:pPr>
      <w:r>
        <w:rPr>
          <w:rFonts w:ascii="Times New Roman"/>
          <w:b/>
          <w:i w:val="false"/>
          <w:color w:val="000000"/>
        </w:rPr>
        <w:t xml:space="preserve"> _________________________ облысы (қаласы) бойынша Бақылау және</w:t>
      </w:r>
      <w:r>
        <w:br/>
      </w:r>
      <w:r>
        <w:rPr>
          <w:rFonts w:ascii="Times New Roman"/>
          <w:b/>
          <w:i w:val="false"/>
          <w:color w:val="000000"/>
        </w:rPr>
        <w:t>
әлеуметтік қорғау департаментінің еңбек ету қабілетінен айырылған</w:t>
      </w:r>
      <w:r>
        <w:br/>
      </w:r>
      <w:r>
        <w:rPr>
          <w:rFonts w:ascii="Times New Roman"/>
          <w:b/>
          <w:i w:val="false"/>
          <w:color w:val="000000"/>
        </w:rPr>
        <w:t>
жағдайда төленетін әлеуметтік төлемді тағайындау (қайта есептеу)</w:t>
      </w:r>
      <w:r>
        <w:br/>
      </w:r>
      <w:r>
        <w:rPr>
          <w:rFonts w:ascii="Times New Roman"/>
          <w:b/>
          <w:i w:val="false"/>
          <w:color w:val="000000"/>
        </w:rPr>
        <w:t>
немесе тағайындаудан бас тарту туралы</w:t>
      </w:r>
      <w:r>
        <w:br/>
      </w:r>
      <w:r>
        <w:rPr>
          <w:rFonts w:ascii="Times New Roman"/>
          <w:b/>
          <w:i w:val="false"/>
          <w:color w:val="000000"/>
        </w:rPr>
        <w:t>
20__ жылғы «___» ___________</w:t>
      </w:r>
      <w:r>
        <w:br/>
      </w:r>
      <w:r>
        <w:rPr>
          <w:rFonts w:ascii="Times New Roman"/>
          <w:b/>
          <w:i w:val="false"/>
          <w:color w:val="000000"/>
        </w:rPr>
        <w:t>
№ ________ ШЕШІМІ</w:t>
      </w:r>
    </w:p>
    <w:p>
      <w:pPr>
        <w:spacing w:after="0"/>
        <w:ind w:left="0"/>
        <w:jc w:val="both"/>
      </w:pPr>
      <w:r>
        <w:rPr>
          <w:rFonts w:ascii="Times New Roman"/>
          <w:b w:val="false"/>
          <w:i w:val="false"/>
          <w:color w:val="000000"/>
          <w:sz w:val="28"/>
        </w:rPr>
        <w:t>1. «Міндетті әлеуметтік сақтандыру туралы» Қазақстан Республикасы</w:t>
      </w:r>
      <w:r>
        <w:br/>
      </w:r>
      <w:r>
        <w:rPr>
          <w:rFonts w:ascii="Times New Roman"/>
          <w:b w:val="false"/>
          <w:i w:val="false"/>
          <w:color w:val="000000"/>
          <w:sz w:val="28"/>
        </w:rPr>
        <w:t>
Заңының </w:t>
      </w:r>
      <w:r>
        <w:rPr>
          <w:rFonts w:ascii="Times New Roman"/>
          <w:b w:val="false"/>
          <w:i w:val="false"/>
          <w:color w:val="000000"/>
          <w:sz w:val="28"/>
        </w:rPr>
        <w:t>21-бабына</w:t>
      </w:r>
      <w:r>
        <w:rPr>
          <w:rFonts w:ascii="Times New Roman"/>
          <w:b w:val="false"/>
          <w:i w:val="false"/>
          <w:color w:val="000000"/>
          <w:sz w:val="28"/>
        </w:rPr>
        <w:t xml:space="preserve"> сәйкес тағайындалсын:</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________________________ жынысы 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Жеке куәлігі (паспорт) № _______________ 20__ ж. «__» 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Өтініш берілген күні: 20___ ж. «___» ________________________________</w:t>
      </w:r>
      <w:r>
        <w:br/>
      </w:r>
      <w:r>
        <w:rPr>
          <w:rFonts w:ascii="Times New Roman"/>
          <w:b w:val="false"/>
          <w:i w:val="false"/>
          <w:color w:val="000000"/>
          <w:sz w:val="28"/>
        </w:rPr>
        <w:t>
20__ ж. «__» ________ бастап 20__ ж. «__» ______ қоса алғанда _______</w:t>
      </w:r>
      <w:r>
        <w:br/>
      </w:r>
      <w:r>
        <w:rPr>
          <w:rFonts w:ascii="Times New Roman"/>
          <w:b w:val="false"/>
          <w:i w:val="false"/>
          <w:color w:val="000000"/>
          <w:sz w:val="28"/>
        </w:rPr>
        <w:t>
теңге орташа айлық табысы ескерілді.</w:t>
      </w:r>
      <w:r>
        <w:br/>
      </w:r>
      <w:r>
        <w:rPr>
          <w:rFonts w:ascii="Times New Roman"/>
          <w:b w:val="false"/>
          <w:i w:val="false"/>
          <w:color w:val="000000"/>
          <w:sz w:val="28"/>
        </w:rPr>
        <w:t>
Әлеуметтік төлем алу құқығы пайда болған күн 20__ ж. «___» __________</w:t>
      </w:r>
      <w:r>
        <w:br/>
      </w:r>
      <w:r>
        <w:rPr>
          <w:rFonts w:ascii="Times New Roman"/>
          <w:b w:val="false"/>
          <w:i w:val="false"/>
          <w:color w:val="000000"/>
          <w:sz w:val="28"/>
        </w:rPr>
        <w:t>
Жалпы еңбек ету қабілетінен айырылу дәрежесі ______________________ %</w:t>
      </w:r>
      <w:r>
        <w:br/>
      </w:r>
      <w:r>
        <w:rPr>
          <w:rFonts w:ascii="Times New Roman"/>
          <w:b w:val="false"/>
          <w:i w:val="false"/>
          <w:color w:val="000000"/>
          <w:sz w:val="28"/>
        </w:rPr>
        <w:t>
Міндетті әлеуметтік сақтандыру жүйесіне жалпы қатысу өтілі</w:t>
      </w:r>
      <w:r>
        <w:br/>
      </w:r>
      <w:r>
        <w:rPr>
          <w:rFonts w:ascii="Times New Roman"/>
          <w:b w:val="false"/>
          <w:i w:val="false"/>
          <w:color w:val="000000"/>
          <w:sz w:val="28"/>
        </w:rPr>
        <w:t>
20 __ ж. «___» ________________ ай</w:t>
      </w:r>
      <w:r>
        <w:br/>
      </w:r>
      <w:r>
        <w:rPr>
          <w:rFonts w:ascii="Times New Roman"/>
          <w:b w:val="false"/>
          <w:i w:val="false"/>
          <w:color w:val="000000"/>
          <w:sz w:val="28"/>
        </w:rPr>
        <w:t>
Ай сайынғы әлеуметтік төлем мөлшері 20__ ж. «___» ___________ бастап</w:t>
      </w:r>
      <w:r>
        <w:br/>
      </w:r>
      <w:r>
        <w:rPr>
          <w:rFonts w:ascii="Times New Roman"/>
          <w:b w:val="false"/>
          <w:i w:val="false"/>
          <w:color w:val="000000"/>
          <w:sz w:val="28"/>
        </w:rPr>
        <w:t>
20 __ ж. _______ қоса алғанда ______________________________ сомада</w:t>
      </w:r>
      <w:r>
        <w:br/>
      </w: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2. 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_______________ бойынша әлеуметтік төлем тағайындаудан бас тартылсын.</w:t>
      </w:r>
    </w:p>
    <w:p>
      <w:pPr>
        <w:spacing w:after="0"/>
        <w:ind w:left="0"/>
        <w:jc w:val="both"/>
      </w:pPr>
      <w:r>
        <w:rPr>
          <w:rFonts w:ascii="Times New Roman"/>
          <w:b w:val="false"/>
          <w:i w:val="false"/>
          <w:color w:val="000000"/>
          <w:sz w:val="28"/>
        </w:rPr>
        <w:t>Департаменттің басшысы ____________________________ (Т.А.Ә.)</w:t>
      </w:r>
      <w:r>
        <w:br/>
      </w:r>
      <w:r>
        <w:rPr>
          <w:rFonts w:ascii="Times New Roman"/>
          <w:b w:val="false"/>
          <w:i w:val="false"/>
          <w:color w:val="000000"/>
          <w:sz w:val="28"/>
        </w:rPr>
        <w:t>
Басқарманың (бөлімінің) басшысы ___________________ (Т.А.Ә.)</w:t>
      </w:r>
      <w:r>
        <w:br/>
      </w:r>
      <w:r>
        <w:rPr>
          <w:rFonts w:ascii="Times New Roman"/>
          <w:b w:val="false"/>
          <w:i w:val="false"/>
          <w:color w:val="000000"/>
          <w:sz w:val="28"/>
        </w:rPr>
        <w:t>
Маман 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 (Т.А.Ә.)</w:t>
      </w:r>
      <w:r>
        <w:br/>
      </w:r>
      <w:r>
        <w:rPr>
          <w:rFonts w:ascii="Times New Roman"/>
          <w:b w:val="false"/>
          <w:i w:val="false"/>
          <w:color w:val="000000"/>
          <w:sz w:val="28"/>
        </w:rPr>
        <w:t>
Орталық филиалының маманы _________________________ (Т.А.Ә.)</w:t>
      </w:r>
      <w:r>
        <w:br/>
      </w:r>
      <w:r>
        <w:rPr>
          <w:rFonts w:ascii="Times New Roman"/>
          <w:b w:val="false"/>
          <w:i w:val="false"/>
          <w:color w:val="000000"/>
          <w:sz w:val="28"/>
        </w:rPr>
        <w:t>
Орталық бөлімшесінің басшысы ______________________ (Т.А.Ә.)</w:t>
      </w:r>
      <w:r>
        <w:br/>
      </w:r>
      <w:r>
        <w:rPr>
          <w:rFonts w:ascii="Times New Roman"/>
          <w:b w:val="false"/>
          <w:i w:val="false"/>
          <w:color w:val="000000"/>
          <w:sz w:val="28"/>
        </w:rPr>
        <w:t>
Орталық бөлімшесінің маманы _______________________ (Т.А.Ә.)</w:t>
      </w:r>
    </w:p>
    <w:bookmarkStart w:name="z128" w:id="22"/>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6-қосымша                </w:t>
      </w:r>
    </w:p>
    <w:bookmarkEnd w:id="2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 облысы (қаласы)</w:t>
      </w:r>
    </w:p>
    <w:p>
      <w:pPr>
        <w:spacing w:after="0"/>
        <w:ind w:left="0"/>
        <w:jc w:val="left"/>
      </w:pPr>
      <w:r>
        <w:rPr>
          <w:rFonts w:ascii="Times New Roman"/>
          <w:b/>
          <w:i w:val="false"/>
          <w:color w:val="000000"/>
        </w:rPr>
        <w:t xml:space="preserve"> _________________ облысы (қаласы) бойынша Бақылау және әлеуметтік</w:t>
      </w:r>
      <w:r>
        <w:br/>
      </w:r>
      <w:r>
        <w:rPr>
          <w:rFonts w:ascii="Times New Roman"/>
          <w:b/>
          <w:i w:val="false"/>
          <w:color w:val="000000"/>
        </w:rPr>
        <w:t>
қорғау департаментінің асыраушысынан айырылған жағдайда төленетін</w:t>
      </w:r>
      <w:r>
        <w:br/>
      </w:r>
      <w:r>
        <w:rPr>
          <w:rFonts w:ascii="Times New Roman"/>
          <w:b/>
          <w:i w:val="false"/>
          <w:color w:val="000000"/>
        </w:rPr>
        <w:t>
әлеуметтік төлем тағайындау (қайта есептеу) немесе тағайындаудан</w:t>
      </w:r>
      <w:r>
        <w:br/>
      </w:r>
      <w:r>
        <w:rPr>
          <w:rFonts w:ascii="Times New Roman"/>
          <w:b/>
          <w:i w:val="false"/>
          <w:color w:val="000000"/>
        </w:rPr>
        <w:t>
бас тарту туралы</w:t>
      </w:r>
      <w:r>
        <w:br/>
      </w:r>
      <w:r>
        <w:rPr>
          <w:rFonts w:ascii="Times New Roman"/>
          <w:b/>
          <w:i w:val="false"/>
          <w:color w:val="000000"/>
        </w:rPr>
        <w:t>
20__ жылғы «___» ____________</w:t>
      </w:r>
      <w:r>
        <w:br/>
      </w:r>
      <w:r>
        <w:rPr>
          <w:rFonts w:ascii="Times New Roman"/>
          <w:b/>
          <w:i w:val="false"/>
          <w:color w:val="000000"/>
        </w:rPr>
        <w:t>
№ _________ ШЕШІМІ</w:t>
      </w:r>
    </w:p>
    <w:p>
      <w:pPr>
        <w:spacing w:after="0"/>
        <w:ind w:left="0"/>
        <w:jc w:val="both"/>
      </w:pPr>
      <w:r>
        <w:rPr>
          <w:rFonts w:ascii="Times New Roman"/>
          <w:b w:val="false"/>
          <w:i w:val="false"/>
          <w:color w:val="000000"/>
          <w:sz w:val="28"/>
        </w:rPr>
        <w:t>1. «Міндетті әлеуметтік сақтандыру туралы» Қазақстан Республикасы</w:t>
      </w:r>
      <w:r>
        <w:br/>
      </w:r>
      <w:r>
        <w:rPr>
          <w:rFonts w:ascii="Times New Roman"/>
          <w:b w:val="false"/>
          <w:i w:val="false"/>
          <w:color w:val="000000"/>
          <w:sz w:val="28"/>
        </w:rPr>
        <w:t>
Заңының </w:t>
      </w:r>
      <w:r>
        <w:rPr>
          <w:rFonts w:ascii="Times New Roman"/>
          <w:b w:val="false"/>
          <w:i w:val="false"/>
          <w:color w:val="000000"/>
          <w:sz w:val="28"/>
        </w:rPr>
        <w:t>22-бабына</w:t>
      </w:r>
      <w:r>
        <w:rPr>
          <w:rFonts w:ascii="Times New Roman"/>
          <w:b w:val="false"/>
          <w:i w:val="false"/>
          <w:color w:val="000000"/>
          <w:sz w:val="28"/>
        </w:rPr>
        <w:t xml:space="preserve"> сәйкес тағайындалсын: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_______________________ жынысы 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Жеке куәлігі (паспорт) № ______________ 20__ж. «__» _________________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Өтініш берілген күні: 20 __ ж. «___» ________________________________</w:t>
      </w:r>
      <w:r>
        <w:br/>
      </w:r>
      <w:r>
        <w:rPr>
          <w:rFonts w:ascii="Times New Roman"/>
          <w:b w:val="false"/>
          <w:i w:val="false"/>
          <w:color w:val="000000"/>
          <w:sz w:val="28"/>
        </w:rPr>
        <w:t>
Әлеуметтік төлем алуға құқық туындаған күн: 20__ ж. «___» ___________</w:t>
      </w:r>
      <w:r>
        <w:br/>
      </w:r>
      <w:r>
        <w:rPr>
          <w:rFonts w:ascii="Times New Roman"/>
          <w:b w:val="false"/>
          <w:i w:val="false"/>
          <w:color w:val="000000"/>
          <w:sz w:val="28"/>
        </w:rPr>
        <w:t>
Асырауындағы адамдардың жалпы саны __________________________________</w:t>
      </w:r>
      <w:r>
        <w:br/>
      </w:r>
      <w:r>
        <w:rPr>
          <w:rFonts w:ascii="Times New Roman"/>
          <w:b w:val="false"/>
          <w:i w:val="false"/>
          <w:color w:val="000000"/>
          <w:sz w:val="28"/>
        </w:rPr>
        <w:t>
Қайтыс болған асыраушының міндетті әлеуметтік сақтандыру жүйесіне</w:t>
      </w:r>
      <w:r>
        <w:br/>
      </w:r>
      <w:r>
        <w:rPr>
          <w:rFonts w:ascii="Times New Roman"/>
          <w:b w:val="false"/>
          <w:i w:val="false"/>
          <w:color w:val="000000"/>
          <w:sz w:val="28"/>
        </w:rPr>
        <w:t>
қатысу өтілі 20__ ж. «___» ________ ________ ай</w:t>
      </w:r>
      <w:r>
        <w:br/>
      </w:r>
      <w:r>
        <w:rPr>
          <w:rFonts w:ascii="Times New Roman"/>
          <w:b w:val="false"/>
          <w:i w:val="false"/>
          <w:color w:val="000000"/>
          <w:sz w:val="28"/>
        </w:rPr>
        <w:t>
20__ ж. ____ бастап 20__ ж. ____ қоса алғанда ____ теңге орташа айлық</w:t>
      </w:r>
      <w:r>
        <w:br/>
      </w:r>
      <w:r>
        <w:rPr>
          <w:rFonts w:ascii="Times New Roman"/>
          <w:b w:val="false"/>
          <w:i w:val="false"/>
          <w:color w:val="000000"/>
          <w:sz w:val="28"/>
        </w:rPr>
        <w:t>
табысы ескеріледі.</w:t>
      </w:r>
      <w:r>
        <w:br/>
      </w:r>
      <w:r>
        <w:rPr>
          <w:rFonts w:ascii="Times New Roman"/>
          <w:b w:val="false"/>
          <w:i w:val="false"/>
          <w:color w:val="000000"/>
          <w:sz w:val="28"/>
        </w:rPr>
        <w:t>
Әлеуметтік төлемнің жалпы мөлшері 20 __ ж.___ бастап 20 ___ ж. ______</w:t>
      </w:r>
      <w:r>
        <w:br/>
      </w:r>
      <w:r>
        <w:rPr>
          <w:rFonts w:ascii="Times New Roman"/>
          <w:b w:val="false"/>
          <w:i w:val="false"/>
          <w:color w:val="000000"/>
          <w:sz w:val="28"/>
        </w:rPr>
        <w:t>
қоса алғанда _______________________________________________ сомада.</w:t>
      </w:r>
      <w:r>
        <w:br/>
      </w:r>
      <w:r>
        <w:rPr>
          <w:rFonts w:ascii="Times New Roman"/>
          <w:b w:val="false"/>
          <w:i w:val="false"/>
          <w:color w:val="000000"/>
          <w:sz w:val="28"/>
        </w:rPr>
        <w:t>
                   (сомасы сандармен және жазбаша)</w:t>
      </w:r>
      <w:r>
        <w:br/>
      </w:r>
      <w:r>
        <w:rPr>
          <w:rFonts w:ascii="Times New Roman"/>
          <w:b w:val="false"/>
          <w:i w:val="false"/>
          <w:color w:val="000000"/>
          <w:sz w:val="28"/>
        </w:rPr>
        <w:t>
Оның ішінде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(негізгі алушының Т.А.Ә., мекенжайы)</w:t>
      </w:r>
      <w:r>
        <w:br/>
      </w:r>
      <w:r>
        <w:rPr>
          <w:rFonts w:ascii="Times New Roman"/>
          <w:b w:val="false"/>
          <w:i w:val="false"/>
          <w:color w:val="000000"/>
          <w:sz w:val="28"/>
        </w:rPr>
        <w:t>
асырауындағы ________________ адамға ________________________________</w:t>
      </w:r>
      <w:r>
        <w:br/>
      </w:r>
      <w:r>
        <w:rPr>
          <w:rFonts w:ascii="Times New Roman"/>
          <w:b w:val="false"/>
          <w:i w:val="false"/>
          <w:color w:val="000000"/>
          <w:sz w:val="28"/>
        </w:rPr>
        <w:t>
                                     (сомасы сандармен және жазбаша)</w:t>
      </w:r>
      <w:r>
        <w:br/>
      </w:r>
      <w:r>
        <w:rPr>
          <w:rFonts w:ascii="Times New Roman"/>
          <w:b w:val="false"/>
          <w:i w:val="false"/>
          <w:color w:val="000000"/>
          <w:sz w:val="28"/>
        </w:rPr>
        <w:t>
әлеуметтік төлем мөлшері.</w:t>
      </w:r>
      <w:r>
        <w:br/>
      </w:r>
      <w:r>
        <w:rPr>
          <w:rFonts w:ascii="Times New Roman"/>
          <w:b w:val="false"/>
          <w:i w:val="false"/>
          <w:color w:val="000000"/>
          <w:sz w:val="28"/>
        </w:rPr>
        <w:t>
      Асырауындағы адамдар: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2. 20__ ж. «__» _______ бастап 20__ж. «__» __________ қоса алғанда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(үлес алушының Т.А.Ә.)</w:t>
      </w:r>
      <w:r>
        <w:br/>
      </w:r>
      <w:r>
        <w:rPr>
          <w:rFonts w:ascii="Times New Roman"/>
          <w:b w:val="false"/>
          <w:i w:val="false"/>
          <w:color w:val="000000"/>
          <w:sz w:val="28"/>
        </w:rPr>
        <w:t>
20__ж. ____________ бастап 20__ж. ____________ қоса алғанда</w:t>
      </w:r>
      <w:r>
        <w:br/>
      </w:r>
      <w:r>
        <w:rPr>
          <w:rFonts w:ascii="Times New Roman"/>
          <w:b w:val="false"/>
          <w:i w:val="false"/>
          <w:color w:val="000000"/>
          <w:sz w:val="28"/>
        </w:rPr>
        <w:t>
____________________________ теңге әлеуметтік төлем мөлшерінде</w:t>
      </w:r>
      <w:r>
        <w:br/>
      </w:r>
      <w:r>
        <w:rPr>
          <w:rFonts w:ascii="Times New Roman"/>
          <w:b w:val="false"/>
          <w:i w:val="false"/>
          <w:color w:val="000000"/>
          <w:sz w:val="28"/>
        </w:rPr>
        <w:t>
(сома сандармен және жазбаша)</w:t>
      </w:r>
      <w:r>
        <w:br/>
      </w:r>
      <w:r>
        <w:rPr>
          <w:rFonts w:ascii="Times New Roman"/>
          <w:b w:val="false"/>
          <w:i w:val="false"/>
          <w:color w:val="000000"/>
          <w:sz w:val="28"/>
        </w:rPr>
        <w:t>
асырауындағы _____ адамға бөлінсін.</w:t>
      </w:r>
      <w:r>
        <w:br/>
      </w:r>
      <w:r>
        <w:rPr>
          <w:rFonts w:ascii="Times New Roman"/>
          <w:b w:val="false"/>
          <w:i w:val="false"/>
          <w:color w:val="000000"/>
          <w:sz w:val="28"/>
        </w:rPr>
        <w:t>
Бөлінген үлестер саны бойынша жалғастыру</w:t>
      </w:r>
    </w:p>
    <w:p>
      <w:pPr>
        <w:spacing w:after="0"/>
        <w:ind w:left="0"/>
        <w:jc w:val="both"/>
      </w:pPr>
      <w:r>
        <w:rPr>
          <w:rFonts w:ascii="Times New Roman"/>
          <w:b w:val="false"/>
          <w:i w:val="false"/>
          <w:color w:val="000000"/>
          <w:sz w:val="28"/>
        </w:rPr>
        <w:t>3. 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бойынша әлеуметтік төлем тағайындаудан бас тартылсын.</w:t>
      </w:r>
    </w:p>
    <w:p>
      <w:pPr>
        <w:spacing w:after="0"/>
        <w:ind w:left="0"/>
        <w:jc w:val="both"/>
      </w:pPr>
      <w:r>
        <w:rPr>
          <w:rFonts w:ascii="Times New Roman"/>
          <w:b w:val="false"/>
          <w:i w:val="false"/>
          <w:color w:val="000000"/>
          <w:sz w:val="28"/>
        </w:rPr>
        <w:t>Департаменттің басшысы ____________________________ (Т.А.Ә.)</w:t>
      </w:r>
      <w:r>
        <w:br/>
      </w:r>
      <w:r>
        <w:rPr>
          <w:rFonts w:ascii="Times New Roman"/>
          <w:b w:val="false"/>
          <w:i w:val="false"/>
          <w:color w:val="000000"/>
          <w:sz w:val="28"/>
        </w:rPr>
        <w:t>
Басқарманың (бөлімінің) басшысы ___________________ (Т.А.Ә.)</w:t>
      </w:r>
      <w:r>
        <w:br/>
      </w:r>
      <w:r>
        <w:rPr>
          <w:rFonts w:ascii="Times New Roman"/>
          <w:b w:val="false"/>
          <w:i w:val="false"/>
          <w:color w:val="000000"/>
          <w:sz w:val="28"/>
        </w:rPr>
        <w:t>
Маман 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 (Т.А.Ә.)</w:t>
      </w:r>
      <w:r>
        <w:br/>
      </w:r>
      <w:r>
        <w:rPr>
          <w:rFonts w:ascii="Times New Roman"/>
          <w:b w:val="false"/>
          <w:i w:val="false"/>
          <w:color w:val="000000"/>
          <w:sz w:val="28"/>
        </w:rPr>
        <w:t>
Орталық филиалының маманы _________________________ (Т.А.Ә.)</w:t>
      </w:r>
      <w:r>
        <w:br/>
      </w:r>
      <w:r>
        <w:rPr>
          <w:rFonts w:ascii="Times New Roman"/>
          <w:b w:val="false"/>
          <w:i w:val="false"/>
          <w:color w:val="000000"/>
          <w:sz w:val="28"/>
        </w:rPr>
        <w:t>
Орталық бөлімшесінің басшысы ______________________ (Т.А.Ә.)</w:t>
      </w:r>
      <w:r>
        <w:br/>
      </w:r>
      <w:r>
        <w:rPr>
          <w:rFonts w:ascii="Times New Roman"/>
          <w:b w:val="false"/>
          <w:i w:val="false"/>
          <w:color w:val="000000"/>
          <w:sz w:val="28"/>
        </w:rPr>
        <w:t>
Орталық бөлімшесінің маманы _______________________ (Т.А.Ә.)</w:t>
      </w:r>
    </w:p>
    <w:bookmarkStart w:name="z129" w:id="23"/>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7-қосымша               </w:t>
      </w:r>
    </w:p>
    <w:bookmarkEnd w:id="2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 облысы (қаласы)</w:t>
      </w:r>
    </w:p>
    <w:p>
      <w:pPr>
        <w:spacing w:after="0"/>
        <w:ind w:left="0"/>
        <w:jc w:val="left"/>
      </w:pPr>
      <w:r>
        <w:rPr>
          <w:rFonts w:ascii="Times New Roman"/>
          <w:b/>
          <w:i w:val="false"/>
          <w:color w:val="000000"/>
        </w:rPr>
        <w:t xml:space="preserve"> _________________________ облысы бойынша Бақылау және әлеуметтік</w:t>
      </w:r>
      <w:r>
        <w:br/>
      </w:r>
      <w:r>
        <w:rPr>
          <w:rFonts w:ascii="Times New Roman"/>
          <w:b/>
          <w:i w:val="false"/>
          <w:color w:val="000000"/>
        </w:rPr>
        <w:t>
қорғау департаментінің жұмысынан айырылған жағдайда төленетін</w:t>
      </w:r>
      <w:r>
        <w:br/>
      </w:r>
      <w:r>
        <w:rPr>
          <w:rFonts w:ascii="Times New Roman"/>
          <w:b/>
          <w:i w:val="false"/>
          <w:color w:val="000000"/>
        </w:rPr>
        <w:t>
әлеуметтік төлем тағайындау (қайта есептеу) немесе</w:t>
      </w:r>
      <w:r>
        <w:br/>
      </w:r>
      <w:r>
        <w:rPr>
          <w:rFonts w:ascii="Times New Roman"/>
          <w:b/>
          <w:i w:val="false"/>
          <w:color w:val="000000"/>
        </w:rPr>
        <w:t>
тағайындаудан бас тарту туралы</w:t>
      </w:r>
      <w:r>
        <w:br/>
      </w:r>
      <w:r>
        <w:rPr>
          <w:rFonts w:ascii="Times New Roman"/>
          <w:b/>
          <w:i w:val="false"/>
          <w:color w:val="000000"/>
        </w:rPr>
        <w:t>
20__жылғы «___» _____________</w:t>
      </w:r>
      <w:r>
        <w:br/>
      </w:r>
      <w:r>
        <w:rPr>
          <w:rFonts w:ascii="Times New Roman"/>
          <w:b/>
          <w:i w:val="false"/>
          <w:color w:val="000000"/>
        </w:rPr>
        <w:t>
№ ___________ ШЕШІМІ</w:t>
      </w:r>
    </w:p>
    <w:p>
      <w:pPr>
        <w:spacing w:after="0"/>
        <w:ind w:left="0"/>
        <w:jc w:val="both"/>
      </w:pPr>
      <w:r>
        <w:rPr>
          <w:rFonts w:ascii="Times New Roman"/>
          <w:b w:val="false"/>
          <w:i w:val="false"/>
          <w:color w:val="000000"/>
          <w:sz w:val="28"/>
        </w:rPr>
        <w:t>1. «Міндетті әлеуметтік сақтандыру туралы»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 тағайындалсын: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 жынысы _______________________________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Жеке куәлігі (паспорт) № ____________ 20__ ж. «__» __________________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Әлеуметтік төлем алуға құқық туындаған күн 20__ ж. «___» ____________</w:t>
      </w:r>
      <w:r>
        <w:br/>
      </w:r>
      <w:r>
        <w:rPr>
          <w:rFonts w:ascii="Times New Roman"/>
          <w:b w:val="false"/>
          <w:i w:val="false"/>
          <w:color w:val="000000"/>
          <w:sz w:val="28"/>
        </w:rPr>
        <w:t>
Өтініш берілген күн: 20__ ж. «___» _______________</w:t>
      </w:r>
      <w:r>
        <w:br/>
      </w:r>
      <w:r>
        <w:rPr>
          <w:rFonts w:ascii="Times New Roman"/>
          <w:b w:val="false"/>
          <w:i w:val="false"/>
          <w:color w:val="000000"/>
          <w:sz w:val="28"/>
        </w:rPr>
        <w:t>
Міндетті әлеуметтік сақтандыру жүйесіне жалпы қатысу өтілі 20__ ж.</w:t>
      </w:r>
      <w:r>
        <w:br/>
      </w:r>
      <w:r>
        <w:rPr>
          <w:rFonts w:ascii="Times New Roman"/>
          <w:b w:val="false"/>
          <w:i w:val="false"/>
          <w:color w:val="000000"/>
          <w:sz w:val="28"/>
        </w:rPr>
        <w:t>
«___» ______________________ ай</w:t>
      </w:r>
      <w:r>
        <w:br/>
      </w:r>
      <w:r>
        <w:rPr>
          <w:rFonts w:ascii="Times New Roman"/>
          <w:b w:val="false"/>
          <w:i w:val="false"/>
          <w:color w:val="000000"/>
          <w:sz w:val="28"/>
        </w:rPr>
        <w:t>
20__ ж. _________ бастап 20__ ж. _________ қоса алғанда _____________</w:t>
      </w:r>
      <w:r>
        <w:br/>
      </w:r>
      <w:r>
        <w:rPr>
          <w:rFonts w:ascii="Times New Roman"/>
          <w:b w:val="false"/>
          <w:i w:val="false"/>
          <w:color w:val="000000"/>
          <w:sz w:val="28"/>
        </w:rPr>
        <w:t>
теңге орташа айлық табысы ескерілді.</w:t>
      </w:r>
    </w:p>
    <w:p>
      <w:pPr>
        <w:spacing w:after="0"/>
        <w:ind w:left="0"/>
        <w:jc w:val="both"/>
      </w:pPr>
      <w:r>
        <w:rPr>
          <w:rFonts w:ascii="Times New Roman"/>
          <w:b w:val="false"/>
          <w:i w:val="false"/>
          <w:color w:val="000000"/>
          <w:sz w:val="28"/>
        </w:rPr>
        <w:t>Әлеуметтік төлемнің мөлшері 20__ ж. ____________ бастап 20__ ж.</w:t>
      </w:r>
      <w:r>
        <w:br/>
      </w:r>
      <w:r>
        <w:rPr>
          <w:rFonts w:ascii="Times New Roman"/>
          <w:b w:val="false"/>
          <w:i w:val="false"/>
          <w:color w:val="000000"/>
          <w:sz w:val="28"/>
        </w:rPr>
        <w:t>
қоса алғанда ____________________________________________ сомада.</w:t>
      </w:r>
      <w:r>
        <w:br/>
      </w:r>
      <w:r>
        <w:rPr>
          <w:rFonts w:ascii="Times New Roman"/>
          <w:b w:val="false"/>
          <w:i w:val="false"/>
          <w:color w:val="000000"/>
          <w:sz w:val="28"/>
        </w:rPr>
        <w:t>
                   (сомасы сандармен және жазбаша)</w:t>
      </w:r>
      <w:r>
        <w:br/>
      </w:r>
      <w:r>
        <w:rPr>
          <w:rFonts w:ascii="Times New Roman"/>
          <w:b w:val="false"/>
          <w:i w:val="false"/>
          <w:color w:val="000000"/>
          <w:sz w:val="28"/>
        </w:rPr>
        <w:t>
Әлеуметтік төлем ____________________________ айға тағайындалды.</w:t>
      </w:r>
      <w:r>
        <w:br/>
      </w:r>
      <w:r>
        <w:rPr>
          <w:rFonts w:ascii="Times New Roman"/>
          <w:b w:val="false"/>
          <w:i w:val="false"/>
          <w:color w:val="000000"/>
          <w:sz w:val="28"/>
        </w:rPr>
        <w:t>
                        (айлар саны)</w:t>
      </w:r>
    </w:p>
    <w:p>
      <w:pPr>
        <w:spacing w:after="0"/>
        <w:ind w:left="0"/>
        <w:jc w:val="both"/>
      </w:pPr>
      <w:r>
        <w:rPr>
          <w:rFonts w:ascii="Times New Roman"/>
          <w:b w:val="false"/>
          <w:i w:val="false"/>
          <w:color w:val="000000"/>
          <w:sz w:val="28"/>
        </w:rPr>
        <w:t>2. 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______________ бойынша әлеуметтік төлем тағайындаудан бас тартылсын.</w:t>
      </w:r>
    </w:p>
    <w:p>
      <w:pPr>
        <w:spacing w:after="0"/>
        <w:ind w:left="0"/>
        <w:jc w:val="both"/>
      </w:pPr>
      <w:r>
        <w:rPr>
          <w:rFonts w:ascii="Times New Roman"/>
          <w:b w:val="false"/>
          <w:i w:val="false"/>
          <w:color w:val="000000"/>
          <w:sz w:val="28"/>
        </w:rPr>
        <w:t>Департаменттің басшысы ____________________________ (Т.А.Ә.)</w:t>
      </w:r>
      <w:r>
        <w:br/>
      </w:r>
      <w:r>
        <w:rPr>
          <w:rFonts w:ascii="Times New Roman"/>
          <w:b w:val="false"/>
          <w:i w:val="false"/>
          <w:color w:val="000000"/>
          <w:sz w:val="28"/>
        </w:rPr>
        <w:t>
Басқарманың (бөлімінің) басшысы ___________________ (Т.А.Ә.)</w:t>
      </w:r>
      <w:r>
        <w:br/>
      </w:r>
      <w:r>
        <w:rPr>
          <w:rFonts w:ascii="Times New Roman"/>
          <w:b w:val="false"/>
          <w:i w:val="false"/>
          <w:color w:val="000000"/>
          <w:sz w:val="28"/>
        </w:rPr>
        <w:t>
Маман 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 (Т.А.Ә.)</w:t>
      </w:r>
      <w:r>
        <w:br/>
      </w:r>
      <w:r>
        <w:rPr>
          <w:rFonts w:ascii="Times New Roman"/>
          <w:b w:val="false"/>
          <w:i w:val="false"/>
          <w:color w:val="000000"/>
          <w:sz w:val="28"/>
        </w:rPr>
        <w:t>
Орталық филиалының маманы _________________________ (Т.А.Ә.)</w:t>
      </w:r>
      <w:r>
        <w:br/>
      </w:r>
      <w:r>
        <w:rPr>
          <w:rFonts w:ascii="Times New Roman"/>
          <w:b w:val="false"/>
          <w:i w:val="false"/>
          <w:color w:val="000000"/>
          <w:sz w:val="28"/>
        </w:rPr>
        <w:t>
Орталық бөлімшесінің басшысы ______________________ (Т.А.Ә.)</w:t>
      </w:r>
      <w:r>
        <w:br/>
      </w:r>
      <w:r>
        <w:rPr>
          <w:rFonts w:ascii="Times New Roman"/>
          <w:b w:val="false"/>
          <w:i w:val="false"/>
          <w:color w:val="000000"/>
          <w:sz w:val="28"/>
        </w:rPr>
        <w:t>
Орталық бөлімшесінің маманы _______________________ (Т.А.Ә.)</w:t>
      </w:r>
    </w:p>
    <w:bookmarkStart w:name="z130" w:id="24"/>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8-қосымша               </w:t>
      </w:r>
    </w:p>
    <w:bookmarkEnd w:id="2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___________________ облысы (қаласы) бойынша Бақылау және әлеуметтік</w:t>
      </w:r>
      <w:r>
        <w:br/>
      </w:r>
      <w:r>
        <w:rPr>
          <w:rFonts w:ascii="Times New Roman"/>
          <w:b/>
          <w:i w:val="false"/>
          <w:color w:val="000000"/>
        </w:rPr>
        <w:t>
қорғау департаментінің жүктілікке және босануға, жаңа туған баланы</w:t>
      </w:r>
      <w:r>
        <w:br/>
      </w:r>
      <w:r>
        <w:rPr>
          <w:rFonts w:ascii="Times New Roman"/>
          <w:b/>
          <w:i w:val="false"/>
          <w:color w:val="000000"/>
        </w:rPr>
        <w:t>
(балаларды) асырап алуға байланысты табысынан айырылған жағдайларда</w:t>
      </w:r>
      <w:r>
        <w:br/>
      </w:r>
      <w:r>
        <w:rPr>
          <w:rFonts w:ascii="Times New Roman"/>
          <w:b/>
          <w:i w:val="false"/>
          <w:color w:val="000000"/>
        </w:rPr>
        <w:t>
төленетін әлеуметтік төлемдерді тағайындау (қайта есептеу) немесе</w:t>
      </w:r>
      <w:r>
        <w:br/>
      </w:r>
      <w:r>
        <w:rPr>
          <w:rFonts w:ascii="Times New Roman"/>
          <w:b/>
          <w:i w:val="false"/>
          <w:color w:val="000000"/>
        </w:rPr>
        <w:t>
тағайындаудан бас тарту туралы</w:t>
      </w:r>
      <w:r>
        <w:br/>
      </w:r>
      <w:r>
        <w:rPr>
          <w:rFonts w:ascii="Times New Roman"/>
          <w:b/>
          <w:i w:val="false"/>
          <w:color w:val="000000"/>
        </w:rPr>
        <w:t>
20__ жылғы «___» ____________</w:t>
      </w:r>
      <w:r>
        <w:br/>
      </w:r>
      <w:r>
        <w:rPr>
          <w:rFonts w:ascii="Times New Roman"/>
          <w:b/>
          <w:i w:val="false"/>
          <w:color w:val="000000"/>
        </w:rPr>
        <w:t>
№ ___________ ШЕШІМІ</w:t>
      </w:r>
    </w:p>
    <w:p>
      <w:pPr>
        <w:spacing w:after="0"/>
        <w:ind w:left="0"/>
        <w:jc w:val="both"/>
      </w:pPr>
      <w:r>
        <w:rPr>
          <w:rFonts w:ascii="Times New Roman"/>
          <w:b w:val="false"/>
          <w:i w:val="false"/>
          <w:color w:val="000000"/>
          <w:sz w:val="28"/>
        </w:rPr>
        <w:t>1. «Міндетті әлеуметтік сақтандыру туралы» Қазақстан Республикасы Заңының </w:t>
      </w:r>
      <w:r>
        <w:rPr>
          <w:rFonts w:ascii="Times New Roman"/>
          <w:b w:val="false"/>
          <w:i w:val="false"/>
          <w:color w:val="000000"/>
          <w:sz w:val="28"/>
        </w:rPr>
        <w:t>23-1-бабына</w:t>
      </w:r>
      <w:r>
        <w:rPr>
          <w:rFonts w:ascii="Times New Roman"/>
          <w:b w:val="false"/>
          <w:i w:val="false"/>
          <w:color w:val="000000"/>
          <w:sz w:val="28"/>
        </w:rPr>
        <w:t xml:space="preserve"> сәйкес тағайындалсын: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____________________ жынысы ______________________________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Жеке куәлігі (паспорт) № _____________ 20__ ж. «___» ________________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Өтініш берілген күн: 20__ ж. «___» __________________________________</w:t>
      </w:r>
      <w:r>
        <w:br/>
      </w:r>
      <w:r>
        <w:rPr>
          <w:rFonts w:ascii="Times New Roman"/>
          <w:b w:val="false"/>
          <w:i w:val="false"/>
          <w:color w:val="000000"/>
          <w:sz w:val="28"/>
        </w:rPr>
        <w:t>
Әлеуметтік төлем алуға құқық туындаған күн __________________________</w:t>
      </w:r>
      <w:r>
        <w:br/>
      </w:r>
      <w:r>
        <w:rPr>
          <w:rFonts w:ascii="Times New Roman"/>
          <w:b w:val="false"/>
          <w:i w:val="false"/>
          <w:color w:val="000000"/>
          <w:sz w:val="28"/>
        </w:rPr>
        <w:t>
Жүктілік және босану, жаңа туған баланы (балаларды) асырап алу</w:t>
      </w:r>
      <w:r>
        <w:br/>
      </w:r>
      <w:r>
        <w:rPr>
          <w:rFonts w:ascii="Times New Roman"/>
          <w:b w:val="false"/>
          <w:i w:val="false"/>
          <w:color w:val="000000"/>
          <w:sz w:val="28"/>
        </w:rPr>
        <w:t>
бойынша еңбекке уақытша жарамсыздық парағында көрсетілген, еңбек</w:t>
      </w:r>
      <w:r>
        <w:br/>
      </w:r>
      <w:r>
        <w:rPr>
          <w:rFonts w:ascii="Times New Roman"/>
          <w:b w:val="false"/>
          <w:i w:val="false"/>
          <w:color w:val="000000"/>
          <w:sz w:val="28"/>
        </w:rPr>
        <w:t>
етуге қабілетсіз күнде саны _________________________________________</w:t>
      </w:r>
      <w:r>
        <w:br/>
      </w:r>
      <w:r>
        <w:rPr>
          <w:rFonts w:ascii="Times New Roman"/>
          <w:b w:val="false"/>
          <w:i w:val="false"/>
          <w:color w:val="000000"/>
          <w:sz w:val="28"/>
        </w:rPr>
        <w:t>
20___ж. «___» ______ бастап 20__ж. «__» _______ қоса алғанда</w:t>
      </w:r>
      <w:r>
        <w:br/>
      </w:r>
      <w:r>
        <w:rPr>
          <w:rFonts w:ascii="Times New Roman"/>
          <w:b w:val="false"/>
          <w:i w:val="false"/>
          <w:color w:val="000000"/>
          <w:sz w:val="28"/>
        </w:rPr>
        <w:t>
_______________ теңге орташа айлық табысы ескерілді.</w:t>
      </w:r>
      <w:r>
        <w:br/>
      </w:r>
      <w:r>
        <w:rPr>
          <w:rFonts w:ascii="Times New Roman"/>
          <w:b w:val="false"/>
          <w:i w:val="false"/>
          <w:color w:val="000000"/>
          <w:sz w:val="28"/>
        </w:rPr>
        <w:t>
Әлеуметтік төлем мөлшері 20__ ж. ___________________________ бастап</w:t>
      </w:r>
      <w:r>
        <w:br/>
      </w:r>
      <w:r>
        <w:rPr>
          <w:rFonts w:ascii="Times New Roman"/>
          <w:b w:val="false"/>
          <w:i w:val="false"/>
          <w:color w:val="000000"/>
          <w:sz w:val="28"/>
        </w:rPr>
        <w:t>
20__ж. «__» ________ қоса алғанда ____________________________ сомада</w:t>
      </w:r>
      <w:r>
        <w:br/>
      </w:r>
      <w:r>
        <w:rPr>
          <w:rFonts w:ascii="Times New Roman"/>
          <w:b w:val="false"/>
          <w:i w:val="false"/>
          <w:color w:val="000000"/>
          <w:sz w:val="28"/>
        </w:rPr>
        <w:t>
                                (сомасы сандармен және жазбаша)</w:t>
      </w:r>
      <w:r>
        <w:br/>
      </w:r>
      <w:r>
        <w:rPr>
          <w:rFonts w:ascii="Times New Roman"/>
          <w:b w:val="false"/>
          <w:i w:val="false"/>
          <w:color w:val="000000"/>
          <w:sz w:val="28"/>
        </w:rPr>
        <w:t>
Ауыр босануына немесе екі және одан да көп бала тууына қосымша ақы</w:t>
      </w:r>
      <w:r>
        <w:br/>
      </w:r>
      <w:r>
        <w:rPr>
          <w:rFonts w:ascii="Times New Roman"/>
          <w:b w:val="false"/>
          <w:i w:val="false"/>
          <w:color w:val="000000"/>
          <w:sz w:val="28"/>
        </w:rPr>
        <w:t>
20__ ж. «___»______бастап 20__ ж. «___»______________ қоса алғанда</w:t>
      </w:r>
      <w:r>
        <w:br/>
      </w:r>
      <w:r>
        <w:rPr>
          <w:rFonts w:ascii="Times New Roman"/>
          <w:b w:val="false"/>
          <w:i w:val="false"/>
          <w:color w:val="000000"/>
          <w:sz w:val="28"/>
        </w:rPr>
        <w:t>
__________________________________________________________ сомада</w:t>
      </w:r>
      <w:r>
        <w:br/>
      </w: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2. 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бойынша әлеуметтік төлем тағайындаудан бас тартылсын.</w:t>
      </w:r>
    </w:p>
    <w:p>
      <w:pPr>
        <w:spacing w:after="0"/>
        <w:ind w:left="0"/>
        <w:jc w:val="both"/>
      </w:pPr>
      <w:r>
        <w:rPr>
          <w:rFonts w:ascii="Times New Roman"/>
          <w:b w:val="false"/>
          <w:i w:val="false"/>
          <w:color w:val="000000"/>
          <w:sz w:val="28"/>
        </w:rPr>
        <w:t>Департаменттің басшысы ____________________________ (Т.А.Ә.)</w:t>
      </w:r>
      <w:r>
        <w:br/>
      </w:r>
      <w:r>
        <w:rPr>
          <w:rFonts w:ascii="Times New Roman"/>
          <w:b w:val="false"/>
          <w:i w:val="false"/>
          <w:color w:val="000000"/>
          <w:sz w:val="28"/>
        </w:rPr>
        <w:t>
Басқарманың (бөлімінің) басшысы ___________________ (Т.А.Ә.)</w:t>
      </w:r>
      <w:r>
        <w:br/>
      </w:r>
      <w:r>
        <w:rPr>
          <w:rFonts w:ascii="Times New Roman"/>
          <w:b w:val="false"/>
          <w:i w:val="false"/>
          <w:color w:val="000000"/>
          <w:sz w:val="28"/>
        </w:rPr>
        <w:t>
Маман 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 (Т.А.Ә.)</w:t>
      </w:r>
      <w:r>
        <w:br/>
      </w:r>
      <w:r>
        <w:rPr>
          <w:rFonts w:ascii="Times New Roman"/>
          <w:b w:val="false"/>
          <w:i w:val="false"/>
          <w:color w:val="000000"/>
          <w:sz w:val="28"/>
        </w:rPr>
        <w:t>
Орталық филиалының маманы _________________________ (Т.А.Ә.)</w:t>
      </w:r>
      <w:r>
        <w:br/>
      </w:r>
      <w:r>
        <w:rPr>
          <w:rFonts w:ascii="Times New Roman"/>
          <w:b w:val="false"/>
          <w:i w:val="false"/>
          <w:color w:val="000000"/>
          <w:sz w:val="28"/>
        </w:rPr>
        <w:t>
Орталық бөлімшесінің басшысы ______________________ (Т.А.Ә.)</w:t>
      </w:r>
      <w:r>
        <w:br/>
      </w:r>
      <w:r>
        <w:rPr>
          <w:rFonts w:ascii="Times New Roman"/>
          <w:b w:val="false"/>
          <w:i w:val="false"/>
          <w:color w:val="000000"/>
          <w:sz w:val="28"/>
        </w:rPr>
        <w:t>
Орталық бөлімшесінің маманы _______________________ (Т.А.Ә.)</w:t>
      </w:r>
    </w:p>
    <w:bookmarkStart w:name="z131" w:id="25"/>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9-қосымша               </w:t>
      </w:r>
    </w:p>
    <w:bookmarkEnd w:id="2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____________________ облысы (қаласы) бойынша Бақылау және әлеуметтік</w:t>
      </w:r>
      <w:r>
        <w:br/>
      </w:r>
      <w:r>
        <w:rPr>
          <w:rFonts w:ascii="Times New Roman"/>
          <w:b/>
          <w:i w:val="false"/>
          <w:color w:val="000000"/>
        </w:rPr>
        <w:t>
қорғау департаментінің бала бір жасқа толғанға дейін оның күтіміне</w:t>
      </w:r>
      <w:r>
        <w:br/>
      </w:r>
      <w:r>
        <w:rPr>
          <w:rFonts w:ascii="Times New Roman"/>
          <w:b/>
          <w:i w:val="false"/>
          <w:color w:val="000000"/>
        </w:rPr>
        <w:t>
байланысты табысынан айырылған жағдайда төленетін әлеуметтік төлем</w:t>
      </w:r>
      <w:r>
        <w:br/>
      </w:r>
      <w:r>
        <w:rPr>
          <w:rFonts w:ascii="Times New Roman"/>
          <w:b/>
          <w:i w:val="false"/>
          <w:color w:val="000000"/>
        </w:rPr>
        <w:t>
тағайындау (қайта есептеу) немесе тағайындаудан бас тарту туралы</w:t>
      </w:r>
      <w:r>
        <w:br/>
      </w:r>
      <w:r>
        <w:rPr>
          <w:rFonts w:ascii="Times New Roman"/>
          <w:b/>
          <w:i w:val="false"/>
          <w:color w:val="000000"/>
        </w:rPr>
        <w:t>
20__ жылғы «___» _____________</w:t>
      </w:r>
      <w:r>
        <w:br/>
      </w:r>
      <w:r>
        <w:rPr>
          <w:rFonts w:ascii="Times New Roman"/>
          <w:b/>
          <w:i w:val="false"/>
          <w:color w:val="000000"/>
        </w:rPr>
        <w:t>
№ __________ ШЕШІМІ</w:t>
      </w:r>
    </w:p>
    <w:p>
      <w:pPr>
        <w:spacing w:after="0"/>
        <w:ind w:left="0"/>
        <w:jc w:val="both"/>
      </w:pPr>
      <w:r>
        <w:rPr>
          <w:rFonts w:ascii="Times New Roman"/>
          <w:b w:val="false"/>
          <w:i w:val="false"/>
          <w:color w:val="000000"/>
          <w:sz w:val="28"/>
        </w:rPr>
        <w:t>1. «Міндетті әлеуметтік сақтандыру туралы» Қазақстан Республикасы</w:t>
      </w:r>
      <w:r>
        <w:br/>
      </w:r>
      <w:r>
        <w:rPr>
          <w:rFonts w:ascii="Times New Roman"/>
          <w:b w:val="false"/>
          <w:i w:val="false"/>
          <w:color w:val="000000"/>
          <w:sz w:val="28"/>
        </w:rPr>
        <w:t>
Заңының </w:t>
      </w:r>
      <w:r>
        <w:rPr>
          <w:rFonts w:ascii="Times New Roman"/>
          <w:b w:val="false"/>
          <w:i w:val="false"/>
          <w:color w:val="000000"/>
          <w:sz w:val="28"/>
        </w:rPr>
        <w:t>23-2 бабына</w:t>
      </w:r>
      <w:r>
        <w:rPr>
          <w:rFonts w:ascii="Times New Roman"/>
          <w:b w:val="false"/>
          <w:i w:val="false"/>
          <w:color w:val="000000"/>
          <w:sz w:val="28"/>
        </w:rPr>
        <w:t xml:space="preserve"> сәйкес тағайындалсын: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 жынысы ________________________________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Жеке куәлігі (паспорт) № ___________ 20__ ж. «___» __________________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Өтініш берілген күні: 20__ж. «___» _________________</w:t>
      </w:r>
      <w:r>
        <w:br/>
      </w:r>
      <w:r>
        <w:rPr>
          <w:rFonts w:ascii="Times New Roman"/>
          <w:b w:val="false"/>
          <w:i w:val="false"/>
          <w:color w:val="000000"/>
          <w:sz w:val="28"/>
        </w:rPr>
        <w:t>
Әлеуметтік төлем алуға құқық туындаған күн: 20__ж. _______________</w:t>
      </w:r>
      <w:r>
        <w:br/>
      </w:r>
      <w:r>
        <w:rPr>
          <w:rFonts w:ascii="Times New Roman"/>
          <w:b w:val="false"/>
          <w:i w:val="false"/>
          <w:color w:val="000000"/>
          <w:sz w:val="28"/>
        </w:rPr>
        <w:t>
Баланың тегі ________________________________________________________</w:t>
      </w:r>
      <w:r>
        <w:br/>
      </w:r>
      <w:r>
        <w:rPr>
          <w:rFonts w:ascii="Times New Roman"/>
          <w:b w:val="false"/>
          <w:i w:val="false"/>
          <w:color w:val="000000"/>
          <w:sz w:val="28"/>
        </w:rPr>
        <w:t>
Баланың аты _________________________________________________________</w:t>
      </w:r>
      <w:r>
        <w:br/>
      </w:r>
      <w:r>
        <w:rPr>
          <w:rFonts w:ascii="Times New Roman"/>
          <w:b w:val="false"/>
          <w:i w:val="false"/>
          <w:color w:val="000000"/>
          <w:sz w:val="28"/>
        </w:rPr>
        <w:t>
Баланың әкесінің аты ________________________________________________</w:t>
      </w:r>
      <w:r>
        <w:br/>
      </w:r>
      <w:r>
        <w:rPr>
          <w:rFonts w:ascii="Times New Roman"/>
          <w:b w:val="false"/>
          <w:i w:val="false"/>
          <w:color w:val="000000"/>
          <w:sz w:val="28"/>
        </w:rPr>
        <w:t>
Баланың туу кезектілігі _____________________________________________</w:t>
      </w:r>
      <w:r>
        <w:br/>
      </w:r>
      <w:r>
        <w:rPr>
          <w:rFonts w:ascii="Times New Roman"/>
          <w:b w:val="false"/>
          <w:i w:val="false"/>
          <w:color w:val="000000"/>
          <w:sz w:val="28"/>
        </w:rPr>
        <w:t>
20__ж.______ бастап 20__ж. ______ қоса алғанда ______________________</w:t>
      </w:r>
      <w:r>
        <w:br/>
      </w:r>
      <w:r>
        <w:rPr>
          <w:rFonts w:ascii="Times New Roman"/>
          <w:b w:val="false"/>
          <w:i w:val="false"/>
          <w:color w:val="000000"/>
          <w:sz w:val="28"/>
        </w:rPr>
        <w:t>
теңге орташа айлық табысы ескерілді.</w:t>
      </w:r>
    </w:p>
    <w:p>
      <w:pPr>
        <w:spacing w:after="0"/>
        <w:ind w:left="0"/>
        <w:jc w:val="both"/>
      </w:pPr>
      <w:r>
        <w:rPr>
          <w:rFonts w:ascii="Times New Roman"/>
          <w:b w:val="false"/>
          <w:i w:val="false"/>
          <w:color w:val="000000"/>
          <w:sz w:val="28"/>
        </w:rPr>
        <w:t>Әлеуметтік төлем мөлшері 20__ ж. «__» _____ бастап 20__ж. «___» _____</w:t>
      </w:r>
      <w:r>
        <w:br/>
      </w:r>
      <w:r>
        <w:rPr>
          <w:rFonts w:ascii="Times New Roman"/>
          <w:b w:val="false"/>
          <w:i w:val="false"/>
          <w:color w:val="000000"/>
          <w:sz w:val="28"/>
        </w:rPr>
        <w:t>
қоса алғанда ___________________________________________ теңге сомада</w:t>
      </w:r>
      <w:r>
        <w:br/>
      </w:r>
      <w:r>
        <w:rPr>
          <w:rFonts w:ascii="Times New Roman"/>
          <w:b w:val="false"/>
          <w:i w:val="false"/>
          <w:color w:val="000000"/>
          <w:sz w:val="28"/>
        </w:rPr>
        <w:t>
                (сомасы сандармен және жазбаша)</w:t>
      </w:r>
    </w:p>
    <w:p>
      <w:pPr>
        <w:spacing w:after="0"/>
        <w:ind w:left="0"/>
        <w:jc w:val="both"/>
      </w:pPr>
      <w:r>
        <w:rPr>
          <w:rFonts w:ascii="Times New Roman"/>
          <w:b w:val="false"/>
          <w:i w:val="false"/>
          <w:color w:val="000000"/>
          <w:sz w:val="28"/>
        </w:rPr>
        <w:t>2. __________________________________________________________________</w:t>
      </w:r>
      <w:r>
        <w:br/>
      </w:r>
      <w:r>
        <w:rPr>
          <w:rFonts w:ascii="Times New Roman"/>
          <w:b w:val="false"/>
          <w:i w:val="false"/>
          <w:color w:val="000000"/>
          <w:sz w:val="28"/>
        </w:rPr>
        <w:t>
                        (себебін көрсету)</w:t>
      </w:r>
      <w:r>
        <w:br/>
      </w:r>
      <w:r>
        <w:rPr>
          <w:rFonts w:ascii="Times New Roman"/>
          <w:b w:val="false"/>
          <w:i w:val="false"/>
          <w:color w:val="000000"/>
          <w:sz w:val="28"/>
        </w:rPr>
        <w:t>
_____________ бойынша әлеуметтік төлем тағайындаудан бас тартылсын.</w:t>
      </w:r>
    </w:p>
    <w:p>
      <w:pPr>
        <w:spacing w:after="0"/>
        <w:ind w:left="0"/>
        <w:jc w:val="both"/>
      </w:pPr>
      <w:r>
        <w:rPr>
          <w:rFonts w:ascii="Times New Roman"/>
          <w:b w:val="false"/>
          <w:i w:val="false"/>
          <w:color w:val="000000"/>
          <w:sz w:val="28"/>
        </w:rPr>
        <w:t>Департаменттің басшысы ____________________________ (Т.А.Ә.)</w:t>
      </w:r>
      <w:r>
        <w:br/>
      </w:r>
      <w:r>
        <w:rPr>
          <w:rFonts w:ascii="Times New Roman"/>
          <w:b w:val="false"/>
          <w:i w:val="false"/>
          <w:color w:val="000000"/>
          <w:sz w:val="28"/>
        </w:rPr>
        <w:t>
Басқарманың (бөлімінің) басшысы ___________________ (Т.А.Ә.)</w:t>
      </w:r>
      <w:r>
        <w:br/>
      </w:r>
      <w:r>
        <w:rPr>
          <w:rFonts w:ascii="Times New Roman"/>
          <w:b w:val="false"/>
          <w:i w:val="false"/>
          <w:color w:val="000000"/>
          <w:sz w:val="28"/>
        </w:rPr>
        <w:t>
Маман 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 (Т.А.Ә.)</w:t>
      </w:r>
      <w:r>
        <w:br/>
      </w:r>
      <w:r>
        <w:rPr>
          <w:rFonts w:ascii="Times New Roman"/>
          <w:b w:val="false"/>
          <w:i w:val="false"/>
          <w:color w:val="000000"/>
          <w:sz w:val="28"/>
        </w:rPr>
        <w:t>
Орталық филиалының маманы _________________________ (Т.А.Ә.)</w:t>
      </w:r>
      <w:r>
        <w:br/>
      </w:r>
      <w:r>
        <w:rPr>
          <w:rFonts w:ascii="Times New Roman"/>
          <w:b w:val="false"/>
          <w:i w:val="false"/>
          <w:color w:val="000000"/>
          <w:sz w:val="28"/>
        </w:rPr>
        <w:t>
Орталық бөлімшесінің басшысы ______________________ (Т.А.Ә.)</w:t>
      </w:r>
      <w:r>
        <w:br/>
      </w:r>
      <w:r>
        <w:rPr>
          <w:rFonts w:ascii="Times New Roman"/>
          <w:b w:val="false"/>
          <w:i w:val="false"/>
          <w:color w:val="000000"/>
          <w:sz w:val="28"/>
        </w:rPr>
        <w:t>
Орталық бөлімшесінің маманы _______________________ (Т.А.Ә.)</w:t>
      </w:r>
    </w:p>
    <w:bookmarkStart w:name="z132" w:id="26"/>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10-қосымша               </w:t>
      </w:r>
    </w:p>
    <w:bookmarkEnd w:id="26"/>
    <w:p>
      <w:pPr>
        <w:spacing w:after="0"/>
        <w:ind w:left="0"/>
        <w:jc w:val="both"/>
      </w:pPr>
      <w:r>
        <w:rPr>
          <w:rFonts w:ascii="Times New Roman"/>
          <w:b w:val="false"/>
          <w:i w:val="false"/>
          <w:color w:val="000000"/>
          <w:sz w:val="28"/>
        </w:rPr>
        <w:t>Нысан</w:t>
      </w:r>
    </w:p>
    <w:bookmarkStart w:name="z133" w:id="27"/>
    <w:p>
      <w:pPr>
        <w:spacing w:after="0"/>
        <w:ind w:left="0"/>
        <w:jc w:val="left"/>
      </w:pPr>
      <w:r>
        <w:rPr>
          <w:rFonts w:ascii="Times New Roman"/>
          <w:b/>
          <w:i w:val="false"/>
          <w:color w:val="000000"/>
        </w:rPr>
        <w:t xml:space="preserve"> 
Міндетті әлеуметтік сақтандыру жүйесіне қатысушының міндетті</w:t>
      </w:r>
      <w:r>
        <w:br/>
      </w:r>
      <w:r>
        <w:rPr>
          <w:rFonts w:ascii="Times New Roman"/>
          <w:b/>
          <w:i w:val="false"/>
          <w:color w:val="000000"/>
        </w:rPr>
        <w:t>
әлеуметтік сақтандыру жүйесіне қатысу өтілі және орташа айлық</w:t>
      </w:r>
      <w:r>
        <w:br/>
      </w:r>
      <w:r>
        <w:rPr>
          <w:rFonts w:ascii="Times New Roman"/>
          <w:b/>
          <w:i w:val="false"/>
          <w:color w:val="000000"/>
        </w:rPr>
        <w:t>
табысы туралы анықтама</w:t>
      </w:r>
      <w:r>
        <w:br/>
      </w:r>
      <w:r>
        <w:rPr>
          <w:rFonts w:ascii="Times New Roman"/>
          <w:b/>
          <w:i w:val="false"/>
          <w:color w:val="000000"/>
        </w:rPr>
        <w:t>
_______________________________________________________________</w:t>
      </w:r>
      <w:r>
        <w:br/>
      </w:r>
      <w:r>
        <w:rPr>
          <w:rFonts w:ascii="Times New Roman"/>
          <w:b/>
          <w:i w:val="false"/>
          <w:color w:val="000000"/>
        </w:rPr>
        <w:t>
(орталық бөлімшесінің атауы)</w:t>
      </w:r>
    </w:p>
    <w:bookmarkEnd w:id="27"/>
    <w:p>
      <w:pPr>
        <w:spacing w:after="0"/>
        <w:ind w:left="0"/>
        <w:jc w:val="both"/>
      </w:pPr>
      <w:r>
        <w:rPr>
          <w:rFonts w:ascii="Times New Roman"/>
          <w:b w:val="false"/>
          <w:i w:val="false"/>
          <w:color w:val="000000"/>
          <w:sz w:val="28"/>
        </w:rPr>
        <w:t>Жеке шот №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408"/>
        <w:gridCol w:w="2266"/>
        <w:gridCol w:w="1558"/>
        <w:gridCol w:w="2409"/>
        <w:gridCol w:w="2409"/>
      </w:tblGrid>
      <w:tr>
        <w:trPr>
          <w:trHeight w:val="30"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атауы</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 төленген күн</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БСН немесе 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жарнасының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Кезеңі (айы және жылы)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аударымдар сомасы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Жиыны:</w:t>
      </w:r>
      <w:r>
        <w:br/>
      </w:r>
      <w:r>
        <w:rPr>
          <w:rFonts w:ascii="Times New Roman"/>
          <w:b w:val="false"/>
          <w:i w:val="false"/>
          <w:color w:val="000000"/>
          <w:sz w:val="28"/>
        </w:rPr>
        <w:t>
Міндетті әлеуметтік сақтандыру жүйесіне қатысудың жалпы өтілі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(4-бағандағы күнтізбелік айлардың саны жазбаша)</w:t>
      </w:r>
      <w:r>
        <w:br/>
      </w:r>
      <w:r>
        <w:rPr>
          <w:rFonts w:ascii="Times New Roman"/>
          <w:b w:val="false"/>
          <w:i w:val="false"/>
          <w:color w:val="000000"/>
          <w:sz w:val="28"/>
        </w:rPr>
        <w:t>
Әлеуметтік төлем мөлшерін есептеу, қайта есептеу үшін соңғы 24 айдағы</w:t>
      </w:r>
      <w:r>
        <w:br/>
      </w:r>
      <w:r>
        <w:rPr>
          <w:rFonts w:ascii="Times New Roman"/>
          <w:b w:val="false"/>
          <w:i w:val="false"/>
          <w:color w:val="000000"/>
          <w:sz w:val="28"/>
        </w:rPr>
        <w:t>
орташа айлық табыс __________________________________________________</w:t>
      </w:r>
      <w:r>
        <w:br/>
      </w:r>
      <w:r>
        <w:rPr>
          <w:rFonts w:ascii="Times New Roman"/>
          <w:b w:val="false"/>
          <w:i w:val="false"/>
          <w:color w:val="000000"/>
          <w:sz w:val="28"/>
        </w:rPr>
        <w:t>
Жауапты орындаушы:</w:t>
      </w:r>
      <w:r>
        <w:br/>
      </w:r>
      <w:r>
        <w:rPr>
          <w:rFonts w:ascii="Times New Roman"/>
          <w:b w:val="false"/>
          <w:i w:val="false"/>
          <w:color w:val="000000"/>
          <w:sz w:val="28"/>
        </w:rPr>
        <w:t>
Үзінді көшірменің күні мен уақыты:</w:t>
      </w:r>
      <w:r>
        <w:br/>
      </w:r>
      <w:r>
        <w:rPr>
          <w:rFonts w:ascii="Times New Roman"/>
          <w:b w:val="false"/>
          <w:i w:val="false"/>
          <w:color w:val="000000"/>
          <w:sz w:val="28"/>
        </w:rPr>
        <w:t>
Басып шығарылған күні:</w:t>
      </w:r>
    </w:p>
    <w:bookmarkStart w:name="z134" w:id="28"/>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11-қосымша               </w:t>
      </w:r>
    </w:p>
    <w:bookmarkEnd w:id="28"/>
    <w:p>
      <w:pPr>
        <w:spacing w:after="0"/>
        <w:ind w:left="0"/>
        <w:jc w:val="both"/>
      </w:pPr>
      <w:r>
        <w:rPr>
          <w:rFonts w:ascii="Times New Roman"/>
          <w:b w:val="false"/>
          <w:i w:val="false"/>
          <w:color w:val="000000"/>
          <w:sz w:val="28"/>
        </w:rPr>
        <w:t>Нысан</w:t>
      </w:r>
    </w:p>
    <w:bookmarkStart w:name="z135" w:id="29"/>
    <w:p>
      <w:pPr>
        <w:spacing w:after="0"/>
        <w:ind w:left="0"/>
        <w:jc w:val="left"/>
      </w:pPr>
      <w:r>
        <w:rPr>
          <w:rFonts w:ascii="Times New Roman"/>
          <w:b/>
          <w:i w:val="false"/>
          <w:color w:val="000000"/>
        </w:rPr>
        <w:t xml:space="preserve"> 
Жүктілікке және босануға, жаңа туған баланы (балаларды) асырап</w:t>
      </w:r>
      <w:r>
        <w:br/>
      </w:r>
      <w:r>
        <w:rPr>
          <w:rFonts w:ascii="Times New Roman"/>
          <w:b/>
          <w:i w:val="false"/>
          <w:color w:val="000000"/>
        </w:rPr>
        <w:t>
алуға байланысты табысынан айырылған жағдайда міндетті</w:t>
      </w:r>
      <w:r>
        <w:br/>
      </w:r>
      <w:r>
        <w:rPr>
          <w:rFonts w:ascii="Times New Roman"/>
          <w:b/>
          <w:i w:val="false"/>
          <w:color w:val="000000"/>
        </w:rPr>
        <w:t>
әлеуметтік сақтандыру жүйесіне қатысушының міндетті әлеуметтік</w:t>
      </w:r>
      <w:r>
        <w:br/>
      </w:r>
      <w:r>
        <w:rPr>
          <w:rFonts w:ascii="Times New Roman"/>
          <w:b/>
          <w:i w:val="false"/>
          <w:color w:val="000000"/>
        </w:rPr>
        <w:t>
сақтандыру жүйесіне қатысу өтілі мен орташа табысы</w:t>
      </w:r>
      <w:r>
        <w:br/>
      </w:r>
      <w:r>
        <w:rPr>
          <w:rFonts w:ascii="Times New Roman"/>
          <w:b/>
          <w:i w:val="false"/>
          <w:color w:val="000000"/>
        </w:rPr>
        <w:t>
туралы анықтама</w:t>
      </w:r>
    </w:p>
    <w:bookmarkEnd w:id="29"/>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(орталық бөлімшесінің атауы)</w:t>
      </w:r>
    </w:p>
    <w:p>
      <w:pPr>
        <w:spacing w:after="0"/>
        <w:ind w:left="0"/>
        <w:jc w:val="both"/>
      </w:pPr>
      <w:r>
        <w:rPr>
          <w:rFonts w:ascii="Times New Roman"/>
          <w:b w:val="false"/>
          <w:i w:val="false"/>
          <w:color w:val="000000"/>
          <w:sz w:val="28"/>
        </w:rPr>
        <w:t>Жеке шот № __________________________________________________________</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0"/>
        <w:gridCol w:w="1700"/>
        <w:gridCol w:w="1841"/>
        <w:gridCol w:w="1275"/>
        <w:gridCol w:w="2125"/>
        <w:gridCol w:w="2692"/>
        <w:gridCol w:w="2267"/>
      </w:tblGrid>
      <w:tr>
        <w:trPr>
          <w:trHeight w:val="645" w:hRule="atLeast"/>
        </w:trPr>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атауы</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БСН немесе ЖСН</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 төленген күн (айы,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аударымдардың есептеу объектісі ретінде ескерілген табыс (теңге)</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жарнасының сомасы</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Кезеңі (айы және жылы)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әлеуметтік аударымдар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Міндетті әлеуметтік сақтандыру жүйесіне қатысудың жалпы өтілі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(4-бағандағы күнтізбелік айлардың саны жазбаша)</w:t>
      </w:r>
    </w:p>
    <w:p>
      <w:pPr>
        <w:spacing w:after="0"/>
        <w:ind w:left="0"/>
        <w:jc w:val="both"/>
      </w:pPr>
      <w:r>
        <w:rPr>
          <w:rFonts w:ascii="Times New Roman"/>
          <w:b w:val="false"/>
          <w:i w:val="false"/>
          <w:color w:val="000000"/>
          <w:sz w:val="28"/>
        </w:rPr>
        <w:t>Әлеуметтік төлем мөлшерін есептеу, қайта есептеу үшін соңғы 12 айдағы</w:t>
      </w:r>
      <w:r>
        <w:br/>
      </w:r>
      <w:r>
        <w:rPr>
          <w:rFonts w:ascii="Times New Roman"/>
          <w:b w:val="false"/>
          <w:i w:val="false"/>
          <w:color w:val="000000"/>
          <w:sz w:val="28"/>
        </w:rPr>
        <w:t>
орташа айлық табыс __________________________________________________</w:t>
      </w:r>
    </w:p>
    <w:p>
      <w:pPr>
        <w:spacing w:after="0"/>
        <w:ind w:left="0"/>
        <w:jc w:val="both"/>
      </w:pPr>
      <w:r>
        <w:rPr>
          <w:rFonts w:ascii="Times New Roman"/>
          <w:b w:val="false"/>
          <w:i w:val="false"/>
          <w:color w:val="000000"/>
          <w:sz w:val="28"/>
        </w:rPr>
        <w:t>      Жауапты орындаушы:</w:t>
      </w:r>
      <w:r>
        <w:br/>
      </w:r>
      <w:r>
        <w:rPr>
          <w:rFonts w:ascii="Times New Roman"/>
          <w:b w:val="false"/>
          <w:i w:val="false"/>
          <w:color w:val="000000"/>
          <w:sz w:val="28"/>
        </w:rPr>
        <w:t>
      Үзінді көшірменің күні мен уақыты:</w:t>
      </w:r>
      <w:r>
        <w:br/>
      </w:r>
      <w:r>
        <w:rPr>
          <w:rFonts w:ascii="Times New Roman"/>
          <w:b w:val="false"/>
          <w:i w:val="false"/>
          <w:color w:val="000000"/>
          <w:sz w:val="28"/>
        </w:rPr>
        <w:t>
      Басып шығарылған күні:</w:t>
      </w:r>
    </w:p>
    <w:bookmarkStart w:name="z136" w:id="30"/>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12-қосымша               </w:t>
      </w:r>
    </w:p>
    <w:bookmarkEnd w:id="3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Берілген күні, шығ.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_____________________________________________________________ берілді</w:t>
      </w:r>
      <w:r>
        <w:br/>
      </w:r>
      <w:r>
        <w:rPr>
          <w:rFonts w:ascii="Times New Roman"/>
          <w:b w:val="false"/>
          <w:i w:val="false"/>
          <w:color w:val="000000"/>
          <w:sz w:val="28"/>
        </w:rPr>
        <w:t>
                           (Т.А.Ә.)</w:t>
      </w:r>
      <w:r>
        <w:br/>
      </w:r>
      <w:r>
        <w:rPr>
          <w:rFonts w:ascii="Times New Roman"/>
          <w:b w:val="false"/>
          <w:i w:val="false"/>
          <w:color w:val="000000"/>
          <w:sz w:val="28"/>
        </w:rPr>
        <w:t>
ЖСН (жеке сәйкестендіру нөмірі) _____________________________________</w:t>
      </w:r>
      <w:r>
        <w:br/>
      </w:r>
      <w:r>
        <w:rPr>
          <w:rFonts w:ascii="Times New Roman"/>
          <w:b w:val="false"/>
          <w:i w:val="false"/>
          <w:color w:val="000000"/>
          <w:sz w:val="28"/>
        </w:rPr>
        <w:t>
Жеке куәлігі (паспорт) № ___________ 20__ ж. «__» ___________________</w:t>
      </w:r>
      <w:r>
        <w:br/>
      </w:r>
      <w:r>
        <w:rPr>
          <w:rFonts w:ascii="Times New Roman"/>
          <w:b w:val="false"/>
          <w:i w:val="false"/>
          <w:color w:val="000000"/>
          <w:sz w:val="28"/>
        </w:rPr>
        <w:t>
Кім берген __________________________________________________________</w:t>
      </w:r>
      <w:r>
        <w:br/>
      </w:r>
      <w:r>
        <w:rPr>
          <w:rFonts w:ascii="Times New Roman"/>
          <w:b w:val="false"/>
          <w:i w:val="false"/>
          <w:color w:val="000000"/>
          <w:sz w:val="28"/>
        </w:rPr>
        <w:t>
Туған күні «___» _______ ________ ж.,</w:t>
      </w:r>
      <w:r>
        <w:br/>
      </w:r>
      <w:r>
        <w:rPr>
          <w:rFonts w:ascii="Times New Roman"/>
          <w:b w:val="false"/>
          <w:i w:val="false"/>
          <w:color w:val="000000"/>
          <w:sz w:val="28"/>
        </w:rPr>
        <w:t>
Тұрғылықты мекенжайы ________________________________________________</w:t>
      </w:r>
      <w:r>
        <w:br/>
      </w:r>
      <w:r>
        <w:rPr>
          <w:rFonts w:ascii="Times New Roman"/>
          <w:b w:val="false"/>
          <w:i w:val="false"/>
          <w:color w:val="000000"/>
          <w:sz w:val="28"/>
        </w:rPr>
        <w:t>
______________ облысы (қаласы) бойынша Бақылау және әлеуметтік қорғау</w:t>
      </w:r>
      <w:r>
        <w:br/>
      </w:r>
      <w:r>
        <w:rPr>
          <w:rFonts w:ascii="Times New Roman"/>
          <w:b w:val="false"/>
          <w:i w:val="false"/>
          <w:color w:val="000000"/>
          <w:sz w:val="28"/>
        </w:rPr>
        <w:t>
департаментінің 20__ жылғы «___» ________ № ________ шешімі негізінде</w:t>
      </w:r>
      <w:r>
        <w:br/>
      </w:r>
      <w:r>
        <w:rPr>
          <w:rFonts w:ascii="Times New Roman"/>
          <w:b w:val="false"/>
          <w:i w:val="false"/>
          <w:color w:val="000000"/>
          <w:sz w:val="28"/>
        </w:rPr>
        <w:t>
оған жүктілікке және босануға, жаңа туған баланы (балаларды) асырап</w:t>
      </w:r>
      <w:r>
        <w:br/>
      </w:r>
      <w:r>
        <w:rPr>
          <w:rFonts w:ascii="Times New Roman"/>
          <w:b w:val="false"/>
          <w:i w:val="false"/>
          <w:color w:val="000000"/>
          <w:sz w:val="28"/>
        </w:rPr>
        <w:t>
алуға байланысты табысынан айырылған жағдайына әлеуметтік төлем</w:t>
      </w:r>
      <w:r>
        <w:br/>
      </w:r>
      <w:r>
        <w:rPr>
          <w:rFonts w:ascii="Times New Roman"/>
          <w:b w:val="false"/>
          <w:i w:val="false"/>
          <w:color w:val="000000"/>
          <w:sz w:val="28"/>
        </w:rPr>
        <w:t>
тағайындалды (қажеттінің астын сызу).</w:t>
      </w:r>
      <w:r>
        <w:br/>
      </w:r>
      <w:r>
        <w:rPr>
          <w:rFonts w:ascii="Times New Roman"/>
          <w:b w:val="false"/>
          <w:i w:val="false"/>
          <w:color w:val="000000"/>
          <w:sz w:val="28"/>
        </w:rPr>
        <w:t>
__________________________________________________________ төлеушінің</w:t>
      </w:r>
      <w:r>
        <w:br/>
      </w:r>
      <w:r>
        <w:rPr>
          <w:rFonts w:ascii="Times New Roman"/>
          <w:b w:val="false"/>
          <w:i w:val="false"/>
          <w:color w:val="000000"/>
          <w:sz w:val="28"/>
        </w:rPr>
        <w:t>
        (әлеуметтік төлемдерді төлеушінің атауы)</w:t>
      </w:r>
      <w:r>
        <w:br/>
      </w:r>
      <w:r>
        <w:rPr>
          <w:rFonts w:ascii="Times New Roman"/>
          <w:b w:val="false"/>
          <w:i w:val="false"/>
          <w:color w:val="000000"/>
          <w:sz w:val="28"/>
        </w:rPr>
        <w:t>
әлеуметтік аударымдары негізінде Мемлекеттік әлеуметтік сақтандыру</w:t>
      </w:r>
      <w:r>
        <w:br/>
      </w:r>
      <w:r>
        <w:rPr>
          <w:rFonts w:ascii="Times New Roman"/>
          <w:b w:val="false"/>
          <w:i w:val="false"/>
          <w:color w:val="000000"/>
          <w:sz w:val="28"/>
        </w:rPr>
        <w:t>
қорынан әлеуметтік төлемдер мөлшері _________________________________</w:t>
      </w:r>
      <w:r>
        <w:br/>
      </w:r>
      <w:r>
        <w:rPr>
          <w:rFonts w:ascii="Times New Roman"/>
          <w:b w:val="false"/>
          <w:i w:val="false"/>
          <w:color w:val="000000"/>
          <w:sz w:val="28"/>
        </w:rPr>
        <w:t>
______________________________________________________________ теңге.</w:t>
      </w:r>
      <w:r>
        <w:br/>
      </w:r>
      <w:r>
        <w:rPr>
          <w:rFonts w:ascii="Times New Roman"/>
          <w:b w:val="false"/>
          <w:i w:val="false"/>
          <w:color w:val="000000"/>
          <w:sz w:val="28"/>
        </w:rPr>
        <w:t>
         (сомасы сандармен және жазбаша)</w:t>
      </w:r>
      <w:r>
        <w:br/>
      </w:r>
      <w:r>
        <w:rPr>
          <w:rFonts w:ascii="Times New Roman"/>
          <w:b w:val="false"/>
          <w:i w:val="false"/>
          <w:color w:val="000000"/>
          <w:sz w:val="28"/>
        </w:rPr>
        <w:t>
Анықтама ____________________________________________________________</w:t>
      </w:r>
      <w:r>
        <w:br/>
      </w:r>
      <w:r>
        <w:rPr>
          <w:rFonts w:ascii="Times New Roman"/>
          <w:b w:val="false"/>
          <w:i w:val="false"/>
          <w:color w:val="000000"/>
          <w:sz w:val="28"/>
        </w:rPr>
        <w:t>
              (әлеуметтік аударымдар төлеушінің атауы)</w:t>
      </w:r>
      <w:r>
        <w:br/>
      </w:r>
      <w:r>
        <w:rPr>
          <w:rFonts w:ascii="Times New Roman"/>
          <w:b w:val="false"/>
          <w:i w:val="false"/>
          <w:color w:val="000000"/>
          <w:sz w:val="28"/>
        </w:rPr>
        <w:t>
________________________________________________ ұсыну үшін берілген.</w:t>
      </w:r>
    </w:p>
    <w:p>
      <w:pPr>
        <w:spacing w:after="0"/>
        <w:ind w:left="0"/>
        <w:jc w:val="both"/>
      </w:pPr>
      <w:r>
        <w:rPr>
          <w:rFonts w:ascii="Times New Roman"/>
          <w:b w:val="false"/>
          <w:i w:val="false"/>
          <w:color w:val="000000"/>
          <w:sz w:val="28"/>
        </w:rPr>
        <w:t>Жауапты адамның ЭЦҚ-сымен куәландырылды.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(жауапты адамның лауазымы және Т.А.Ә.)</w:t>
      </w:r>
    </w:p>
    <w:bookmarkStart w:name="z137" w:id="31"/>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13-қосымша               </w:t>
      </w:r>
    </w:p>
    <w:bookmarkEnd w:id="3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 тағайындау туралы</w:t>
      </w:r>
      <w:r>
        <w:br/>
      </w:r>
      <w:r>
        <w:rPr>
          <w:rFonts w:ascii="Times New Roman"/>
          <w:b/>
          <w:i w:val="false"/>
          <w:color w:val="000000"/>
        </w:rPr>
        <w:t xml:space="preserve">
(әлеуметтік төлем түрі)                 </w:t>
      </w:r>
      <w:r>
        <w:br/>
      </w:r>
      <w:r>
        <w:rPr>
          <w:rFonts w:ascii="Times New Roman"/>
          <w:b/>
          <w:i w:val="false"/>
          <w:color w:val="000000"/>
        </w:rPr>
        <w:t>
хабарлама</w:t>
      </w:r>
    </w:p>
    <w:p>
      <w:pPr>
        <w:spacing w:after="0"/>
        <w:ind w:left="0"/>
        <w:jc w:val="both"/>
      </w:pPr>
      <w:r>
        <w:rPr>
          <w:rFonts w:ascii="Times New Roman"/>
          <w:b w:val="false"/>
          <w:i w:val="false"/>
          <w:color w:val="000000"/>
          <w:sz w:val="28"/>
        </w:rPr>
        <w:t>20 ___ ж. «___» ________</w:t>
      </w:r>
      <w:r>
        <w:br/>
      </w:r>
      <w:r>
        <w:rPr>
          <w:rFonts w:ascii="Times New Roman"/>
          <w:b w:val="false"/>
          <w:i w:val="false"/>
          <w:color w:val="000000"/>
          <w:sz w:val="28"/>
        </w:rPr>
        <w:t>
Азамат (ша) _________________________________________________________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Туған күні 20 ___ ж. «__» _____________</w:t>
      </w:r>
      <w:r>
        <w:br/>
      </w:r>
      <w:r>
        <w:rPr>
          <w:rFonts w:ascii="Times New Roman"/>
          <w:b w:val="false"/>
          <w:i w:val="false"/>
          <w:color w:val="000000"/>
          <w:sz w:val="28"/>
        </w:rPr>
        <w:t>
___________________ облысы (қаласы) бойынша Бақылау және әлеуметтік</w:t>
      </w:r>
      <w:r>
        <w:br/>
      </w:r>
      <w:r>
        <w:rPr>
          <w:rFonts w:ascii="Times New Roman"/>
          <w:b w:val="false"/>
          <w:i w:val="false"/>
          <w:color w:val="000000"/>
          <w:sz w:val="28"/>
        </w:rPr>
        <w:t>
қорғау департаментінің 20__ж. «__» _______№_______шешіміне сәйкес</w:t>
      </w:r>
    </w:p>
    <w:p>
      <w:pPr>
        <w:spacing w:after="0"/>
        <w:ind w:left="0"/>
        <w:jc w:val="both"/>
      </w:pPr>
      <w:r>
        <w:rPr>
          <w:rFonts w:ascii="Times New Roman"/>
          <w:b w:val="false"/>
          <w:i w:val="false"/>
          <w:color w:val="000000"/>
          <w:sz w:val="28"/>
        </w:rPr>
        <w:t>Әлеуметтік төлем ____________________________________________________</w:t>
      </w:r>
      <w:r>
        <w:br/>
      </w:r>
      <w:r>
        <w:rPr>
          <w:rFonts w:ascii="Times New Roman"/>
          <w:b w:val="false"/>
          <w:i w:val="false"/>
          <w:color w:val="000000"/>
          <w:sz w:val="28"/>
        </w:rPr>
        <w:t>
                              (әлеуметтік төлем түрі)</w:t>
      </w:r>
      <w:r>
        <w:br/>
      </w:r>
      <w:r>
        <w:rPr>
          <w:rFonts w:ascii="Times New Roman"/>
          <w:b w:val="false"/>
          <w:i w:val="false"/>
          <w:color w:val="000000"/>
          <w:sz w:val="28"/>
        </w:rPr>
        <w:t>
__________________________________ мөлшерде 20__ ж. _______ бастап</w:t>
      </w:r>
      <w:r>
        <w:br/>
      </w:r>
      <w:r>
        <w:rPr>
          <w:rFonts w:ascii="Times New Roman"/>
          <w:b w:val="false"/>
          <w:i w:val="false"/>
          <w:color w:val="000000"/>
          <w:sz w:val="28"/>
        </w:rPr>
        <w:t>
    (сомасы жазбаша)</w:t>
      </w:r>
      <w:r>
        <w:br/>
      </w:r>
      <w:r>
        <w:rPr>
          <w:rFonts w:ascii="Times New Roman"/>
          <w:b w:val="false"/>
          <w:i w:val="false"/>
          <w:color w:val="000000"/>
          <w:sz w:val="28"/>
        </w:rPr>
        <w:t>
20__ж. _______ мерзімге дейін тағайындалды.</w:t>
      </w:r>
    </w:p>
    <w:p>
      <w:pPr>
        <w:spacing w:after="0"/>
        <w:ind w:left="0"/>
        <w:jc w:val="both"/>
      </w:pPr>
      <w:r>
        <w:rPr>
          <w:rFonts w:ascii="Times New Roman"/>
          <w:b w:val="false"/>
          <w:i w:val="false"/>
          <w:color w:val="000000"/>
          <w:sz w:val="28"/>
        </w:rPr>
        <w:t>Хабарлама жауапты адамның ЭЦҚ-сымен куәландырылды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(жауапты адамның лауазымы және Т.А.Ә.)</w:t>
      </w:r>
    </w:p>
    <w:bookmarkStart w:name="z138" w:id="32"/>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14-қосымша               </w:t>
      </w:r>
    </w:p>
    <w:bookmarkEnd w:id="3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 тағайындаудан бас тарту туралы</w:t>
      </w:r>
      <w:r>
        <w:br/>
      </w:r>
      <w:r>
        <w:rPr>
          <w:rFonts w:ascii="Times New Roman"/>
          <w:b/>
          <w:i w:val="false"/>
          <w:color w:val="000000"/>
        </w:rPr>
        <w:t xml:space="preserve">
    (әлеуметтік төлем түрі)                             </w:t>
      </w:r>
      <w:r>
        <w:br/>
      </w:r>
      <w:r>
        <w:rPr>
          <w:rFonts w:ascii="Times New Roman"/>
          <w:b/>
          <w:i w:val="false"/>
          <w:color w:val="000000"/>
        </w:rPr>
        <w:t>
хабарлама</w:t>
      </w:r>
    </w:p>
    <w:p>
      <w:pPr>
        <w:spacing w:after="0"/>
        <w:ind w:left="0"/>
        <w:jc w:val="both"/>
      </w:pPr>
      <w:r>
        <w:rPr>
          <w:rFonts w:ascii="Times New Roman"/>
          <w:b w:val="false"/>
          <w:i w:val="false"/>
          <w:color w:val="000000"/>
          <w:sz w:val="28"/>
        </w:rPr>
        <w:t>20 ___ ж. «___» ________</w:t>
      </w:r>
    </w:p>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Туған күні 20 ___ ж. «__» _____________</w:t>
      </w:r>
    </w:p>
    <w:p>
      <w:pPr>
        <w:spacing w:after="0"/>
        <w:ind w:left="0"/>
        <w:jc w:val="both"/>
      </w:pPr>
      <w:r>
        <w:rPr>
          <w:rFonts w:ascii="Times New Roman"/>
          <w:b w:val="false"/>
          <w:i w:val="false"/>
          <w:color w:val="000000"/>
          <w:sz w:val="28"/>
        </w:rPr>
        <w:t>__________________ облысы (қаласы) бойынша Бақылау және әлеуметтік</w:t>
      </w:r>
      <w:r>
        <w:br/>
      </w:r>
      <w:r>
        <w:rPr>
          <w:rFonts w:ascii="Times New Roman"/>
          <w:b w:val="false"/>
          <w:i w:val="false"/>
          <w:color w:val="000000"/>
          <w:sz w:val="28"/>
        </w:rPr>
        <w:t>
қорғау департаментінің 20__ж. «___» _____ №____ шешіміне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(әлеуметтік төлем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себебін көрсету)</w:t>
      </w:r>
      <w:r>
        <w:br/>
      </w:r>
      <w:r>
        <w:rPr>
          <w:rFonts w:ascii="Times New Roman"/>
          <w:b w:val="false"/>
          <w:i w:val="false"/>
          <w:color w:val="000000"/>
          <w:sz w:val="28"/>
        </w:rPr>
        <w:t>
_____________________________________ тағайындаудан тас тартылды.</w:t>
      </w:r>
    </w:p>
    <w:p>
      <w:pPr>
        <w:spacing w:after="0"/>
        <w:ind w:left="0"/>
        <w:jc w:val="both"/>
      </w:pPr>
      <w:r>
        <w:rPr>
          <w:rFonts w:ascii="Times New Roman"/>
          <w:b w:val="false"/>
          <w:i w:val="false"/>
          <w:color w:val="000000"/>
          <w:sz w:val="28"/>
        </w:rPr>
        <w:t>Хабарлама жауапты адамның ЭЦҚ-сымен куәландырылды.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Т.А.Ә.)</w:t>
      </w:r>
    </w:p>
    <w:bookmarkStart w:name="z139" w:id="33"/>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15-қосымша               </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 облысы (қаласы)</w:t>
      </w:r>
    </w:p>
    <w:p>
      <w:pPr>
        <w:spacing w:after="0"/>
        <w:ind w:left="0"/>
        <w:jc w:val="left"/>
      </w:pPr>
      <w:r>
        <w:rPr>
          <w:rFonts w:ascii="Times New Roman"/>
          <w:b/>
          <w:i w:val="false"/>
          <w:color w:val="000000"/>
        </w:rPr>
        <w:t xml:space="preserve"> ____________________ облысы (қаласы) бойынша Бақылау және әлеуметтік</w:t>
      </w:r>
      <w:r>
        <w:br/>
      </w:r>
      <w:r>
        <w:rPr>
          <w:rFonts w:ascii="Times New Roman"/>
          <w:b/>
          <w:i w:val="false"/>
          <w:color w:val="000000"/>
        </w:rPr>
        <w:t>
қорғау департаментінің әлеуметтік төлемді тоқтата тұру</w:t>
      </w:r>
      <w:r>
        <w:br/>
      </w:r>
      <w:r>
        <w:rPr>
          <w:rFonts w:ascii="Times New Roman"/>
          <w:b/>
          <w:i w:val="false"/>
          <w:color w:val="000000"/>
        </w:rPr>
        <w:t>
(қайта жалғастыру) туралы</w:t>
      </w:r>
      <w:r>
        <w:br/>
      </w:r>
      <w:r>
        <w:rPr>
          <w:rFonts w:ascii="Times New Roman"/>
          <w:b/>
          <w:i w:val="false"/>
          <w:color w:val="000000"/>
        </w:rPr>
        <w:t>
20__жылғы «__» __________</w:t>
      </w:r>
      <w:r>
        <w:br/>
      </w:r>
      <w:r>
        <w:rPr>
          <w:rFonts w:ascii="Times New Roman"/>
          <w:b/>
          <w:i w:val="false"/>
          <w:color w:val="000000"/>
        </w:rPr>
        <w:t>
№ __________ ШЕШІМІ</w:t>
      </w:r>
    </w:p>
    <w:p>
      <w:pPr>
        <w:spacing w:after="0"/>
        <w:ind w:left="0"/>
        <w:jc w:val="both"/>
      </w:pPr>
      <w:r>
        <w:rPr>
          <w:rFonts w:ascii="Times New Roman"/>
          <w:b w:val="false"/>
          <w:i w:val="false"/>
          <w:color w:val="000000"/>
          <w:sz w:val="28"/>
        </w:rPr>
        <w:t>__________________________________________________________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_____________________________________________________ (түрін көрсету)</w:t>
      </w:r>
      <w:r>
        <w:br/>
      </w:r>
      <w:r>
        <w:rPr>
          <w:rFonts w:ascii="Times New Roman"/>
          <w:b w:val="false"/>
          <w:i w:val="false"/>
          <w:color w:val="000000"/>
          <w:sz w:val="28"/>
        </w:rPr>
        <w:t>
(еңбек ету қабілетінен айырылған жағдайда, асыраушысынан</w:t>
      </w:r>
      <w:r>
        <w:br/>
      </w:r>
      <w:r>
        <w:rPr>
          <w:rFonts w:ascii="Times New Roman"/>
          <w:b w:val="false"/>
          <w:i w:val="false"/>
          <w:color w:val="000000"/>
          <w:sz w:val="28"/>
        </w:rPr>
        <w:t>
айырылған және бала бір жасқа толғанға дейін оның күтіміне</w:t>
      </w:r>
      <w:r>
        <w:br/>
      </w:r>
      <w:r>
        <w:rPr>
          <w:rFonts w:ascii="Times New Roman"/>
          <w:b w:val="false"/>
          <w:i w:val="false"/>
          <w:color w:val="000000"/>
          <w:sz w:val="28"/>
        </w:rPr>
        <w:t>
байланысты табысынан айырылған жағдайда төленетін)</w:t>
      </w:r>
      <w:r>
        <w:br/>
      </w:r>
      <w:r>
        <w:rPr>
          <w:rFonts w:ascii="Times New Roman"/>
          <w:b w:val="false"/>
          <w:i w:val="false"/>
          <w:color w:val="000000"/>
          <w:sz w:val="28"/>
        </w:rPr>
        <w:t>
әлеуметтік төлем 20__ж. «__» _______ бастап 20__ж. «__» _____ дейін</w:t>
      </w:r>
      <w:r>
        <w:br/>
      </w:r>
      <w:r>
        <w:rPr>
          <w:rFonts w:ascii="Times New Roman"/>
          <w:b w:val="false"/>
          <w:i w:val="false"/>
          <w:color w:val="000000"/>
          <w:sz w:val="28"/>
        </w:rPr>
        <w:t>
тоқтатыла тұрсын (қайта жалғастырылсын)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Жеке сәйкестендіру нөмірі (ЖСН)______________________________________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Негіздеме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Департаменттің басшысы __________________________________ (Т.А.Ә.)</w:t>
      </w:r>
      <w:r>
        <w:br/>
      </w:r>
      <w:r>
        <w:rPr>
          <w:rFonts w:ascii="Times New Roman"/>
          <w:b w:val="false"/>
          <w:i w:val="false"/>
          <w:color w:val="000000"/>
          <w:sz w:val="28"/>
        </w:rPr>
        <w:t>
Басқарманың (бөлімінің) басшысы _________________________ (Т.А.Ә.)</w:t>
      </w:r>
      <w:r>
        <w:br/>
      </w:r>
      <w:r>
        <w:rPr>
          <w:rFonts w:ascii="Times New Roman"/>
          <w:b w:val="false"/>
          <w:i w:val="false"/>
          <w:color w:val="000000"/>
          <w:sz w:val="28"/>
        </w:rPr>
        <w:t>
Маман ___________________________________________________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____________________________ (Т.А.Ә.)</w:t>
      </w:r>
      <w:r>
        <w:br/>
      </w:r>
      <w:r>
        <w:rPr>
          <w:rFonts w:ascii="Times New Roman"/>
          <w:b w:val="false"/>
          <w:i w:val="false"/>
          <w:color w:val="000000"/>
          <w:sz w:val="28"/>
        </w:rPr>
        <w:t>
Орталық филиалының маманы _______________________________ (Т.А.Ә.)</w:t>
      </w:r>
      <w:r>
        <w:br/>
      </w:r>
      <w:r>
        <w:rPr>
          <w:rFonts w:ascii="Times New Roman"/>
          <w:b w:val="false"/>
          <w:i w:val="false"/>
          <w:color w:val="000000"/>
          <w:sz w:val="28"/>
        </w:rPr>
        <w:t>
Орталық бөлімшесінің басшысы ____________________________ (Т.А.Ә.)</w:t>
      </w:r>
      <w:r>
        <w:br/>
      </w:r>
      <w:r>
        <w:rPr>
          <w:rFonts w:ascii="Times New Roman"/>
          <w:b w:val="false"/>
          <w:i w:val="false"/>
          <w:color w:val="000000"/>
          <w:sz w:val="28"/>
        </w:rPr>
        <w:t>
Орталық бөлімшесінің маманы _____________________________ (Т.А.Ә.)</w:t>
      </w:r>
    </w:p>
    <w:bookmarkStart w:name="z140" w:id="34"/>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16-қосымша               </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______________ облысы (қаласы)</w:t>
      </w:r>
    </w:p>
    <w:p>
      <w:pPr>
        <w:spacing w:after="0"/>
        <w:ind w:left="0"/>
        <w:jc w:val="both"/>
      </w:pPr>
      <w:r>
        <w:rPr>
          <w:rFonts w:ascii="Times New Roman"/>
          <w:b w:val="false"/>
          <w:i w:val="false"/>
          <w:color w:val="ff0000"/>
          <w:sz w:val="28"/>
        </w:rPr>
        <w:t xml:space="preserve">      Ескерту. 16-қосымшаға өзгеріс енгізілді - ҚР Үкіметінің 26.01.2015 </w:t>
      </w:r>
      <w:r>
        <w:rPr>
          <w:rFonts w:ascii="Times New Roman"/>
          <w:b w:val="false"/>
          <w:i w:val="false"/>
          <w:color w:val="ff0000"/>
          <w:sz w:val="28"/>
        </w:rPr>
        <w:t>№ 18</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_____________________ облысы (қаласы) бойынша Бақылау және әлеуметтік</w:t>
      </w:r>
      <w:r>
        <w:br/>
      </w:r>
      <w:r>
        <w:rPr>
          <w:rFonts w:ascii="Times New Roman"/>
          <w:b/>
          <w:i w:val="false"/>
          <w:color w:val="000000"/>
        </w:rPr>
        <w:t>
қорғау департаментінің бала бір жасқа толғанға дейін оның күтіміне</w:t>
      </w:r>
      <w:r>
        <w:br/>
      </w:r>
      <w:r>
        <w:rPr>
          <w:rFonts w:ascii="Times New Roman"/>
          <w:b/>
          <w:i w:val="false"/>
          <w:color w:val="000000"/>
        </w:rPr>
        <w:t>
байланысты табысынан айырылған жағдайларда төленетін әлеуметтік</w:t>
      </w:r>
      <w:r>
        <w:br/>
      </w:r>
      <w:r>
        <w:rPr>
          <w:rFonts w:ascii="Times New Roman"/>
          <w:b/>
          <w:i w:val="false"/>
          <w:color w:val="000000"/>
        </w:rPr>
        <w:t>
төлемнің мөлшерін қайта есептеу туралы</w:t>
      </w:r>
      <w:r>
        <w:br/>
      </w:r>
      <w:r>
        <w:rPr>
          <w:rFonts w:ascii="Times New Roman"/>
          <w:b/>
          <w:i w:val="false"/>
          <w:color w:val="000000"/>
        </w:rPr>
        <w:t>
20__жылғы «___» ____________</w:t>
      </w:r>
      <w:r>
        <w:br/>
      </w:r>
      <w:r>
        <w:rPr>
          <w:rFonts w:ascii="Times New Roman"/>
          <w:b/>
          <w:i w:val="false"/>
          <w:color w:val="000000"/>
        </w:rPr>
        <w:t>
№ ___________ ШЕШІМІ</w:t>
      </w:r>
    </w:p>
    <w:p>
      <w:pPr>
        <w:spacing w:after="0"/>
        <w:ind w:left="0"/>
        <w:jc w:val="both"/>
      </w:pPr>
      <w:r>
        <w:rPr>
          <w:rFonts w:ascii="Times New Roman"/>
          <w:b w:val="false"/>
          <w:i w:val="false"/>
          <w:color w:val="000000"/>
          <w:sz w:val="28"/>
        </w:rPr>
        <w:t>Істің № _____________________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_____________________ жынысы _____________________________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Әлеуметтік төлем тағайындалған күн 20__ж. «___» _____________________</w:t>
      </w:r>
    </w:p>
    <w:p>
      <w:pPr>
        <w:spacing w:after="0"/>
        <w:ind w:left="0"/>
        <w:jc w:val="both"/>
      </w:pPr>
      <w:r>
        <w:rPr>
          <w:rFonts w:ascii="Times New Roman"/>
          <w:b w:val="false"/>
          <w:i w:val="false"/>
          <w:color w:val="000000"/>
          <w:sz w:val="28"/>
        </w:rPr>
        <w:t>      «Балалы отбасыларға берілетін мемлекеттік жәрдемақылар туралы»</w:t>
      </w:r>
      <w:r>
        <w:br/>
      </w:r>
      <w:r>
        <w:rPr>
          <w:rFonts w:ascii="Times New Roman"/>
          <w:b w:val="false"/>
          <w:i w:val="false"/>
          <w:color w:val="000000"/>
          <w:sz w:val="28"/>
        </w:rPr>
        <w:t>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бала бір жасқа толғанға</w:t>
      </w:r>
      <w:r>
        <w:br/>
      </w:r>
      <w:r>
        <w:rPr>
          <w:rFonts w:ascii="Times New Roman"/>
          <w:b w:val="false"/>
          <w:i w:val="false"/>
          <w:color w:val="000000"/>
          <w:sz w:val="28"/>
        </w:rPr>
        <w:t>
дейін оның күтімі бойынша берілетін мемлекеттік жәрдемақының ай</w:t>
      </w:r>
      <w:r>
        <w:br/>
      </w:r>
      <w:r>
        <w:rPr>
          <w:rFonts w:ascii="Times New Roman"/>
          <w:b w:val="false"/>
          <w:i w:val="false"/>
          <w:color w:val="000000"/>
          <w:sz w:val="28"/>
        </w:rPr>
        <w:t>
сайынғы мөлшерін қайта қарау себебінен бала бір жасқа толғанға дейін</w:t>
      </w:r>
      <w:r>
        <w:br/>
      </w:r>
      <w:r>
        <w:rPr>
          <w:rFonts w:ascii="Times New Roman"/>
          <w:b w:val="false"/>
          <w:i w:val="false"/>
          <w:color w:val="000000"/>
          <w:sz w:val="28"/>
        </w:rPr>
        <w:t>
оның күтіміне байланысты табысынан айырылған жағдайда төленетін</w:t>
      </w:r>
      <w:r>
        <w:br/>
      </w:r>
      <w:r>
        <w:rPr>
          <w:rFonts w:ascii="Times New Roman"/>
          <w:b w:val="false"/>
          <w:i w:val="false"/>
          <w:color w:val="000000"/>
          <w:sz w:val="28"/>
        </w:rPr>
        <w:t>
әлеуметтік төлемнің мөлшері бала бір жасқа толғанға дейін оның күтімі</w:t>
      </w:r>
      <w:r>
        <w:br/>
      </w:r>
      <w:r>
        <w:rPr>
          <w:rFonts w:ascii="Times New Roman"/>
          <w:b w:val="false"/>
          <w:i w:val="false"/>
          <w:color w:val="000000"/>
          <w:sz w:val="28"/>
        </w:rPr>
        <w:t>
үшін төленетін мемлекеттік жәрдемақының деңгейіне дейін қайта</w:t>
      </w:r>
      <w:r>
        <w:br/>
      </w:r>
      <w:r>
        <w:rPr>
          <w:rFonts w:ascii="Times New Roman"/>
          <w:b w:val="false"/>
          <w:i w:val="false"/>
          <w:color w:val="000000"/>
          <w:sz w:val="28"/>
        </w:rPr>
        <w:t>
есептелсін.</w:t>
      </w:r>
    </w:p>
    <w:p>
      <w:pPr>
        <w:spacing w:after="0"/>
        <w:ind w:left="0"/>
        <w:jc w:val="both"/>
      </w:pPr>
      <w:r>
        <w:rPr>
          <w:rFonts w:ascii="Times New Roman"/>
          <w:b w:val="false"/>
          <w:i w:val="false"/>
          <w:color w:val="000000"/>
          <w:sz w:val="28"/>
        </w:rPr>
        <w:t>      Бірінші балаға төленетін ай сайынғы әлеуметтік төлемнің мөлшері</w:t>
      </w:r>
      <w:r>
        <w:br/>
      </w:r>
      <w:r>
        <w:rPr>
          <w:rFonts w:ascii="Times New Roman"/>
          <w:b w:val="false"/>
          <w:i w:val="false"/>
          <w:color w:val="000000"/>
          <w:sz w:val="28"/>
        </w:rPr>
        <w:t>
20__ж. «__» ___________ дейін ___________________________ теңге</w:t>
      </w:r>
      <w:r>
        <w:br/>
      </w:r>
      <w:r>
        <w:rPr>
          <w:rFonts w:ascii="Times New Roman"/>
          <w:b w:val="false"/>
          <w:i w:val="false"/>
          <w:color w:val="000000"/>
          <w:sz w:val="28"/>
        </w:rPr>
        <w:t>
20__ж. «__» ___________ бастап __________________________ теңге</w:t>
      </w:r>
    </w:p>
    <w:p>
      <w:pPr>
        <w:spacing w:after="0"/>
        <w:ind w:left="0"/>
        <w:jc w:val="both"/>
      </w:pPr>
      <w:r>
        <w:rPr>
          <w:rFonts w:ascii="Times New Roman"/>
          <w:b w:val="false"/>
          <w:i w:val="false"/>
          <w:color w:val="000000"/>
          <w:sz w:val="28"/>
        </w:rPr>
        <w:t>Екінші балаға төленетін ай сайынғы әлеуметтік төлемнің мөлшері</w:t>
      </w:r>
    </w:p>
    <w:p>
      <w:pPr>
        <w:spacing w:after="0"/>
        <w:ind w:left="0"/>
        <w:jc w:val="both"/>
      </w:pPr>
      <w:r>
        <w:rPr>
          <w:rFonts w:ascii="Times New Roman"/>
          <w:b w:val="false"/>
          <w:i w:val="false"/>
          <w:color w:val="000000"/>
          <w:sz w:val="28"/>
        </w:rPr>
        <w:t>20__ж. «__» ___________ дейін ___________________________ теңге</w:t>
      </w:r>
      <w:r>
        <w:br/>
      </w:r>
      <w:r>
        <w:rPr>
          <w:rFonts w:ascii="Times New Roman"/>
          <w:b w:val="false"/>
          <w:i w:val="false"/>
          <w:color w:val="000000"/>
          <w:sz w:val="28"/>
        </w:rPr>
        <w:t>
20__ж. «__» ___________ бастап __________________________ теңге</w:t>
      </w:r>
    </w:p>
    <w:p>
      <w:pPr>
        <w:spacing w:after="0"/>
        <w:ind w:left="0"/>
        <w:jc w:val="both"/>
      </w:pPr>
      <w:r>
        <w:rPr>
          <w:rFonts w:ascii="Times New Roman"/>
          <w:b w:val="false"/>
          <w:i w:val="false"/>
          <w:color w:val="000000"/>
          <w:sz w:val="28"/>
        </w:rPr>
        <w:t>Үшінші балаға төленетін ай сайынғы әлеуметтік төлемнің мөлшері</w:t>
      </w:r>
    </w:p>
    <w:p>
      <w:pPr>
        <w:spacing w:after="0"/>
        <w:ind w:left="0"/>
        <w:jc w:val="both"/>
      </w:pPr>
      <w:r>
        <w:rPr>
          <w:rFonts w:ascii="Times New Roman"/>
          <w:b w:val="false"/>
          <w:i w:val="false"/>
          <w:color w:val="000000"/>
          <w:sz w:val="28"/>
        </w:rPr>
        <w:t>20__ж. «__» ___________ дейін ___________________________ теңге</w:t>
      </w:r>
      <w:r>
        <w:br/>
      </w:r>
      <w:r>
        <w:rPr>
          <w:rFonts w:ascii="Times New Roman"/>
          <w:b w:val="false"/>
          <w:i w:val="false"/>
          <w:color w:val="000000"/>
          <w:sz w:val="28"/>
        </w:rPr>
        <w:t>
20__ж. «__» ___________ бастап __________________________ теңге</w:t>
      </w:r>
    </w:p>
    <w:p>
      <w:pPr>
        <w:spacing w:after="0"/>
        <w:ind w:left="0"/>
        <w:jc w:val="both"/>
      </w:pPr>
      <w:r>
        <w:rPr>
          <w:rFonts w:ascii="Times New Roman"/>
          <w:b w:val="false"/>
          <w:i w:val="false"/>
          <w:color w:val="000000"/>
          <w:sz w:val="28"/>
        </w:rPr>
        <w:t>Төртінші және одан да көп балаға төленетін ай сайынғы әлеуметтік төлемнің мөлшері</w:t>
      </w:r>
    </w:p>
    <w:p>
      <w:pPr>
        <w:spacing w:after="0"/>
        <w:ind w:left="0"/>
        <w:jc w:val="both"/>
      </w:pPr>
      <w:r>
        <w:rPr>
          <w:rFonts w:ascii="Times New Roman"/>
          <w:b w:val="false"/>
          <w:i w:val="false"/>
          <w:color w:val="000000"/>
          <w:sz w:val="28"/>
        </w:rPr>
        <w:t>20__ж. «__» ___________ дейін ___________________________ теңге</w:t>
      </w:r>
      <w:r>
        <w:br/>
      </w:r>
      <w:r>
        <w:rPr>
          <w:rFonts w:ascii="Times New Roman"/>
          <w:b w:val="false"/>
          <w:i w:val="false"/>
          <w:color w:val="000000"/>
          <w:sz w:val="28"/>
        </w:rPr>
        <w:t>
20__ж. «__» ___________ бастап __________________________ теңге</w:t>
      </w:r>
    </w:p>
    <w:p>
      <w:pPr>
        <w:spacing w:after="0"/>
        <w:ind w:left="0"/>
        <w:jc w:val="both"/>
      </w:pPr>
      <w:r>
        <w:rPr>
          <w:rFonts w:ascii="Times New Roman"/>
          <w:b w:val="false"/>
          <w:i w:val="false"/>
          <w:color w:val="000000"/>
          <w:sz w:val="28"/>
        </w:rPr>
        <w:t>Департаменттің басшысы __________________________________ (Т.А.Ә.)</w:t>
      </w:r>
      <w:r>
        <w:br/>
      </w:r>
      <w:r>
        <w:rPr>
          <w:rFonts w:ascii="Times New Roman"/>
          <w:b w:val="false"/>
          <w:i w:val="false"/>
          <w:color w:val="000000"/>
          <w:sz w:val="28"/>
        </w:rPr>
        <w:t>
Басқарманың (бөлімінің) басшысы _________________________ (Т.А.Ә.)</w:t>
      </w:r>
      <w:r>
        <w:br/>
      </w:r>
      <w:r>
        <w:rPr>
          <w:rFonts w:ascii="Times New Roman"/>
          <w:b w:val="false"/>
          <w:i w:val="false"/>
          <w:color w:val="000000"/>
          <w:sz w:val="28"/>
        </w:rPr>
        <w:t>
Маман ___________________________________________________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____________________________ (Т.А.Ә.)</w:t>
      </w:r>
      <w:r>
        <w:br/>
      </w:r>
      <w:r>
        <w:rPr>
          <w:rFonts w:ascii="Times New Roman"/>
          <w:b w:val="false"/>
          <w:i w:val="false"/>
          <w:color w:val="000000"/>
          <w:sz w:val="28"/>
        </w:rPr>
        <w:t>
Орталық филиалының маманы _______________________________ (Т.А.Ә.)</w:t>
      </w:r>
      <w:r>
        <w:br/>
      </w:r>
      <w:r>
        <w:rPr>
          <w:rFonts w:ascii="Times New Roman"/>
          <w:b w:val="false"/>
          <w:i w:val="false"/>
          <w:color w:val="000000"/>
          <w:sz w:val="28"/>
        </w:rPr>
        <w:t>
Орталық бөлімшесінің басшысы ____________________________ (Т.А.Ә.)</w:t>
      </w:r>
      <w:r>
        <w:br/>
      </w:r>
      <w:r>
        <w:rPr>
          <w:rFonts w:ascii="Times New Roman"/>
          <w:b w:val="false"/>
          <w:i w:val="false"/>
          <w:color w:val="000000"/>
          <w:sz w:val="28"/>
        </w:rPr>
        <w:t>
Орталық бөлімшесінің маманы _____________________________ (Т.А.Ә.)</w:t>
      </w:r>
    </w:p>
    <w:bookmarkStart w:name="z141" w:id="35"/>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17-қосымша               </w:t>
      </w:r>
    </w:p>
    <w:bookmarkEnd w:id="3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_____________________ облысы (қаласы) бойынша Бақылау және әлеуметтік</w:t>
      </w:r>
      <w:r>
        <w:br/>
      </w:r>
      <w:r>
        <w:rPr>
          <w:rFonts w:ascii="Times New Roman"/>
          <w:b/>
          <w:i w:val="false"/>
          <w:color w:val="000000"/>
        </w:rPr>
        <w:t>
қорғау департаментінің еңбек ету қабілетінен айырылған жағдайда</w:t>
      </w:r>
      <w:r>
        <w:br/>
      </w:r>
      <w:r>
        <w:rPr>
          <w:rFonts w:ascii="Times New Roman"/>
          <w:b/>
          <w:i w:val="false"/>
          <w:color w:val="000000"/>
        </w:rPr>
        <w:t>
төленетін әлеуметтік төлем мөлшерін арттыру туралы</w:t>
      </w:r>
      <w:r>
        <w:br/>
      </w:r>
      <w:r>
        <w:rPr>
          <w:rFonts w:ascii="Times New Roman"/>
          <w:b/>
          <w:i w:val="false"/>
          <w:color w:val="000000"/>
        </w:rPr>
        <w:t>
20__жылғы «__» ____________</w:t>
      </w:r>
      <w:r>
        <w:br/>
      </w:r>
      <w:r>
        <w:rPr>
          <w:rFonts w:ascii="Times New Roman"/>
          <w:b/>
          <w:i w:val="false"/>
          <w:color w:val="000000"/>
        </w:rPr>
        <w:t>
№ ___________ ШЕШІМІ</w:t>
      </w:r>
    </w:p>
    <w:p>
      <w:pPr>
        <w:spacing w:after="0"/>
        <w:ind w:left="0"/>
        <w:jc w:val="both"/>
      </w:pPr>
      <w:r>
        <w:rPr>
          <w:rFonts w:ascii="Times New Roman"/>
          <w:b w:val="false"/>
          <w:i w:val="false"/>
          <w:color w:val="000000"/>
          <w:sz w:val="28"/>
        </w:rPr>
        <w:t>Қазақстан Республикасы Үкіметінің 20__ ж. «__»______ № ____ қаулысына</w:t>
      </w:r>
      <w:r>
        <w:br/>
      </w:r>
      <w:r>
        <w:rPr>
          <w:rFonts w:ascii="Times New Roman"/>
          <w:b w:val="false"/>
          <w:i w:val="false"/>
          <w:color w:val="000000"/>
          <w:sz w:val="28"/>
        </w:rPr>
        <w:t>
сәйкес 20__ж. «___» _____________ бастап _____% арттырылсын.</w:t>
      </w:r>
      <w:r>
        <w:br/>
      </w:r>
      <w:r>
        <w:rPr>
          <w:rFonts w:ascii="Times New Roman"/>
          <w:b w:val="false"/>
          <w:i w:val="false"/>
          <w:color w:val="000000"/>
          <w:sz w:val="28"/>
        </w:rPr>
        <w:t>
Істің № _____________________________________________________________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____________________ жынысы ______________________________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Жалпы еңбек ету қабілетінен айырылу дәрежесі _____________________ %.</w:t>
      </w:r>
      <w:r>
        <w:br/>
      </w:r>
      <w:r>
        <w:rPr>
          <w:rFonts w:ascii="Times New Roman"/>
          <w:b w:val="false"/>
          <w:i w:val="false"/>
          <w:color w:val="000000"/>
          <w:sz w:val="28"/>
        </w:rPr>
        <w:t>
Әлеуметтік төлем тағайындалған күн 20__ж. «___» _____________________</w:t>
      </w:r>
      <w:r>
        <w:br/>
      </w:r>
      <w:r>
        <w:rPr>
          <w:rFonts w:ascii="Times New Roman"/>
          <w:b w:val="false"/>
          <w:i w:val="false"/>
          <w:color w:val="000000"/>
          <w:sz w:val="28"/>
        </w:rPr>
        <w:t>
Әлеуметтік төлемді тағайындау кезеңі ________________________________</w:t>
      </w:r>
      <w:r>
        <w:br/>
      </w:r>
      <w:r>
        <w:rPr>
          <w:rFonts w:ascii="Times New Roman"/>
          <w:b w:val="false"/>
          <w:i w:val="false"/>
          <w:color w:val="000000"/>
          <w:sz w:val="28"/>
        </w:rPr>
        <w:t>
Ай сайынғы әлеуметтік төлем мөлшері 20__ж. дейін 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Ай сайынғы әлеуметтік төлем мөлшері 20__ ж. бастап 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Департаменттің басшысы __________________________________ (Т.А.Ә.)</w:t>
      </w:r>
      <w:r>
        <w:br/>
      </w:r>
      <w:r>
        <w:rPr>
          <w:rFonts w:ascii="Times New Roman"/>
          <w:b w:val="false"/>
          <w:i w:val="false"/>
          <w:color w:val="000000"/>
          <w:sz w:val="28"/>
        </w:rPr>
        <w:t>
Басқарманың (бөлімінің) басшысы _________________________ (Т.А.Ә.)</w:t>
      </w:r>
      <w:r>
        <w:br/>
      </w:r>
      <w:r>
        <w:rPr>
          <w:rFonts w:ascii="Times New Roman"/>
          <w:b w:val="false"/>
          <w:i w:val="false"/>
          <w:color w:val="000000"/>
          <w:sz w:val="28"/>
        </w:rPr>
        <w:t>
Маман ___________________________________________________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____________________________ (Т.А.Ә.)</w:t>
      </w:r>
      <w:r>
        <w:br/>
      </w:r>
      <w:r>
        <w:rPr>
          <w:rFonts w:ascii="Times New Roman"/>
          <w:b w:val="false"/>
          <w:i w:val="false"/>
          <w:color w:val="000000"/>
          <w:sz w:val="28"/>
        </w:rPr>
        <w:t>
Орталық филиалының маманы _______________________________ (Т.А.Ә.)</w:t>
      </w:r>
      <w:r>
        <w:br/>
      </w:r>
      <w:r>
        <w:rPr>
          <w:rFonts w:ascii="Times New Roman"/>
          <w:b w:val="false"/>
          <w:i w:val="false"/>
          <w:color w:val="000000"/>
          <w:sz w:val="28"/>
        </w:rPr>
        <w:t>
Орталық бөлімшесінің басшысы ____________________________ (Т.А.Ә.)</w:t>
      </w:r>
      <w:r>
        <w:br/>
      </w:r>
      <w:r>
        <w:rPr>
          <w:rFonts w:ascii="Times New Roman"/>
          <w:b w:val="false"/>
          <w:i w:val="false"/>
          <w:color w:val="000000"/>
          <w:sz w:val="28"/>
        </w:rPr>
        <w:t>
Орталық бөлімшесінің маманы _____________________________ (Т.А.Ә.)</w:t>
      </w:r>
    </w:p>
    <w:bookmarkStart w:name="z142" w:id="36"/>
    <w:p>
      <w:pPr>
        <w:spacing w:after="0"/>
        <w:ind w:left="0"/>
        <w:jc w:val="both"/>
      </w:pPr>
      <w:r>
        <w:rPr>
          <w:rFonts w:ascii="Times New Roman"/>
          <w:b w:val="false"/>
          <w:i w:val="false"/>
          <w:color w:val="000000"/>
          <w:sz w:val="28"/>
        </w:rPr>
        <w:t xml:space="preserve">
Мемлекеттік әлеуметтік          </w:t>
      </w:r>
      <w:r>
        <w:br/>
      </w:r>
      <w:r>
        <w:rPr>
          <w:rFonts w:ascii="Times New Roman"/>
          <w:b w:val="false"/>
          <w:i w:val="false"/>
          <w:color w:val="000000"/>
          <w:sz w:val="28"/>
        </w:rPr>
        <w:t xml:space="preserve">
сақтандыру қорынан төленетін       </w:t>
      </w:r>
      <w:r>
        <w:br/>
      </w:r>
      <w:r>
        <w:rPr>
          <w:rFonts w:ascii="Times New Roman"/>
          <w:b w:val="false"/>
          <w:i w:val="false"/>
          <w:color w:val="000000"/>
          <w:sz w:val="28"/>
        </w:rPr>
        <w:t xml:space="preserve">
әлеуметтік төлемдердің          </w:t>
      </w:r>
      <w:r>
        <w:br/>
      </w:r>
      <w:r>
        <w:rPr>
          <w:rFonts w:ascii="Times New Roman"/>
          <w:b w:val="false"/>
          <w:i w:val="false"/>
          <w:color w:val="000000"/>
          <w:sz w:val="28"/>
        </w:rPr>
        <w:t xml:space="preserve">
мөлшерін есептеу (айқындау),      </w:t>
      </w:r>
      <w:r>
        <w:br/>
      </w:r>
      <w:r>
        <w:rPr>
          <w:rFonts w:ascii="Times New Roman"/>
          <w:b w:val="false"/>
          <w:i w:val="false"/>
          <w:color w:val="000000"/>
          <w:sz w:val="28"/>
        </w:rPr>
        <w:t xml:space="preserve">
тағайындау, қайта есептеу және арттыру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18-қосымша               </w:t>
      </w:r>
    </w:p>
    <w:bookmarkEnd w:id="3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Коды ________________</w:t>
      </w:r>
      <w:r>
        <w:br/>
      </w:r>
      <w:r>
        <w:rPr>
          <w:rFonts w:ascii="Times New Roman"/>
          <w:b w:val="false"/>
          <w:i w:val="false"/>
          <w:color w:val="000000"/>
          <w:sz w:val="28"/>
        </w:rPr>
        <w:t>
____________ облысы (қаласы)</w:t>
      </w:r>
    </w:p>
    <w:p>
      <w:pPr>
        <w:spacing w:after="0"/>
        <w:ind w:left="0"/>
        <w:jc w:val="left"/>
      </w:pPr>
      <w:r>
        <w:rPr>
          <w:rFonts w:ascii="Times New Roman"/>
          <w:b/>
          <w:i w:val="false"/>
          <w:color w:val="000000"/>
        </w:rPr>
        <w:t xml:space="preserve"> _____________________ облысы (қаласы) бойынша Бақылау және әлеуметтік</w:t>
      </w:r>
      <w:r>
        <w:br/>
      </w:r>
      <w:r>
        <w:rPr>
          <w:rFonts w:ascii="Times New Roman"/>
          <w:b/>
          <w:i w:val="false"/>
          <w:color w:val="000000"/>
        </w:rPr>
        <w:t>
қорғау департаментінің асыраушысынан айырылған жағдайда төленетін</w:t>
      </w:r>
      <w:r>
        <w:br/>
      </w:r>
      <w:r>
        <w:rPr>
          <w:rFonts w:ascii="Times New Roman"/>
          <w:b/>
          <w:i w:val="false"/>
          <w:color w:val="000000"/>
        </w:rPr>
        <w:t>
әлеуметтік төлемнің мөлшерін арттыру туралы</w:t>
      </w:r>
      <w:r>
        <w:br/>
      </w:r>
      <w:r>
        <w:rPr>
          <w:rFonts w:ascii="Times New Roman"/>
          <w:b/>
          <w:i w:val="false"/>
          <w:color w:val="000000"/>
        </w:rPr>
        <w:t>
20__жылғы «__» ____________</w:t>
      </w:r>
      <w:r>
        <w:br/>
      </w:r>
      <w:r>
        <w:rPr>
          <w:rFonts w:ascii="Times New Roman"/>
          <w:b/>
          <w:i w:val="false"/>
          <w:color w:val="000000"/>
        </w:rPr>
        <w:t>
№ ___________ ШЕШІМІ</w:t>
      </w:r>
    </w:p>
    <w:p>
      <w:pPr>
        <w:spacing w:after="0"/>
        <w:ind w:left="0"/>
        <w:jc w:val="both"/>
      </w:pPr>
      <w:r>
        <w:rPr>
          <w:rFonts w:ascii="Times New Roman"/>
          <w:b w:val="false"/>
          <w:i w:val="false"/>
          <w:color w:val="000000"/>
          <w:sz w:val="28"/>
        </w:rPr>
        <w:t>Қазақстан Республикасы Үкіметінің 20__ ж. «__»______ № ____ қаулысына</w:t>
      </w:r>
      <w:r>
        <w:br/>
      </w:r>
      <w:r>
        <w:rPr>
          <w:rFonts w:ascii="Times New Roman"/>
          <w:b w:val="false"/>
          <w:i w:val="false"/>
          <w:color w:val="000000"/>
          <w:sz w:val="28"/>
        </w:rPr>
        <w:t>
сәйкес 20__ж. «___» _____________ бастап _____% арттырылсын.</w:t>
      </w:r>
      <w:r>
        <w:br/>
      </w:r>
      <w:r>
        <w:rPr>
          <w:rFonts w:ascii="Times New Roman"/>
          <w:b w:val="false"/>
          <w:i w:val="false"/>
          <w:color w:val="000000"/>
          <w:sz w:val="28"/>
        </w:rPr>
        <w:t>
Істің № _____________________________________________________________</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(бар болса) ____________________________________________</w:t>
      </w:r>
      <w:r>
        <w:br/>
      </w:r>
      <w:r>
        <w:rPr>
          <w:rFonts w:ascii="Times New Roman"/>
          <w:b w:val="false"/>
          <w:i w:val="false"/>
          <w:color w:val="000000"/>
          <w:sz w:val="28"/>
        </w:rPr>
        <w:t>
Туған жылы ____________________ жынысы ______________________________</w:t>
      </w:r>
      <w:r>
        <w:br/>
      </w:r>
      <w:r>
        <w:rPr>
          <w:rFonts w:ascii="Times New Roman"/>
          <w:b w:val="false"/>
          <w:i w:val="false"/>
          <w:color w:val="000000"/>
          <w:sz w:val="28"/>
        </w:rPr>
        <w:t>
            (күні, айы, жылы)                   (әйел, ер)</w:t>
      </w:r>
      <w:r>
        <w:br/>
      </w:r>
      <w:r>
        <w:rPr>
          <w:rFonts w:ascii="Times New Roman"/>
          <w:b w:val="false"/>
          <w:i w:val="false"/>
          <w:color w:val="000000"/>
          <w:sz w:val="28"/>
        </w:rPr>
        <w:t>
Жеке сәйкестендіру нөмірі (ЖСН) _____________________________________</w:t>
      </w:r>
      <w:r>
        <w:br/>
      </w:r>
      <w:r>
        <w:rPr>
          <w:rFonts w:ascii="Times New Roman"/>
          <w:b w:val="false"/>
          <w:i w:val="false"/>
          <w:color w:val="000000"/>
          <w:sz w:val="28"/>
        </w:rPr>
        <w:t>
Асырауындағы адамдардың жалпы саны __________________________________</w:t>
      </w:r>
      <w:r>
        <w:br/>
      </w:r>
      <w:r>
        <w:rPr>
          <w:rFonts w:ascii="Times New Roman"/>
          <w:b w:val="false"/>
          <w:i w:val="false"/>
          <w:color w:val="000000"/>
          <w:sz w:val="28"/>
        </w:rPr>
        <w:t>
Әлеуметтік төлем тағайындалған күн 20__ ж. «___» ____________________</w:t>
      </w:r>
      <w:r>
        <w:br/>
      </w:r>
      <w:r>
        <w:rPr>
          <w:rFonts w:ascii="Times New Roman"/>
          <w:b w:val="false"/>
          <w:i w:val="false"/>
          <w:color w:val="000000"/>
          <w:sz w:val="28"/>
        </w:rPr>
        <w:t>
Әлеуметтік төлемді тағайындау кезеңі ________________________________</w:t>
      </w:r>
      <w:r>
        <w:br/>
      </w:r>
      <w:r>
        <w:rPr>
          <w:rFonts w:ascii="Times New Roman"/>
          <w:b w:val="false"/>
          <w:i w:val="false"/>
          <w:color w:val="000000"/>
          <w:sz w:val="28"/>
        </w:rPr>
        <w:t>
Ай сайынғы әлеуметтік төлемнің жалпы мөлшері 20__ ж. дейін 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Оның ішінде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(төлемді негізгі алушының Т.А.Ә.)</w:t>
      </w:r>
      <w:r>
        <w:br/>
      </w:r>
      <w:r>
        <w:rPr>
          <w:rFonts w:ascii="Times New Roman"/>
          <w:b w:val="false"/>
          <w:i w:val="false"/>
          <w:color w:val="000000"/>
          <w:sz w:val="28"/>
        </w:rPr>
        <w:t>
асырауындағы ________________________ адамға әлеуметтік төлем мөлшері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1. Азамат (ша) ______________________________________________________</w:t>
      </w:r>
      <w:r>
        <w:br/>
      </w:r>
      <w:r>
        <w:rPr>
          <w:rFonts w:ascii="Times New Roman"/>
          <w:b w:val="false"/>
          <w:i w:val="false"/>
          <w:color w:val="000000"/>
          <w:sz w:val="28"/>
        </w:rPr>
        <w:t>
                (әлеуметтік төлемді үлестеп алушының Т.А.Ә.)</w:t>
      </w:r>
      <w:r>
        <w:br/>
      </w:r>
      <w:r>
        <w:rPr>
          <w:rFonts w:ascii="Times New Roman"/>
          <w:b w:val="false"/>
          <w:i w:val="false"/>
          <w:color w:val="000000"/>
          <w:sz w:val="28"/>
        </w:rPr>
        <w:t>
асырауындағы __________________ адамға 20__ж. «__»____________ бастап</w:t>
      </w:r>
      <w:r>
        <w:br/>
      </w:r>
      <w:r>
        <w:rPr>
          <w:rFonts w:ascii="Times New Roman"/>
          <w:b w:val="false"/>
          <w:i w:val="false"/>
          <w:color w:val="000000"/>
          <w:sz w:val="28"/>
        </w:rPr>
        <w:t>
20__ ж. «___» ___________ қоса алғанда әлеуметтік төлем</w:t>
      </w:r>
      <w:r>
        <w:br/>
      </w:r>
      <w:r>
        <w:rPr>
          <w:rFonts w:ascii="Times New Roman"/>
          <w:b w:val="false"/>
          <w:i w:val="false"/>
          <w:color w:val="000000"/>
          <w:sz w:val="28"/>
        </w:rPr>
        <w:t>
________________________________________ теңге мөлшерінде</w:t>
      </w:r>
      <w:r>
        <w:br/>
      </w:r>
      <w:r>
        <w:rPr>
          <w:rFonts w:ascii="Times New Roman"/>
          <w:b w:val="false"/>
          <w:i w:val="false"/>
          <w:color w:val="000000"/>
          <w:sz w:val="28"/>
        </w:rPr>
        <w:t>
          (сомасы жазбаша)</w:t>
      </w:r>
      <w:r>
        <w:br/>
      </w:r>
      <w:r>
        <w:rPr>
          <w:rFonts w:ascii="Times New Roman"/>
          <w:b w:val="false"/>
          <w:i w:val="false"/>
          <w:color w:val="000000"/>
          <w:sz w:val="28"/>
        </w:rPr>
        <w:t>
20__ж. «__» _____ бастап 20__ж. «__» _______ дейін үлес бөлінсін.</w:t>
      </w:r>
    </w:p>
    <w:p>
      <w:pPr>
        <w:spacing w:after="0"/>
        <w:ind w:left="0"/>
        <w:jc w:val="both"/>
      </w:pPr>
      <w:r>
        <w:rPr>
          <w:rFonts w:ascii="Times New Roman"/>
          <w:b w:val="false"/>
          <w:i w:val="false"/>
          <w:color w:val="000000"/>
          <w:sz w:val="28"/>
        </w:rPr>
        <w:t>2. Азамат (ша) ______________________________________________________</w:t>
      </w:r>
      <w:r>
        <w:br/>
      </w:r>
      <w:r>
        <w:rPr>
          <w:rFonts w:ascii="Times New Roman"/>
          <w:b w:val="false"/>
          <w:i w:val="false"/>
          <w:color w:val="000000"/>
          <w:sz w:val="28"/>
        </w:rPr>
        <w:t>
                (әлеуметтік төлемді үлестеп алушының Т.А.Ә.)</w:t>
      </w:r>
      <w:r>
        <w:br/>
      </w:r>
      <w:r>
        <w:rPr>
          <w:rFonts w:ascii="Times New Roman"/>
          <w:b w:val="false"/>
          <w:i w:val="false"/>
          <w:color w:val="000000"/>
          <w:sz w:val="28"/>
        </w:rPr>
        <w:t>
асырауындағы _______________ адамға 20__ ж. «___» ____________ бастап</w:t>
      </w:r>
      <w:r>
        <w:br/>
      </w:r>
      <w:r>
        <w:rPr>
          <w:rFonts w:ascii="Times New Roman"/>
          <w:b w:val="false"/>
          <w:i w:val="false"/>
          <w:color w:val="000000"/>
          <w:sz w:val="28"/>
        </w:rPr>
        <w:t>
20__ж. «___» ______ дейін әлеуметтік төлем 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мөлшерінде 20__ ж. «__» ______ бастап 20__ ж. «__» ______ дейін үлес бөлінсін.</w:t>
      </w:r>
    </w:p>
    <w:p>
      <w:pPr>
        <w:spacing w:after="0"/>
        <w:ind w:left="0"/>
        <w:jc w:val="both"/>
      </w:pPr>
      <w:r>
        <w:rPr>
          <w:rFonts w:ascii="Times New Roman"/>
          <w:b w:val="false"/>
          <w:i w:val="false"/>
          <w:color w:val="000000"/>
          <w:sz w:val="28"/>
        </w:rPr>
        <w:t>Бөлінген үлестер саны бойынша жалғастыру</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Департаменттің басшысы __________________________________ (Т.А.Ә.)</w:t>
      </w:r>
      <w:r>
        <w:br/>
      </w:r>
      <w:r>
        <w:rPr>
          <w:rFonts w:ascii="Times New Roman"/>
          <w:b w:val="false"/>
          <w:i w:val="false"/>
          <w:color w:val="000000"/>
          <w:sz w:val="28"/>
        </w:rPr>
        <w:t>
Басқарманың (бөлімінің) басшысы _________________________ (Т.А.Ә.)</w:t>
      </w:r>
      <w:r>
        <w:br/>
      </w:r>
      <w:r>
        <w:rPr>
          <w:rFonts w:ascii="Times New Roman"/>
          <w:b w:val="false"/>
          <w:i w:val="false"/>
          <w:color w:val="000000"/>
          <w:sz w:val="28"/>
        </w:rPr>
        <w:t>
Маман ___________________________________________________ (Т.А.Ә.)</w:t>
      </w:r>
    </w:p>
    <w:p>
      <w:pPr>
        <w:spacing w:after="0"/>
        <w:ind w:left="0"/>
        <w:jc w:val="both"/>
      </w:pPr>
      <w:r>
        <w:rPr>
          <w:rFonts w:ascii="Times New Roman"/>
          <w:b w:val="false"/>
          <w:i w:val="false"/>
          <w:color w:val="000000"/>
          <w:sz w:val="28"/>
        </w:rPr>
        <w:t>Шешім жобасын даярлаған:</w:t>
      </w:r>
      <w:r>
        <w:br/>
      </w:r>
      <w:r>
        <w:rPr>
          <w:rFonts w:ascii="Times New Roman"/>
          <w:b w:val="false"/>
          <w:i w:val="false"/>
          <w:color w:val="000000"/>
          <w:sz w:val="28"/>
        </w:rPr>
        <w:t>
Орталық филиалының директоры ____________________________ (Т.А.Ә.)</w:t>
      </w:r>
      <w:r>
        <w:br/>
      </w:r>
      <w:r>
        <w:rPr>
          <w:rFonts w:ascii="Times New Roman"/>
          <w:b w:val="false"/>
          <w:i w:val="false"/>
          <w:color w:val="000000"/>
          <w:sz w:val="28"/>
        </w:rPr>
        <w:t>
Орталық филиалының маманы _______________________________ (Т.А.Ә.)</w:t>
      </w:r>
      <w:r>
        <w:br/>
      </w:r>
      <w:r>
        <w:rPr>
          <w:rFonts w:ascii="Times New Roman"/>
          <w:b w:val="false"/>
          <w:i w:val="false"/>
          <w:color w:val="000000"/>
          <w:sz w:val="28"/>
        </w:rPr>
        <w:t>
Орталық бөлімшесінің басшысы ____________________________ (Т.А.Ә.)</w:t>
      </w:r>
      <w:r>
        <w:br/>
      </w:r>
      <w:r>
        <w:rPr>
          <w:rFonts w:ascii="Times New Roman"/>
          <w:b w:val="false"/>
          <w:i w:val="false"/>
          <w:color w:val="000000"/>
          <w:sz w:val="28"/>
        </w:rPr>
        <w:t>
Орталық бөлімшесінің маманы _____________________________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