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7ecff" w14:textId="807ec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туралы мемлекеттік үлгідегі құжаттардың түрлері мен нысандарын және оларды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28 желтоқсандағы N 1310 Қаулысы. Күші жойылды - Қазақстан Республикасы Үкіметінің 2015 жылғы 11 тамыздағы № 638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11.08.2015 </w:t>
      </w:r>
      <w:r>
        <w:rPr>
          <w:rFonts w:ascii="Times New Roman"/>
          <w:b w:val="false"/>
          <w:i w:val="false"/>
          <w:color w:val="ff0000"/>
          <w:sz w:val="28"/>
        </w:rPr>
        <w:t>№ 638</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Білім және ғылым министрінің 2015 жылғы 28 қаңтардағы № 39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both"/>
      </w:pPr>
      <w:r>
        <w:rPr>
          <w:rFonts w:ascii="Times New Roman"/>
          <w:b w:val="false"/>
          <w:i w:val="false"/>
          <w:color w:val="000000"/>
          <w:sz w:val="28"/>
        </w:rPr>
        <w:t>      "Білім туралы" Қазақстан Республикасының 2007 жылғы 27 шілдедегі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Қоса беріліп отырған: </w:t>
      </w:r>
      <w:r>
        <w:br/>
      </w:r>
      <w:r>
        <w:rPr>
          <w:rFonts w:ascii="Times New Roman"/>
          <w:b w:val="false"/>
          <w:i w:val="false"/>
          <w:color w:val="000000"/>
          <w:sz w:val="28"/>
        </w:rPr>
        <w:t>
</w:t>
      </w:r>
      <w:r>
        <w:rPr>
          <w:rFonts w:ascii="Times New Roman"/>
          <w:b w:val="false"/>
          <w:i w:val="false"/>
          <w:color w:val="000000"/>
          <w:sz w:val="28"/>
        </w:rPr>
        <w:t>
      1) білім туралы мемлекеттік үлгідегі құжаттардың </w:t>
      </w:r>
      <w:r>
        <w:rPr>
          <w:rFonts w:ascii="Times New Roman"/>
          <w:b w:val="false"/>
          <w:i w:val="false"/>
          <w:color w:val="000000"/>
          <w:sz w:val="28"/>
        </w:rPr>
        <w:t>түрлері мен нысандары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 Білім туралы мемлекеттік үлгідегі құжаттарды беру </w:t>
      </w:r>
      <w:r>
        <w:rPr>
          <w:rFonts w:ascii="Times New Roman"/>
          <w:b w:val="false"/>
          <w:i w:val="false"/>
          <w:color w:val="000000"/>
          <w:sz w:val="28"/>
        </w:rPr>
        <w:t xml:space="preserve">ережесі </w:t>
      </w:r>
      <w:r>
        <w:rPr>
          <w:rFonts w:ascii="Times New Roman"/>
          <w:b w:val="false"/>
          <w:i w:val="false"/>
          <w:color w:val="000000"/>
          <w:sz w:val="28"/>
        </w:rPr>
        <w:t xml:space="preserve">бекітілсін. </w:t>
      </w:r>
    </w:p>
    <w:bookmarkEnd w:id="1"/>
    <w:bookmarkStart w:name="z3" w:id="2"/>
    <w:p>
      <w:pPr>
        <w:spacing w:after="0"/>
        <w:ind w:left="0"/>
        <w:jc w:val="both"/>
      </w:pPr>
      <w:r>
        <w:rPr>
          <w:rFonts w:ascii="Times New Roman"/>
          <w:b w:val="false"/>
          <w:i w:val="false"/>
          <w:color w:val="000000"/>
          <w:sz w:val="28"/>
        </w:rPr>
        <w:t xml:space="preserve">
      2. Мыналардың күші жойылды деп танылсын: </w:t>
      </w:r>
      <w:r>
        <w:br/>
      </w:r>
      <w:r>
        <w:rPr>
          <w:rFonts w:ascii="Times New Roman"/>
          <w:b w:val="false"/>
          <w:i w:val="false"/>
          <w:color w:val="000000"/>
          <w:sz w:val="28"/>
        </w:rPr>
        <w:t>
</w:t>
      </w:r>
      <w:r>
        <w:rPr>
          <w:rFonts w:ascii="Times New Roman"/>
          <w:b w:val="false"/>
          <w:i w:val="false"/>
          <w:color w:val="000000"/>
          <w:sz w:val="28"/>
        </w:rPr>
        <w:t>
      1) "Білім туралы мемлекеттік үлгідегі құжаттардың түрлері мен нысандарын (сипаттамасы) және оларды беру ережесін бекіту туралы" Қазақстан Республикасы Үкіметінің 2006 жылғы 15 наурыздағы N 175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N 10, 89-құжат); </w:t>
      </w:r>
    </w:p>
    <w:bookmarkEnd w:id="2"/>
    <w:bookmarkStart w:name="z4" w:id="3"/>
    <w:p>
      <w:pPr>
        <w:spacing w:after="0"/>
        <w:ind w:left="0"/>
        <w:jc w:val="both"/>
      </w:pPr>
      <w:r>
        <w:rPr>
          <w:rFonts w:ascii="Times New Roman"/>
          <w:b w:val="false"/>
          <w:i w:val="false"/>
          <w:color w:val="000000"/>
          <w:sz w:val="28"/>
        </w:rPr>
        <w:t>
      2) "Қазақстан Республикасы Үкіметінің 1999 жылғы 25 тамыздағы N 1236 және 2006 жылғы 15 наурыздағы N 175 қаулысына өзгерістер мен толықтыру енгізу туралы" Қазақстан Республикасы Үкіметінің 2006 жылғы 6 маусымдағы N 515 </w:t>
      </w:r>
      <w:r>
        <w:rPr>
          <w:rFonts w:ascii="Times New Roman"/>
          <w:b w:val="false"/>
          <w:i w:val="false"/>
          <w:color w:val="000000"/>
          <w:sz w:val="28"/>
        </w:rPr>
        <w:t>қаулысының</w:t>
      </w:r>
      <w:r>
        <w:rPr>
          <w:rFonts w:ascii="Times New Roman"/>
          <w:b w:val="false"/>
          <w:i w:val="false"/>
          <w:color w:val="000000"/>
          <w:sz w:val="28"/>
        </w:rPr>
        <w:t xml:space="preserve"> 1-тармағының 2) тармақшасы (Қазақстан Республикасының ПҮАЖ-ы, 2006 ж., N 21, 211-құжат). </w:t>
      </w:r>
    </w:p>
    <w:bookmarkEnd w:id="3"/>
    <w:bookmarkStart w:name="z5" w:id="4"/>
    <w:p>
      <w:pPr>
        <w:spacing w:after="0"/>
        <w:ind w:left="0"/>
        <w:jc w:val="both"/>
      </w:pPr>
      <w:r>
        <w:rPr>
          <w:rFonts w:ascii="Times New Roman"/>
          <w:b w:val="false"/>
          <w:i w:val="false"/>
          <w:color w:val="000000"/>
          <w:sz w:val="28"/>
        </w:rPr>
        <w:t xml:space="preserve">
      3. Осы қаулы алғаш рет ресми жарияланған күнінен бастап қолданысқа енгізіледі.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4"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28 желтоқсандағы </w:t>
      </w:r>
      <w:r>
        <w:br/>
      </w:r>
      <w:r>
        <w:rPr>
          <w:rFonts w:ascii="Times New Roman"/>
          <w:b w:val="false"/>
          <w:i w:val="false"/>
          <w:color w:val="000000"/>
          <w:sz w:val="28"/>
        </w:rPr>
        <w:t xml:space="preserve">
N 1310 қаулысымен   </w:t>
      </w:r>
      <w:r>
        <w:br/>
      </w:r>
      <w:r>
        <w:rPr>
          <w:rFonts w:ascii="Times New Roman"/>
          <w:b w:val="false"/>
          <w:i w:val="false"/>
          <w:color w:val="000000"/>
          <w:sz w:val="28"/>
        </w:rPr>
        <w:t xml:space="preserve">
бекітілген      </w:t>
      </w:r>
    </w:p>
    <w:bookmarkEnd w:id="5"/>
    <w:bookmarkStart w:name="z6" w:id="6"/>
    <w:p>
      <w:pPr>
        <w:spacing w:after="0"/>
        <w:ind w:left="0"/>
        <w:jc w:val="left"/>
      </w:pPr>
      <w:r>
        <w:rPr>
          <w:rFonts w:ascii="Times New Roman"/>
          <w:b/>
          <w:i w:val="false"/>
          <w:color w:val="000000"/>
        </w:rPr>
        <w:t xml:space="preserve"> 
Білім туралы мемлекеттік үлгідегі құжаттардың түрлері мен нысандары </w:t>
      </w:r>
    </w:p>
    <w:bookmarkEnd w:id="6"/>
    <w:p>
      <w:pPr>
        <w:spacing w:after="0"/>
        <w:ind w:left="0"/>
        <w:jc w:val="both"/>
      </w:pPr>
      <w:r>
        <w:rPr>
          <w:rFonts w:ascii="Times New Roman"/>
          <w:b w:val="false"/>
          <w:i w:val="false"/>
          <w:color w:val="ff0000"/>
          <w:sz w:val="28"/>
        </w:rPr>
        <w:t xml:space="preserve">       Ескерту. Құжаттардың түрлері мен нысандары жаңа редакцияда - ҚР Үкіметінің 2009.05.26. </w:t>
      </w:r>
      <w:r>
        <w:rPr>
          <w:rFonts w:ascii="Times New Roman"/>
          <w:b w:val="false"/>
          <w:i w:val="false"/>
          <w:color w:val="ff0000"/>
          <w:sz w:val="28"/>
        </w:rPr>
        <w:t>N 777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Қаулысымен. </w:t>
      </w:r>
    </w:p>
    <w:bookmarkStart w:name="z7" w:id="7"/>
    <w:p>
      <w:pPr>
        <w:spacing w:after="0"/>
        <w:ind w:left="0"/>
        <w:jc w:val="both"/>
      </w:pPr>
      <w:r>
        <w:rPr>
          <w:rFonts w:ascii="Times New Roman"/>
          <w:b w:val="false"/>
          <w:i w:val="false"/>
          <w:color w:val="000000"/>
          <w:sz w:val="28"/>
        </w:rPr>
        <w:t xml:space="preserve">
      1. Куәлік, аттестат, диплом қорытынды аттестаттаудан өткендігі туралы куәландыратын және академиялық дәрежені тағайындап және (немесе) біліктілікті бере отырып, білім алушының тиісті білім беру деңгейінің мемлекеттік жалпыға міндетті стандартын меңгергенін растайтын білім туралы мемлекеттік үлгідегі құжаттардың түрлері (бұдан әрі - құжаттар) болып табылады. </w:t>
      </w:r>
      <w:r>
        <w:br/>
      </w:r>
      <w:r>
        <w:rPr>
          <w:rFonts w:ascii="Times New Roman"/>
          <w:b w:val="false"/>
          <w:i w:val="false"/>
          <w:color w:val="000000"/>
          <w:sz w:val="28"/>
        </w:rPr>
        <w:t>
</w:t>
      </w:r>
      <w:r>
        <w:rPr>
          <w:rFonts w:ascii="Times New Roman"/>
          <w:b w:val="false"/>
          <w:i w:val="false"/>
          <w:color w:val="000000"/>
          <w:sz w:val="28"/>
        </w:rPr>
        <w:t xml:space="preserve">
      2. Құжаттардың барлық түрлері: </w:t>
      </w:r>
      <w:r>
        <w:br/>
      </w:r>
      <w:r>
        <w:rPr>
          <w:rFonts w:ascii="Times New Roman"/>
          <w:b w:val="false"/>
          <w:i w:val="false"/>
          <w:color w:val="000000"/>
          <w:sz w:val="28"/>
        </w:rPr>
        <w:t>
</w:t>
      </w:r>
      <w:r>
        <w:rPr>
          <w:rFonts w:ascii="Times New Roman"/>
          <w:b w:val="false"/>
          <w:i w:val="false"/>
          <w:color w:val="000000"/>
          <w:sz w:val="28"/>
        </w:rPr>
        <w:t>
      1) көлемі 224 x 160 мм қатты мұқабадан;</w:t>
      </w:r>
      <w:r>
        <w:br/>
      </w:r>
      <w:r>
        <w:rPr>
          <w:rFonts w:ascii="Times New Roman"/>
          <w:b w:val="false"/>
          <w:i w:val="false"/>
          <w:color w:val="000000"/>
          <w:sz w:val="28"/>
        </w:rPr>
        <w:t>
</w:t>
      </w:r>
      <w:r>
        <w:rPr>
          <w:rFonts w:ascii="Times New Roman"/>
          <w:b w:val="false"/>
          <w:i w:val="false"/>
          <w:color w:val="000000"/>
          <w:sz w:val="28"/>
        </w:rPr>
        <w:t>
      2) көлемі 210 x 150 мм қосымша парақтан;</w:t>
      </w:r>
      <w:r>
        <w:br/>
      </w:r>
      <w:r>
        <w:rPr>
          <w:rFonts w:ascii="Times New Roman"/>
          <w:b w:val="false"/>
          <w:i w:val="false"/>
          <w:color w:val="000000"/>
          <w:sz w:val="28"/>
        </w:rPr>
        <w:t>
</w:t>
      </w:r>
      <w:r>
        <w:rPr>
          <w:rFonts w:ascii="Times New Roman"/>
          <w:b w:val="false"/>
          <w:i w:val="false"/>
          <w:color w:val="000000"/>
          <w:sz w:val="28"/>
        </w:rPr>
        <w:t>
      3) қосымшадан тұрады.</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Үкіметінің 12.02.2013 </w:t>
      </w:r>
      <w:r>
        <w:rPr>
          <w:rFonts w:ascii="Times New Roman"/>
          <w:b w:val="false"/>
          <w:i w:val="false"/>
          <w:color w:val="000000"/>
          <w:sz w:val="28"/>
        </w:rPr>
        <w:t>№ 123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3. Құжат мұқабасы: </w:t>
      </w:r>
      <w:r>
        <w:br/>
      </w:r>
      <w:r>
        <w:rPr>
          <w:rFonts w:ascii="Times New Roman"/>
          <w:b w:val="false"/>
          <w:i w:val="false"/>
          <w:color w:val="000000"/>
          <w:sz w:val="28"/>
        </w:rPr>
        <w:t>
</w:t>
      </w:r>
      <w:r>
        <w:rPr>
          <w:rFonts w:ascii="Times New Roman"/>
          <w:b w:val="false"/>
          <w:i w:val="false"/>
          <w:color w:val="000000"/>
          <w:sz w:val="28"/>
        </w:rPr>
        <w:t xml:space="preserve">
      1) үздік құжат үшін - қызыл түстен;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Алтын белгі</w:t>
      </w:r>
      <w:r>
        <w:rPr>
          <w:rFonts w:ascii="Times New Roman"/>
          <w:b w:val="false"/>
          <w:i w:val="false"/>
          <w:color w:val="000000"/>
          <w:sz w:val="28"/>
        </w:rPr>
        <w:t xml:space="preserve">" белгісімен марапатталған тұлғаларға берілетін құжат үшін - көгілдір түстен; </w:t>
      </w:r>
      <w:r>
        <w:br/>
      </w:r>
      <w:r>
        <w:rPr>
          <w:rFonts w:ascii="Times New Roman"/>
          <w:b w:val="false"/>
          <w:i w:val="false"/>
          <w:color w:val="000000"/>
          <w:sz w:val="28"/>
        </w:rPr>
        <w:t>
</w:t>
      </w:r>
      <w:r>
        <w:rPr>
          <w:rFonts w:ascii="Times New Roman"/>
          <w:b w:val="false"/>
          <w:i w:val="false"/>
          <w:color w:val="000000"/>
          <w:sz w:val="28"/>
        </w:rPr>
        <w:t>
      3) магистр, доктор (PhD, бейіні бойынша) дипломдары үшін – күрең қызыл түстен;</w:t>
      </w:r>
      <w:r>
        <w:br/>
      </w:r>
      <w:r>
        <w:rPr>
          <w:rFonts w:ascii="Times New Roman"/>
          <w:b w:val="false"/>
          <w:i w:val="false"/>
          <w:color w:val="000000"/>
          <w:sz w:val="28"/>
        </w:rPr>
        <w:t>
</w:t>
      </w:r>
      <w:r>
        <w:rPr>
          <w:rFonts w:ascii="Times New Roman"/>
          <w:b w:val="false"/>
          <w:i w:val="false"/>
          <w:color w:val="000000"/>
          <w:sz w:val="28"/>
        </w:rPr>
        <w:t>
      4) басқа қалған құжаттар үшін - қою көк түстен дайындалады.</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 енгізілді - ҚР Үкіметінің 12.02.2013 </w:t>
      </w:r>
      <w:r>
        <w:rPr>
          <w:rFonts w:ascii="Times New Roman"/>
          <w:b w:val="false"/>
          <w:i w:val="false"/>
          <w:color w:val="000000"/>
          <w:sz w:val="28"/>
        </w:rPr>
        <w:t>№ 123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4. Құжаттардың барлық түрлерінің мұқабасында алтын түспен жасалған: </w:t>
      </w:r>
      <w:r>
        <w:br/>
      </w:r>
      <w:r>
        <w:rPr>
          <w:rFonts w:ascii="Times New Roman"/>
          <w:b w:val="false"/>
          <w:i w:val="false"/>
          <w:color w:val="000000"/>
          <w:sz w:val="28"/>
        </w:rPr>
        <w:t>
</w:t>
      </w:r>
      <w:r>
        <w:rPr>
          <w:rFonts w:ascii="Times New Roman"/>
          <w:b w:val="false"/>
          <w:i w:val="false"/>
          <w:color w:val="000000"/>
          <w:sz w:val="28"/>
        </w:rPr>
        <w:t xml:space="preserve">
      1) жоғары жағында мемлекеттік тілде: "Қазақстан Республикасы" деген өрнектелген жазу; </w:t>
      </w:r>
      <w:r>
        <w:br/>
      </w:r>
      <w:r>
        <w:rPr>
          <w:rFonts w:ascii="Times New Roman"/>
          <w:b w:val="false"/>
          <w:i w:val="false"/>
          <w:color w:val="000000"/>
          <w:sz w:val="28"/>
        </w:rPr>
        <w:t>
</w:t>
      </w:r>
      <w:r>
        <w:rPr>
          <w:rFonts w:ascii="Times New Roman"/>
          <w:b w:val="false"/>
          <w:i w:val="false"/>
          <w:color w:val="000000"/>
          <w:sz w:val="28"/>
        </w:rPr>
        <w:t xml:space="preserve">
      2) ортасында Қазақстан Республикасы Мемлекеттік елтаңбасының бейнесі; </w:t>
      </w:r>
      <w:r>
        <w:br/>
      </w:r>
      <w:r>
        <w:rPr>
          <w:rFonts w:ascii="Times New Roman"/>
          <w:b w:val="false"/>
          <w:i w:val="false"/>
          <w:color w:val="000000"/>
          <w:sz w:val="28"/>
        </w:rPr>
        <w:t>
</w:t>
      </w:r>
      <w:r>
        <w:rPr>
          <w:rFonts w:ascii="Times New Roman"/>
          <w:b w:val="false"/>
          <w:i w:val="false"/>
          <w:color w:val="000000"/>
          <w:sz w:val="28"/>
        </w:rPr>
        <w:t xml:space="preserve">
      3) Мемлекеттік елтаңба бейнесінің астында мемлекеттік тілде өрнектеліп жазылған құжат түрінің атауы орналасады. </w:t>
      </w:r>
      <w:r>
        <w:br/>
      </w:r>
      <w:r>
        <w:rPr>
          <w:rFonts w:ascii="Times New Roman"/>
          <w:b w:val="false"/>
          <w:i w:val="false"/>
          <w:color w:val="000000"/>
          <w:sz w:val="28"/>
        </w:rPr>
        <w:t>
</w:t>
      </w:r>
      <w:r>
        <w:rPr>
          <w:rFonts w:ascii="Times New Roman"/>
          <w:b w:val="false"/>
          <w:i w:val="false"/>
          <w:color w:val="000000"/>
          <w:sz w:val="28"/>
        </w:rPr>
        <w:t xml:space="preserve">
      5. Құжаттарға қосымша парақтардың, қосымшалардың бланкілері баспаханалық тәсілмен басылады (қолмен немесе баспа құрылғыларының көмегімен толтырылатын деректерді есепке алмағанда). </w:t>
      </w:r>
      <w:r>
        <w:br/>
      </w:r>
      <w:r>
        <w:rPr>
          <w:rFonts w:ascii="Times New Roman"/>
          <w:b w:val="false"/>
          <w:i w:val="false"/>
          <w:color w:val="000000"/>
          <w:sz w:val="28"/>
        </w:rPr>
        <w:t>
</w:t>
      </w:r>
      <w:r>
        <w:rPr>
          <w:rFonts w:ascii="Times New Roman"/>
          <w:b w:val="false"/>
          <w:i w:val="false"/>
          <w:color w:val="000000"/>
          <w:sz w:val="28"/>
        </w:rPr>
        <w:t xml:space="preserve">
      6. Қосымша парақтардың, қосымшалардың бланкілері арнайы қорғаныш (су тамғысы белгілерімен) дәрежелері бар мынадай қағазда басылады: </w:t>
      </w:r>
      <w:r>
        <w:br/>
      </w:r>
      <w:r>
        <w:rPr>
          <w:rFonts w:ascii="Times New Roman"/>
          <w:b w:val="false"/>
          <w:i w:val="false"/>
          <w:color w:val="000000"/>
          <w:sz w:val="28"/>
        </w:rPr>
        <w:t>
</w:t>
      </w:r>
      <w:r>
        <w:rPr>
          <w:rFonts w:ascii="Times New Roman"/>
          <w:b w:val="false"/>
          <w:i w:val="false"/>
          <w:color w:val="000000"/>
          <w:sz w:val="28"/>
        </w:rPr>
        <w:t>
      1) ақшыл-қызғылт түс – үздік белгісі бар құжаттардың қосымша парақтары магистр, доктор (PhD, бейіні бойынша), сондай-ақ «Алтын белгі» белгісімен марапатталған тұлғаларға берілетін құжаттар үшін;</w:t>
      </w:r>
      <w:r>
        <w:br/>
      </w:r>
      <w:r>
        <w:rPr>
          <w:rFonts w:ascii="Times New Roman"/>
          <w:b w:val="false"/>
          <w:i w:val="false"/>
          <w:color w:val="000000"/>
          <w:sz w:val="28"/>
        </w:rPr>
        <w:t>
</w:t>
      </w:r>
      <w:r>
        <w:rPr>
          <w:rFonts w:ascii="Times New Roman"/>
          <w:b w:val="false"/>
          <w:i w:val="false"/>
          <w:color w:val="000000"/>
          <w:sz w:val="28"/>
        </w:rPr>
        <w:t>
      2) ақшыл-көк түс - барлық қалған құжаттардың түрлері үшін қосымша парақтар мен қосымшалар.</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өзгеріс енгізілді - ҚР Үкіметінің 12.02.2013 </w:t>
      </w:r>
      <w:r>
        <w:rPr>
          <w:rFonts w:ascii="Times New Roman"/>
          <w:b w:val="false"/>
          <w:i w:val="false"/>
          <w:color w:val="000000"/>
          <w:sz w:val="28"/>
        </w:rPr>
        <w:t>№ 123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7. Қосымша парақтың бетжағында: </w:t>
      </w:r>
      <w:r>
        <w:br/>
      </w:r>
      <w:r>
        <w:rPr>
          <w:rFonts w:ascii="Times New Roman"/>
          <w:b w:val="false"/>
          <w:i w:val="false"/>
          <w:color w:val="000000"/>
          <w:sz w:val="28"/>
        </w:rPr>
        <w:t>
</w:t>
      </w:r>
      <w:r>
        <w:rPr>
          <w:rFonts w:ascii="Times New Roman"/>
          <w:b w:val="false"/>
          <w:i w:val="false"/>
          <w:color w:val="000000"/>
          <w:sz w:val="28"/>
        </w:rPr>
        <w:t xml:space="preserve">
      1) жоғары жағында - "Қазақстан Республикасы" деген сөздер; </w:t>
      </w:r>
      <w:r>
        <w:br/>
      </w:r>
      <w:r>
        <w:rPr>
          <w:rFonts w:ascii="Times New Roman"/>
          <w:b w:val="false"/>
          <w:i w:val="false"/>
          <w:color w:val="000000"/>
          <w:sz w:val="28"/>
        </w:rPr>
        <w:t>
</w:t>
      </w:r>
      <w:r>
        <w:rPr>
          <w:rFonts w:ascii="Times New Roman"/>
          <w:b w:val="false"/>
          <w:i w:val="false"/>
          <w:color w:val="000000"/>
          <w:sz w:val="28"/>
        </w:rPr>
        <w:t xml:space="preserve">
      2) ортасында - Қазақстан Республикасы Мемлекеттік елтаңбасының бейнесі; </w:t>
      </w:r>
      <w:r>
        <w:br/>
      </w:r>
      <w:r>
        <w:rPr>
          <w:rFonts w:ascii="Times New Roman"/>
          <w:b w:val="false"/>
          <w:i w:val="false"/>
          <w:color w:val="000000"/>
          <w:sz w:val="28"/>
        </w:rPr>
        <w:t>
</w:t>
      </w:r>
      <w:r>
        <w:rPr>
          <w:rFonts w:ascii="Times New Roman"/>
          <w:b w:val="false"/>
          <w:i w:val="false"/>
          <w:color w:val="000000"/>
          <w:sz w:val="28"/>
        </w:rPr>
        <w:t xml:space="preserve">
      3) Мемлекеттік елтаңба бейнесінің астында - құжат түрінің мемлекеттік тілдегі атауы орналасады. </w:t>
      </w:r>
      <w:r>
        <w:br/>
      </w:r>
      <w:r>
        <w:rPr>
          <w:rFonts w:ascii="Times New Roman"/>
          <w:b w:val="false"/>
          <w:i w:val="false"/>
          <w:color w:val="000000"/>
          <w:sz w:val="28"/>
        </w:rPr>
        <w:t>
</w:t>
      </w:r>
      <w:r>
        <w:rPr>
          <w:rFonts w:ascii="Times New Roman"/>
          <w:b w:val="false"/>
          <w:i w:val="false"/>
          <w:color w:val="000000"/>
          <w:sz w:val="28"/>
        </w:rPr>
        <w:t xml:space="preserve">
      8. Құжаттың қосымша парағының ішкі екі жағында ортада Қазақстан Республикасы Мемлекеттік елтаңбасының бейнесі басылады. </w:t>
      </w:r>
      <w:r>
        <w:br/>
      </w:r>
      <w:r>
        <w:rPr>
          <w:rFonts w:ascii="Times New Roman"/>
          <w:b w:val="false"/>
          <w:i w:val="false"/>
          <w:color w:val="000000"/>
          <w:sz w:val="28"/>
        </w:rPr>
        <w:t>
</w:t>
      </w:r>
      <w:r>
        <w:rPr>
          <w:rFonts w:ascii="Times New Roman"/>
          <w:b w:val="false"/>
          <w:i w:val="false"/>
          <w:color w:val="000000"/>
          <w:sz w:val="28"/>
        </w:rPr>
        <w:t xml:space="preserve">
      9. Құжаттың қосымша парағының сол жақ ішкі бетінде мемлекеттік тілдегі мазмұны, ал оң жағында - орыс тіліндегі бірдей мазмұны көрсетіледі. </w:t>
      </w:r>
      <w:r>
        <w:br/>
      </w:r>
      <w:r>
        <w:rPr>
          <w:rFonts w:ascii="Times New Roman"/>
          <w:b w:val="false"/>
          <w:i w:val="false"/>
          <w:color w:val="000000"/>
          <w:sz w:val="28"/>
        </w:rPr>
        <w:t>
</w:t>
      </w:r>
      <w:r>
        <w:rPr>
          <w:rFonts w:ascii="Times New Roman"/>
          <w:b w:val="false"/>
          <w:i w:val="false"/>
          <w:color w:val="000000"/>
          <w:sz w:val="28"/>
        </w:rPr>
        <w:t>
      Жоғары білім туралы, магистр, доктор (PhD, бейіні бойынша) дипломдарының, доцент және профессор аттестаттарының қосымша парақтарының сол жақ ішкі бетінде мемлекеттік тілдегі мазмұны, ал оң жағында орыс және ағылшын тілдерінде бірдей мазмұны көрсетіледі.</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өзгеріс енгізілді - ҚР Үкіметінің 12.02.2013 </w:t>
      </w:r>
      <w:r>
        <w:rPr>
          <w:rFonts w:ascii="Times New Roman"/>
          <w:b w:val="false"/>
          <w:i w:val="false"/>
          <w:color w:val="000000"/>
          <w:sz w:val="28"/>
        </w:rPr>
        <w:t>№ 123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10. Үздік белгісі бар құжаттың қосымша парағының ішкі екі бетінде баспаханалық тәсілмен қызыл түспен "Үздік" және "С отличием" деген сөздер жазылады, жоғары білім туралы дипломдар үшін "Үздік" деген сөз қосымша парақтардың бет жағына жазылады. </w:t>
      </w:r>
      <w:r>
        <w:br/>
      </w:r>
      <w:r>
        <w:rPr>
          <w:rFonts w:ascii="Times New Roman"/>
          <w:b w:val="false"/>
          <w:i w:val="false"/>
          <w:color w:val="000000"/>
          <w:sz w:val="28"/>
        </w:rPr>
        <w:t>
</w:t>
      </w:r>
      <w:r>
        <w:rPr>
          <w:rFonts w:ascii="Times New Roman"/>
          <w:b w:val="false"/>
          <w:i w:val="false"/>
          <w:color w:val="000000"/>
          <w:sz w:val="28"/>
        </w:rPr>
        <w:t xml:space="preserve">
      11. "Алтын белгі" белгісімен марапатталған адамдарға берілетін құжаттың қосымша парағының ішкі екі бетінде баспаханалық тәсілмен, қола түспен "Алтын белгі" деген сөздер жазылады. </w:t>
      </w:r>
      <w:r>
        <w:br/>
      </w:r>
      <w:r>
        <w:rPr>
          <w:rFonts w:ascii="Times New Roman"/>
          <w:b w:val="false"/>
          <w:i w:val="false"/>
          <w:color w:val="000000"/>
          <w:sz w:val="28"/>
        </w:rPr>
        <w:t>
</w:t>
      </w:r>
      <w:r>
        <w:rPr>
          <w:rFonts w:ascii="Times New Roman"/>
          <w:b w:val="false"/>
          <w:i w:val="false"/>
          <w:color w:val="000000"/>
          <w:sz w:val="28"/>
        </w:rPr>
        <w:t xml:space="preserve">
      12. Құжаттардың барлық түрлерінің қосымша парақтарының сериясы мен жеті саннан тұратын нөмірі болады. </w:t>
      </w:r>
      <w:r>
        <w:br/>
      </w:r>
      <w:r>
        <w:rPr>
          <w:rFonts w:ascii="Times New Roman"/>
          <w:b w:val="false"/>
          <w:i w:val="false"/>
          <w:color w:val="000000"/>
          <w:sz w:val="28"/>
        </w:rPr>
        <w:t>
</w:t>
      </w:r>
      <w:r>
        <w:rPr>
          <w:rFonts w:ascii="Times New Roman"/>
          <w:b w:val="false"/>
          <w:i w:val="false"/>
          <w:color w:val="000000"/>
          <w:sz w:val="28"/>
        </w:rPr>
        <w:t>
      13. Құжаттардың қосымша парақтарының бланкілері оларға жазылатын жазулар каллиграфиялық жазумен немесе басу құрылғыларының көмегімен жазылатындай етіп жасалуы тиіс.</w:t>
      </w:r>
    </w:p>
    <w:bookmarkEnd w:id="7"/>
    <w:bookmarkStart w:name="z65"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93"/>
      </w:tblGrid>
      <w:tr>
        <w:trPr>
          <w:trHeight w:val="3480" w:hRule="atLeast"/>
        </w:trPr>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Негiзгi орта бiлiм туралы </w:t>
            </w:r>
            <w:r>
              <w:br/>
            </w:r>
            <w:r>
              <w:rPr>
                <w:rFonts w:ascii="Times New Roman"/>
                <w:b w:val="false"/>
                <w:i w:val="false"/>
                <w:color w:val="000000"/>
                <w:sz w:val="20"/>
              </w:rPr>
              <w:t xml:space="preserve">
                        </w:t>
            </w:r>
            <w:r>
              <w:rPr>
                <w:rFonts w:ascii="Times New Roman"/>
                <w:b/>
                <w:i w:val="false"/>
                <w:color w:val="000000"/>
                <w:sz w:val="20"/>
              </w:rPr>
              <w:t xml:space="preserve">КУӘЛIК </w:t>
            </w:r>
            <w:r>
              <w:br/>
            </w:r>
            <w:r>
              <w:rPr>
                <w:rFonts w:ascii="Times New Roman"/>
                <w:b w:val="false"/>
                <w:i w:val="false"/>
                <w:color w:val="000000"/>
                <w:sz w:val="20"/>
              </w:rPr>
              <w:t xml:space="preserve">
                    НОБ N _____ </w:t>
            </w:r>
          </w:p>
          <w:p>
            <w:pPr>
              <w:spacing w:after="20"/>
              <w:ind w:left="20"/>
              <w:jc w:val="both"/>
            </w:pPr>
            <w:r>
              <w:rPr>
                <w:rFonts w:ascii="Times New Roman"/>
                <w:b w:val="false"/>
                <w:i w:val="false"/>
                <w:color w:val="000000"/>
                <w:sz w:val="20"/>
              </w:rPr>
              <w:t xml:space="preserve">Осы куәлiк ___________________________________________ </w:t>
            </w:r>
            <w:r>
              <w:br/>
            </w:r>
            <w:r>
              <w:rPr>
                <w:rFonts w:ascii="Times New Roman"/>
                <w:b w:val="false"/>
                <w:i w:val="false"/>
                <w:color w:val="000000"/>
                <w:sz w:val="20"/>
              </w:rPr>
              <w:t xml:space="preserve">
                  (тегi, аты, әкесiнiң аты) </w:t>
            </w:r>
            <w:r>
              <w:br/>
            </w:r>
            <w:r>
              <w:rPr>
                <w:rFonts w:ascii="Times New Roman"/>
                <w:b w:val="false"/>
                <w:i w:val="false"/>
                <w:color w:val="000000"/>
                <w:sz w:val="20"/>
              </w:rPr>
              <w:t xml:space="preserve">
______________________________________________________ </w:t>
            </w:r>
            <w:r>
              <w:br/>
            </w:r>
            <w:r>
              <w:rPr>
                <w:rFonts w:ascii="Times New Roman"/>
                <w:b w:val="false"/>
                <w:i w:val="false"/>
                <w:color w:val="000000"/>
                <w:sz w:val="20"/>
              </w:rPr>
              <w:t xml:space="preserve">
________________________________________________берiлдi. </w:t>
            </w:r>
            <w:r>
              <w:br/>
            </w:r>
            <w:r>
              <w:rPr>
                <w:rFonts w:ascii="Times New Roman"/>
                <w:b w:val="false"/>
                <w:i w:val="false"/>
                <w:color w:val="000000"/>
                <w:sz w:val="20"/>
              </w:rPr>
              <w:t xml:space="preserve">
Ол ________ жылы ____________________________________ </w:t>
            </w:r>
            <w:r>
              <w:br/>
            </w:r>
            <w:r>
              <w:rPr>
                <w:rFonts w:ascii="Times New Roman"/>
                <w:b w:val="false"/>
                <w:i w:val="false"/>
                <w:color w:val="000000"/>
                <w:sz w:val="20"/>
              </w:rPr>
              <w:t xml:space="preserve">
______________________________________________________ </w:t>
            </w:r>
            <w:r>
              <w:br/>
            </w:r>
            <w:r>
              <w:rPr>
                <w:rFonts w:ascii="Times New Roman"/>
                <w:b w:val="false"/>
                <w:i w:val="false"/>
                <w:color w:val="000000"/>
                <w:sz w:val="20"/>
              </w:rPr>
              <w:t xml:space="preserve">
            (білім беру ұйымының толық атауы) </w:t>
            </w:r>
            <w:r>
              <w:br/>
            </w:r>
            <w:r>
              <w:rPr>
                <w:rFonts w:ascii="Times New Roman"/>
                <w:b w:val="false"/>
                <w:i w:val="false"/>
                <w:color w:val="000000"/>
                <w:sz w:val="20"/>
              </w:rPr>
              <w:t xml:space="preserve">
______________________________________________________ </w:t>
            </w:r>
          </w:p>
          <w:p>
            <w:pPr>
              <w:spacing w:after="20"/>
              <w:ind w:left="20"/>
              <w:jc w:val="both"/>
            </w:pPr>
            <w:r>
              <w:rPr>
                <w:rFonts w:ascii="Times New Roman"/>
                <w:b w:val="false"/>
                <w:i w:val="false"/>
                <w:color w:val="000000"/>
                <w:sz w:val="20"/>
              </w:rPr>
              <w:t xml:space="preserve">бiтiрдi және негiзгi орта бiлiмнің жалпы білім беретін </w:t>
            </w:r>
            <w:r>
              <w:br/>
            </w:r>
            <w:r>
              <w:rPr>
                <w:rFonts w:ascii="Times New Roman"/>
                <w:b w:val="false"/>
                <w:i w:val="false"/>
                <w:color w:val="000000"/>
                <w:sz w:val="20"/>
              </w:rPr>
              <w:t xml:space="preserve">
оқу бағдарламасын меңгердi. </w:t>
            </w:r>
          </w:p>
          <w:p>
            <w:pPr>
              <w:spacing w:after="20"/>
              <w:ind w:left="20"/>
              <w:jc w:val="both"/>
            </w:pPr>
            <w:r>
              <w:rPr>
                <w:rFonts w:ascii="Times New Roman"/>
                <w:b w:val="false"/>
                <w:i w:val="false"/>
                <w:color w:val="000000"/>
                <w:sz w:val="20"/>
              </w:rPr>
              <w:t xml:space="preserve">Директор               ________/______________/ </w:t>
            </w:r>
            <w:r>
              <w:br/>
            </w:r>
            <w:r>
              <w:rPr>
                <w:rFonts w:ascii="Times New Roman"/>
                <w:b w:val="false"/>
                <w:i w:val="false"/>
                <w:color w:val="000000"/>
                <w:sz w:val="20"/>
              </w:rPr>
              <w:t xml:space="preserve">
Директордың орынбасары ________/______________/ </w:t>
            </w:r>
            <w:r>
              <w:br/>
            </w:r>
            <w:r>
              <w:rPr>
                <w:rFonts w:ascii="Times New Roman"/>
                <w:b w:val="false"/>
                <w:i w:val="false"/>
                <w:color w:val="000000"/>
                <w:sz w:val="20"/>
              </w:rPr>
              <w:t xml:space="preserve">
Сынып жетекшiсi        ________/______________/ </w:t>
            </w:r>
            <w:r>
              <w:br/>
            </w:r>
            <w:r>
              <w:rPr>
                <w:rFonts w:ascii="Times New Roman"/>
                <w:b w:val="false"/>
                <w:i w:val="false"/>
                <w:color w:val="000000"/>
                <w:sz w:val="20"/>
              </w:rPr>
              <w:t xml:space="preserve">
М.О. </w:t>
            </w:r>
            <w:r>
              <w:br/>
            </w:r>
            <w:r>
              <w:rPr>
                <w:rFonts w:ascii="Times New Roman"/>
                <w:b w:val="false"/>
                <w:i w:val="false"/>
                <w:color w:val="000000"/>
                <w:sz w:val="20"/>
              </w:rPr>
              <w:t xml:space="preserve">
_________ жылғы "_____" _____________ берiлдi </w:t>
            </w:r>
            <w:r>
              <w:br/>
            </w:r>
            <w:r>
              <w:rPr>
                <w:rFonts w:ascii="Times New Roman"/>
                <w:b w:val="false"/>
                <w:i w:val="false"/>
                <w:color w:val="000000"/>
                <w:sz w:val="20"/>
              </w:rPr>
              <w:t xml:space="preserve">
Елдi мекен __________________________________________ </w:t>
            </w:r>
            <w:r>
              <w:br/>
            </w:r>
            <w:r>
              <w:rPr>
                <w:rFonts w:ascii="Times New Roman"/>
                <w:b w:val="false"/>
                <w:i w:val="false"/>
                <w:color w:val="000000"/>
                <w:sz w:val="20"/>
              </w:rPr>
              <w:t xml:space="preserve">
Тiркеу нөмірі N _______ </w:t>
            </w:r>
          </w:p>
        </w:tc>
      </w:tr>
    </w:tbl>
    <w:bookmarkEnd w:id="8"/>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3"/>
      </w:tblGrid>
      <w:tr>
        <w:trPr>
          <w:trHeight w:val="84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СВИДЕТЕЛЬСТВО </w:t>
            </w:r>
            <w:r>
              <w:br/>
            </w:r>
            <w:r>
              <w:rPr>
                <w:rFonts w:ascii="Times New Roman"/>
                <w:b w:val="false"/>
                <w:i w:val="false"/>
                <w:color w:val="000000"/>
                <w:sz w:val="20"/>
              </w:rPr>
              <w:t xml:space="preserve">
             </w:t>
            </w:r>
            <w:r>
              <w:rPr>
                <w:rFonts w:ascii="Times New Roman"/>
                <w:b/>
                <w:i w:val="false"/>
                <w:color w:val="000000"/>
                <w:sz w:val="20"/>
              </w:rPr>
              <w:t xml:space="preserve">об основном среднем образовании </w:t>
            </w:r>
            <w:r>
              <w:br/>
            </w:r>
            <w:r>
              <w:rPr>
                <w:rFonts w:ascii="Times New Roman"/>
                <w:b w:val="false"/>
                <w:i w:val="false"/>
                <w:color w:val="000000"/>
                <w:sz w:val="20"/>
              </w:rPr>
              <w:t xml:space="preserve">
                       НОБ N ___ </w:t>
            </w:r>
          </w:p>
          <w:p>
            <w:pPr>
              <w:spacing w:after="20"/>
              <w:ind w:left="20"/>
              <w:jc w:val="both"/>
            </w:pPr>
            <w:r>
              <w:rPr>
                <w:rFonts w:ascii="Times New Roman"/>
                <w:b w:val="false"/>
                <w:i w:val="false"/>
                <w:color w:val="000000"/>
                <w:sz w:val="20"/>
              </w:rPr>
              <w:t xml:space="preserve">Настоящее свидетельство выдано ______________________ </w:t>
            </w:r>
            <w:r>
              <w:br/>
            </w:r>
            <w:r>
              <w:rPr>
                <w:rFonts w:ascii="Times New Roman"/>
                <w:b w:val="false"/>
                <w:i w:val="false"/>
                <w:color w:val="000000"/>
                <w:sz w:val="20"/>
              </w:rPr>
              <w:t xml:space="preserve">
                               (фамилия, имя, отчество) </w:t>
            </w:r>
            <w:r>
              <w:br/>
            </w:r>
            <w:r>
              <w:rPr>
                <w:rFonts w:ascii="Times New Roman"/>
                <w:b w:val="false"/>
                <w:i w:val="false"/>
                <w:color w:val="000000"/>
                <w:sz w:val="20"/>
              </w:rPr>
              <w:t xml:space="preserve">
________________________ в том, что он __ в _____ году </w:t>
            </w:r>
            <w:r>
              <w:br/>
            </w:r>
            <w:r>
              <w:rPr>
                <w:rFonts w:ascii="Times New Roman"/>
                <w:b w:val="false"/>
                <w:i w:val="false"/>
                <w:color w:val="000000"/>
                <w:sz w:val="20"/>
              </w:rPr>
              <w:t xml:space="preserve">
окончил ______________________________________________ </w:t>
            </w:r>
            <w:r>
              <w:br/>
            </w:r>
            <w:r>
              <w:rPr>
                <w:rFonts w:ascii="Times New Roman"/>
                <w:b w:val="false"/>
                <w:i w:val="false"/>
                <w:color w:val="000000"/>
                <w:sz w:val="20"/>
              </w:rPr>
              <w:t xml:space="preserve">
         (полное наименование организации образования) </w:t>
            </w:r>
            <w:r>
              <w:br/>
            </w:r>
            <w:r>
              <w:rPr>
                <w:rFonts w:ascii="Times New Roman"/>
                <w:b w:val="false"/>
                <w:i w:val="false"/>
                <w:color w:val="000000"/>
                <w:sz w:val="20"/>
              </w:rPr>
              <w:t xml:space="preserve">
______________________________________________________ </w:t>
            </w:r>
          </w:p>
          <w:p>
            <w:pPr>
              <w:spacing w:after="20"/>
              <w:ind w:left="20"/>
              <w:jc w:val="both"/>
            </w:pPr>
            <w:r>
              <w:rPr>
                <w:rFonts w:ascii="Times New Roman"/>
                <w:b w:val="false"/>
                <w:i w:val="false"/>
                <w:color w:val="000000"/>
                <w:sz w:val="20"/>
              </w:rPr>
              <w:t xml:space="preserve">и освоил ________ общеобразовательную учебную программу </w:t>
            </w:r>
            <w:r>
              <w:br/>
            </w:r>
            <w:r>
              <w:rPr>
                <w:rFonts w:ascii="Times New Roman"/>
                <w:b w:val="false"/>
                <w:i w:val="false"/>
                <w:color w:val="000000"/>
                <w:sz w:val="20"/>
              </w:rPr>
              <w:t xml:space="preserve">
основного среднего образования </w:t>
            </w:r>
          </w:p>
          <w:p>
            <w:pPr>
              <w:spacing w:after="20"/>
              <w:ind w:left="20"/>
              <w:jc w:val="both"/>
            </w:pPr>
            <w:r>
              <w:rPr>
                <w:rFonts w:ascii="Times New Roman"/>
                <w:b w:val="false"/>
                <w:i w:val="false"/>
                <w:color w:val="000000"/>
                <w:sz w:val="20"/>
              </w:rPr>
              <w:t xml:space="preserve">Директор              ________/______________/ </w:t>
            </w:r>
            <w:r>
              <w:br/>
            </w:r>
            <w:r>
              <w:rPr>
                <w:rFonts w:ascii="Times New Roman"/>
                <w:b w:val="false"/>
                <w:i w:val="false"/>
                <w:color w:val="000000"/>
                <w:sz w:val="20"/>
              </w:rPr>
              <w:t xml:space="preserve">
Заместитель директора ________/______________/ </w:t>
            </w:r>
            <w:r>
              <w:br/>
            </w:r>
            <w:r>
              <w:rPr>
                <w:rFonts w:ascii="Times New Roman"/>
                <w:b w:val="false"/>
                <w:i w:val="false"/>
                <w:color w:val="000000"/>
                <w:sz w:val="20"/>
              </w:rPr>
              <w:t xml:space="preserve">
Классный руководитель ________/______________/ </w:t>
            </w:r>
            <w:r>
              <w:br/>
            </w:r>
            <w:r>
              <w:rPr>
                <w:rFonts w:ascii="Times New Roman"/>
                <w:b w:val="false"/>
                <w:i w:val="false"/>
                <w:color w:val="000000"/>
                <w:sz w:val="20"/>
              </w:rPr>
              <w:t xml:space="preserve">
М.П. </w:t>
            </w:r>
            <w:r>
              <w:br/>
            </w:r>
            <w:r>
              <w:rPr>
                <w:rFonts w:ascii="Times New Roman"/>
                <w:b w:val="false"/>
                <w:i w:val="false"/>
                <w:color w:val="000000"/>
                <w:sz w:val="20"/>
              </w:rPr>
              <w:t xml:space="preserve">
Выдано "___"_____  ____ года </w:t>
            </w:r>
            <w:r>
              <w:br/>
            </w:r>
            <w:r>
              <w:rPr>
                <w:rFonts w:ascii="Times New Roman"/>
                <w:b w:val="false"/>
                <w:i w:val="false"/>
                <w:color w:val="000000"/>
                <w:sz w:val="20"/>
              </w:rPr>
              <w:t xml:space="preserve">
Населенный пункт _________________ </w:t>
            </w:r>
            <w:r>
              <w:br/>
            </w:r>
            <w:r>
              <w:rPr>
                <w:rFonts w:ascii="Times New Roman"/>
                <w:b w:val="false"/>
                <w:i w:val="false"/>
                <w:color w:val="000000"/>
                <w:sz w:val="20"/>
              </w:rPr>
              <w:t xml:space="preserve">
Регистрационный номер N ________________ </w:t>
            </w:r>
          </w:p>
        </w:tc>
      </w:tr>
    </w:tbl>
    <w:bookmarkStart w:name="z66"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3"/>
      </w:tblGrid>
      <w:tr>
        <w:trPr>
          <w:trHeight w:val="3480" w:hRule="atLeast"/>
        </w:trPr>
        <w:tc>
          <w:tcPr>
            <w:tcW w:w="1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Негiзгi орта бiлiм туралы </w:t>
            </w:r>
            <w:r>
              <w:br/>
            </w:r>
            <w:r>
              <w:rPr>
                <w:rFonts w:ascii="Times New Roman"/>
                <w:b w:val="false"/>
                <w:i w:val="false"/>
                <w:color w:val="000000"/>
                <w:sz w:val="20"/>
              </w:rPr>
              <w:t xml:space="preserve">
                         </w:t>
            </w:r>
            <w:r>
              <w:rPr>
                <w:rFonts w:ascii="Times New Roman"/>
                <w:b/>
                <w:i w:val="false"/>
                <w:color w:val="000000"/>
                <w:sz w:val="20"/>
              </w:rPr>
              <w:t xml:space="preserve">үздік </w:t>
            </w:r>
            <w:r>
              <w:br/>
            </w:r>
            <w:r>
              <w:rPr>
                <w:rFonts w:ascii="Times New Roman"/>
                <w:b w:val="false"/>
                <w:i w:val="false"/>
                <w:color w:val="000000"/>
                <w:sz w:val="20"/>
              </w:rPr>
              <w:t xml:space="preserve">
                         </w:t>
            </w:r>
            <w:r>
              <w:rPr>
                <w:rFonts w:ascii="Times New Roman"/>
                <w:b/>
                <w:i w:val="false"/>
                <w:color w:val="000000"/>
                <w:sz w:val="20"/>
              </w:rPr>
              <w:t xml:space="preserve">КУӘЛIК </w:t>
            </w:r>
            <w:r>
              <w:br/>
            </w:r>
            <w:r>
              <w:rPr>
                <w:rFonts w:ascii="Times New Roman"/>
                <w:b w:val="false"/>
                <w:i w:val="false"/>
                <w:color w:val="000000"/>
                <w:sz w:val="20"/>
              </w:rPr>
              <w:t xml:space="preserve">
                    НОБ N _____ </w:t>
            </w:r>
          </w:p>
          <w:p>
            <w:pPr>
              <w:spacing w:after="20"/>
              <w:ind w:left="20"/>
              <w:jc w:val="both"/>
            </w:pPr>
            <w:r>
              <w:rPr>
                <w:rFonts w:ascii="Times New Roman"/>
                <w:b w:val="false"/>
                <w:i w:val="false"/>
                <w:color w:val="000000"/>
                <w:sz w:val="20"/>
              </w:rPr>
              <w:t xml:space="preserve">Осы куәлiк ____________________________________________ </w:t>
            </w:r>
            <w:r>
              <w:br/>
            </w:r>
            <w:r>
              <w:rPr>
                <w:rFonts w:ascii="Times New Roman"/>
                <w:b w:val="false"/>
                <w:i w:val="false"/>
                <w:color w:val="000000"/>
                <w:sz w:val="20"/>
              </w:rPr>
              <w:t xml:space="preserve">
                   (тегi, аты, әкесiнiң аты) </w:t>
            </w:r>
            <w:r>
              <w:br/>
            </w:r>
            <w:r>
              <w:rPr>
                <w:rFonts w:ascii="Times New Roman"/>
                <w:b w:val="false"/>
                <w:i w:val="false"/>
                <w:color w:val="000000"/>
                <w:sz w:val="20"/>
              </w:rPr>
              <w:t xml:space="preserve">
________________________________________________берiлдi. </w:t>
            </w:r>
            <w:r>
              <w:br/>
            </w:r>
            <w:r>
              <w:rPr>
                <w:rFonts w:ascii="Times New Roman"/>
                <w:b w:val="false"/>
                <w:i w:val="false"/>
                <w:color w:val="000000"/>
                <w:sz w:val="20"/>
              </w:rPr>
              <w:t xml:space="preserve">
Ол ________ жылы ____________________________________ </w:t>
            </w:r>
            <w:r>
              <w:br/>
            </w:r>
            <w:r>
              <w:rPr>
                <w:rFonts w:ascii="Times New Roman"/>
                <w:b w:val="false"/>
                <w:i w:val="false"/>
                <w:color w:val="000000"/>
                <w:sz w:val="20"/>
              </w:rPr>
              <w:t xml:space="preserve">
______________________________________________________ </w:t>
            </w:r>
            <w:r>
              <w:br/>
            </w:r>
            <w:r>
              <w:rPr>
                <w:rFonts w:ascii="Times New Roman"/>
                <w:b w:val="false"/>
                <w:i w:val="false"/>
                <w:color w:val="000000"/>
                <w:sz w:val="20"/>
              </w:rPr>
              <w:t xml:space="preserve">
            (білім беру ұйымының толық атауы) </w:t>
            </w:r>
            <w:r>
              <w:br/>
            </w:r>
            <w:r>
              <w:rPr>
                <w:rFonts w:ascii="Times New Roman"/>
                <w:b w:val="false"/>
                <w:i w:val="false"/>
                <w:color w:val="000000"/>
                <w:sz w:val="20"/>
              </w:rPr>
              <w:t xml:space="preserve">
______________________________________________________ </w:t>
            </w:r>
            <w:r>
              <w:br/>
            </w:r>
            <w:r>
              <w:rPr>
                <w:rFonts w:ascii="Times New Roman"/>
                <w:b w:val="false"/>
                <w:i w:val="false"/>
                <w:color w:val="000000"/>
                <w:sz w:val="20"/>
              </w:rPr>
              <w:t xml:space="preserve">
бiтiрдi және негiзгi орта бiлiмнің жалпы білім беретін </w:t>
            </w:r>
            <w:r>
              <w:br/>
            </w:r>
            <w:r>
              <w:rPr>
                <w:rFonts w:ascii="Times New Roman"/>
                <w:b w:val="false"/>
                <w:i w:val="false"/>
                <w:color w:val="000000"/>
                <w:sz w:val="20"/>
              </w:rPr>
              <w:t xml:space="preserve">
оқу бағдарламасын меңгердi. </w:t>
            </w:r>
          </w:p>
          <w:p>
            <w:pPr>
              <w:spacing w:after="20"/>
              <w:ind w:left="20"/>
              <w:jc w:val="both"/>
            </w:pPr>
            <w:r>
              <w:rPr>
                <w:rFonts w:ascii="Times New Roman"/>
                <w:b w:val="false"/>
                <w:i w:val="false"/>
                <w:color w:val="000000"/>
                <w:sz w:val="20"/>
              </w:rPr>
              <w:t xml:space="preserve">Директор               ________/______________/ </w:t>
            </w:r>
            <w:r>
              <w:br/>
            </w:r>
            <w:r>
              <w:rPr>
                <w:rFonts w:ascii="Times New Roman"/>
                <w:b w:val="false"/>
                <w:i w:val="false"/>
                <w:color w:val="000000"/>
                <w:sz w:val="20"/>
              </w:rPr>
              <w:t xml:space="preserve">
Директордың орынбасары ________/______________/ </w:t>
            </w:r>
            <w:r>
              <w:br/>
            </w:r>
            <w:r>
              <w:rPr>
                <w:rFonts w:ascii="Times New Roman"/>
                <w:b w:val="false"/>
                <w:i w:val="false"/>
                <w:color w:val="000000"/>
                <w:sz w:val="20"/>
              </w:rPr>
              <w:t xml:space="preserve">
Сынып жетекшiсi        ________/______________/ </w:t>
            </w:r>
            <w:r>
              <w:br/>
            </w:r>
            <w:r>
              <w:rPr>
                <w:rFonts w:ascii="Times New Roman"/>
                <w:b w:val="false"/>
                <w:i w:val="false"/>
                <w:color w:val="000000"/>
                <w:sz w:val="20"/>
              </w:rPr>
              <w:t xml:space="preserve">
М.О. </w:t>
            </w:r>
            <w:r>
              <w:br/>
            </w:r>
            <w:r>
              <w:rPr>
                <w:rFonts w:ascii="Times New Roman"/>
                <w:b w:val="false"/>
                <w:i w:val="false"/>
                <w:color w:val="000000"/>
                <w:sz w:val="20"/>
              </w:rPr>
              <w:t xml:space="preserve">
_________ жылғы "_____" _____________ берiлдi </w:t>
            </w:r>
            <w:r>
              <w:br/>
            </w:r>
            <w:r>
              <w:rPr>
                <w:rFonts w:ascii="Times New Roman"/>
                <w:b w:val="false"/>
                <w:i w:val="false"/>
                <w:color w:val="000000"/>
                <w:sz w:val="20"/>
              </w:rPr>
              <w:t xml:space="preserve">
Елдi мекен __________________________________________ </w:t>
            </w:r>
            <w:r>
              <w:br/>
            </w:r>
            <w:r>
              <w:rPr>
                <w:rFonts w:ascii="Times New Roman"/>
                <w:b w:val="false"/>
                <w:i w:val="false"/>
                <w:color w:val="000000"/>
                <w:sz w:val="20"/>
              </w:rPr>
              <w:t xml:space="preserve">
Тiркеу нөмірі N _______ </w:t>
            </w:r>
          </w:p>
        </w:tc>
      </w:tr>
    </w:tbl>
    <w:bookmarkEnd w:id="9"/>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3"/>
      </w:tblGrid>
      <w:tr>
        <w:trPr>
          <w:trHeight w:val="840" w:hRule="atLeast"/>
        </w:trPr>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СВИДЕТЕЛЬСТВО </w:t>
            </w:r>
            <w:r>
              <w:br/>
            </w:r>
            <w:r>
              <w:rPr>
                <w:rFonts w:ascii="Times New Roman"/>
                <w:b w:val="false"/>
                <w:i w:val="false"/>
                <w:color w:val="000000"/>
                <w:sz w:val="20"/>
              </w:rPr>
              <w:t xml:space="preserve">
                       </w:t>
            </w:r>
            <w:r>
              <w:rPr>
                <w:rFonts w:ascii="Times New Roman"/>
                <w:b/>
                <w:i w:val="false"/>
                <w:color w:val="000000"/>
                <w:sz w:val="20"/>
              </w:rPr>
              <w:t xml:space="preserve">с отличием </w:t>
            </w:r>
            <w:r>
              <w:br/>
            </w:r>
            <w:r>
              <w:rPr>
                <w:rFonts w:ascii="Times New Roman"/>
                <w:b w:val="false"/>
                <w:i w:val="false"/>
                <w:color w:val="000000"/>
                <w:sz w:val="20"/>
              </w:rPr>
              <w:t xml:space="preserve">
           </w:t>
            </w:r>
            <w:r>
              <w:rPr>
                <w:rFonts w:ascii="Times New Roman"/>
                <w:b/>
                <w:i w:val="false"/>
                <w:color w:val="000000"/>
                <w:sz w:val="20"/>
              </w:rPr>
              <w:t xml:space="preserve">об основном среднем образовании </w:t>
            </w:r>
            <w:r>
              <w:br/>
            </w:r>
            <w:r>
              <w:rPr>
                <w:rFonts w:ascii="Times New Roman"/>
                <w:b w:val="false"/>
                <w:i w:val="false"/>
                <w:color w:val="000000"/>
                <w:sz w:val="20"/>
              </w:rPr>
              <w:t xml:space="preserve">
                       НОБ N ___ </w:t>
            </w:r>
          </w:p>
          <w:p>
            <w:pPr>
              <w:spacing w:after="20"/>
              <w:ind w:left="20"/>
              <w:jc w:val="both"/>
            </w:pPr>
            <w:r>
              <w:rPr>
                <w:rFonts w:ascii="Times New Roman"/>
                <w:b w:val="false"/>
                <w:i w:val="false"/>
                <w:color w:val="000000"/>
                <w:sz w:val="20"/>
              </w:rPr>
              <w:t xml:space="preserve">Настоящее свидетельство выдано ______________________ </w:t>
            </w:r>
            <w:r>
              <w:br/>
            </w:r>
            <w:r>
              <w:rPr>
                <w:rFonts w:ascii="Times New Roman"/>
                <w:b w:val="false"/>
                <w:i w:val="false"/>
                <w:color w:val="000000"/>
                <w:sz w:val="20"/>
              </w:rPr>
              <w:t xml:space="preserve">
                               (фамилия, имя, отчество) </w:t>
            </w:r>
            <w:r>
              <w:br/>
            </w:r>
            <w:r>
              <w:rPr>
                <w:rFonts w:ascii="Times New Roman"/>
                <w:b w:val="false"/>
                <w:i w:val="false"/>
                <w:color w:val="000000"/>
                <w:sz w:val="20"/>
              </w:rPr>
              <w:t xml:space="preserve">
__________________________ в том, что он __ в ____ году </w:t>
            </w:r>
            <w:r>
              <w:br/>
            </w:r>
            <w:r>
              <w:rPr>
                <w:rFonts w:ascii="Times New Roman"/>
                <w:b w:val="false"/>
                <w:i w:val="false"/>
                <w:color w:val="000000"/>
                <w:sz w:val="20"/>
              </w:rPr>
              <w:t xml:space="preserve">
окончил _______________________________________________ </w:t>
            </w:r>
            <w:r>
              <w:br/>
            </w:r>
            <w:r>
              <w:rPr>
                <w:rFonts w:ascii="Times New Roman"/>
                <w:b w:val="false"/>
                <w:i w:val="false"/>
                <w:color w:val="000000"/>
                <w:sz w:val="20"/>
              </w:rPr>
              <w:t xml:space="preserve">
        (полное наименование организации образования) </w:t>
            </w:r>
            <w:r>
              <w:br/>
            </w:r>
            <w:r>
              <w:rPr>
                <w:rFonts w:ascii="Times New Roman"/>
                <w:b w:val="false"/>
                <w:i w:val="false"/>
                <w:color w:val="000000"/>
                <w:sz w:val="20"/>
              </w:rPr>
              <w:t xml:space="preserve">
_______________________________________________________ </w:t>
            </w:r>
            <w:r>
              <w:br/>
            </w:r>
            <w:r>
              <w:rPr>
                <w:rFonts w:ascii="Times New Roman"/>
                <w:b w:val="false"/>
                <w:i w:val="false"/>
                <w:color w:val="000000"/>
                <w:sz w:val="20"/>
              </w:rPr>
              <w:t xml:space="preserve">
и освоил _______ общеобразовательную учебную программу </w:t>
            </w:r>
            <w:r>
              <w:br/>
            </w:r>
            <w:r>
              <w:rPr>
                <w:rFonts w:ascii="Times New Roman"/>
                <w:b w:val="false"/>
                <w:i w:val="false"/>
                <w:color w:val="000000"/>
                <w:sz w:val="20"/>
              </w:rPr>
              <w:t xml:space="preserve">
основного среднего образования </w:t>
            </w:r>
          </w:p>
          <w:p>
            <w:pPr>
              <w:spacing w:after="20"/>
              <w:ind w:left="20"/>
              <w:jc w:val="both"/>
            </w:pPr>
            <w:r>
              <w:rPr>
                <w:rFonts w:ascii="Times New Roman"/>
                <w:b w:val="false"/>
                <w:i w:val="false"/>
                <w:color w:val="000000"/>
                <w:sz w:val="20"/>
              </w:rPr>
              <w:t xml:space="preserve">Директор              ________/______________/ </w:t>
            </w:r>
            <w:r>
              <w:br/>
            </w:r>
            <w:r>
              <w:rPr>
                <w:rFonts w:ascii="Times New Roman"/>
                <w:b w:val="false"/>
                <w:i w:val="false"/>
                <w:color w:val="000000"/>
                <w:sz w:val="20"/>
              </w:rPr>
              <w:t xml:space="preserve">
Заместитель директора ________/______________/ </w:t>
            </w:r>
            <w:r>
              <w:br/>
            </w:r>
            <w:r>
              <w:rPr>
                <w:rFonts w:ascii="Times New Roman"/>
                <w:b w:val="false"/>
                <w:i w:val="false"/>
                <w:color w:val="000000"/>
                <w:sz w:val="20"/>
              </w:rPr>
              <w:t xml:space="preserve">
Классный руководитель ________/______________/ </w:t>
            </w:r>
            <w:r>
              <w:br/>
            </w:r>
            <w:r>
              <w:rPr>
                <w:rFonts w:ascii="Times New Roman"/>
                <w:b w:val="false"/>
                <w:i w:val="false"/>
                <w:color w:val="000000"/>
                <w:sz w:val="20"/>
              </w:rPr>
              <w:t xml:space="preserve">
М.П. </w:t>
            </w:r>
            <w:r>
              <w:br/>
            </w:r>
            <w:r>
              <w:rPr>
                <w:rFonts w:ascii="Times New Roman"/>
                <w:b w:val="false"/>
                <w:i w:val="false"/>
                <w:color w:val="000000"/>
                <w:sz w:val="20"/>
              </w:rPr>
              <w:t xml:space="preserve">
Выдано "___"_____ ____ года </w:t>
            </w:r>
            <w:r>
              <w:br/>
            </w:r>
            <w:r>
              <w:rPr>
                <w:rFonts w:ascii="Times New Roman"/>
                <w:b w:val="false"/>
                <w:i w:val="false"/>
                <w:color w:val="000000"/>
                <w:sz w:val="20"/>
              </w:rPr>
              <w:t xml:space="preserve">
Населенный пункт _________________ </w:t>
            </w:r>
            <w:r>
              <w:br/>
            </w:r>
            <w:r>
              <w:rPr>
                <w:rFonts w:ascii="Times New Roman"/>
                <w:b w:val="false"/>
                <w:i w:val="false"/>
                <w:color w:val="000000"/>
                <w:sz w:val="20"/>
              </w:rPr>
              <w:t xml:space="preserve">
Регистрационный номер N __________ </w:t>
            </w:r>
          </w:p>
        </w:tc>
      </w:tr>
    </w:tbl>
    <w:bookmarkStart w:name="z8" w:id="10"/>
    <w:p>
      <w:pPr>
        <w:spacing w:after="0"/>
        <w:ind w:left="0"/>
        <w:jc w:val="both"/>
      </w:pPr>
      <w:r>
        <w:rPr>
          <w:rFonts w:ascii="Times New Roman"/>
          <w:b w:val="false"/>
          <w:i w:val="false"/>
          <w:color w:val="ff0000"/>
          <w:sz w:val="28"/>
        </w:rPr>
        <w:t xml:space="preserve">
      Ескерту. Негізгі орта білім туралы куәлікке қосымшаның нысанына өзгеріс енгізілді - ҚР Үкіметінің 2011.05.17 </w:t>
      </w:r>
      <w:r>
        <w:rPr>
          <w:rFonts w:ascii="Times New Roman"/>
          <w:b w:val="false"/>
          <w:i w:val="false"/>
          <w:color w:val="ff0000"/>
          <w:sz w:val="28"/>
        </w:rPr>
        <w:t>№ 527</w:t>
      </w:r>
      <w:r>
        <w:rPr>
          <w:rFonts w:ascii="Times New Roman"/>
          <w:b w:val="false"/>
          <w:i w:val="false"/>
          <w:color w:val="ff0000"/>
          <w:sz w:val="28"/>
        </w:rPr>
        <w:t xml:space="preserve"> (алғашқы рет ресми түрде жарияланған күнінен бастап он күнтізбелік күн өткен соң қолданысқа енгізіледі) Қаулысымен.</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3"/>
      </w:tblGrid>
      <w:tr>
        <w:trPr>
          <w:trHeight w:val="3480" w:hRule="atLeast"/>
        </w:trPr>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Негізгі орта бiлiм туралы куәлікке қосымша </w:t>
            </w:r>
            <w:r>
              <w:br/>
            </w:r>
            <w:r>
              <w:rPr>
                <w:rFonts w:ascii="Times New Roman"/>
                <w:b w:val="false"/>
                <w:i w:val="false"/>
                <w:color w:val="000000"/>
                <w:sz w:val="20"/>
              </w:rPr>
              <w:t xml:space="preserve">
             (НОБ N ____ куәліксіз жарамсыз) </w:t>
            </w:r>
          </w:p>
          <w:p>
            <w:pPr>
              <w:spacing w:after="20"/>
              <w:ind w:left="20"/>
              <w:jc w:val="both"/>
            </w:pPr>
            <w:r>
              <w:rPr>
                <w:rFonts w:ascii="Times New Roman"/>
                <w:b w:val="false"/>
                <w:i w:val="false"/>
                <w:color w:val="000000"/>
                <w:sz w:val="20"/>
              </w:rPr>
              <w:t xml:space="preserve">___________________________________________________________ </w:t>
            </w:r>
            <w:r>
              <w:br/>
            </w:r>
            <w:r>
              <w:rPr>
                <w:rFonts w:ascii="Times New Roman"/>
                <w:b w:val="false"/>
                <w:i w:val="false"/>
                <w:color w:val="000000"/>
                <w:sz w:val="20"/>
              </w:rPr>
              <w:t xml:space="preserve">
                  (тегi, аты, әкесiнiң аты) </w:t>
            </w:r>
            <w:r>
              <w:br/>
            </w:r>
            <w:r>
              <w:rPr>
                <w:rFonts w:ascii="Times New Roman"/>
                <w:b w:val="false"/>
                <w:i w:val="false"/>
                <w:color w:val="000000"/>
                <w:sz w:val="20"/>
              </w:rPr>
              <w:t xml:space="preserve">
___________________________________________ оқыған кезінде </w:t>
            </w:r>
            <w:r>
              <w:br/>
            </w:r>
            <w:r>
              <w:rPr>
                <w:rFonts w:ascii="Times New Roman"/>
                <w:b w:val="false"/>
                <w:i w:val="false"/>
                <w:color w:val="000000"/>
                <w:sz w:val="20"/>
              </w:rPr>
              <w:t xml:space="preserve">
     (білім беру ұйымының толық атауы) </w:t>
            </w:r>
            <w:r>
              <w:br/>
            </w:r>
            <w:r>
              <w:rPr>
                <w:rFonts w:ascii="Times New Roman"/>
                <w:b w:val="false"/>
                <w:i w:val="false"/>
                <w:color w:val="000000"/>
                <w:sz w:val="20"/>
              </w:rPr>
              <w:t xml:space="preserve">
мынадай білімін көрсетті: </w:t>
            </w:r>
            <w:r>
              <w:br/>
            </w:r>
            <w:r>
              <w:rPr>
                <w:rFonts w:ascii="Times New Roman"/>
                <w:b w:val="false"/>
                <w:i w:val="false"/>
                <w:color w:val="000000"/>
                <w:sz w:val="20"/>
              </w:rPr>
              <w:t xml:space="preserve">
қазақ тілі_________________________________________________ </w:t>
            </w:r>
            <w:r>
              <w:br/>
            </w:r>
            <w:r>
              <w:rPr>
                <w:rFonts w:ascii="Times New Roman"/>
                <w:b w:val="false"/>
                <w:i w:val="false"/>
                <w:color w:val="000000"/>
                <w:sz w:val="20"/>
              </w:rPr>
              <w:t xml:space="preserve">
қазақ әдебиеті_____________________________________________ </w:t>
            </w:r>
            <w:r>
              <w:br/>
            </w:r>
            <w:r>
              <w:rPr>
                <w:rFonts w:ascii="Times New Roman"/>
                <w:b w:val="false"/>
                <w:i w:val="false"/>
                <w:color w:val="000000"/>
                <w:sz w:val="20"/>
              </w:rPr>
              <w:t xml:space="preserve">
орыс тілі__________________________________________________ </w:t>
            </w:r>
            <w:r>
              <w:br/>
            </w:r>
            <w:r>
              <w:rPr>
                <w:rFonts w:ascii="Times New Roman"/>
                <w:b w:val="false"/>
                <w:i w:val="false"/>
                <w:color w:val="000000"/>
                <w:sz w:val="20"/>
              </w:rPr>
              <w:t xml:space="preserve">
орыс әдебиеті______________________________________________ </w:t>
            </w:r>
            <w:r>
              <w:br/>
            </w:r>
            <w:r>
              <w:rPr>
                <w:rFonts w:ascii="Times New Roman"/>
                <w:b w:val="false"/>
                <w:i w:val="false"/>
                <w:color w:val="000000"/>
                <w:sz w:val="20"/>
              </w:rPr>
              <w:t xml:space="preserve">
ана тілі___________________________________________________ </w:t>
            </w:r>
            <w:r>
              <w:br/>
            </w:r>
            <w:r>
              <w:rPr>
                <w:rFonts w:ascii="Times New Roman"/>
                <w:b w:val="false"/>
                <w:i w:val="false"/>
                <w:color w:val="000000"/>
                <w:sz w:val="20"/>
              </w:rPr>
              <w:t xml:space="preserve">
(    ) әдебиеті____________________________________________ </w:t>
            </w:r>
            <w:r>
              <w:br/>
            </w:r>
            <w:r>
              <w:rPr>
                <w:rFonts w:ascii="Times New Roman"/>
                <w:b w:val="false"/>
                <w:i w:val="false"/>
                <w:color w:val="000000"/>
                <w:sz w:val="20"/>
              </w:rPr>
              <w:t xml:space="preserve">
шет тілі___________________________________________________ </w:t>
            </w:r>
            <w:r>
              <w:br/>
            </w:r>
            <w:r>
              <w:rPr>
                <w:rFonts w:ascii="Times New Roman"/>
                <w:b w:val="false"/>
                <w:i w:val="false"/>
                <w:color w:val="000000"/>
                <w:sz w:val="20"/>
              </w:rPr>
              <w:t xml:space="preserve">
алгебра____________________________________________________ </w:t>
            </w:r>
            <w:r>
              <w:br/>
            </w:r>
            <w:r>
              <w:rPr>
                <w:rFonts w:ascii="Times New Roman"/>
                <w:b w:val="false"/>
                <w:i w:val="false"/>
                <w:color w:val="000000"/>
                <w:sz w:val="20"/>
              </w:rPr>
              <w:t xml:space="preserve">
геометрия__________________________________________________ </w:t>
            </w:r>
            <w:r>
              <w:br/>
            </w:r>
            <w:r>
              <w:rPr>
                <w:rFonts w:ascii="Times New Roman"/>
                <w:b w:val="false"/>
                <w:i w:val="false"/>
                <w:color w:val="000000"/>
                <w:sz w:val="20"/>
              </w:rPr>
              <w:t xml:space="preserve">
информатика________________________________________________ </w:t>
            </w:r>
            <w:r>
              <w:br/>
            </w:r>
            <w:r>
              <w:rPr>
                <w:rFonts w:ascii="Times New Roman"/>
                <w:b w:val="false"/>
                <w:i w:val="false"/>
                <w:color w:val="000000"/>
                <w:sz w:val="20"/>
              </w:rPr>
              <w:t xml:space="preserve">
сызу_______________________________________________________ </w:t>
            </w:r>
            <w:r>
              <w:br/>
            </w:r>
            <w:r>
              <w:rPr>
                <w:rFonts w:ascii="Times New Roman"/>
                <w:b w:val="false"/>
                <w:i w:val="false"/>
                <w:color w:val="000000"/>
                <w:sz w:val="20"/>
              </w:rPr>
              <w:t xml:space="preserve">
география__________________________________________________ </w:t>
            </w:r>
            <w:r>
              <w:br/>
            </w:r>
            <w:r>
              <w:rPr>
                <w:rFonts w:ascii="Times New Roman"/>
                <w:b w:val="false"/>
                <w:i w:val="false"/>
                <w:color w:val="000000"/>
                <w:sz w:val="20"/>
              </w:rPr>
              <w:t xml:space="preserve">
биология___________________________________________________ </w:t>
            </w:r>
            <w:r>
              <w:br/>
            </w:r>
            <w:r>
              <w:rPr>
                <w:rFonts w:ascii="Times New Roman"/>
                <w:b w:val="false"/>
                <w:i w:val="false"/>
                <w:color w:val="000000"/>
                <w:sz w:val="20"/>
              </w:rPr>
              <w:t xml:space="preserve">
физика_____________________________________________________ </w:t>
            </w:r>
            <w:r>
              <w:br/>
            </w:r>
            <w:r>
              <w:rPr>
                <w:rFonts w:ascii="Times New Roman"/>
                <w:b w:val="false"/>
                <w:i w:val="false"/>
                <w:color w:val="000000"/>
                <w:sz w:val="20"/>
              </w:rPr>
              <w:t xml:space="preserve">
химия______________________________________________________ </w:t>
            </w:r>
            <w:r>
              <w:br/>
            </w:r>
            <w:r>
              <w:rPr>
                <w:rFonts w:ascii="Times New Roman"/>
                <w:b w:val="false"/>
                <w:i w:val="false"/>
                <w:color w:val="000000"/>
                <w:sz w:val="20"/>
              </w:rPr>
              <w:t xml:space="preserve">
дүние жүзі тарихы__________________________________________ </w:t>
            </w:r>
            <w:r>
              <w:br/>
            </w:r>
            <w:r>
              <w:rPr>
                <w:rFonts w:ascii="Times New Roman"/>
                <w:b w:val="false"/>
                <w:i w:val="false"/>
                <w:color w:val="000000"/>
                <w:sz w:val="20"/>
              </w:rPr>
              <w:t>
Қазақстан тарихы___________________________________________</w:t>
            </w:r>
            <w:r>
              <w:br/>
            </w:r>
            <w:r>
              <w:rPr>
                <w:rFonts w:ascii="Times New Roman"/>
                <w:b w:val="false"/>
                <w:i w:val="false"/>
                <w:color w:val="000000"/>
                <w:sz w:val="20"/>
              </w:rPr>
              <w:t>
қоғамдық білім негіздері___________________________________</w:t>
            </w:r>
            <w:r>
              <w:br/>
            </w:r>
            <w:r>
              <w:rPr>
                <w:rFonts w:ascii="Times New Roman"/>
                <w:b w:val="false"/>
                <w:i w:val="false"/>
                <w:color w:val="000000"/>
                <w:sz w:val="20"/>
              </w:rPr>
              <w:t>
өзін-өзі тану______________________________________________</w:t>
            </w:r>
            <w:r>
              <w:br/>
            </w:r>
            <w:r>
              <w:rPr>
                <w:rFonts w:ascii="Times New Roman"/>
                <w:b w:val="false"/>
                <w:i w:val="false"/>
                <w:color w:val="000000"/>
                <w:sz w:val="20"/>
              </w:rPr>
              <w:t xml:space="preserve">
бейнелеу өнері_____________________________________________ </w:t>
            </w:r>
            <w:r>
              <w:br/>
            </w:r>
            <w:r>
              <w:rPr>
                <w:rFonts w:ascii="Times New Roman"/>
                <w:b w:val="false"/>
                <w:i w:val="false"/>
                <w:color w:val="000000"/>
                <w:sz w:val="20"/>
              </w:rPr>
              <w:t xml:space="preserve">
музыка_____________________________________________________ </w:t>
            </w:r>
            <w:r>
              <w:br/>
            </w:r>
            <w:r>
              <w:rPr>
                <w:rFonts w:ascii="Times New Roman"/>
                <w:b w:val="false"/>
                <w:i w:val="false"/>
                <w:color w:val="000000"/>
                <w:sz w:val="20"/>
              </w:rPr>
              <w:t xml:space="preserve">
технология_________________________________________________ </w:t>
            </w:r>
            <w:r>
              <w:br/>
            </w:r>
            <w:r>
              <w:rPr>
                <w:rFonts w:ascii="Times New Roman"/>
                <w:b w:val="false"/>
                <w:i w:val="false"/>
                <w:color w:val="000000"/>
                <w:sz w:val="20"/>
              </w:rPr>
              <w:t xml:space="preserve">
дене шынықтыру_____________________________________________ </w:t>
            </w:r>
            <w:r>
              <w:br/>
            </w:r>
            <w:r>
              <w:rPr>
                <w:rFonts w:ascii="Times New Roman"/>
                <w:b w:val="false"/>
                <w:i w:val="false"/>
                <w:color w:val="000000"/>
                <w:sz w:val="20"/>
              </w:rPr>
              <w:t xml:space="preserve">
таңдауы бойынша курстар____________________________________ </w:t>
            </w:r>
            <w:r>
              <w:br/>
            </w:r>
            <w:r>
              <w:rPr>
                <w:rFonts w:ascii="Times New Roman"/>
                <w:b w:val="false"/>
                <w:i w:val="false"/>
                <w:color w:val="000000"/>
                <w:sz w:val="20"/>
              </w:rPr>
              <w:t xml:space="preserve">
________факультативтік курстар бойынша бағдарламаны орындады </w:t>
            </w:r>
          </w:p>
          <w:p>
            <w:pPr>
              <w:spacing w:after="20"/>
              <w:ind w:left="20"/>
              <w:jc w:val="both"/>
            </w:pPr>
            <w:r>
              <w:rPr>
                <w:rFonts w:ascii="Times New Roman"/>
                <w:b w:val="false"/>
                <w:i w:val="false"/>
                <w:color w:val="000000"/>
                <w:sz w:val="20"/>
              </w:rPr>
              <w:t xml:space="preserve">Директор                 ________/______________/ </w:t>
            </w:r>
            <w:r>
              <w:br/>
            </w:r>
            <w:r>
              <w:rPr>
                <w:rFonts w:ascii="Times New Roman"/>
                <w:b w:val="false"/>
                <w:i w:val="false"/>
                <w:color w:val="000000"/>
                <w:sz w:val="20"/>
              </w:rPr>
              <w:t xml:space="preserve">
Директордың орынбасары   ________/______________/ </w:t>
            </w:r>
            <w:r>
              <w:br/>
            </w:r>
            <w:r>
              <w:rPr>
                <w:rFonts w:ascii="Times New Roman"/>
                <w:b w:val="false"/>
                <w:i w:val="false"/>
                <w:color w:val="000000"/>
                <w:sz w:val="20"/>
              </w:rPr>
              <w:t xml:space="preserve">
Сынып жетекшiсi          ________/______________/ </w:t>
            </w:r>
            <w:r>
              <w:br/>
            </w:r>
            <w:r>
              <w:rPr>
                <w:rFonts w:ascii="Times New Roman"/>
                <w:b w:val="false"/>
                <w:i w:val="false"/>
                <w:color w:val="000000"/>
                <w:sz w:val="20"/>
              </w:rPr>
              <w:t xml:space="preserve">
М.О.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3"/>
      </w:tblGrid>
      <w:tr>
        <w:trPr>
          <w:trHeight w:val="450" w:hRule="atLeast"/>
        </w:trPr>
        <w:tc>
          <w:tcPr>
            <w:tcW w:w="1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Приложение к свидетельству об основном среднем </w:t>
            </w:r>
            <w:r>
              <w:br/>
            </w:r>
            <w:r>
              <w:rPr>
                <w:rFonts w:ascii="Times New Roman"/>
                <w:b w:val="false"/>
                <w:i w:val="false"/>
                <w:color w:val="000000"/>
                <w:sz w:val="20"/>
              </w:rPr>
              <w:t xml:space="preserve">
                        </w:t>
            </w:r>
            <w:r>
              <w:rPr>
                <w:rFonts w:ascii="Times New Roman"/>
                <w:b/>
                <w:i w:val="false"/>
                <w:color w:val="000000"/>
                <w:sz w:val="20"/>
              </w:rPr>
              <w:t xml:space="preserve">образовании </w:t>
            </w:r>
            <w:r>
              <w:br/>
            </w:r>
            <w:r>
              <w:rPr>
                <w:rFonts w:ascii="Times New Roman"/>
                <w:b w:val="false"/>
                <w:i w:val="false"/>
                <w:color w:val="000000"/>
                <w:sz w:val="20"/>
              </w:rPr>
              <w:t xml:space="preserve">
         (без свидетельства НОБ N___ недействительно) </w:t>
            </w:r>
          </w:p>
          <w:p>
            <w:pPr>
              <w:spacing w:after="20"/>
              <w:ind w:left="20"/>
              <w:jc w:val="both"/>
            </w:pPr>
            <w:r>
              <w:rPr>
                <w:rFonts w:ascii="Times New Roman"/>
                <w:b w:val="false"/>
                <w:i w:val="false"/>
                <w:color w:val="000000"/>
                <w:sz w:val="20"/>
              </w:rPr>
              <w:t xml:space="preserve">____________________________________________________________ </w:t>
            </w:r>
            <w:r>
              <w:br/>
            </w:r>
            <w:r>
              <w:rPr>
                <w:rFonts w:ascii="Times New Roman"/>
                <w:b w:val="false"/>
                <w:i w:val="false"/>
                <w:color w:val="000000"/>
                <w:sz w:val="20"/>
              </w:rPr>
              <w:t xml:space="preserve">
                      (фамилия, имя, отчество) </w:t>
            </w:r>
            <w:r>
              <w:br/>
            </w:r>
            <w:r>
              <w:rPr>
                <w:rFonts w:ascii="Times New Roman"/>
                <w:b w:val="false"/>
                <w:i w:val="false"/>
                <w:color w:val="000000"/>
                <w:sz w:val="20"/>
              </w:rPr>
              <w:t xml:space="preserve">
за время обучения в </w:t>
            </w:r>
            <w:r>
              <w:br/>
            </w:r>
            <w:r>
              <w:rPr>
                <w:rFonts w:ascii="Times New Roman"/>
                <w:b w:val="false"/>
                <w:i w:val="false"/>
                <w:color w:val="000000"/>
                <w:sz w:val="20"/>
              </w:rPr>
              <w:t xml:space="preserve">
____________________________________________________________ </w:t>
            </w:r>
            <w:r>
              <w:br/>
            </w:r>
            <w:r>
              <w:rPr>
                <w:rFonts w:ascii="Times New Roman"/>
                <w:b w:val="false"/>
                <w:i w:val="false"/>
                <w:color w:val="000000"/>
                <w:sz w:val="20"/>
              </w:rPr>
              <w:t xml:space="preserve">
        (полное наименование организации образования) </w:t>
            </w:r>
          </w:p>
          <w:p>
            <w:pPr>
              <w:spacing w:after="20"/>
              <w:ind w:left="20"/>
              <w:jc w:val="both"/>
            </w:pPr>
            <w:r>
              <w:rPr>
                <w:rFonts w:ascii="Times New Roman"/>
                <w:b w:val="false"/>
                <w:i w:val="false"/>
                <w:color w:val="000000"/>
                <w:sz w:val="20"/>
              </w:rPr>
              <w:t xml:space="preserve">показал следующие знания: </w:t>
            </w:r>
            <w:r>
              <w:br/>
            </w:r>
            <w:r>
              <w:rPr>
                <w:rFonts w:ascii="Times New Roman"/>
                <w:b w:val="false"/>
                <w:i w:val="false"/>
                <w:color w:val="000000"/>
                <w:sz w:val="20"/>
              </w:rPr>
              <w:t xml:space="preserve">
казахский язык______________________________________________ </w:t>
            </w:r>
            <w:r>
              <w:br/>
            </w:r>
            <w:r>
              <w:rPr>
                <w:rFonts w:ascii="Times New Roman"/>
                <w:b w:val="false"/>
                <w:i w:val="false"/>
                <w:color w:val="000000"/>
                <w:sz w:val="20"/>
              </w:rPr>
              <w:t xml:space="preserve">
казахская литература________________________________________ </w:t>
            </w:r>
            <w:r>
              <w:br/>
            </w:r>
            <w:r>
              <w:rPr>
                <w:rFonts w:ascii="Times New Roman"/>
                <w:b w:val="false"/>
                <w:i w:val="false"/>
                <w:color w:val="000000"/>
                <w:sz w:val="20"/>
              </w:rPr>
              <w:t xml:space="preserve">
русский язык________________________________________________ </w:t>
            </w:r>
            <w:r>
              <w:br/>
            </w:r>
            <w:r>
              <w:rPr>
                <w:rFonts w:ascii="Times New Roman"/>
                <w:b w:val="false"/>
                <w:i w:val="false"/>
                <w:color w:val="000000"/>
                <w:sz w:val="20"/>
              </w:rPr>
              <w:t xml:space="preserve">
русская литература__________________________________________ </w:t>
            </w:r>
            <w:r>
              <w:br/>
            </w:r>
            <w:r>
              <w:rPr>
                <w:rFonts w:ascii="Times New Roman"/>
                <w:b w:val="false"/>
                <w:i w:val="false"/>
                <w:color w:val="000000"/>
                <w:sz w:val="20"/>
              </w:rPr>
              <w:t xml:space="preserve">
родной язык_________________________________________________ </w:t>
            </w:r>
            <w:r>
              <w:br/>
            </w:r>
            <w:r>
              <w:rPr>
                <w:rFonts w:ascii="Times New Roman"/>
                <w:b w:val="false"/>
                <w:i w:val="false"/>
                <w:color w:val="000000"/>
                <w:sz w:val="20"/>
              </w:rPr>
              <w:t xml:space="preserve">
(    ) литература___________________________________________ </w:t>
            </w:r>
            <w:r>
              <w:br/>
            </w:r>
            <w:r>
              <w:rPr>
                <w:rFonts w:ascii="Times New Roman"/>
                <w:b w:val="false"/>
                <w:i w:val="false"/>
                <w:color w:val="000000"/>
                <w:sz w:val="20"/>
              </w:rPr>
              <w:t xml:space="preserve">
иностранный язык____________________________________________ </w:t>
            </w:r>
            <w:r>
              <w:br/>
            </w:r>
            <w:r>
              <w:rPr>
                <w:rFonts w:ascii="Times New Roman"/>
                <w:b w:val="false"/>
                <w:i w:val="false"/>
                <w:color w:val="000000"/>
                <w:sz w:val="20"/>
              </w:rPr>
              <w:t xml:space="preserve">
алгебра_____________________________________________________ </w:t>
            </w:r>
            <w:r>
              <w:br/>
            </w:r>
            <w:r>
              <w:rPr>
                <w:rFonts w:ascii="Times New Roman"/>
                <w:b w:val="false"/>
                <w:i w:val="false"/>
                <w:color w:val="000000"/>
                <w:sz w:val="20"/>
              </w:rPr>
              <w:t xml:space="preserve">
геометрия___________________________________________________ </w:t>
            </w:r>
            <w:r>
              <w:br/>
            </w:r>
            <w:r>
              <w:rPr>
                <w:rFonts w:ascii="Times New Roman"/>
                <w:b w:val="false"/>
                <w:i w:val="false"/>
                <w:color w:val="000000"/>
                <w:sz w:val="20"/>
              </w:rPr>
              <w:t xml:space="preserve">
информатика_________________________________________________ </w:t>
            </w:r>
            <w:r>
              <w:br/>
            </w:r>
            <w:r>
              <w:rPr>
                <w:rFonts w:ascii="Times New Roman"/>
                <w:b w:val="false"/>
                <w:i w:val="false"/>
                <w:color w:val="000000"/>
                <w:sz w:val="20"/>
              </w:rPr>
              <w:t xml:space="preserve">
черчение____________________________________________________ </w:t>
            </w:r>
            <w:r>
              <w:br/>
            </w:r>
            <w:r>
              <w:rPr>
                <w:rFonts w:ascii="Times New Roman"/>
                <w:b w:val="false"/>
                <w:i w:val="false"/>
                <w:color w:val="000000"/>
                <w:sz w:val="20"/>
              </w:rPr>
              <w:t xml:space="preserve">
география___________________________________________________ </w:t>
            </w:r>
            <w:r>
              <w:br/>
            </w:r>
            <w:r>
              <w:rPr>
                <w:rFonts w:ascii="Times New Roman"/>
                <w:b w:val="false"/>
                <w:i w:val="false"/>
                <w:color w:val="000000"/>
                <w:sz w:val="20"/>
              </w:rPr>
              <w:t xml:space="preserve">
биология____________________________________________________ </w:t>
            </w:r>
            <w:r>
              <w:br/>
            </w:r>
            <w:r>
              <w:rPr>
                <w:rFonts w:ascii="Times New Roman"/>
                <w:b w:val="false"/>
                <w:i w:val="false"/>
                <w:color w:val="000000"/>
                <w:sz w:val="20"/>
              </w:rPr>
              <w:t xml:space="preserve">
физика______________________________________________________ </w:t>
            </w:r>
            <w:r>
              <w:br/>
            </w:r>
            <w:r>
              <w:rPr>
                <w:rFonts w:ascii="Times New Roman"/>
                <w:b w:val="false"/>
                <w:i w:val="false"/>
                <w:color w:val="000000"/>
                <w:sz w:val="20"/>
              </w:rPr>
              <w:t xml:space="preserve">
химия_______________________________________________________ </w:t>
            </w:r>
            <w:r>
              <w:br/>
            </w:r>
            <w:r>
              <w:rPr>
                <w:rFonts w:ascii="Times New Roman"/>
                <w:b w:val="false"/>
                <w:i w:val="false"/>
                <w:color w:val="000000"/>
                <w:sz w:val="20"/>
              </w:rPr>
              <w:t xml:space="preserve">
всемирная история___________________________________________ </w:t>
            </w:r>
            <w:r>
              <w:br/>
            </w:r>
            <w:r>
              <w:rPr>
                <w:rFonts w:ascii="Times New Roman"/>
                <w:b w:val="false"/>
                <w:i w:val="false"/>
                <w:color w:val="000000"/>
                <w:sz w:val="20"/>
              </w:rPr>
              <w:t xml:space="preserve">
история Казахстана__________________________________________ </w:t>
            </w:r>
            <w:r>
              <w:br/>
            </w:r>
            <w:r>
              <w:rPr>
                <w:rFonts w:ascii="Times New Roman"/>
                <w:b w:val="false"/>
                <w:i w:val="false"/>
                <w:color w:val="000000"/>
                <w:sz w:val="20"/>
              </w:rPr>
              <w:t xml:space="preserve">
основы обществознания_______________________________________ </w:t>
            </w:r>
            <w:r>
              <w:br/>
            </w:r>
            <w:r>
              <w:rPr>
                <w:rFonts w:ascii="Times New Roman"/>
                <w:b w:val="false"/>
                <w:i w:val="false"/>
                <w:color w:val="000000"/>
                <w:sz w:val="20"/>
              </w:rPr>
              <w:t xml:space="preserve">
изобразительное искусство___________________________________ </w:t>
            </w:r>
            <w:r>
              <w:br/>
            </w:r>
            <w:r>
              <w:rPr>
                <w:rFonts w:ascii="Times New Roman"/>
                <w:b w:val="false"/>
                <w:i w:val="false"/>
                <w:color w:val="000000"/>
                <w:sz w:val="20"/>
              </w:rPr>
              <w:t xml:space="preserve">
музыка______________________________________________________ </w:t>
            </w:r>
            <w:r>
              <w:br/>
            </w:r>
            <w:r>
              <w:rPr>
                <w:rFonts w:ascii="Times New Roman"/>
                <w:b w:val="false"/>
                <w:i w:val="false"/>
                <w:color w:val="000000"/>
                <w:sz w:val="20"/>
              </w:rPr>
              <w:t xml:space="preserve">
технология__________________________________________________ </w:t>
            </w:r>
            <w:r>
              <w:br/>
            </w:r>
            <w:r>
              <w:rPr>
                <w:rFonts w:ascii="Times New Roman"/>
                <w:b w:val="false"/>
                <w:i w:val="false"/>
                <w:color w:val="000000"/>
                <w:sz w:val="20"/>
              </w:rPr>
              <w:t xml:space="preserve">
физическая культура_________________________________________ </w:t>
            </w:r>
            <w:r>
              <w:br/>
            </w:r>
            <w:r>
              <w:rPr>
                <w:rFonts w:ascii="Times New Roman"/>
                <w:b w:val="false"/>
                <w:i w:val="false"/>
                <w:color w:val="000000"/>
                <w:sz w:val="20"/>
              </w:rPr>
              <w:t xml:space="preserve">
курсы по выбору_____________________________________________ </w:t>
            </w:r>
            <w:r>
              <w:br/>
            </w:r>
            <w:r>
              <w:rPr>
                <w:rFonts w:ascii="Times New Roman"/>
                <w:b w:val="false"/>
                <w:i w:val="false"/>
                <w:color w:val="000000"/>
                <w:sz w:val="20"/>
              </w:rPr>
              <w:t xml:space="preserve">
Выполнил программу по факультативным курсам_________________ </w:t>
            </w:r>
          </w:p>
          <w:p>
            <w:pPr>
              <w:spacing w:after="20"/>
              <w:ind w:left="20"/>
              <w:jc w:val="both"/>
            </w:pPr>
            <w:r>
              <w:rPr>
                <w:rFonts w:ascii="Times New Roman"/>
                <w:b w:val="false"/>
                <w:i w:val="false"/>
                <w:color w:val="000000"/>
                <w:sz w:val="20"/>
              </w:rPr>
              <w:t xml:space="preserve">Директор               ________/______________/ </w:t>
            </w:r>
            <w:r>
              <w:br/>
            </w:r>
            <w:r>
              <w:rPr>
                <w:rFonts w:ascii="Times New Roman"/>
                <w:b w:val="false"/>
                <w:i w:val="false"/>
                <w:color w:val="000000"/>
                <w:sz w:val="20"/>
              </w:rPr>
              <w:t xml:space="preserve">
Заместитель директора  ________/______________/ </w:t>
            </w:r>
            <w:r>
              <w:br/>
            </w:r>
            <w:r>
              <w:rPr>
                <w:rFonts w:ascii="Times New Roman"/>
                <w:b w:val="false"/>
                <w:i w:val="false"/>
                <w:color w:val="000000"/>
                <w:sz w:val="20"/>
              </w:rPr>
              <w:t xml:space="preserve">
Классный руководитель  ________/______________/ </w:t>
            </w:r>
            <w:r>
              <w:br/>
            </w:r>
            <w:r>
              <w:rPr>
                <w:rFonts w:ascii="Times New Roman"/>
                <w:b w:val="false"/>
                <w:i w:val="false"/>
                <w:color w:val="000000"/>
                <w:sz w:val="20"/>
              </w:rPr>
              <w:t xml:space="preserve">
М.П. </w:t>
            </w:r>
          </w:p>
        </w:tc>
      </w:tr>
    </w:tbl>
    <w:bookmarkStart w:name="z64" w:id="11"/>
    <w:p>
      <w:pPr>
        <w:spacing w:after="0"/>
        <w:ind w:left="0"/>
        <w:jc w:val="both"/>
      </w:pPr>
      <w:r>
        <w:rPr>
          <w:rFonts w:ascii="Times New Roman"/>
          <w:b w:val="false"/>
          <w:i w:val="false"/>
          <w:color w:val="ff0000"/>
          <w:sz w:val="28"/>
        </w:rPr>
        <w:t xml:space="preserve">
      Ескерту. Білім туралы куәліктің нысанына өзгеріс енгізілді - ҚР Үкіметінің 2011.05.17 </w:t>
      </w:r>
      <w:r>
        <w:rPr>
          <w:rFonts w:ascii="Times New Roman"/>
          <w:b w:val="false"/>
          <w:i w:val="false"/>
          <w:color w:val="ff0000"/>
          <w:sz w:val="28"/>
        </w:rPr>
        <w:t>№ 527</w:t>
      </w:r>
      <w:r>
        <w:rPr>
          <w:rFonts w:ascii="Times New Roman"/>
          <w:b w:val="false"/>
          <w:i w:val="false"/>
          <w:color w:val="ff0000"/>
          <w:sz w:val="28"/>
        </w:rPr>
        <w:t xml:space="preserve"> (алғашқы рет ресми түрде жарияланған күнінен бастап он күнтізбелік күн өткен соң қолданысқа енгізіледі) Қаулысымен.</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3"/>
      </w:tblGrid>
      <w:tr>
        <w:trPr>
          <w:trHeight w:val="3480" w:hRule="atLeast"/>
        </w:trPr>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Бiлiм туралы </w:t>
            </w:r>
            <w:r>
              <w:br/>
            </w:r>
            <w:r>
              <w:rPr>
                <w:rFonts w:ascii="Times New Roman"/>
                <w:b w:val="false"/>
                <w:i w:val="false"/>
                <w:color w:val="000000"/>
                <w:sz w:val="20"/>
              </w:rPr>
              <w:t xml:space="preserve">
                           </w:t>
            </w:r>
            <w:r>
              <w:rPr>
                <w:rFonts w:ascii="Times New Roman"/>
                <w:b/>
                <w:i w:val="false"/>
                <w:color w:val="000000"/>
                <w:sz w:val="20"/>
              </w:rPr>
              <w:t xml:space="preserve">КУӘЛІК </w:t>
            </w:r>
            <w:r>
              <w:br/>
            </w:r>
            <w:r>
              <w:rPr>
                <w:rFonts w:ascii="Times New Roman"/>
                <w:b w:val="false"/>
                <w:i w:val="false"/>
                <w:color w:val="000000"/>
                <w:sz w:val="20"/>
              </w:rPr>
              <w:t xml:space="preserve">
                        БТ N ____ </w:t>
            </w:r>
          </w:p>
          <w:p>
            <w:pPr>
              <w:spacing w:after="20"/>
              <w:ind w:left="20"/>
              <w:jc w:val="both"/>
            </w:pPr>
            <w:r>
              <w:rPr>
                <w:rFonts w:ascii="Times New Roman"/>
                <w:b w:val="false"/>
                <w:i w:val="false"/>
                <w:color w:val="000000"/>
                <w:sz w:val="20"/>
              </w:rPr>
              <w:t xml:space="preserve">Осы куәлiк_________________________________________________ </w:t>
            </w:r>
            <w:r>
              <w:br/>
            </w:r>
            <w:r>
              <w:rPr>
                <w:rFonts w:ascii="Times New Roman"/>
                <w:b w:val="false"/>
                <w:i w:val="false"/>
                <w:color w:val="000000"/>
                <w:sz w:val="20"/>
              </w:rPr>
              <w:t xml:space="preserve">
                     (тегi, аты, әкесiнiң аты) </w:t>
            </w:r>
            <w:r>
              <w:br/>
            </w:r>
            <w:r>
              <w:rPr>
                <w:rFonts w:ascii="Times New Roman"/>
                <w:b w:val="false"/>
                <w:i w:val="false"/>
                <w:color w:val="000000"/>
                <w:sz w:val="20"/>
              </w:rPr>
              <w:t xml:space="preserve">
___________________________________________________берiлдi. </w:t>
            </w:r>
            <w:r>
              <w:br/>
            </w:r>
            <w:r>
              <w:rPr>
                <w:rFonts w:ascii="Times New Roman"/>
                <w:b w:val="false"/>
                <w:i w:val="false"/>
                <w:color w:val="000000"/>
                <w:sz w:val="20"/>
              </w:rPr>
              <w:t xml:space="preserve">
Ол ______ жылы ____________________________________________ </w:t>
            </w:r>
            <w:r>
              <w:br/>
            </w:r>
            <w:r>
              <w:rPr>
                <w:rFonts w:ascii="Times New Roman"/>
                <w:b w:val="false"/>
                <w:i w:val="false"/>
                <w:color w:val="000000"/>
                <w:sz w:val="20"/>
              </w:rPr>
              <w:t xml:space="preserve">
      (білім беру түзету ұйымының (мектебінің) толық атауы) </w:t>
            </w:r>
            <w:r>
              <w:br/>
            </w:r>
            <w:r>
              <w:rPr>
                <w:rFonts w:ascii="Times New Roman"/>
                <w:b w:val="false"/>
                <w:i w:val="false"/>
                <w:color w:val="000000"/>
                <w:sz w:val="20"/>
              </w:rPr>
              <w:t xml:space="preserve">
___________________________________________________бітірді. </w:t>
            </w:r>
            <w:r>
              <w:br/>
            </w:r>
            <w:r>
              <w:rPr>
                <w:rFonts w:ascii="Times New Roman"/>
                <w:b w:val="false"/>
                <w:i w:val="false"/>
                <w:color w:val="000000"/>
                <w:sz w:val="20"/>
              </w:rPr>
              <w:t xml:space="preserve">
және мынадай білімін көрсетті: </w:t>
            </w:r>
            <w:r>
              <w:br/>
            </w:r>
            <w:r>
              <w:rPr>
                <w:rFonts w:ascii="Times New Roman"/>
                <w:b w:val="false"/>
                <w:i w:val="false"/>
                <w:color w:val="000000"/>
                <w:sz w:val="20"/>
              </w:rPr>
              <w:t xml:space="preserve">
қазақ тілі_________________________________________________ </w:t>
            </w:r>
            <w:r>
              <w:br/>
            </w:r>
            <w:r>
              <w:rPr>
                <w:rFonts w:ascii="Times New Roman"/>
                <w:b w:val="false"/>
                <w:i w:val="false"/>
                <w:color w:val="000000"/>
                <w:sz w:val="20"/>
              </w:rPr>
              <w:t xml:space="preserve">
ана (    ) тілі____________________________________________ </w:t>
            </w:r>
            <w:r>
              <w:br/>
            </w:r>
            <w:r>
              <w:rPr>
                <w:rFonts w:ascii="Times New Roman"/>
                <w:b w:val="false"/>
                <w:i w:val="false"/>
                <w:color w:val="000000"/>
                <w:sz w:val="20"/>
              </w:rPr>
              <w:t xml:space="preserve">
орыс тілі__________________________________________________ </w:t>
            </w:r>
            <w:r>
              <w:br/>
            </w:r>
            <w:r>
              <w:rPr>
                <w:rFonts w:ascii="Times New Roman"/>
                <w:b w:val="false"/>
                <w:i w:val="false"/>
                <w:color w:val="000000"/>
                <w:sz w:val="20"/>
              </w:rPr>
              <w:t xml:space="preserve">
оқу________________________________________________________ </w:t>
            </w:r>
            <w:r>
              <w:br/>
            </w:r>
            <w:r>
              <w:rPr>
                <w:rFonts w:ascii="Times New Roman"/>
                <w:b w:val="false"/>
                <w:i w:val="false"/>
                <w:color w:val="000000"/>
                <w:sz w:val="20"/>
              </w:rPr>
              <w:t xml:space="preserve">
математика_________________________________________________ </w:t>
            </w:r>
            <w:r>
              <w:br/>
            </w:r>
            <w:r>
              <w:rPr>
                <w:rFonts w:ascii="Times New Roman"/>
                <w:b w:val="false"/>
                <w:i w:val="false"/>
                <w:color w:val="000000"/>
                <w:sz w:val="20"/>
              </w:rPr>
              <w:t>
өлкетану___________________________________________________</w:t>
            </w:r>
            <w:r>
              <w:br/>
            </w:r>
            <w:r>
              <w:rPr>
                <w:rFonts w:ascii="Times New Roman"/>
                <w:b w:val="false"/>
                <w:i w:val="false"/>
                <w:color w:val="000000"/>
                <w:sz w:val="20"/>
              </w:rPr>
              <w:t xml:space="preserve">
өзін-өзі тану______________________________________________ </w:t>
            </w:r>
            <w:r>
              <w:br/>
            </w:r>
            <w:r>
              <w:rPr>
                <w:rFonts w:ascii="Times New Roman"/>
                <w:b w:val="false"/>
                <w:i w:val="false"/>
                <w:color w:val="000000"/>
                <w:sz w:val="20"/>
              </w:rPr>
              <w:t xml:space="preserve">
география__________________________________________________ </w:t>
            </w:r>
            <w:r>
              <w:br/>
            </w:r>
            <w:r>
              <w:rPr>
                <w:rFonts w:ascii="Times New Roman"/>
                <w:b w:val="false"/>
                <w:i w:val="false"/>
                <w:color w:val="000000"/>
                <w:sz w:val="20"/>
              </w:rPr>
              <w:t xml:space="preserve">
жаратылыстану______________________________________________ </w:t>
            </w:r>
            <w:r>
              <w:br/>
            </w:r>
            <w:r>
              <w:rPr>
                <w:rFonts w:ascii="Times New Roman"/>
                <w:b w:val="false"/>
                <w:i w:val="false"/>
                <w:color w:val="000000"/>
                <w:sz w:val="20"/>
              </w:rPr>
              <w:t xml:space="preserve">
ән-күй_____________________________________________________ </w:t>
            </w:r>
            <w:r>
              <w:br/>
            </w:r>
            <w:r>
              <w:rPr>
                <w:rFonts w:ascii="Times New Roman"/>
                <w:b w:val="false"/>
                <w:i w:val="false"/>
                <w:color w:val="000000"/>
                <w:sz w:val="20"/>
              </w:rPr>
              <w:t xml:space="preserve">
бейнелеу өнері_____________________________________________ </w:t>
            </w:r>
            <w:r>
              <w:br/>
            </w:r>
            <w:r>
              <w:rPr>
                <w:rFonts w:ascii="Times New Roman"/>
                <w:b w:val="false"/>
                <w:i w:val="false"/>
                <w:color w:val="000000"/>
                <w:sz w:val="20"/>
              </w:rPr>
              <w:t xml:space="preserve">
дене шынықтыру_____________________________________________ </w:t>
            </w:r>
            <w:r>
              <w:br/>
            </w:r>
            <w:r>
              <w:rPr>
                <w:rFonts w:ascii="Times New Roman"/>
                <w:b w:val="false"/>
                <w:i w:val="false"/>
                <w:color w:val="000000"/>
                <w:sz w:val="20"/>
              </w:rPr>
              <w:t xml:space="preserve">
кәсіптік еңбекке баулу_____________________________________ </w:t>
            </w:r>
            <w:r>
              <w:br/>
            </w:r>
            <w:r>
              <w:rPr>
                <w:rFonts w:ascii="Times New Roman"/>
                <w:b w:val="false"/>
                <w:i w:val="false"/>
                <w:color w:val="000000"/>
                <w:sz w:val="20"/>
              </w:rPr>
              <w:t xml:space="preserve">
                                     (кәсібі) </w:t>
            </w:r>
          </w:p>
          <w:p>
            <w:pPr>
              <w:spacing w:after="20"/>
              <w:ind w:left="20"/>
              <w:jc w:val="both"/>
            </w:pPr>
            <w:r>
              <w:rPr>
                <w:rFonts w:ascii="Times New Roman"/>
                <w:b w:val="false"/>
                <w:i w:val="false"/>
                <w:color w:val="000000"/>
                <w:sz w:val="20"/>
              </w:rPr>
              <w:t xml:space="preserve">Директор                 ________/______________/ </w:t>
            </w:r>
            <w:r>
              <w:br/>
            </w:r>
            <w:r>
              <w:rPr>
                <w:rFonts w:ascii="Times New Roman"/>
                <w:b w:val="false"/>
                <w:i w:val="false"/>
                <w:color w:val="000000"/>
                <w:sz w:val="20"/>
              </w:rPr>
              <w:t xml:space="preserve">
Директордың орынбасары   ________/______________/ </w:t>
            </w:r>
            <w:r>
              <w:br/>
            </w:r>
            <w:r>
              <w:rPr>
                <w:rFonts w:ascii="Times New Roman"/>
                <w:b w:val="false"/>
                <w:i w:val="false"/>
                <w:color w:val="000000"/>
                <w:sz w:val="20"/>
              </w:rPr>
              <w:t xml:space="preserve">
Сынып жетекшiсi          ________/______________/ </w:t>
            </w:r>
            <w:r>
              <w:br/>
            </w:r>
            <w:r>
              <w:rPr>
                <w:rFonts w:ascii="Times New Roman"/>
                <w:b w:val="false"/>
                <w:i w:val="false"/>
                <w:color w:val="000000"/>
                <w:sz w:val="20"/>
              </w:rPr>
              <w:t xml:space="preserve">
М.О. </w:t>
            </w:r>
            <w:r>
              <w:br/>
            </w:r>
            <w:r>
              <w:rPr>
                <w:rFonts w:ascii="Times New Roman"/>
                <w:b w:val="false"/>
                <w:i w:val="false"/>
                <w:color w:val="000000"/>
                <w:sz w:val="20"/>
              </w:rPr>
              <w:t xml:space="preserve">
Елдi мекен ___________________________________________ </w:t>
            </w:r>
            <w:r>
              <w:br/>
            </w:r>
            <w:r>
              <w:rPr>
                <w:rFonts w:ascii="Times New Roman"/>
                <w:b w:val="false"/>
                <w:i w:val="false"/>
                <w:color w:val="000000"/>
                <w:sz w:val="20"/>
              </w:rPr>
              <w:t xml:space="preserve">
________ жылғы "_____"________________________ берiлдi </w:t>
            </w:r>
            <w:r>
              <w:br/>
            </w:r>
            <w:r>
              <w:rPr>
                <w:rFonts w:ascii="Times New Roman"/>
                <w:b w:val="false"/>
                <w:i w:val="false"/>
                <w:color w:val="000000"/>
                <w:sz w:val="20"/>
              </w:rPr>
              <w:t xml:space="preserve">
Тiркеу нөмірі N _______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3"/>
      </w:tblGrid>
      <w:tr>
        <w:trPr>
          <w:trHeight w:val="450" w:hRule="atLeast"/>
        </w:trPr>
        <w:tc>
          <w:tcPr>
            <w:tcW w:w="1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СВИДЕТЕЛЬСТВО </w:t>
            </w:r>
            <w:r>
              <w:br/>
            </w:r>
            <w:r>
              <w:rPr>
                <w:rFonts w:ascii="Times New Roman"/>
                <w:b w:val="false"/>
                <w:i w:val="false"/>
                <w:color w:val="000000"/>
                <w:sz w:val="20"/>
              </w:rPr>
              <w:t xml:space="preserve">
                        </w:t>
            </w:r>
            <w:r>
              <w:rPr>
                <w:rFonts w:ascii="Times New Roman"/>
                <w:b/>
                <w:i w:val="false"/>
                <w:color w:val="000000"/>
                <w:sz w:val="20"/>
              </w:rPr>
              <w:t xml:space="preserve">об образовании </w:t>
            </w:r>
            <w:r>
              <w:br/>
            </w:r>
            <w:r>
              <w:rPr>
                <w:rFonts w:ascii="Times New Roman"/>
                <w:b w:val="false"/>
                <w:i w:val="false"/>
                <w:color w:val="000000"/>
                <w:sz w:val="20"/>
              </w:rPr>
              <w:t xml:space="preserve">
                          БТ N ___ </w:t>
            </w:r>
          </w:p>
          <w:p>
            <w:pPr>
              <w:spacing w:after="20"/>
              <w:ind w:left="20"/>
              <w:jc w:val="both"/>
            </w:pPr>
            <w:r>
              <w:rPr>
                <w:rFonts w:ascii="Times New Roman"/>
                <w:b w:val="false"/>
                <w:i w:val="false"/>
                <w:color w:val="000000"/>
                <w:sz w:val="20"/>
              </w:rPr>
              <w:t xml:space="preserve">Настоящее свидетельство выдано _____________________________ </w:t>
            </w:r>
            <w:r>
              <w:br/>
            </w:r>
            <w:r>
              <w:rPr>
                <w:rFonts w:ascii="Times New Roman"/>
                <w:b w:val="false"/>
                <w:i w:val="false"/>
                <w:color w:val="000000"/>
                <w:sz w:val="20"/>
              </w:rPr>
              <w:t xml:space="preserve">
                                   (фамилия, имя, отчество) </w:t>
            </w:r>
            <w:r>
              <w:br/>
            </w:r>
            <w:r>
              <w:rPr>
                <w:rFonts w:ascii="Times New Roman"/>
                <w:b w:val="false"/>
                <w:i w:val="false"/>
                <w:color w:val="000000"/>
                <w:sz w:val="20"/>
              </w:rPr>
              <w:t xml:space="preserve">
__________________ в том, что он __ в _____ году окончил_____________________________________________________ </w:t>
            </w:r>
            <w:r>
              <w:br/>
            </w:r>
            <w:r>
              <w:rPr>
                <w:rFonts w:ascii="Times New Roman"/>
                <w:b w:val="false"/>
                <w:i w:val="false"/>
                <w:color w:val="000000"/>
                <w:sz w:val="20"/>
              </w:rPr>
              <w:t xml:space="preserve">
         (полное наименование коррекционной организации </w:t>
            </w:r>
            <w:r>
              <w:br/>
            </w:r>
            <w:r>
              <w:rPr>
                <w:rFonts w:ascii="Times New Roman"/>
                <w:b w:val="false"/>
                <w:i w:val="false"/>
                <w:color w:val="000000"/>
                <w:sz w:val="20"/>
              </w:rPr>
              <w:t xml:space="preserve">
____________________________________________________________ </w:t>
            </w:r>
            <w:r>
              <w:br/>
            </w:r>
            <w:r>
              <w:rPr>
                <w:rFonts w:ascii="Times New Roman"/>
                <w:b w:val="false"/>
                <w:i w:val="false"/>
                <w:color w:val="000000"/>
                <w:sz w:val="20"/>
              </w:rPr>
              <w:t xml:space="preserve">
                       образования (школы) </w:t>
            </w:r>
            <w:r>
              <w:br/>
            </w:r>
            <w:r>
              <w:rPr>
                <w:rFonts w:ascii="Times New Roman"/>
                <w:b w:val="false"/>
                <w:i w:val="false"/>
                <w:color w:val="000000"/>
                <w:sz w:val="20"/>
              </w:rPr>
              <w:t xml:space="preserve">
____________________________________________________________ </w:t>
            </w:r>
            <w:r>
              <w:br/>
            </w:r>
            <w:r>
              <w:rPr>
                <w:rFonts w:ascii="Times New Roman"/>
                <w:b w:val="false"/>
                <w:i w:val="false"/>
                <w:color w:val="000000"/>
                <w:sz w:val="20"/>
              </w:rPr>
              <w:t xml:space="preserve">
и показал следующие знания: </w:t>
            </w:r>
            <w:r>
              <w:br/>
            </w:r>
            <w:r>
              <w:rPr>
                <w:rFonts w:ascii="Times New Roman"/>
                <w:b w:val="false"/>
                <w:i w:val="false"/>
                <w:color w:val="000000"/>
                <w:sz w:val="20"/>
              </w:rPr>
              <w:t xml:space="preserve">
казахский язык______________________________________________ </w:t>
            </w:r>
            <w:r>
              <w:br/>
            </w:r>
            <w:r>
              <w:rPr>
                <w:rFonts w:ascii="Times New Roman"/>
                <w:b w:val="false"/>
                <w:i w:val="false"/>
                <w:color w:val="000000"/>
                <w:sz w:val="20"/>
              </w:rPr>
              <w:t xml:space="preserve">
родной (   ) язык___________________________________________ </w:t>
            </w:r>
            <w:r>
              <w:br/>
            </w:r>
            <w:r>
              <w:rPr>
                <w:rFonts w:ascii="Times New Roman"/>
                <w:b w:val="false"/>
                <w:i w:val="false"/>
                <w:color w:val="000000"/>
                <w:sz w:val="20"/>
              </w:rPr>
              <w:t xml:space="preserve">
русский язык________________________________________________ </w:t>
            </w:r>
            <w:r>
              <w:br/>
            </w:r>
            <w:r>
              <w:rPr>
                <w:rFonts w:ascii="Times New Roman"/>
                <w:b w:val="false"/>
                <w:i w:val="false"/>
                <w:color w:val="000000"/>
                <w:sz w:val="20"/>
              </w:rPr>
              <w:t xml:space="preserve">
чтение______________________________________________________ </w:t>
            </w:r>
            <w:r>
              <w:br/>
            </w:r>
            <w:r>
              <w:rPr>
                <w:rFonts w:ascii="Times New Roman"/>
                <w:b w:val="false"/>
                <w:i w:val="false"/>
                <w:color w:val="000000"/>
                <w:sz w:val="20"/>
              </w:rPr>
              <w:t xml:space="preserve">
математика__________________________________________________ </w:t>
            </w:r>
            <w:r>
              <w:br/>
            </w:r>
            <w:r>
              <w:rPr>
                <w:rFonts w:ascii="Times New Roman"/>
                <w:b w:val="false"/>
                <w:i w:val="false"/>
                <w:color w:val="000000"/>
                <w:sz w:val="20"/>
              </w:rPr>
              <w:t xml:space="preserve">
родиноведение_______________________________________________ </w:t>
            </w:r>
            <w:r>
              <w:br/>
            </w:r>
            <w:r>
              <w:rPr>
                <w:rFonts w:ascii="Times New Roman"/>
                <w:b w:val="false"/>
                <w:i w:val="false"/>
                <w:color w:val="000000"/>
                <w:sz w:val="20"/>
              </w:rPr>
              <w:t xml:space="preserve">
география___________________________________________________ </w:t>
            </w:r>
            <w:r>
              <w:br/>
            </w:r>
            <w:r>
              <w:rPr>
                <w:rFonts w:ascii="Times New Roman"/>
                <w:b w:val="false"/>
                <w:i w:val="false"/>
                <w:color w:val="000000"/>
                <w:sz w:val="20"/>
              </w:rPr>
              <w:t xml:space="preserve">
естествознание______________________________________________ </w:t>
            </w:r>
            <w:r>
              <w:br/>
            </w:r>
            <w:r>
              <w:rPr>
                <w:rFonts w:ascii="Times New Roman"/>
                <w:b w:val="false"/>
                <w:i w:val="false"/>
                <w:color w:val="000000"/>
                <w:sz w:val="20"/>
              </w:rPr>
              <w:t xml:space="preserve">
пению и музыка______________________________________________ </w:t>
            </w:r>
            <w:r>
              <w:br/>
            </w:r>
            <w:r>
              <w:rPr>
                <w:rFonts w:ascii="Times New Roman"/>
                <w:b w:val="false"/>
                <w:i w:val="false"/>
                <w:color w:val="000000"/>
                <w:sz w:val="20"/>
              </w:rPr>
              <w:t xml:space="preserve">
изобразительное искусство___________________________________ </w:t>
            </w:r>
            <w:r>
              <w:br/>
            </w:r>
            <w:r>
              <w:rPr>
                <w:rFonts w:ascii="Times New Roman"/>
                <w:b w:val="false"/>
                <w:i w:val="false"/>
                <w:color w:val="000000"/>
                <w:sz w:val="20"/>
              </w:rPr>
              <w:t xml:space="preserve">
физическая культура_________________________________________ </w:t>
            </w:r>
            <w:r>
              <w:br/>
            </w:r>
            <w:r>
              <w:rPr>
                <w:rFonts w:ascii="Times New Roman"/>
                <w:b w:val="false"/>
                <w:i w:val="false"/>
                <w:color w:val="000000"/>
                <w:sz w:val="20"/>
              </w:rPr>
              <w:t xml:space="preserve">
профессионально-трудовое обучение___________________________ </w:t>
            </w:r>
            <w:r>
              <w:br/>
            </w:r>
            <w:r>
              <w:rPr>
                <w:rFonts w:ascii="Times New Roman"/>
                <w:b w:val="false"/>
                <w:i w:val="false"/>
                <w:color w:val="000000"/>
                <w:sz w:val="20"/>
              </w:rPr>
              <w:t xml:space="preserve">
                                         (профессия) </w:t>
            </w:r>
          </w:p>
          <w:p>
            <w:pPr>
              <w:spacing w:after="20"/>
              <w:ind w:left="20"/>
              <w:jc w:val="both"/>
            </w:pPr>
            <w:r>
              <w:rPr>
                <w:rFonts w:ascii="Times New Roman"/>
                <w:b w:val="false"/>
                <w:i w:val="false"/>
                <w:color w:val="000000"/>
                <w:sz w:val="20"/>
              </w:rPr>
              <w:t xml:space="preserve">Директор              ________/______________/ </w:t>
            </w:r>
            <w:r>
              <w:br/>
            </w:r>
            <w:r>
              <w:rPr>
                <w:rFonts w:ascii="Times New Roman"/>
                <w:b w:val="false"/>
                <w:i w:val="false"/>
                <w:color w:val="000000"/>
                <w:sz w:val="20"/>
              </w:rPr>
              <w:t xml:space="preserve">
Заместитель директора ________/______________/ </w:t>
            </w:r>
            <w:r>
              <w:br/>
            </w:r>
            <w:r>
              <w:rPr>
                <w:rFonts w:ascii="Times New Roman"/>
                <w:b w:val="false"/>
                <w:i w:val="false"/>
                <w:color w:val="000000"/>
                <w:sz w:val="20"/>
              </w:rPr>
              <w:t xml:space="preserve">
Классный руководитель ________/______________/ </w:t>
            </w:r>
            <w:r>
              <w:br/>
            </w:r>
            <w:r>
              <w:rPr>
                <w:rFonts w:ascii="Times New Roman"/>
                <w:b w:val="false"/>
                <w:i w:val="false"/>
                <w:color w:val="000000"/>
                <w:sz w:val="20"/>
              </w:rPr>
              <w:t xml:space="preserve">
М.П. </w:t>
            </w:r>
            <w:r>
              <w:br/>
            </w:r>
            <w:r>
              <w:rPr>
                <w:rFonts w:ascii="Times New Roman"/>
                <w:b w:val="false"/>
                <w:i w:val="false"/>
                <w:color w:val="000000"/>
                <w:sz w:val="20"/>
              </w:rPr>
              <w:t xml:space="preserve">
Населенный пункт _____________________________ </w:t>
            </w:r>
            <w:r>
              <w:br/>
            </w:r>
            <w:r>
              <w:rPr>
                <w:rFonts w:ascii="Times New Roman"/>
                <w:b w:val="false"/>
                <w:i w:val="false"/>
                <w:color w:val="000000"/>
                <w:sz w:val="20"/>
              </w:rPr>
              <w:t xml:space="preserve">
Выдано "___"_____  ____ года </w:t>
            </w:r>
            <w:r>
              <w:br/>
            </w:r>
            <w:r>
              <w:rPr>
                <w:rFonts w:ascii="Times New Roman"/>
                <w:b w:val="false"/>
                <w:i w:val="false"/>
                <w:color w:val="000000"/>
                <w:sz w:val="20"/>
              </w:rPr>
              <w:t xml:space="preserve">
Регистрационный номер N ___ </w:t>
            </w:r>
          </w:p>
        </w:tc>
      </w:tr>
    </w:tbl>
    <w:bookmarkStart w:name="z67"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3"/>
      </w:tblGrid>
      <w:tr>
        <w:trPr>
          <w:trHeight w:val="3480" w:hRule="atLeast"/>
        </w:trPr>
        <w:tc>
          <w:tcPr>
            <w:tcW w:w="1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Жалпы орта бiлiм туралы </w:t>
            </w:r>
            <w:r>
              <w:br/>
            </w:r>
            <w:r>
              <w:rPr>
                <w:rFonts w:ascii="Times New Roman"/>
                <w:b w:val="false"/>
                <w:i w:val="false"/>
                <w:color w:val="000000"/>
                <w:sz w:val="20"/>
              </w:rPr>
              <w:t xml:space="preserve">
                          </w:t>
            </w:r>
            <w:r>
              <w:rPr>
                <w:rFonts w:ascii="Times New Roman"/>
                <w:b/>
                <w:i w:val="false"/>
                <w:color w:val="000000"/>
                <w:sz w:val="20"/>
              </w:rPr>
              <w:t xml:space="preserve">АТТЕСТАТ </w:t>
            </w:r>
            <w:r>
              <w:br/>
            </w:r>
            <w:r>
              <w:rPr>
                <w:rFonts w:ascii="Times New Roman"/>
                <w:b w:val="false"/>
                <w:i w:val="false"/>
                <w:color w:val="000000"/>
                <w:sz w:val="20"/>
              </w:rPr>
              <w:t xml:space="preserve">
                       ЖОБ N ______ </w:t>
            </w:r>
          </w:p>
          <w:p>
            <w:pPr>
              <w:spacing w:after="20"/>
              <w:ind w:left="20"/>
              <w:jc w:val="both"/>
            </w:pPr>
            <w:r>
              <w:rPr>
                <w:rFonts w:ascii="Times New Roman"/>
                <w:b w:val="false"/>
                <w:i w:val="false"/>
                <w:color w:val="000000"/>
                <w:sz w:val="20"/>
              </w:rPr>
              <w:t xml:space="preserve">Осы аттестат_______________________________________________ </w:t>
            </w:r>
            <w:r>
              <w:br/>
            </w:r>
            <w:r>
              <w:rPr>
                <w:rFonts w:ascii="Times New Roman"/>
                <w:b w:val="false"/>
                <w:i w:val="false"/>
                <w:color w:val="000000"/>
                <w:sz w:val="20"/>
              </w:rPr>
              <w:t xml:space="preserve">
                    (тегi, аты, әкесiнiң аты) </w:t>
            </w:r>
            <w:r>
              <w:br/>
            </w:r>
            <w:r>
              <w:rPr>
                <w:rFonts w:ascii="Times New Roman"/>
                <w:b w:val="false"/>
                <w:i w:val="false"/>
                <w:color w:val="000000"/>
                <w:sz w:val="20"/>
              </w:rPr>
              <w:t xml:space="preserve">
___________________________________________________берiлдi. </w:t>
            </w:r>
            <w:r>
              <w:br/>
            </w:r>
            <w:r>
              <w:rPr>
                <w:rFonts w:ascii="Times New Roman"/>
                <w:b w:val="false"/>
                <w:i w:val="false"/>
                <w:color w:val="000000"/>
                <w:sz w:val="20"/>
              </w:rPr>
              <w:t xml:space="preserve">
Ол_________жылы_________________________________________ </w:t>
            </w:r>
            <w:r>
              <w:br/>
            </w:r>
            <w:r>
              <w:rPr>
                <w:rFonts w:ascii="Times New Roman"/>
                <w:b w:val="false"/>
                <w:i w:val="false"/>
                <w:color w:val="000000"/>
                <w:sz w:val="20"/>
              </w:rPr>
              <w:t xml:space="preserve">
                 (білім беру ұйымының толық атауы) </w:t>
            </w:r>
            <w:r>
              <w:br/>
            </w:r>
            <w:r>
              <w:rPr>
                <w:rFonts w:ascii="Times New Roman"/>
                <w:b w:val="false"/>
                <w:i w:val="false"/>
                <w:color w:val="000000"/>
                <w:sz w:val="20"/>
              </w:rPr>
              <w:t xml:space="preserve">
бiтiрдi және жалпы орта білімнің жалпы білім беретін оқу </w:t>
            </w:r>
            <w:r>
              <w:br/>
            </w:r>
            <w:r>
              <w:rPr>
                <w:rFonts w:ascii="Times New Roman"/>
                <w:b w:val="false"/>
                <w:i w:val="false"/>
                <w:color w:val="000000"/>
                <w:sz w:val="20"/>
              </w:rPr>
              <w:t xml:space="preserve">
бағдарламасын меңгердi. </w:t>
            </w:r>
          </w:p>
          <w:p>
            <w:pPr>
              <w:spacing w:after="20"/>
              <w:ind w:left="20"/>
              <w:jc w:val="both"/>
            </w:pPr>
            <w:r>
              <w:rPr>
                <w:rFonts w:ascii="Times New Roman"/>
                <w:b w:val="false"/>
                <w:i w:val="false"/>
                <w:color w:val="000000"/>
                <w:sz w:val="20"/>
              </w:rPr>
              <w:t xml:space="preserve">Директор                   ________/______________/ </w:t>
            </w:r>
            <w:r>
              <w:br/>
            </w:r>
            <w:r>
              <w:rPr>
                <w:rFonts w:ascii="Times New Roman"/>
                <w:b w:val="false"/>
                <w:i w:val="false"/>
                <w:color w:val="000000"/>
                <w:sz w:val="20"/>
              </w:rPr>
              <w:t xml:space="preserve">
Директордың орынбасары     ________/______________/ </w:t>
            </w:r>
            <w:r>
              <w:br/>
            </w:r>
            <w:r>
              <w:rPr>
                <w:rFonts w:ascii="Times New Roman"/>
                <w:b w:val="false"/>
                <w:i w:val="false"/>
                <w:color w:val="000000"/>
                <w:sz w:val="20"/>
              </w:rPr>
              <w:t xml:space="preserve">
Сынып жетекшiсi            ________/______________/ </w:t>
            </w:r>
            <w:r>
              <w:br/>
            </w:r>
            <w:r>
              <w:rPr>
                <w:rFonts w:ascii="Times New Roman"/>
                <w:b w:val="false"/>
                <w:i w:val="false"/>
                <w:color w:val="000000"/>
                <w:sz w:val="20"/>
              </w:rPr>
              <w:t xml:space="preserve">
М.О. </w:t>
            </w:r>
            <w:r>
              <w:br/>
            </w:r>
            <w:r>
              <w:rPr>
                <w:rFonts w:ascii="Times New Roman"/>
                <w:b w:val="false"/>
                <w:i w:val="false"/>
                <w:color w:val="000000"/>
                <w:sz w:val="20"/>
              </w:rPr>
              <w:t xml:space="preserve">
_________жылғы "_____"_____________берiлдi </w:t>
            </w:r>
            <w:r>
              <w:br/>
            </w:r>
            <w:r>
              <w:rPr>
                <w:rFonts w:ascii="Times New Roman"/>
                <w:b w:val="false"/>
                <w:i w:val="false"/>
                <w:color w:val="000000"/>
                <w:sz w:val="20"/>
              </w:rPr>
              <w:t xml:space="preserve">
Елдi мекен________________________________ </w:t>
            </w:r>
            <w:r>
              <w:br/>
            </w:r>
            <w:r>
              <w:rPr>
                <w:rFonts w:ascii="Times New Roman"/>
                <w:b w:val="false"/>
                <w:i w:val="false"/>
                <w:color w:val="000000"/>
                <w:sz w:val="20"/>
              </w:rPr>
              <w:t xml:space="preserve">
Тiркеу нөмірі N_______ </w:t>
            </w:r>
          </w:p>
        </w:tc>
      </w:tr>
    </w:tbl>
    <w:bookmarkEnd w:id="12"/>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13"/>
      </w:tblGrid>
      <w:tr>
        <w:trPr>
          <w:trHeight w:val="1350" w:hRule="atLeast"/>
        </w:trPr>
        <w:tc>
          <w:tcPr>
            <w:tcW w:w="1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АТТЕСТАТ </w:t>
            </w:r>
            <w:r>
              <w:br/>
            </w:r>
            <w:r>
              <w:rPr>
                <w:rFonts w:ascii="Times New Roman"/>
                <w:b w:val="false"/>
                <w:i w:val="false"/>
                <w:color w:val="000000"/>
                <w:sz w:val="20"/>
              </w:rPr>
              <w:t xml:space="preserve">
                </w:t>
            </w:r>
            <w:r>
              <w:rPr>
                <w:rFonts w:ascii="Times New Roman"/>
                <w:b/>
                <w:i w:val="false"/>
                <w:color w:val="000000"/>
                <w:sz w:val="20"/>
              </w:rPr>
              <w:t xml:space="preserve">об общем среднем образовании </w:t>
            </w:r>
            <w:r>
              <w:br/>
            </w:r>
            <w:r>
              <w:rPr>
                <w:rFonts w:ascii="Times New Roman"/>
                <w:b w:val="false"/>
                <w:i w:val="false"/>
                <w:color w:val="000000"/>
                <w:sz w:val="20"/>
              </w:rPr>
              <w:t xml:space="preserve">
                        ЖОБ N _____ </w:t>
            </w:r>
          </w:p>
          <w:p>
            <w:pPr>
              <w:spacing w:after="20"/>
              <w:ind w:left="20"/>
              <w:jc w:val="both"/>
            </w:pPr>
            <w:r>
              <w:rPr>
                <w:rFonts w:ascii="Times New Roman"/>
                <w:b w:val="false"/>
                <w:i w:val="false"/>
                <w:color w:val="000000"/>
                <w:sz w:val="20"/>
              </w:rPr>
              <w:t xml:space="preserve">Настоящий аттестат выдан __________________________________ </w:t>
            </w:r>
            <w:r>
              <w:br/>
            </w:r>
            <w:r>
              <w:rPr>
                <w:rFonts w:ascii="Times New Roman"/>
                <w:b w:val="false"/>
                <w:i w:val="false"/>
                <w:color w:val="000000"/>
                <w:sz w:val="20"/>
              </w:rPr>
              <w:t xml:space="preserve">
                              (фамилия, имя, отчество) </w:t>
            </w:r>
            <w:r>
              <w:br/>
            </w:r>
            <w:r>
              <w:rPr>
                <w:rFonts w:ascii="Times New Roman"/>
                <w:b w:val="false"/>
                <w:i w:val="false"/>
                <w:color w:val="000000"/>
                <w:sz w:val="20"/>
              </w:rPr>
              <w:t xml:space="preserve">
__________________________ в том, что он __ в _____ году </w:t>
            </w:r>
            <w:r>
              <w:br/>
            </w:r>
            <w:r>
              <w:rPr>
                <w:rFonts w:ascii="Times New Roman"/>
                <w:b w:val="false"/>
                <w:i w:val="false"/>
                <w:color w:val="000000"/>
                <w:sz w:val="20"/>
              </w:rPr>
              <w:t xml:space="preserve">
окончил____________________________________________________ </w:t>
            </w:r>
            <w:r>
              <w:br/>
            </w:r>
            <w:r>
              <w:rPr>
                <w:rFonts w:ascii="Times New Roman"/>
                <w:b w:val="false"/>
                <w:i w:val="false"/>
                <w:color w:val="000000"/>
                <w:sz w:val="20"/>
              </w:rPr>
              <w:t xml:space="preserve">
          (полное наименование организации образования) </w:t>
            </w:r>
            <w:r>
              <w:br/>
            </w:r>
            <w:r>
              <w:rPr>
                <w:rFonts w:ascii="Times New Roman"/>
                <w:b w:val="false"/>
                <w:i w:val="false"/>
                <w:color w:val="000000"/>
                <w:sz w:val="20"/>
              </w:rPr>
              <w:t xml:space="preserve">
___________________________________________________________ </w:t>
            </w:r>
            <w:r>
              <w:br/>
            </w:r>
            <w:r>
              <w:rPr>
                <w:rFonts w:ascii="Times New Roman"/>
                <w:b w:val="false"/>
                <w:i w:val="false"/>
                <w:color w:val="000000"/>
                <w:sz w:val="20"/>
              </w:rPr>
              <w:t xml:space="preserve">
и освоил ____ общеобразовательную учебную программу общего </w:t>
            </w:r>
            <w:r>
              <w:br/>
            </w:r>
            <w:r>
              <w:rPr>
                <w:rFonts w:ascii="Times New Roman"/>
                <w:b w:val="false"/>
                <w:i w:val="false"/>
                <w:color w:val="000000"/>
                <w:sz w:val="20"/>
              </w:rPr>
              <w:t xml:space="preserve">
среднего образования </w:t>
            </w:r>
          </w:p>
          <w:p>
            <w:pPr>
              <w:spacing w:after="20"/>
              <w:ind w:left="20"/>
              <w:jc w:val="both"/>
            </w:pPr>
            <w:r>
              <w:rPr>
                <w:rFonts w:ascii="Times New Roman"/>
                <w:b w:val="false"/>
                <w:i w:val="false"/>
                <w:color w:val="000000"/>
                <w:sz w:val="20"/>
              </w:rPr>
              <w:t xml:space="preserve">Директор              ________/______________/ </w:t>
            </w:r>
            <w:r>
              <w:br/>
            </w:r>
            <w:r>
              <w:rPr>
                <w:rFonts w:ascii="Times New Roman"/>
                <w:b w:val="false"/>
                <w:i w:val="false"/>
                <w:color w:val="000000"/>
                <w:sz w:val="20"/>
              </w:rPr>
              <w:t xml:space="preserve">
Заместитель директора ________/______________/ </w:t>
            </w:r>
            <w:r>
              <w:br/>
            </w:r>
            <w:r>
              <w:rPr>
                <w:rFonts w:ascii="Times New Roman"/>
                <w:b w:val="false"/>
                <w:i w:val="false"/>
                <w:color w:val="000000"/>
                <w:sz w:val="20"/>
              </w:rPr>
              <w:t xml:space="preserve">
Классный руководитель ________/______________/ </w:t>
            </w:r>
            <w:r>
              <w:br/>
            </w:r>
            <w:r>
              <w:rPr>
                <w:rFonts w:ascii="Times New Roman"/>
                <w:b w:val="false"/>
                <w:i w:val="false"/>
                <w:color w:val="000000"/>
                <w:sz w:val="20"/>
              </w:rPr>
              <w:t xml:space="preserve">
М.П. </w:t>
            </w:r>
            <w:r>
              <w:br/>
            </w:r>
            <w:r>
              <w:rPr>
                <w:rFonts w:ascii="Times New Roman"/>
                <w:b w:val="false"/>
                <w:i w:val="false"/>
                <w:color w:val="000000"/>
                <w:sz w:val="20"/>
              </w:rPr>
              <w:t xml:space="preserve">
Выдан "____"__________ года </w:t>
            </w:r>
            <w:r>
              <w:br/>
            </w:r>
            <w:r>
              <w:rPr>
                <w:rFonts w:ascii="Times New Roman"/>
                <w:b w:val="false"/>
                <w:i w:val="false"/>
                <w:color w:val="000000"/>
                <w:sz w:val="20"/>
              </w:rPr>
              <w:t xml:space="preserve">
Населенный пункт_____________________________ </w:t>
            </w:r>
            <w:r>
              <w:br/>
            </w:r>
            <w:r>
              <w:rPr>
                <w:rFonts w:ascii="Times New Roman"/>
                <w:b w:val="false"/>
                <w:i w:val="false"/>
                <w:color w:val="000000"/>
                <w:sz w:val="20"/>
              </w:rPr>
              <w:t xml:space="preserve">
Регистрационный номер N _________ </w:t>
            </w:r>
          </w:p>
        </w:tc>
      </w:tr>
    </w:tbl>
    <w:bookmarkStart w:name="z68"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3"/>
      </w:tblGrid>
      <w:tr>
        <w:trPr>
          <w:trHeight w:val="3480" w:hRule="atLeast"/>
        </w:trPr>
        <w:tc>
          <w:tcPr>
            <w:tcW w:w="1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Жалпы орта бiлiм туралы </w:t>
            </w:r>
            <w:r>
              <w:br/>
            </w:r>
            <w:r>
              <w:rPr>
                <w:rFonts w:ascii="Times New Roman"/>
                <w:b w:val="false"/>
                <w:i w:val="false"/>
                <w:color w:val="000000"/>
                <w:sz w:val="20"/>
              </w:rPr>
              <w:t xml:space="preserve">
                           </w:t>
            </w:r>
            <w:r>
              <w:rPr>
                <w:rFonts w:ascii="Times New Roman"/>
                <w:b/>
                <w:i w:val="false"/>
                <w:color w:val="000000"/>
                <w:sz w:val="20"/>
              </w:rPr>
              <w:t xml:space="preserve">үздік </w:t>
            </w:r>
            <w:r>
              <w:br/>
            </w:r>
            <w:r>
              <w:rPr>
                <w:rFonts w:ascii="Times New Roman"/>
                <w:b w:val="false"/>
                <w:i w:val="false"/>
                <w:color w:val="000000"/>
                <w:sz w:val="20"/>
              </w:rPr>
              <w:t xml:space="preserve">
                         </w:t>
            </w:r>
            <w:r>
              <w:rPr>
                <w:rFonts w:ascii="Times New Roman"/>
                <w:b/>
                <w:i w:val="false"/>
                <w:color w:val="000000"/>
                <w:sz w:val="20"/>
              </w:rPr>
              <w:t xml:space="preserve">АТТЕСТАТ </w:t>
            </w:r>
            <w:r>
              <w:br/>
            </w:r>
            <w:r>
              <w:rPr>
                <w:rFonts w:ascii="Times New Roman"/>
                <w:b w:val="false"/>
                <w:i w:val="false"/>
                <w:color w:val="000000"/>
                <w:sz w:val="20"/>
              </w:rPr>
              <w:t xml:space="preserve">
                      ЖОБ N ______ </w:t>
            </w:r>
          </w:p>
          <w:p>
            <w:pPr>
              <w:spacing w:after="20"/>
              <w:ind w:left="20"/>
              <w:jc w:val="both"/>
            </w:pPr>
            <w:r>
              <w:rPr>
                <w:rFonts w:ascii="Times New Roman"/>
                <w:b w:val="false"/>
                <w:i w:val="false"/>
                <w:color w:val="000000"/>
                <w:sz w:val="20"/>
              </w:rPr>
              <w:t xml:space="preserve">Осы аттестат_____________________________________________ </w:t>
            </w:r>
            <w:r>
              <w:br/>
            </w:r>
            <w:r>
              <w:rPr>
                <w:rFonts w:ascii="Times New Roman"/>
                <w:b w:val="false"/>
                <w:i w:val="false"/>
                <w:color w:val="000000"/>
                <w:sz w:val="20"/>
              </w:rPr>
              <w:t xml:space="preserve">
                    (тегi, аты, әкесiнiң аты) </w:t>
            </w:r>
            <w:r>
              <w:br/>
            </w:r>
            <w:r>
              <w:rPr>
                <w:rFonts w:ascii="Times New Roman"/>
                <w:b w:val="false"/>
                <w:i w:val="false"/>
                <w:color w:val="000000"/>
                <w:sz w:val="20"/>
              </w:rPr>
              <w:t xml:space="preserve">
_________________________________________________берiлдi. </w:t>
            </w:r>
            <w:r>
              <w:br/>
            </w:r>
            <w:r>
              <w:rPr>
                <w:rFonts w:ascii="Times New Roman"/>
                <w:b w:val="false"/>
                <w:i w:val="false"/>
                <w:color w:val="000000"/>
                <w:sz w:val="20"/>
              </w:rPr>
              <w:t xml:space="preserve">
Ол_________жылы__________________________________________ </w:t>
            </w:r>
            <w:r>
              <w:br/>
            </w:r>
            <w:r>
              <w:rPr>
                <w:rFonts w:ascii="Times New Roman"/>
                <w:b w:val="false"/>
                <w:i w:val="false"/>
                <w:color w:val="000000"/>
                <w:sz w:val="20"/>
              </w:rPr>
              <w:t xml:space="preserve">
                   (білім беру ұйымының толық атауы) </w:t>
            </w:r>
            <w:r>
              <w:br/>
            </w:r>
            <w:r>
              <w:rPr>
                <w:rFonts w:ascii="Times New Roman"/>
                <w:b w:val="false"/>
                <w:i w:val="false"/>
                <w:color w:val="000000"/>
                <w:sz w:val="20"/>
              </w:rPr>
              <w:t xml:space="preserve">
бiтiрдi және жалпы орта білімнің жалпы білім беретін </w:t>
            </w:r>
            <w:r>
              <w:br/>
            </w:r>
            <w:r>
              <w:rPr>
                <w:rFonts w:ascii="Times New Roman"/>
                <w:b w:val="false"/>
                <w:i w:val="false"/>
                <w:color w:val="000000"/>
                <w:sz w:val="20"/>
              </w:rPr>
              <w:t xml:space="preserve">
оқу бағдарламасын меңгердi. </w:t>
            </w:r>
          </w:p>
          <w:p>
            <w:pPr>
              <w:spacing w:after="20"/>
              <w:ind w:left="20"/>
              <w:jc w:val="both"/>
            </w:pPr>
            <w:r>
              <w:rPr>
                <w:rFonts w:ascii="Times New Roman"/>
                <w:b w:val="false"/>
                <w:i w:val="false"/>
                <w:color w:val="000000"/>
                <w:sz w:val="20"/>
              </w:rPr>
              <w:t xml:space="preserve">Директор                   ________/______________/ </w:t>
            </w:r>
            <w:r>
              <w:br/>
            </w:r>
            <w:r>
              <w:rPr>
                <w:rFonts w:ascii="Times New Roman"/>
                <w:b w:val="false"/>
                <w:i w:val="false"/>
                <w:color w:val="000000"/>
                <w:sz w:val="20"/>
              </w:rPr>
              <w:t xml:space="preserve">
Директордың орынбасары     ________/______________/ </w:t>
            </w:r>
            <w:r>
              <w:br/>
            </w:r>
            <w:r>
              <w:rPr>
                <w:rFonts w:ascii="Times New Roman"/>
                <w:b w:val="false"/>
                <w:i w:val="false"/>
                <w:color w:val="000000"/>
                <w:sz w:val="20"/>
              </w:rPr>
              <w:t xml:space="preserve">
Сынып жетекшiсi            ________/______________/ </w:t>
            </w:r>
            <w:r>
              <w:br/>
            </w:r>
            <w:r>
              <w:rPr>
                <w:rFonts w:ascii="Times New Roman"/>
                <w:b w:val="false"/>
                <w:i w:val="false"/>
                <w:color w:val="000000"/>
                <w:sz w:val="20"/>
              </w:rPr>
              <w:t xml:space="preserve">
М.О. </w:t>
            </w:r>
            <w:r>
              <w:br/>
            </w:r>
            <w:r>
              <w:rPr>
                <w:rFonts w:ascii="Times New Roman"/>
                <w:b w:val="false"/>
                <w:i w:val="false"/>
                <w:color w:val="000000"/>
                <w:sz w:val="20"/>
              </w:rPr>
              <w:t xml:space="preserve">
_________жылғы "_____"_____________берiлдi. </w:t>
            </w:r>
            <w:r>
              <w:br/>
            </w:r>
            <w:r>
              <w:rPr>
                <w:rFonts w:ascii="Times New Roman"/>
                <w:b w:val="false"/>
                <w:i w:val="false"/>
                <w:color w:val="000000"/>
                <w:sz w:val="20"/>
              </w:rPr>
              <w:t xml:space="preserve">
Елдi мекен________________________________ </w:t>
            </w:r>
            <w:r>
              <w:br/>
            </w:r>
            <w:r>
              <w:rPr>
                <w:rFonts w:ascii="Times New Roman"/>
                <w:b w:val="false"/>
                <w:i w:val="false"/>
                <w:color w:val="000000"/>
                <w:sz w:val="20"/>
              </w:rPr>
              <w:t xml:space="preserve">
Тiркеу нөмірі N_______ </w:t>
            </w:r>
          </w:p>
        </w:tc>
      </w:tr>
    </w:tbl>
    <w:bookmarkEnd w:id="13"/>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3"/>
      </w:tblGrid>
      <w:tr>
        <w:trPr>
          <w:trHeight w:val="1350" w:hRule="atLeast"/>
        </w:trPr>
        <w:tc>
          <w:tcPr>
            <w:tcW w:w="1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АТТЕСТАТ </w:t>
            </w:r>
            <w:r>
              <w:br/>
            </w:r>
            <w:r>
              <w:rPr>
                <w:rFonts w:ascii="Times New Roman"/>
                <w:b w:val="false"/>
                <w:i w:val="false"/>
                <w:color w:val="000000"/>
                <w:sz w:val="20"/>
              </w:rPr>
              <w:t xml:space="preserve">
                        </w:t>
            </w:r>
            <w:r>
              <w:rPr>
                <w:rFonts w:ascii="Times New Roman"/>
                <w:b/>
                <w:i w:val="false"/>
                <w:color w:val="000000"/>
                <w:sz w:val="20"/>
              </w:rPr>
              <w:t xml:space="preserve">с отличием </w:t>
            </w:r>
            <w:r>
              <w:br/>
            </w:r>
            <w:r>
              <w:rPr>
                <w:rFonts w:ascii="Times New Roman"/>
                <w:b w:val="false"/>
                <w:i w:val="false"/>
                <w:color w:val="000000"/>
                <w:sz w:val="20"/>
              </w:rPr>
              <w:t xml:space="preserve">
               </w:t>
            </w:r>
            <w:r>
              <w:rPr>
                <w:rFonts w:ascii="Times New Roman"/>
                <w:b/>
                <w:i w:val="false"/>
                <w:color w:val="000000"/>
                <w:sz w:val="20"/>
              </w:rPr>
              <w:t xml:space="preserve">об общем среднем образовании </w:t>
            </w:r>
            <w:r>
              <w:br/>
            </w:r>
            <w:r>
              <w:rPr>
                <w:rFonts w:ascii="Times New Roman"/>
                <w:b w:val="false"/>
                <w:i w:val="false"/>
                <w:color w:val="000000"/>
                <w:sz w:val="20"/>
              </w:rPr>
              <w:t xml:space="preserve">
                       ЖОБ N _____ </w:t>
            </w:r>
          </w:p>
          <w:p>
            <w:pPr>
              <w:spacing w:after="20"/>
              <w:ind w:left="20"/>
              <w:jc w:val="both"/>
            </w:pPr>
            <w:r>
              <w:rPr>
                <w:rFonts w:ascii="Times New Roman"/>
                <w:b w:val="false"/>
                <w:i w:val="false"/>
                <w:color w:val="000000"/>
                <w:sz w:val="20"/>
              </w:rPr>
              <w:t xml:space="preserve">Настоящий аттестат выдан ______________________________ </w:t>
            </w:r>
            <w:r>
              <w:br/>
            </w:r>
            <w:r>
              <w:rPr>
                <w:rFonts w:ascii="Times New Roman"/>
                <w:b w:val="false"/>
                <w:i w:val="false"/>
                <w:color w:val="000000"/>
                <w:sz w:val="20"/>
              </w:rPr>
              <w:t xml:space="preserve">
                            (фамилия, имя, отчество) </w:t>
            </w:r>
            <w:r>
              <w:br/>
            </w:r>
            <w:r>
              <w:rPr>
                <w:rFonts w:ascii="Times New Roman"/>
                <w:b w:val="false"/>
                <w:i w:val="false"/>
                <w:color w:val="000000"/>
                <w:sz w:val="20"/>
              </w:rPr>
              <w:t xml:space="preserve">
________________________ в том, что он __ в _____ году </w:t>
            </w:r>
            <w:r>
              <w:br/>
            </w:r>
            <w:r>
              <w:rPr>
                <w:rFonts w:ascii="Times New Roman"/>
                <w:b w:val="false"/>
                <w:i w:val="false"/>
                <w:color w:val="000000"/>
                <w:sz w:val="20"/>
              </w:rPr>
              <w:t xml:space="preserve">
окончил________________________________________________ </w:t>
            </w:r>
            <w:r>
              <w:br/>
            </w:r>
            <w:r>
              <w:rPr>
                <w:rFonts w:ascii="Times New Roman"/>
                <w:b w:val="false"/>
                <w:i w:val="false"/>
                <w:color w:val="000000"/>
                <w:sz w:val="20"/>
              </w:rPr>
              <w:t xml:space="preserve">
        (полное наименование организации образования) </w:t>
            </w:r>
            <w:r>
              <w:br/>
            </w:r>
            <w:r>
              <w:rPr>
                <w:rFonts w:ascii="Times New Roman"/>
                <w:b w:val="false"/>
                <w:i w:val="false"/>
                <w:color w:val="000000"/>
                <w:sz w:val="20"/>
              </w:rPr>
              <w:t xml:space="preserve">
и освоил __ общеобразовательную учебную программу общего </w:t>
            </w:r>
            <w:r>
              <w:br/>
            </w:r>
            <w:r>
              <w:rPr>
                <w:rFonts w:ascii="Times New Roman"/>
                <w:b w:val="false"/>
                <w:i w:val="false"/>
                <w:color w:val="000000"/>
                <w:sz w:val="20"/>
              </w:rPr>
              <w:t xml:space="preserve">
среднего образования </w:t>
            </w:r>
          </w:p>
          <w:p>
            <w:pPr>
              <w:spacing w:after="20"/>
              <w:ind w:left="20"/>
              <w:jc w:val="both"/>
            </w:pPr>
            <w:r>
              <w:rPr>
                <w:rFonts w:ascii="Times New Roman"/>
                <w:b w:val="false"/>
                <w:i w:val="false"/>
                <w:color w:val="000000"/>
                <w:sz w:val="20"/>
              </w:rPr>
              <w:t xml:space="preserve">Директор              ________/______________/ </w:t>
            </w:r>
            <w:r>
              <w:br/>
            </w:r>
            <w:r>
              <w:rPr>
                <w:rFonts w:ascii="Times New Roman"/>
                <w:b w:val="false"/>
                <w:i w:val="false"/>
                <w:color w:val="000000"/>
                <w:sz w:val="20"/>
              </w:rPr>
              <w:t xml:space="preserve">
Заместитель директора ________/______________/ </w:t>
            </w:r>
            <w:r>
              <w:br/>
            </w:r>
            <w:r>
              <w:rPr>
                <w:rFonts w:ascii="Times New Roman"/>
                <w:b w:val="false"/>
                <w:i w:val="false"/>
                <w:color w:val="000000"/>
                <w:sz w:val="20"/>
              </w:rPr>
              <w:t xml:space="preserve">
Классный руководитель ________/______________/ </w:t>
            </w:r>
            <w:r>
              <w:br/>
            </w:r>
            <w:r>
              <w:rPr>
                <w:rFonts w:ascii="Times New Roman"/>
                <w:b w:val="false"/>
                <w:i w:val="false"/>
                <w:color w:val="000000"/>
                <w:sz w:val="20"/>
              </w:rPr>
              <w:t xml:space="preserve">
М.П. </w:t>
            </w:r>
            <w:r>
              <w:br/>
            </w:r>
            <w:r>
              <w:rPr>
                <w:rFonts w:ascii="Times New Roman"/>
                <w:b w:val="false"/>
                <w:i w:val="false"/>
                <w:color w:val="000000"/>
                <w:sz w:val="20"/>
              </w:rPr>
              <w:t xml:space="preserve">
Выдан "____"__________ года </w:t>
            </w:r>
            <w:r>
              <w:br/>
            </w:r>
            <w:r>
              <w:rPr>
                <w:rFonts w:ascii="Times New Roman"/>
                <w:b w:val="false"/>
                <w:i w:val="false"/>
                <w:color w:val="000000"/>
                <w:sz w:val="20"/>
              </w:rPr>
              <w:t xml:space="preserve">
Населенный пункт ___________________________________  </w:t>
            </w:r>
            <w:r>
              <w:br/>
            </w:r>
            <w:r>
              <w:rPr>
                <w:rFonts w:ascii="Times New Roman"/>
                <w:b w:val="false"/>
                <w:i w:val="false"/>
                <w:color w:val="000000"/>
                <w:sz w:val="20"/>
              </w:rPr>
              <w:t xml:space="preserve">
Регистрационный номер N _________ </w:t>
            </w:r>
          </w:p>
        </w:tc>
      </w:tr>
    </w:tbl>
    <w:bookmarkStart w:name="z69"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3"/>
      </w:tblGrid>
      <w:tr>
        <w:trPr>
          <w:trHeight w:val="3480" w:hRule="atLeast"/>
        </w:trPr>
        <w:tc>
          <w:tcPr>
            <w:tcW w:w="1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Жалпы орта бiлiм туралы </w:t>
            </w:r>
            <w:r>
              <w:br/>
            </w:r>
            <w:r>
              <w:rPr>
                <w:rFonts w:ascii="Times New Roman"/>
                <w:b w:val="false"/>
                <w:i w:val="false"/>
                <w:color w:val="000000"/>
                <w:sz w:val="20"/>
              </w:rPr>
              <w:t xml:space="preserve">
                         </w:t>
            </w:r>
            <w:r>
              <w:rPr>
                <w:rFonts w:ascii="Times New Roman"/>
                <w:b/>
                <w:i w:val="false"/>
                <w:color w:val="000000"/>
                <w:sz w:val="20"/>
              </w:rPr>
              <w:t xml:space="preserve">АТТЕСТАТ </w:t>
            </w:r>
            <w:r>
              <w:br/>
            </w:r>
            <w:r>
              <w:rPr>
                <w:rFonts w:ascii="Times New Roman"/>
                <w:b w:val="false"/>
                <w:i w:val="false"/>
                <w:color w:val="000000"/>
                <w:sz w:val="20"/>
              </w:rPr>
              <w:t xml:space="preserve">
                       </w:t>
            </w:r>
            <w:r>
              <w:rPr>
                <w:rFonts w:ascii="Times New Roman"/>
                <w:b/>
                <w:i w:val="false"/>
                <w:color w:val="000000"/>
                <w:sz w:val="20"/>
              </w:rPr>
              <w:t xml:space="preserve">АЛТЫН БЕЛГI </w:t>
            </w:r>
            <w:r>
              <w:br/>
            </w:r>
            <w:r>
              <w:rPr>
                <w:rFonts w:ascii="Times New Roman"/>
                <w:b w:val="false"/>
                <w:i w:val="false"/>
                <w:color w:val="000000"/>
                <w:sz w:val="20"/>
              </w:rPr>
              <w:t xml:space="preserve">
                     ЖОБ N ______ </w:t>
            </w:r>
          </w:p>
          <w:p>
            <w:pPr>
              <w:spacing w:after="20"/>
              <w:ind w:left="20"/>
              <w:jc w:val="both"/>
            </w:pPr>
            <w:r>
              <w:rPr>
                <w:rFonts w:ascii="Times New Roman"/>
                <w:b w:val="false"/>
                <w:i w:val="false"/>
                <w:color w:val="000000"/>
                <w:sz w:val="20"/>
              </w:rPr>
              <w:t xml:space="preserve">Осы аттестат_____________________________________________ </w:t>
            </w:r>
            <w:r>
              <w:br/>
            </w:r>
            <w:r>
              <w:rPr>
                <w:rFonts w:ascii="Times New Roman"/>
                <w:b w:val="false"/>
                <w:i w:val="false"/>
                <w:color w:val="000000"/>
                <w:sz w:val="20"/>
              </w:rPr>
              <w:t xml:space="preserve">
                    (тегi, аты, әкесiнiң аты) </w:t>
            </w:r>
            <w:r>
              <w:br/>
            </w:r>
            <w:r>
              <w:rPr>
                <w:rFonts w:ascii="Times New Roman"/>
                <w:b w:val="false"/>
                <w:i w:val="false"/>
                <w:color w:val="000000"/>
                <w:sz w:val="20"/>
              </w:rPr>
              <w:t xml:space="preserve">
_________________________________________________берiлдi. </w:t>
            </w:r>
            <w:r>
              <w:br/>
            </w:r>
            <w:r>
              <w:rPr>
                <w:rFonts w:ascii="Times New Roman"/>
                <w:b w:val="false"/>
                <w:i w:val="false"/>
                <w:color w:val="000000"/>
                <w:sz w:val="20"/>
              </w:rPr>
              <w:t xml:space="preserve">
Ол________жылы___________________________________________ </w:t>
            </w:r>
            <w:r>
              <w:br/>
            </w:r>
            <w:r>
              <w:rPr>
                <w:rFonts w:ascii="Times New Roman"/>
                <w:b w:val="false"/>
                <w:i w:val="false"/>
                <w:color w:val="000000"/>
                <w:sz w:val="20"/>
              </w:rPr>
              <w:t xml:space="preserve">
                   (білім беру ұйымының толық атауы) </w:t>
            </w:r>
            <w:r>
              <w:br/>
            </w:r>
            <w:r>
              <w:rPr>
                <w:rFonts w:ascii="Times New Roman"/>
                <w:b w:val="false"/>
                <w:i w:val="false"/>
                <w:color w:val="000000"/>
                <w:sz w:val="20"/>
              </w:rPr>
              <w:t xml:space="preserve">
бiтiрдi және жалпы орта білімнің жалпы білім беретін </w:t>
            </w:r>
            <w:r>
              <w:br/>
            </w:r>
            <w:r>
              <w:rPr>
                <w:rFonts w:ascii="Times New Roman"/>
                <w:b w:val="false"/>
                <w:i w:val="false"/>
                <w:color w:val="000000"/>
                <w:sz w:val="20"/>
              </w:rPr>
              <w:t xml:space="preserve">
оқу бағдарламасын меңгердi. </w:t>
            </w:r>
          </w:p>
          <w:p>
            <w:pPr>
              <w:spacing w:after="20"/>
              <w:ind w:left="20"/>
              <w:jc w:val="both"/>
            </w:pPr>
            <w:r>
              <w:rPr>
                <w:rFonts w:ascii="Times New Roman"/>
                <w:b w:val="false"/>
                <w:i w:val="false"/>
                <w:color w:val="000000"/>
                <w:sz w:val="20"/>
              </w:rPr>
              <w:t xml:space="preserve">Директор                   ________/______________/ </w:t>
            </w:r>
            <w:r>
              <w:br/>
            </w:r>
            <w:r>
              <w:rPr>
                <w:rFonts w:ascii="Times New Roman"/>
                <w:b w:val="false"/>
                <w:i w:val="false"/>
                <w:color w:val="000000"/>
                <w:sz w:val="20"/>
              </w:rPr>
              <w:t xml:space="preserve">
Директордың орынбасары     ________/______________/ </w:t>
            </w:r>
            <w:r>
              <w:br/>
            </w:r>
            <w:r>
              <w:rPr>
                <w:rFonts w:ascii="Times New Roman"/>
                <w:b w:val="false"/>
                <w:i w:val="false"/>
                <w:color w:val="000000"/>
                <w:sz w:val="20"/>
              </w:rPr>
              <w:t xml:space="preserve">
Сынып жетекшiсi            ________/______________/ </w:t>
            </w:r>
            <w:r>
              <w:br/>
            </w:r>
            <w:r>
              <w:rPr>
                <w:rFonts w:ascii="Times New Roman"/>
                <w:b w:val="false"/>
                <w:i w:val="false"/>
                <w:color w:val="000000"/>
                <w:sz w:val="20"/>
              </w:rPr>
              <w:t xml:space="preserve">
М.О. </w:t>
            </w:r>
            <w:r>
              <w:br/>
            </w:r>
            <w:r>
              <w:rPr>
                <w:rFonts w:ascii="Times New Roman"/>
                <w:b w:val="false"/>
                <w:i w:val="false"/>
                <w:color w:val="000000"/>
                <w:sz w:val="20"/>
              </w:rPr>
              <w:t xml:space="preserve">
_________жылғы "_____"_____________берiлдi. </w:t>
            </w:r>
            <w:r>
              <w:br/>
            </w:r>
            <w:r>
              <w:rPr>
                <w:rFonts w:ascii="Times New Roman"/>
                <w:b w:val="false"/>
                <w:i w:val="false"/>
                <w:color w:val="000000"/>
                <w:sz w:val="20"/>
              </w:rPr>
              <w:t xml:space="preserve">
Елдi мекен________________________________ </w:t>
            </w:r>
            <w:r>
              <w:br/>
            </w:r>
            <w:r>
              <w:rPr>
                <w:rFonts w:ascii="Times New Roman"/>
                <w:b w:val="false"/>
                <w:i w:val="false"/>
                <w:color w:val="000000"/>
                <w:sz w:val="20"/>
              </w:rPr>
              <w:t xml:space="preserve">
Тiркеу нөмірі N_______ </w:t>
            </w:r>
          </w:p>
        </w:tc>
      </w:tr>
    </w:tbl>
    <w:bookmarkEnd w:id="14"/>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3"/>
      </w:tblGrid>
      <w:tr>
        <w:trPr>
          <w:trHeight w:val="1350" w:hRule="atLeast"/>
        </w:trPr>
        <w:tc>
          <w:tcPr>
            <w:tcW w:w="1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АТТЕСТАТ </w:t>
            </w:r>
            <w:r>
              <w:br/>
            </w:r>
            <w:r>
              <w:rPr>
                <w:rFonts w:ascii="Times New Roman"/>
                <w:b w:val="false"/>
                <w:i w:val="false"/>
                <w:color w:val="000000"/>
                <w:sz w:val="20"/>
              </w:rPr>
              <w:t xml:space="preserve">
               </w:t>
            </w:r>
            <w:r>
              <w:rPr>
                <w:rFonts w:ascii="Times New Roman"/>
                <w:b/>
                <w:i w:val="false"/>
                <w:color w:val="000000"/>
                <w:sz w:val="20"/>
              </w:rPr>
              <w:t xml:space="preserve">об общем среднем образовании </w:t>
            </w:r>
            <w:r>
              <w:br/>
            </w:r>
            <w:r>
              <w:rPr>
                <w:rFonts w:ascii="Times New Roman"/>
                <w:b w:val="false"/>
                <w:i w:val="false"/>
                <w:color w:val="000000"/>
                <w:sz w:val="20"/>
              </w:rPr>
              <w:t xml:space="preserve">
                        </w:t>
            </w:r>
            <w:r>
              <w:rPr>
                <w:rFonts w:ascii="Times New Roman"/>
                <w:b/>
                <w:i w:val="false"/>
                <w:color w:val="000000"/>
                <w:sz w:val="20"/>
              </w:rPr>
              <w:t xml:space="preserve">АЛТЫН БЕЛГI </w:t>
            </w:r>
            <w:r>
              <w:br/>
            </w:r>
            <w:r>
              <w:rPr>
                <w:rFonts w:ascii="Times New Roman"/>
                <w:b w:val="false"/>
                <w:i w:val="false"/>
                <w:color w:val="000000"/>
                <w:sz w:val="20"/>
              </w:rPr>
              <w:t xml:space="preserve">
                       ЖОБ N _____ </w:t>
            </w:r>
          </w:p>
          <w:p>
            <w:pPr>
              <w:spacing w:after="20"/>
              <w:ind w:left="20"/>
              <w:jc w:val="both"/>
            </w:pPr>
            <w:r>
              <w:rPr>
                <w:rFonts w:ascii="Times New Roman"/>
                <w:b w:val="false"/>
                <w:i w:val="false"/>
                <w:color w:val="000000"/>
                <w:sz w:val="20"/>
              </w:rPr>
              <w:t xml:space="preserve">Настоящий аттестат выдан _______________________________ </w:t>
            </w:r>
            <w:r>
              <w:br/>
            </w:r>
            <w:r>
              <w:rPr>
                <w:rFonts w:ascii="Times New Roman"/>
                <w:b w:val="false"/>
                <w:i w:val="false"/>
                <w:color w:val="000000"/>
                <w:sz w:val="20"/>
              </w:rPr>
              <w:t xml:space="preserve">
                             (фамилия, имя, отчество) </w:t>
            </w:r>
            <w:r>
              <w:br/>
            </w:r>
            <w:r>
              <w:rPr>
                <w:rFonts w:ascii="Times New Roman"/>
                <w:b w:val="false"/>
                <w:i w:val="false"/>
                <w:color w:val="000000"/>
                <w:sz w:val="20"/>
              </w:rPr>
              <w:t xml:space="preserve">
_____________________________ в том, что он __ в __ году </w:t>
            </w:r>
            <w:r>
              <w:br/>
            </w:r>
            <w:r>
              <w:rPr>
                <w:rFonts w:ascii="Times New Roman"/>
                <w:b w:val="false"/>
                <w:i w:val="false"/>
                <w:color w:val="000000"/>
                <w:sz w:val="20"/>
              </w:rPr>
              <w:t xml:space="preserve">
окончил_________________________________________________ </w:t>
            </w:r>
            <w:r>
              <w:br/>
            </w:r>
            <w:r>
              <w:rPr>
                <w:rFonts w:ascii="Times New Roman"/>
                <w:b w:val="false"/>
                <w:i w:val="false"/>
                <w:color w:val="000000"/>
                <w:sz w:val="20"/>
              </w:rPr>
              <w:t xml:space="preserve">
         (полное наименование организации образования) </w:t>
            </w:r>
            <w:r>
              <w:br/>
            </w:r>
            <w:r>
              <w:rPr>
                <w:rFonts w:ascii="Times New Roman"/>
                <w:b w:val="false"/>
                <w:i w:val="false"/>
                <w:color w:val="000000"/>
                <w:sz w:val="20"/>
              </w:rPr>
              <w:t xml:space="preserve">
и освоил общеобразовательную учебную программу общего </w:t>
            </w:r>
            <w:r>
              <w:br/>
            </w:r>
            <w:r>
              <w:rPr>
                <w:rFonts w:ascii="Times New Roman"/>
                <w:b w:val="false"/>
                <w:i w:val="false"/>
                <w:color w:val="000000"/>
                <w:sz w:val="20"/>
              </w:rPr>
              <w:t xml:space="preserve">
среднего образования </w:t>
            </w:r>
          </w:p>
          <w:p>
            <w:pPr>
              <w:spacing w:after="20"/>
              <w:ind w:left="20"/>
              <w:jc w:val="both"/>
            </w:pPr>
            <w:r>
              <w:rPr>
                <w:rFonts w:ascii="Times New Roman"/>
                <w:b w:val="false"/>
                <w:i w:val="false"/>
                <w:color w:val="000000"/>
                <w:sz w:val="20"/>
              </w:rPr>
              <w:t xml:space="preserve">Директор              ________/______________/ </w:t>
            </w:r>
            <w:r>
              <w:br/>
            </w:r>
            <w:r>
              <w:rPr>
                <w:rFonts w:ascii="Times New Roman"/>
                <w:b w:val="false"/>
                <w:i w:val="false"/>
                <w:color w:val="000000"/>
                <w:sz w:val="20"/>
              </w:rPr>
              <w:t xml:space="preserve">
Заместитель директора ________/______________/ </w:t>
            </w:r>
            <w:r>
              <w:br/>
            </w:r>
            <w:r>
              <w:rPr>
                <w:rFonts w:ascii="Times New Roman"/>
                <w:b w:val="false"/>
                <w:i w:val="false"/>
                <w:color w:val="000000"/>
                <w:sz w:val="20"/>
              </w:rPr>
              <w:t xml:space="preserve">
Классный руководитель ________/______________/ </w:t>
            </w:r>
            <w:r>
              <w:br/>
            </w:r>
            <w:r>
              <w:rPr>
                <w:rFonts w:ascii="Times New Roman"/>
                <w:b w:val="false"/>
                <w:i w:val="false"/>
                <w:color w:val="000000"/>
                <w:sz w:val="20"/>
              </w:rPr>
              <w:t xml:space="preserve">
М.П. </w:t>
            </w:r>
            <w:r>
              <w:br/>
            </w:r>
            <w:r>
              <w:rPr>
                <w:rFonts w:ascii="Times New Roman"/>
                <w:b w:val="false"/>
                <w:i w:val="false"/>
                <w:color w:val="000000"/>
                <w:sz w:val="20"/>
              </w:rPr>
              <w:t xml:space="preserve">
Выдан "____"__________ года </w:t>
            </w:r>
            <w:r>
              <w:br/>
            </w:r>
            <w:r>
              <w:rPr>
                <w:rFonts w:ascii="Times New Roman"/>
                <w:b w:val="false"/>
                <w:i w:val="false"/>
                <w:color w:val="000000"/>
                <w:sz w:val="20"/>
              </w:rPr>
              <w:t xml:space="preserve">
Населенный пункт __________________________________ </w:t>
            </w:r>
            <w:r>
              <w:br/>
            </w:r>
            <w:r>
              <w:rPr>
                <w:rFonts w:ascii="Times New Roman"/>
                <w:b w:val="false"/>
                <w:i w:val="false"/>
                <w:color w:val="000000"/>
                <w:sz w:val="20"/>
              </w:rPr>
              <w:t xml:space="preserve">
Регистрационный номер N _________ </w:t>
            </w:r>
          </w:p>
        </w:tc>
      </w:tr>
    </w:tbl>
    <w:bookmarkStart w:name="z70" w:id="15"/>
    <w:p>
      <w:pPr>
        <w:spacing w:after="0"/>
        <w:ind w:left="0"/>
        <w:jc w:val="both"/>
      </w:pPr>
      <w:r>
        <w:rPr>
          <w:rFonts w:ascii="Times New Roman"/>
          <w:b w:val="false"/>
          <w:i w:val="false"/>
          <w:color w:val="ff0000"/>
          <w:sz w:val="28"/>
        </w:rPr>
        <w:t xml:space="preserve">
      Ескерту. Жалпы орта білім туралы аттестатқа қосымшаның нысанына өзгеріс енгізілді - ҚР Үкіметінің 2011.05.17 </w:t>
      </w:r>
      <w:r>
        <w:rPr>
          <w:rFonts w:ascii="Times New Roman"/>
          <w:b w:val="false"/>
          <w:i w:val="false"/>
          <w:color w:val="ff0000"/>
          <w:sz w:val="28"/>
        </w:rPr>
        <w:t>№ 527</w:t>
      </w:r>
      <w:r>
        <w:rPr>
          <w:rFonts w:ascii="Times New Roman"/>
          <w:b w:val="false"/>
          <w:i w:val="false"/>
          <w:color w:val="ff0000"/>
          <w:sz w:val="28"/>
        </w:rPr>
        <w:t xml:space="preserve"> (алғашқы рет ресми түрде жарияланған күнінен бастап он күнтізбелік күн өткен соң қолданысқа енгізіледі) Қаулысымен.</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3"/>
      </w:tblGrid>
      <w:tr>
        <w:trPr>
          <w:trHeight w:val="3480" w:hRule="atLeast"/>
        </w:trPr>
        <w:tc>
          <w:tcPr>
            <w:tcW w:w="1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Жалпы орта білім туралы аттестатқа қосымша </w:t>
            </w:r>
            <w:r>
              <w:br/>
            </w:r>
            <w:r>
              <w:rPr>
                <w:rFonts w:ascii="Times New Roman"/>
                <w:b w:val="false"/>
                <w:i w:val="false"/>
                <w:color w:val="000000"/>
                <w:sz w:val="20"/>
              </w:rPr>
              <w:t xml:space="preserve">
              (ЖОБ N ____ аттестатсыз жарамсыз) </w:t>
            </w:r>
          </w:p>
          <w:p>
            <w:pPr>
              <w:spacing w:after="20"/>
              <w:ind w:left="20"/>
              <w:jc w:val="both"/>
            </w:pPr>
            <w:r>
              <w:rPr>
                <w:rFonts w:ascii="Times New Roman"/>
                <w:b w:val="false"/>
                <w:i w:val="false"/>
                <w:color w:val="000000"/>
                <w:sz w:val="20"/>
              </w:rPr>
              <w:t xml:space="preserve">_______________________________________________________ </w:t>
            </w:r>
            <w:r>
              <w:br/>
            </w:r>
            <w:r>
              <w:rPr>
                <w:rFonts w:ascii="Times New Roman"/>
                <w:b w:val="false"/>
                <w:i w:val="false"/>
                <w:color w:val="000000"/>
                <w:sz w:val="20"/>
              </w:rPr>
              <w:t xml:space="preserve">
                (тегi, аты, әкесiнiң аты) </w:t>
            </w:r>
            <w:r>
              <w:br/>
            </w:r>
            <w:r>
              <w:rPr>
                <w:rFonts w:ascii="Times New Roman"/>
                <w:b w:val="false"/>
                <w:i w:val="false"/>
                <w:color w:val="000000"/>
                <w:sz w:val="20"/>
              </w:rPr>
              <w:t xml:space="preserve">
____________________________________________оқыған кезінде </w:t>
            </w:r>
            <w:r>
              <w:br/>
            </w:r>
            <w:r>
              <w:rPr>
                <w:rFonts w:ascii="Times New Roman"/>
                <w:b w:val="false"/>
                <w:i w:val="false"/>
                <w:color w:val="000000"/>
                <w:sz w:val="20"/>
              </w:rPr>
              <w:t xml:space="preserve">
         (білім беру ұйымының толық атауы) </w:t>
            </w:r>
            <w:r>
              <w:br/>
            </w:r>
            <w:r>
              <w:rPr>
                <w:rFonts w:ascii="Times New Roman"/>
                <w:b w:val="false"/>
                <w:i w:val="false"/>
                <w:color w:val="000000"/>
                <w:sz w:val="20"/>
              </w:rPr>
              <w:t xml:space="preserve">
мынадай білімін көрсетті: </w:t>
            </w:r>
            <w:r>
              <w:br/>
            </w:r>
            <w:r>
              <w:rPr>
                <w:rFonts w:ascii="Times New Roman"/>
                <w:b w:val="false"/>
                <w:i w:val="false"/>
                <w:color w:val="000000"/>
                <w:sz w:val="20"/>
              </w:rPr>
              <w:t xml:space="preserve">
қазақ тілі_________________________________________________ </w:t>
            </w:r>
            <w:r>
              <w:br/>
            </w:r>
            <w:r>
              <w:rPr>
                <w:rFonts w:ascii="Times New Roman"/>
                <w:b w:val="false"/>
                <w:i w:val="false"/>
                <w:color w:val="000000"/>
                <w:sz w:val="20"/>
              </w:rPr>
              <w:t xml:space="preserve">
қазақ әдебиеті_____________________________________________ </w:t>
            </w:r>
            <w:r>
              <w:br/>
            </w:r>
            <w:r>
              <w:rPr>
                <w:rFonts w:ascii="Times New Roman"/>
                <w:b w:val="false"/>
                <w:i w:val="false"/>
                <w:color w:val="000000"/>
                <w:sz w:val="20"/>
              </w:rPr>
              <w:t xml:space="preserve">
орыс тілі__________________________________________________ </w:t>
            </w:r>
            <w:r>
              <w:br/>
            </w:r>
            <w:r>
              <w:rPr>
                <w:rFonts w:ascii="Times New Roman"/>
                <w:b w:val="false"/>
                <w:i w:val="false"/>
                <w:color w:val="000000"/>
                <w:sz w:val="20"/>
              </w:rPr>
              <w:t xml:space="preserve">
орыс әдебиеті______________________________________________ </w:t>
            </w:r>
            <w:r>
              <w:br/>
            </w:r>
            <w:r>
              <w:rPr>
                <w:rFonts w:ascii="Times New Roman"/>
                <w:b w:val="false"/>
                <w:i w:val="false"/>
                <w:color w:val="000000"/>
                <w:sz w:val="20"/>
              </w:rPr>
              <w:t xml:space="preserve">
ана тілі___________________________________________________ </w:t>
            </w:r>
            <w:r>
              <w:br/>
            </w:r>
            <w:r>
              <w:rPr>
                <w:rFonts w:ascii="Times New Roman"/>
                <w:b w:val="false"/>
                <w:i w:val="false"/>
                <w:color w:val="000000"/>
                <w:sz w:val="20"/>
              </w:rPr>
              <w:t xml:space="preserve">
(    ) әдебиеті____________________________________________ </w:t>
            </w:r>
            <w:r>
              <w:br/>
            </w:r>
            <w:r>
              <w:rPr>
                <w:rFonts w:ascii="Times New Roman"/>
                <w:b w:val="false"/>
                <w:i w:val="false"/>
                <w:color w:val="000000"/>
                <w:sz w:val="20"/>
              </w:rPr>
              <w:t xml:space="preserve">
шет тілі___________________________________________________ </w:t>
            </w:r>
            <w:r>
              <w:br/>
            </w:r>
            <w:r>
              <w:rPr>
                <w:rFonts w:ascii="Times New Roman"/>
                <w:b w:val="false"/>
                <w:i w:val="false"/>
                <w:color w:val="000000"/>
                <w:sz w:val="20"/>
              </w:rPr>
              <w:t xml:space="preserve">
алгебра және анализ бастамалары____________________________ </w:t>
            </w:r>
            <w:r>
              <w:br/>
            </w:r>
            <w:r>
              <w:rPr>
                <w:rFonts w:ascii="Times New Roman"/>
                <w:b w:val="false"/>
                <w:i w:val="false"/>
                <w:color w:val="000000"/>
                <w:sz w:val="20"/>
              </w:rPr>
              <w:t xml:space="preserve">
геометрия__________________________________________________ </w:t>
            </w:r>
            <w:r>
              <w:br/>
            </w:r>
            <w:r>
              <w:rPr>
                <w:rFonts w:ascii="Times New Roman"/>
                <w:b w:val="false"/>
                <w:i w:val="false"/>
                <w:color w:val="000000"/>
                <w:sz w:val="20"/>
              </w:rPr>
              <w:t xml:space="preserve">
информатика________________________________________________ </w:t>
            </w:r>
            <w:r>
              <w:br/>
            </w:r>
            <w:r>
              <w:rPr>
                <w:rFonts w:ascii="Times New Roman"/>
                <w:b w:val="false"/>
                <w:i w:val="false"/>
                <w:color w:val="000000"/>
                <w:sz w:val="20"/>
              </w:rPr>
              <w:t xml:space="preserve">
география__________________________________________________ </w:t>
            </w:r>
            <w:r>
              <w:br/>
            </w:r>
            <w:r>
              <w:rPr>
                <w:rFonts w:ascii="Times New Roman"/>
                <w:b w:val="false"/>
                <w:i w:val="false"/>
                <w:color w:val="000000"/>
                <w:sz w:val="20"/>
              </w:rPr>
              <w:t xml:space="preserve">
биология___________________________________________________ </w:t>
            </w:r>
            <w:r>
              <w:br/>
            </w:r>
            <w:r>
              <w:rPr>
                <w:rFonts w:ascii="Times New Roman"/>
                <w:b w:val="false"/>
                <w:i w:val="false"/>
                <w:color w:val="000000"/>
                <w:sz w:val="20"/>
              </w:rPr>
              <w:t xml:space="preserve">
физика_____________________________________________________ </w:t>
            </w:r>
            <w:r>
              <w:br/>
            </w:r>
            <w:r>
              <w:rPr>
                <w:rFonts w:ascii="Times New Roman"/>
                <w:b w:val="false"/>
                <w:i w:val="false"/>
                <w:color w:val="000000"/>
                <w:sz w:val="20"/>
              </w:rPr>
              <w:t xml:space="preserve">
химия______________________________________________________ </w:t>
            </w:r>
            <w:r>
              <w:br/>
            </w:r>
            <w:r>
              <w:rPr>
                <w:rFonts w:ascii="Times New Roman"/>
                <w:b w:val="false"/>
                <w:i w:val="false"/>
                <w:color w:val="000000"/>
                <w:sz w:val="20"/>
              </w:rPr>
              <w:t xml:space="preserve">
дүние жүзі тарихы__________________________________________ </w:t>
            </w:r>
            <w:r>
              <w:br/>
            </w:r>
            <w:r>
              <w:rPr>
                <w:rFonts w:ascii="Times New Roman"/>
                <w:b w:val="false"/>
                <w:i w:val="false"/>
                <w:color w:val="000000"/>
                <w:sz w:val="20"/>
              </w:rPr>
              <w:t xml:space="preserve">
Қазақстан тарихы___________________________________________ </w:t>
            </w:r>
            <w:r>
              <w:br/>
            </w:r>
            <w:r>
              <w:rPr>
                <w:rFonts w:ascii="Times New Roman"/>
                <w:b w:val="false"/>
                <w:i w:val="false"/>
                <w:color w:val="000000"/>
                <w:sz w:val="20"/>
              </w:rPr>
              <w:t xml:space="preserve">
қоғамдық білім негіздері___________________________________ </w:t>
            </w:r>
            <w:r>
              <w:br/>
            </w:r>
            <w:r>
              <w:rPr>
                <w:rFonts w:ascii="Times New Roman"/>
                <w:b w:val="false"/>
                <w:i w:val="false"/>
                <w:color w:val="000000"/>
                <w:sz w:val="20"/>
              </w:rPr>
              <w:t>
құқық негіздері____________________________________________</w:t>
            </w:r>
            <w:r>
              <w:br/>
            </w:r>
            <w:r>
              <w:rPr>
                <w:rFonts w:ascii="Times New Roman"/>
                <w:b w:val="false"/>
                <w:i w:val="false"/>
                <w:color w:val="000000"/>
                <w:sz w:val="20"/>
              </w:rPr>
              <w:t xml:space="preserve">
өзін-өзі тану______________________________________________ </w:t>
            </w:r>
            <w:r>
              <w:br/>
            </w:r>
            <w:r>
              <w:rPr>
                <w:rFonts w:ascii="Times New Roman"/>
                <w:b w:val="false"/>
                <w:i w:val="false"/>
                <w:color w:val="000000"/>
                <w:sz w:val="20"/>
              </w:rPr>
              <w:t xml:space="preserve">
технология_________________________________________________ </w:t>
            </w:r>
            <w:r>
              <w:br/>
            </w:r>
            <w:r>
              <w:rPr>
                <w:rFonts w:ascii="Times New Roman"/>
                <w:b w:val="false"/>
                <w:i w:val="false"/>
                <w:color w:val="000000"/>
                <w:sz w:val="20"/>
              </w:rPr>
              <w:t xml:space="preserve">
дене шынықтыру_____________________________________________ </w:t>
            </w:r>
            <w:r>
              <w:br/>
            </w:r>
            <w:r>
              <w:rPr>
                <w:rFonts w:ascii="Times New Roman"/>
                <w:b w:val="false"/>
                <w:i w:val="false"/>
                <w:color w:val="000000"/>
                <w:sz w:val="20"/>
              </w:rPr>
              <w:t xml:space="preserve">
алғашқы әскери даярлық_____________________________________ </w:t>
            </w:r>
            <w:r>
              <w:br/>
            </w:r>
            <w:r>
              <w:rPr>
                <w:rFonts w:ascii="Times New Roman"/>
                <w:b w:val="false"/>
                <w:i w:val="false"/>
                <w:color w:val="000000"/>
                <w:sz w:val="20"/>
              </w:rPr>
              <w:t xml:space="preserve">
әдеп және психология_______________________________________ </w:t>
            </w:r>
            <w:r>
              <w:br/>
            </w:r>
            <w:r>
              <w:rPr>
                <w:rFonts w:ascii="Times New Roman"/>
                <w:b w:val="false"/>
                <w:i w:val="false"/>
                <w:color w:val="000000"/>
                <w:sz w:val="20"/>
              </w:rPr>
              <w:t xml:space="preserve">
қолданбалы курстар_________________________________________ </w:t>
            </w:r>
            <w:r>
              <w:br/>
            </w:r>
            <w:r>
              <w:rPr>
                <w:rFonts w:ascii="Times New Roman"/>
                <w:b w:val="false"/>
                <w:i w:val="false"/>
                <w:color w:val="000000"/>
                <w:sz w:val="20"/>
              </w:rPr>
              <w:t xml:space="preserve">
таңдау бойынша курстар_____________________________________ </w:t>
            </w:r>
          </w:p>
          <w:p>
            <w:pPr>
              <w:spacing w:after="20"/>
              <w:ind w:left="20"/>
              <w:jc w:val="both"/>
            </w:pPr>
            <w:r>
              <w:rPr>
                <w:rFonts w:ascii="Times New Roman"/>
                <w:b w:val="false"/>
                <w:i w:val="false"/>
                <w:color w:val="000000"/>
                <w:sz w:val="20"/>
              </w:rPr>
              <w:t xml:space="preserve">Директор                 ________________/________________/ </w:t>
            </w:r>
            <w:r>
              <w:br/>
            </w:r>
            <w:r>
              <w:rPr>
                <w:rFonts w:ascii="Times New Roman"/>
                <w:b w:val="false"/>
                <w:i w:val="false"/>
                <w:color w:val="000000"/>
                <w:sz w:val="20"/>
              </w:rPr>
              <w:t xml:space="preserve">
Директордың орынбасары   ________________/________________/ </w:t>
            </w:r>
            <w:r>
              <w:br/>
            </w:r>
            <w:r>
              <w:rPr>
                <w:rFonts w:ascii="Times New Roman"/>
                <w:b w:val="false"/>
                <w:i w:val="false"/>
                <w:color w:val="000000"/>
                <w:sz w:val="20"/>
              </w:rPr>
              <w:t xml:space="preserve">
Сынып жетекшiсi          ________________/________________/ </w:t>
            </w:r>
            <w:r>
              <w:br/>
            </w:r>
            <w:r>
              <w:rPr>
                <w:rFonts w:ascii="Times New Roman"/>
                <w:b w:val="false"/>
                <w:i w:val="false"/>
                <w:color w:val="000000"/>
                <w:sz w:val="20"/>
              </w:rPr>
              <w:t xml:space="preserve">
М.О.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3"/>
      </w:tblGrid>
      <w:tr>
        <w:trPr>
          <w:trHeight w:val="450" w:hRule="atLeast"/>
        </w:trPr>
        <w:tc>
          <w:tcPr>
            <w:tcW w:w="1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Приложение к аттестату об общем среднем образовании </w:t>
            </w:r>
            <w:r>
              <w:br/>
            </w:r>
            <w:r>
              <w:rPr>
                <w:rFonts w:ascii="Times New Roman"/>
                <w:b w:val="false"/>
                <w:i w:val="false"/>
                <w:color w:val="000000"/>
                <w:sz w:val="20"/>
              </w:rPr>
              <w:t xml:space="preserve">
           (без аттестата ЖОБ N ___ недействительно) </w:t>
            </w:r>
          </w:p>
          <w:p>
            <w:pPr>
              <w:spacing w:after="20"/>
              <w:ind w:left="20"/>
              <w:jc w:val="both"/>
            </w:pPr>
            <w:r>
              <w:rPr>
                <w:rFonts w:ascii="Times New Roman"/>
                <w:b w:val="false"/>
                <w:i w:val="false"/>
                <w:color w:val="000000"/>
                <w:sz w:val="20"/>
              </w:rPr>
              <w:t xml:space="preserve">____________________________________________________________ </w:t>
            </w:r>
            <w:r>
              <w:br/>
            </w:r>
            <w:r>
              <w:rPr>
                <w:rFonts w:ascii="Times New Roman"/>
                <w:b w:val="false"/>
                <w:i w:val="false"/>
                <w:color w:val="000000"/>
                <w:sz w:val="20"/>
              </w:rPr>
              <w:t xml:space="preserve">
                   (фамилия, имя, отчество) </w:t>
            </w:r>
            <w:r>
              <w:br/>
            </w:r>
            <w:r>
              <w:rPr>
                <w:rFonts w:ascii="Times New Roman"/>
                <w:b w:val="false"/>
                <w:i w:val="false"/>
                <w:color w:val="000000"/>
                <w:sz w:val="20"/>
              </w:rPr>
              <w:t xml:space="preserve">
за время обучения в ________________________________________ </w:t>
            </w:r>
            <w:r>
              <w:br/>
            </w:r>
            <w:r>
              <w:rPr>
                <w:rFonts w:ascii="Times New Roman"/>
                <w:b w:val="false"/>
                <w:i w:val="false"/>
                <w:color w:val="000000"/>
                <w:sz w:val="20"/>
              </w:rPr>
              <w:t xml:space="preserve">
               (полное наименование организации образования) </w:t>
            </w:r>
            <w:r>
              <w:br/>
            </w:r>
            <w:r>
              <w:rPr>
                <w:rFonts w:ascii="Times New Roman"/>
                <w:b w:val="false"/>
                <w:i w:val="false"/>
                <w:color w:val="000000"/>
                <w:sz w:val="20"/>
              </w:rPr>
              <w:t xml:space="preserve">
показал следующие знания: </w:t>
            </w:r>
            <w:r>
              <w:br/>
            </w:r>
            <w:r>
              <w:rPr>
                <w:rFonts w:ascii="Times New Roman"/>
                <w:b w:val="false"/>
                <w:i w:val="false"/>
                <w:color w:val="000000"/>
                <w:sz w:val="20"/>
              </w:rPr>
              <w:t xml:space="preserve">
казахский язык______________________________________________ </w:t>
            </w:r>
            <w:r>
              <w:br/>
            </w:r>
            <w:r>
              <w:rPr>
                <w:rFonts w:ascii="Times New Roman"/>
                <w:b w:val="false"/>
                <w:i w:val="false"/>
                <w:color w:val="000000"/>
                <w:sz w:val="20"/>
              </w:rPr>
              <w:t xml:space="preserve">
казахская литература________________________________________ </w:t>
            </w:r>
            <w:r>
              <w:br/>
            </w:r>
            <w:r>
              <w:rPr>
                <w:rFonts w:ascii="Times New Roman"/>
                <w:b w:val="false"/>
                <w:i w:val="false"/>
                <w:color w:val="000000"/>
                <w:sz w:val="20"/>
              </w:rPr>
              <w:t xml:space="preserve">
русский язык________________________________________________ </w:t>
            </w:r>
            <w:r>
              <w:br/>
            </w:r>
            <w:r>
              <w:rPr>
                <w:rFonts w:ascii="Times New Roman"/>
                <w:b w:val="false"/>
                <w:i w:val="false"/>
                <w:color w:val="000000"/>
                <w:sz w:val="20"/>
              </w:rPr>
              <w:t xml:space="preserve">
русская литература__________________________________________ </w:t>
            </w:r>
            <w:r>
              <w:br/>
            </w:r>
            <w:r>
              <w:rPr>
                <w:rFonts w:ascii="Times New Roman"/>
                <w:b w:val="false"/>
                <w:i w:val="false"/>
                <w:color w:val="000000"/>
                <w:sz w:val="20"/>
              </w:rPr>
              <w:t xml:space="preserve">
родной язык_________________________________________________ </w:t>
            </w:r>
            <w:r>
              <w:br/>
            </w:r>
            <w:r>
              <w:rPr>
                <w:rFonts w:ascii="Times New Roman"/>
                <w:b w:val="false"/>
                <w:i w:val="false"/>
                <w:color w:val="000000"/>
                <w:sz w:val="20"/>
              </w:rPr>
              <w:t xml:space="preserve">
(    ) литература___________________________________________ </w:t>
            </w:r>
            <w:r>
              <w:br/>
            </w:r>
            <w:r>
              <w:rPr>
                <w:rFonts w:ascii="Times New Roman"/>
                <w:b w:val="false"/>
                <w:i w:val="false"/>
                <w:color w:val="000000"/>
                <w:sz w:val="20"/>
              </w:rPr>
              <w:t xml:space="preserve">
иностранный язык____________________________________________ </w:t>
            </w:r>
            <w:r>
              <w:br/>
            </w:r>
            <w:r>
              <w:rPr>
                <w:rFonts w:ascii="Times New Roman"/>
                <w:b w:val="false"/>
                <w:i w:val="false"/>
                <w:color w:val="000000"/>
                <w:sz w:val="20"/>
              </w:rPr>
              <w:t xml:space="preserve">
алгебра и начала анализа____________________________________ </w:t>
            </w:r>
            <w:r>
              <w:br/>
            </w:r>
            <w:r>
              <w:rPr>
                <w:rFonts w:ascii="Times New Roman"/>
                <w:b w:val="false"/>
                <w:i w:val="false"/>
                <w:color w:val="000000"/>
                <w:sz w:val="20"/>
              </w:rPr>
              <w:t xml:space="preserve">
геометрия___________________________________________________ </w:t>
            </w:r>
            <w:r>
              <w:br/>
            </w:r>
            <w:r>
              <w:rPr>
                <w:rFonts w:ascii="Times New Roman"/>
                <w:b w:val="false"/>
                <w:i w:val="false"/>
                <w:color w:val="000000"/>
                <w:sz w:val="20"/>
              </w:rPr>
              <w:t xml:space="preserve">
информатика_________________________________________________ </w:t>
            </w:r>
            <w:r>
              <w:br/>
            </w:r>
            <w:r>
              <w:rPr>
                <w:rFonts w:ascii="Times New Roman"/>
                <w:b w:val="false"/>
                <w:i w:val="false"/>
                <w:color w:val="000000"/>
                <w:sz w:val="20"/>
              </w:rPr>
              <w:t xml:space="preserve">
география___________________________________________________ </w:t>
            </w:r>
            <w:r>
              <w:br/>
            </w:r>
            <w:r>
              <w:rPr>
                <w:rFonts w:ascii="Times New Roman"/>
                <w:b w:val="false"/>
                <w:i w:val="false"/>
                <w:color w:val="000000"/>
                <w:sz w:val="20"/>
              </w:rPr>
              <w:t xml:space="preserve">
биология____________________________________________________ </w:t>
            </w:r>
            <w:r>
              <w:br/>
            </w:r>
            <w:r>
              <w:rPr>
                <w:rFonts w:ascii="Times New Roman"/>
                <w:b w:val="false"/>
                <w:i w:val="false"/>
                <w:color w:val="000000"/>
                <w:sz w:val="20"/>
              </w:rPr>
              <w:t xml:space="preserve">
физика______________________________________________________ </w:t>
            </w:r>
            <w:r>
              <w:br/>
            </w:r>
            <w:r>
              <w:rPr>
                <w:rFonts w:ascii="Times New Roman"/>
                <w:b w:val="false"/>
                <w:i w:val="false"/>
                <w:color w:val="000000"/>
                <w:sz w:val="20"/>
              </w:rPr>
              <w:t xml:space="preserve">
химия_______________________________________________________ </w:t>
            </w:r>
            <w:r>
              <w:br/>
            </w:r>
            <w:r>
              <w:rPr>
                <w:rFonts w:ascii="Times New Roman"/>
                <w:b w:val="false"/>
                <w:i w:val="false"/>
                <w:color w:val="000000"/>
                <w:sz w:val="20"/>
              </w:rPr>
              <w:t xml:space="preserve">
всемирная история___________________________________________ </w:t>
            </w:r>
            <w:r>
              <w:br/>
            </w:r>
            <w:r>
              <w:rPr>
                <w:rFonts w:ascii="Times New Roman"/>
                <w:b w:val="false"/>
                <w:i w:val="false"/>
                <w:color w:val="000000"/>
                <w:sz w:val="20"/>
              </w:rPr>
              <w:t xml:space="preserve">
история Казахстана__________________________________________ </w:t>
            </w:r>
            <w:r>
              <w:br/>
            </w:r>
            <w:r>
              <w:rPr>
                <w:rFonts w:ascii="Times New Roman"/>
                <w:b w:val="false"/>
                <w:i w:val="false"/>
                <w:color w:val="000000"/>
                <w:sz w:val="20"/>
              </w:rPr>
              <w:t xml:space="preserve">
основы обществознания_______________________________________ </w:t>
            </w:r>
            <w:r>
              <w:br/>
            </w:r>
            <w:r>
              <w:rPr>
                <w:rFonts w:ascii="Times New Roman"/>
                <w:b w:val="false"/>
                <w:i w:val="false"/>
                <w:color w:val="000000"/>
                <w:sz w:val="20"/>
              </w:rPr>
              <w:t xml:space="preserve">
основы правоведения_________________________________________ </w:t>
            </w:r>
            <w:r>
              <w:br/>
            </w:r>
            <w:r>
              <w:rPr>
                <w:rFonts w:ascii="Times New Roman"/>
                <w:b w:val="false"/>
                <w:i w:val="false"/>
                <w:color w:val="000000"/>
                <w:sz w:val="20"/>
              </w:rPr>
              <w:t xml:space="preserve">
технология__________________________________________________ </w:t>
            </w:r>
            <w:r>
              <w:br/>
            </w:r>
            <w:r>
              <w:rPr>
                <w:rFonts w:ascii="Times New Roman"/>
                <w:b w:val="false"/>
                <w:i w:val="false"/>
                <w:color w:val="000000"/>
                <w:sz w:val="20"/>
              </w:rPr>
              <w:t xml:space="preserve">
физическая культура_________________________________________ </w:t>
            </w:r>
            <w:r>
              <w:br/>
            </w:r>
            <w:r>
              <w:rPr>
                <w:rFonts w:ascii="Times New Roman"/>
                <w:b w:val="false"/>
                <w:i w:val="false"/>
                <w:color w:val="000000"/>
                <w:sz w:val="20"/>
              </w:rPr>
              <w:t xml:space="preserve">
начальная военная подготовка________________________________ </w:t>
            </w:r>
            <w:r>
              <w:br/>
            </w:r>
            <w:r>
              <w:rPr>
                <w:rFonts w:ascii="Times New Roman"/>
                <w:b w:val="false"/>
                <w:i w:val="false"/>
                <w:color w:val="000000"/>
                <w:sz w:val="20"/>
              </w:rPr>
              <w:t xml:space="preserve">
этика и психология__________________________________________ </w:t>
            </w:r>
            <w:r>
              <w:br/>
            </w:r>
            <w:r>
              <w:rPr>
                <w:rFonts w:ascii="Times New Roman"/>
                <w:b w:val="false"/>
                <w:i w:val="false"/>
                <w:color w:val="000000"/>
                <w:sz w:val="20"/>
              </w:rPr>
              <w:t xml:space="preserve">
прикладные курсы____________________________________________ </w:t>
            </w:r>
            <w:r>
              <w:br/>
            </w:r>
            <w:r>
              <w:rPr>
                <w:rFonts w:ascii="Times New Roman"/>
                <w:b w:val="false"/>
                <w:i w:val="false"/>
                <w:color w:val="000000"/>
                <w:sz w:val="20"/>
              </w:rPr>
              <w:t xml:space="preserve">
курсы по выбору_____________________________________________ </w:t>
            </w:r>
          </w:p>
          <w:p>
            <w:pPr>
              <w:spacing w:after="20"/>
              <w:ind w:left="20"/>
              <w:jc w:val="both"/>
            </w:pPr>
            <w:r>
              <w:rPr>
                <w:rFonts w:ascii="Times New Roman"/>
                <w:b w:val="false"/>
                <w:i w:val="false"/>
                <w:color w:val="000000"/>
                <w:sz w:val="20"/>
              </w:rPr>
              <w:t xml:space="preserve">Директор                 _________/________/ </w:t>
            </w:r>
            <w:r>
              <w:br/>
            </w:r>
            <w:r>
              <w:rPr>
                <w:rFonts w:ascii="Times New Roman"/>
                <w:b w:val="false"/>
                <w:i w:val="false"/>
                <w:color w:val="000000"/>
                <w:sz w:val="20"/>
              </w:rPr>
              <w:t xml:space="preserve">
Заместитель директора    _________/________/ </w:t>
            </w:r>
            <w:r>
              <w:br/>
            </w:r>
            <w:r>
              <w:rPr>
                <w:rFonts w:ascii="Times New Roman"/>
                <w:b w:val="false"/>
                <w:i w:val="false"/>
                <w:color w:val="000000"/>
                <w:sz w:val="20"/>
              </w:rPr>
              <w:t xml:space="preserve">
Классный руководитель    _________/________/ </w:t>
            </w:r>
            <w:r>
              <w:br/>
            </w:r>
            <w:r>
              <w:rPr>
                <w:rFonts w:ascii="Times New Roman"/>
                <w:b w:val="false"/>
                <w:i w:val="false"/>
                <w:color w:val="000000"/>
                <w:sz w:val="20"/>
              </w:rPr>
              <w:t xml:space="preserve">
М.П. </w:t>
            </w:r>
          </w:p>
        </w:tc>
      </w:tr>
    </w:tbl>
    <w:bookmarkStart w:name="z71" w:id="16"/>
    <w:p>
      <w:pPr>
        <w:spacing w:after="0"/>
        <w:ind w:left="0"/>
        <w:jc w:val="both"/>
      </w:pPr>
      <w:r>
        <w:rPr>
          <w:rFonts w:ascii="Times New Roman"/>
          <w:b w:val="false"/>
          <w:i w:val="false"/>
          <w:color w:val="ff0000"/>
          <w:sz w:val="28"/>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53"/>
      </w:tblGrid>
      <w:tr>
        <w:trPr>
          <w:trHeight w:val="3480" w:hRule="atLeast"/>
        </w:trPr>
        <w:tc>
          <w:tcPr>
            <w:tcW w:w="1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Техникалық және кәсiптік бiлiм туралы </w:t>
            </w:r>
            <w:r>
              <w:br/>
            </w:r>
            <w:r>
              <w:rPr>
                <w:rFonts w:ascii="Times New Roman"/>
                <w:b w:val="false"/>
                <w:i w:val="false"/>
                <w:color w:val="000000"/>
                <w:sz w:val="20"/>
              </w:rPr>
              <w:t xml:space="preserve">
                           </w:t>
            </w:r>
            <w:r>
              <w:rPr>
                <w:rFonts w:ascii="Times New Roman"/>
                <w:b/>
                <w:i w:val="false"/>
                <w:color w:val="000000"/>
                <w:sz w:val="20"/>
              </w:rPr>
              <w:t xml:space="preserve">ДИПЛОМ </w:t>
            </w:r>
            <w:r>
              <w:br/>
            </w:r>
            <w:r>
              <w:rPr>
                <w:rFonts w:ascii="Times New Roman"/>
                <w:b w:val="false"/>
                <w:i w:val="false"/>
                <w:color w:val="000000"/>
                <w:sz w:val="20"/>
              </w:rPr>
              <w:t xml:space="preserve">
                       ТКБ N _____ </w:t>
            </w:r>
          </w:p>
          <w:p>
            <w:pPr>
              <w:spacing w:after="20"/>
              <w:ind w:left="20"/>
              <w:jc w:val="both"/>
            </w:pPr>
            <w:r>
              <w:rPr>
                <w:rFonts w:ascii="Times New Roman"/>
                <w:b w:val="false"/>
                <w:i w:val="false"/>
                <w:color w:val="000000"/>
                <w:sz w:val="20"/>
              </w:rPr>
              <w:t xml:space="preserve">Осы диплом ______________________________________________ </w:t>
            </w:r>
            <w:r>
              <w:br/>
            </w:r>
            <w:r>
              <w:rPr>
                <w:rFonts w:ascii="Times New Roman"/>
                <w:b w:val="false"/>
                <w:i w:val="false"/>
                <w:color w:val="000000"/>
                <w:sz w:val="20"/>
              </w:rPr>
              <w:t xml:space="preserve">
                   (тегi, аты, әкесiнiң аты) </w:t>
            </w:r>
            <w:r>
              <w:br/>
            </w:r>
            <w:r>
              <w:rPr>
                <w:rFonts w:ascii="Times New Roman"/>
                <w:b w:val="false"/>
                <w:i w:val="false"/>
                <w:color w:val="000000"/>
                <w:sz w:val="20"/>
              </w:rPr>
              <w:t xml:space="preserve">
_________________________________________________берiлдi. </w:t>
            </w:r>
            <w:r>
              <w:br/>
            </w:r>
            <w:r>
              <w:rPr>
                <w:rFonts w:ascii="Times New Roman"/>
                <w:b w:val="false"/>
                <w:i w:val="false"/>
                <w:color w:val="000000"/>
                <w:sz w:val="20"/>
              </w:rPr>
              <w:t xml:space="preserve">
Ол________жылы___________________________________________ </w:t>
            </w:r>
            <w:r>
              <w:br/>
            </w:r>
            <w:r>
              <w:rPr>
                <w:rFonts w:ascii="Times New Roman"/>
                <w:b w:val="false"/>
                <w:i w:val="false"/>
                <w:color w:val="000000"/>
                <w:sz w:val="20"/>
              </w:rPr>
              <w:t xml:space="preserve">
                   (білім беру ұйымының толық атауы) </w:t>
            </w:r>
            <w:r>
              <w:br/>
            </w:r>
            <w:r>
              <w:rPr>
                <w:rFonts w:ascii="Times New Roman"/>
                <w:b w:val="false"/>
                <w:i w:val="false"/>
                <w:color w:val="000000"/>
                <w:sz w:val="20"/>
              </w:rPr>
              <w:t xml:space="preserve">
түсіп, _________ жылы ___________________________________ </w:t>
            </w:r>
            <w:r>
              <w:br/>
            </w:r>
            <w:r>
              <w:rPr>
                <w:rFonts w:ascii="Times New Roman"/>
                <w:b w:val="false"/>
                <w:i w:val="false"/>
                <w:color w:val="000000"/>
                <w:sz w:val="20"/>
              </w:rPr>
              <w:t xml:space="preserve">
                        (білім беру ұйымының толық атауы) </w:t>
            </w:r>
            <w:r>
              <w:br/>
            </w:r>
            <w:r>
              <w:rPr>
                <w:rFonts w:ascii="Times New Roman"/>
                <w:b w:val="false"/>
                <w:i w:val="false"/>
                <w:color w:val="000000"/>
                <w:sz w:val="20"/>
              </w:rPr>
              <w:t xml:space="preserve">
_____________________________________________толық курсын </w:t>
            </w:r>
            <w:r>
              <w:br/>
            </w:r>
            <w:r>
              <w:rPr>
                <w:rFonts w:ascii="Times New Roman"/>
                <w:b w:val="false"/>
                <w:i w:val="false"/>
                <w:color w:val="000000"/>
                <w:sz w:val="20"/>
              </w:rPr>
              <w:t xml:space="preserve">
________________________________кәсібі, мамандығы бойынша </w:t>
            </w:r>
            <w:r>
              <w:br/>
            </w:r>
            <w:r>
              <w:rPr>
                <w:rFonts w:ascii="Times New Roman"/>
                <w:b w:val="false"/>
                <w:i w:val="false"/>
                <w:color w:val="000000"/>
                <w:sz w:val="20"/>
              </w:rPr>
              <w:t xml:space="preserve">
(кәсіптің, мамандықтың атауы) </w:t>
            </w:r>
            <w:r>
              <w:br/>
            </w:r>
            <w:r>
              <w:rPr>
                <w:rFonts w:ascii="Times New Roman"/>
                <w:b w:val="false"/>
                <w:i w:val="false"/>
                <w:color w:val="000000"/>
                <w:sz w:val="20"/>
              </w:rPr>
              <w:t xml:space="preserve">
бітіріп шықты. </w:t>
            </w:r>
            <w:r>
              <w:br/>
            </w:r>
            <w:r>
              <w:rPr>
                <w:rFonts w:ascii="Times New Roman"/>
                <w:b w:val="false"/>
                <w:i w:val="false"/>
                <w:color w:val="000000"/>
                <w:sz w:val="20"/>
              </w:rPr>
              <w:t xml:space="preserve">
Біліктілік комиссиясының ______ жылғы "___" _____________ </w:t>
            </w:r>
            <w:r>
              <w:br/>
            </w:r>
            <w:r>
              <w:rPr>
                <w:rFonts w:ascii="Times New Roman"/>
                <w:b w:val="false"/>
                <w:i w:val="false"/>
                <w:color w:val="000000"/>
                <w:sz w:val="20"/>
              </w:rPr>
              <w:t xml:space="preserve">
шешімімен оған _________________ біліктілігі берілді. </w:t>
            </w:r>
          </w:p>
          <w:p>
            <w:pPr>
              <w:spacing w:after="20"/>
              <w:ind w:left="20"/>
              <w:jc w:val="both"/>
            </w:pPr>
            <w:r>
              <w:rPr>
                <w:rFonts w:ascii="Times New Roman"/>
                <w:b w:val="false"/>
                <w:i w:val="false"/>
                <w:color w:val="000000"/>
                <w:sz w:val="20"/>
              </w:rPr>
              <w:t xml:space="preserve">Директор                   _____________/______________/ </w:t>
            </w:r>
            <w:r>
              <w:br/>
            </w:r>
            <w:r>
              <w:rPr>
                <w:rFonts w:ascii="Times New Roman"/>
                <w:b w:val="false"/>
                <w:i w:val="false"/>
                <w:color w:val="000000"/>
                <w:sz w:val="20"/>
              </w:rPr>
              <w:t xml:space="preserve">
Директордың орынбасары     _____________/______________/ </w:t>
            </w:r>
            <w:r>
              <w:br/>
            </w:r>
            <w:r>
              <w:rPr>
                <w:rFonts w:ascii="Times New Roman"/>
                <w:b w:val="false"/>
                <w:i w:val="false"/>
                <w:color w:val="000000"/>
                <w:sz w:val="20"/>
              </w:rPr>
              <w:t xml:space="preserve">
М.О. </w:t>
            </w:r>
            <w:r>
              <w:br/>
            </w:r>
            <w:r>
              <w:rPr>
                <w:rFonts w:ascii="Times New Roman"/>
                <w:b w:val="false"/>
                <w:i w:val="false"/>
                <w:color w:val="000000"/>
                <w:sz w:val="20"/>
              </w:rPr>
              <w:t xml:space="preserve">
Елдi мекен _______________________________________ </w:t>
            </w:r>
            <w:r>
              <w:br/>
            </w:r>
            <w:r>
              <w:rPr>
                <w:rFonts w:ascii="Times New Roman"/>
                <w:b w:val="false"/>
                <w:i w:val="false"/>
                <w:color w:val="000000"/>
                <w:sz w:val="20"/>
              </w:rPr>
              <w:t xml:space="preserve">
_____ жылғы "_____" ___________ </w:t>
            </w:r>
            <w:r>
              <w:br/>
            </w:r>
            <w:r>
              <w:rPr>
                <w:rFonts w:ascii="Times New Roman"/>
                <w:b w:val="false"/>
                <w:i w:val="false"/>
                <w:color w:val="000000"/>
                <w:sz w:val="20"/>
              </w:rPr>
              <w:t xml:space="preserve">
Тiркеу нөмірі N__________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3"/>
      </w:tblGrid>
      <w:tr>
        <w:trPr>
          <w:trHeight w:val="1350" w:hRule="atLeast"/>
        </w:trPr>
        <w:tc>
          <w:tcPr>
            <w:tcW w:w="1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ДИПЛОМ </w:t>
            </w:r>
            <w:r>
              <w:br/>
            </w:r>
            <w:r>
              <w:rPr>
                <w:rFonts w:ascii="Times New Roman"/>
                <w:b w:val="false"/>
                <w:i w:val="false"/>
                <w:color w:val="000000"/>
                <w:sz w:val="20"/>
              </w:rPr>
              <w:t xml:space="preserve">
       </w:t>
            </w:r>
            <w:r>
              <w:rPr>
                <w:rFonts w:ascii="Times New Roman"/>
                <w:b/>
                <w:i w:val="false"/>
                <w:color w:val="000000"/>
                <w:sz w:val="20"/>
              </w:rPr>
              <w:t xml:space="preserve">о техническом и профессиональном образовании </w:t>
            </w:r>
            <w:r>
              <w:br/>
            </w:r>
            <w:r>
              <w:rPr>
                <w:rFonts w:ascii="Times New Roman"/>
                <w:b w:val="false"/>
                <w:i w:val="false"/>
                <w:color w:val="000000"/>
                <w:sz w:val="20"/>
              </w:rPr>
              <w:t xml:space="preserve">
                       ТКБ N _____ </w:t>
            </w:r>
          </w:p>
          <w:p>
            <w:pPr>
              <w:spacing w:after="20"/>
              <w:ind w:left="20"/>
              <w:jc w:val="both"/>
            </w:pPr>
            <w:r>
              <w:rPr>
                <w:rFonts w:ascii="Times New Roman"/>
                <w:b w:val="false"/>
                <w:i w:val="false"/>
                <w:color w:val="000000"/>
                <w:sz w:val="20"/>
              </w:rPr>
              <w:t xml:space="preserve">Настоящий диплом выдан _________________________________ </w:t>
            </w:r>
            <w:r>
              <w:br/>
            </w:r>
            <w:r>
              <w:rPr>
                <w:rFonts w:ascii="Times New Roman"/>
                <w:b w:val="false"/>
                <w:i w:val="false"/>
                <w:color w:val="000000"/>
                <w:sz w:val="20"/>
              </w:rPr>
              <w:t xml:space="preserve">
                            (фамилия, имя, отчество) </w:t>
            </w:r>
            <w:r>
              <w:br/>
            </w:r>
            <w:r>
              <w:rPr>
                <w:rFonts w:ascii="Times New Roman"/>
                <w:b w:val="false"/>
                <w:i w:val="false"/>
                <w:color w:val="000000"/>
                <w:sz w:val="20"/>
              </w:rPr>
              <w:t xml:space="preserve">
____________________________ в том, что он___в ____ году </w:t>
            </w:r>
            <w:r>
              <w:br/>
            </w:r>
            <w:r>
              <w:rPr>
                <w:rFonts w:ascii="Times New Roman"/>
                <w:b w:val="false"/>
                <w:i w:val="false"/>
                <w:color w:val="000000"/>
                <w:sz w:val="20"/>
              </w:rPr>
              <w:t xml:space="preserve">
поступил________________________________________________ </w:t>
            </w:r>
            <w:r>
              <w:br/>
            </w:r>
            <w:r>
              <w:rPr>
                <w:rFonts w:ascii="Times New Roman"/>
                <w:b w:val="false"/>
                <w:i w:val="false"/>
                <w:color w:val="000000"/>
                <w:sz w:val="20"/>
              </w:rPr>
              <w:t xml:space="preserve">
          (полное наименование организации образования) </w:t>
            </w:r>
            <w:r>
              <w:br/>
            </w:r>
            <w:r>
              <w:rPr>
                <w:rFonts w:ascii="Times New Roman"/>
                <w:b w:val="false"/>
                <w:i w:val="false"/>
                <w:color w:val="000000"/>
                <w:sz w:val="20"/>
              </w:rPr>
              <w:t xml:space="preserve">
и в______ году окончил ____ полный курс ________________ </w:t>
            </w:r>
            <w:r>
              <w:br/>
            </w:r>
            <w:r>
              <w:rPr>
                <w:rFonts w:ascii="Times New Roman"/>
                <w:b w:val="false"/>
                <w:i w:val="false"/>
                <w:color w:val="000000"/>
                <w:sz w:val="20"/>
              </w:rPr>
              <w:t xml:space="preserve">
__________________________________________ по профессии, </w:t>
            </w:r>
            <w:r>
              <w:br/>
            </w:r>
            <w:r>
              <w:rPr>
                <w:rFonts w:ascii="Times New Roman"/>
                <w:b w:val="false"/>
                <w:i w:val="false"/>
                <w:color w:val="000000"/>
                <w:sz w:val="20"/>
              </w:rPr>
              <w:t xml:space="preserve">
(полное наименование организации образования) </w:t>
            </w:r>
            <w:r>
              <w:br/>
            </w:r>
            <w:r>
              <w:rPr>
                <w:rFonts w:ascii="Times New Roman"/>
                <w:b w:val="false"/>
                <w:i w:val="false"/>
                <w:color w:val="000000"/>
                <w:sz w:val="20"/>
              </w:rPr>
              <w:t xml:space="preserve">
специальности___________________________________________ </w:t>
            </w:r>
            <w:r>
              <w:br/>
            </w:r>
            <w:r>
              <w:rPr>
                <w:rFonts w:ascii="Times New Roman"/>
                <w:b w:val="false"/>
                <w:i w:val="false"/>
                <w:color w:val="000000"/>
                <w:sz w:val="20"/>
              </w:rPr>
              <w:t xml:space="preserve">
               (наименование профессии, специальности) </w:t>
            </w:r>
          </w:p>
          <w:p>
            <w:pPr>
              <w:spacing w:after="20"/>
              <w:ind w:left="20"/>
              <w:jc w:val="both"/>
            </w:pPr>
            <w:r>
              <w:rPr>
                <w:rFonts w:ascii="Times New Roman"/>
                <w:b w:val="false"/>
                <w:i w:val="false"/>
                <w:color w:val="000000"/>
                <w:sz w:val="20"/>
              </w:rPr>
              <w:t xml:space="preserve">Решением квалификационной комиссии от "__" ________ года </w:t>
            </w:r>
            <w:r>
              <w:br/>
            </w:r>
            <w:r>
              <w:rPr>
                <w:rFonts w:ascii="Times New Roman"/>
                <w:b w:val="false"/>
                <w:i w:val="false"/>
                <w:color w:val="000000"/>
                <w:sz w:val="20"/>
              </w:rPr>
              <w:t xml:space="preserve">
ему (ей) присвоена квалификация ________________________ </w:t>
            </w:r>
          </w:p>
          <w:p>
            <w:pPr>
              <w:spacing w:after="20"/>
              <w:ind w:left="20"/>
              <w:jc w:val="both"/>
            </w:pPr>
            <w:r>
              <w:rPr>
                <w:rFonts w:ascii="Times New Roman"/>
                <w:b w:val="false"/>
                <w:i w:val="false"/>
                <w:color w:val="000000"/>
                <w:sz w:val="20"/>
              </w:rPr>
              <w:t xml:space="preserve">Директор              _________/________________/ </w:t>
            </w:r>
            <w:r>
              <w:br/>
            </w:r>
            <w:r>
              <w:rPr>
                <w:rFonts w:ascii="Times New Roman"/>
                <w:b w:val="false"/>
                <w:i w:val="false"/>
                <w:color w:val="000000"/>
                <w:sz w:val="20"/>
              </w:rPr>
              <w:t xml:space="preserve">
Заместитель директора _________/________________/ </w:t>
            </w:r>
            <w:r>
              <w:br/>
            </w:r>
            <w:r>
              <w:rPr>
                <w:rFonts w:ascii="Times New Roman"/>
                <w:b w:val="false"/>
                <w:i w:val="false"/>
                <w:color w:val="000000"/>
                <w:sz w:val="20"/>
              </w:rPr>
              <w:t xml:space="preserve">
М.П. </w:t>
            </w:r>
            <w:r>
              <w:br/>
            </w:r>
            <w:r>
              <w:rPr>
                <w:rFonts w:ascii="Times New Roman"/>
                <w:b w:val="false"/>
                <w:i w:val="false"/>
                <w:color w:val="000000"/>
                <w:sz w:val="20"/>
              </w:rPr>
              <w:t xml:space="preserve">
Населенный пункт _______________________________ </w:t>
            </w:r>
            <w:r>
              <w:br/>
            </w:r>
            <w:r>
              <w:rPr>
                <w:rFonts w:ascii="Times New Roman"/>
                <w:b w:val="false"/>
                <w:i w:val="false"/>
                <w:color w:val="000000"/>
                <w:sz w:val="20"/>
              </w:rPr>
              <w:t xml:space="preserve">
"___" __________ года </w:t>
            </w:r>
            <w:r>
              <w:br/>
            </w:r>
            <w:r>
              <w:rPr>
                <w:rFonts w:ascii="Times New Roman"/>
                <w:b w:val="false"/>
                <w:i w:val="false"/>
                <w:color w:val="000000"/>
                <w:sz w:val="20"/>
              </w:rPr>
              <w:t xml:space="preserve">
Регистрационный номер N _______ </w:t>
            </w:r>
          </w:p>
        </w:tc>
      </w:tr>
    </w:tbl>
    <w:bookmarkStart w:name="z72" w:id="17"/>
    <w:p>
      <w:pPr>
        <w:spacing w:after="0"/>
        <w:ind w:left="0"/>
        <w:jc w:val="both"/>
      </w:pPr>
      <w:r>
        <w:rPr>
          <w:rFonts w:ascii="Times New Roman"/>
          <w:b w:val="false"/>
          <w:i w:val="false"/>
          <w:color w:val="ff0000"/>
          <w:sz w:val="28"/>
        </w:rPr>
        <w:t>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3"/>
      </w:tblGrid>
      <w:tr>
        <w:trPr>
          <w:trHeight w:val="3480" w:hRule="atLeast"/>
        </w:trPr>
        <w:tc>
          <w:tcPr>
            <w:tcW w:w="1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Техникалық және кәсіптік бiлiм туралы </w:t>
            </w:r>
            <w:r>
              <w:br/>
            </w:r>
            <w:r>
              <w:rPr>
                <w:rFonts w:ascii="Times New Roman"/>
                <w:b w:val="false"/>
                <w:i w:val="false"/>
                <w:color w:val="000000"/>
                <w:sz w:val="20"/>
              </w:rPr>
              <w:t xml:space="preserve">
                           </w:t>
            </w:r>
            <w:r>
              <w:rPr>
                <w:rFonts w:ascii="Times New Roman"/>
                <w:b/>
                <w:i w:val="false"/>
                <w:color w:val="000000"/>
                <w:sz w:val="20"/>
              </w:rPr>
              <w:t xml:space="preserve">үздік </w:t>
            </w:r>
            <w:r>
              <w:br/>
            </w:r>
            <w:r>
              <w:rPr>
                <w:rFonts w:ascii="Times New Roman"/>
                <w:b w:val="false"/>
                <w:i w:val="false"/>
                <w:color w:val="000000"/>
                <w:sz w:val="20"/>
              </w:rPr>
              <w:t xml:space="preserve">
                           </w:t>
            </w:r>
            <w:r>
              <w:rPr>
                <w:rFonts w:ascii="Times New Roman"/>
                <w:b/>
                <w:i w:val="false"/>
                <w:color w:val="000000"/>
                <w:sz w:val="20"/>
              </w:rPr>
              <w:t xml:space="preserve">ДИПЛОМ </w:t>
            </w:r>
            <w:r>
              <w:br/>
            </w:r>
            <w:r>
              <w:rPr>
                <w:rFonts w:ascii="Times New Roman"/>
                <w:b w:val="false"/>
                <w:i w:val="false"/>
                <w:color w:val="000000"/>
                <w:sz w:val="20"/>
              </w:rPr>
              <w:t xml:space="preserve">
                       ТКБ N _____ </w:t>
            </w:r>
          </w:p>
          <w:p>
            <w:pPr>
              <w:spacing w:after="20"/>
              <w:ind w:left="20"/>
              <w:jc w:val="both"/>
            </w:pPr>
            <w:r>
              <w:rPr>
                <w:rFonts w:ascii="Times New Roman"/>
                <w:b w:val="false"/>
                <w:i w:val="false"/>
                <w:color w:val="000000"/>
                <w:sz w:val="20"/>
              </w:rPr>
              <w:t xml:space="preserve">Осы диплом _____________________________________________ </w:t>
            </w:r>
            <w:r>
              <w:br/>
            </w:r>
            <w:r>
              <w:rPr>
                <w:rFonts w:ascii="Times New Roman"/>
                <w:b w:val="false"/>
                <w:i w:val="false"/>
                <w:color w:val="000000"/>
                <w:sz w:val="20"/>
              </w:rPr>
              <w:t xml:space="preserve">
                (тегi, аты, әкесiнiң аты) </w:t>
            </w:r>
            <w:r>
              <w:br/>
            </w:r>
            <w:r>
              <w:rPr>
                <w:rFonts w:ascii="Times New Roman"/>
                <w:b w:val="false"/>
                <w:i w:val="false"/>
                <w:color w:val="000000"/>
                <w:sz w:val="20"/>
              </w:rPr>
              <w:t xml:space="preserve">
________________________________________________берiлдi. </w:t>
            </w:r>
            <w:r>
              <w:br/>
            </w:r>
            <w:r>
              <w:rPr>
                <w:rFonts w:ascii="Times New Roman"/>
                <w:b w:val="false"/>
                <w:i w:val="false"/>
                <w:color w:val="000000"/>
                <w:sz w:val="20"/>
              </w:rPr>
              <w:t xml:space="preserve">
Ол_________жылы_________________________________________ </w:t>
            </w:r>
            <w:r>
              <w:br/>
            </w:r>
            <w:r>
              <w:rPr>
                <w:rFonts w:ascii="Times New Roman"/>
                <w:b w:val="false"/>
                <w:i w:val="false"/>
                <w:color w:val="000000"/>
                <w:sz w:val="20"/>
              </w:rPr>
              <w:t xml:space="preserve">
                  (білім беру ұйымының толық атауы) </w:t>
            </w:r>
            <w:r>
              <w:br/>
            </w:r>
            <w:r>
              <w:rPr>
                <w:rFonts w:ascii="Times New Roman"/>
                <w:b w:val="false"/>
                <w:i w:val="false"/>
                <w:color w:val="000000"/>
                <w:sz w:val="20"/>
              </w:rPr>
              <w:t xml:space="preserve">
түсіп, ________ жылы _______________________толық курсын </w:t>
            </w:r>
            <w:r>
              <w:br/>
            </w:r>
            <w:r>
              <w:rPr>
                <w:rFonts w:ascii="Times New Roman"/>
                <w:b w:val="false"/>
                <w:i w:val="false"/>
                <w:color w:val="000000"/>
                <w:sz w:val="20"/>
              </w:rPr>
              <w:t xml:space="preserve">
                 (білім беру ұйымының толық атауы) </w:t>
            </w:r>
            <w:r>
              <w:br/>
            </w:r>
            <w:r>
              <w:rPr>
                <w:rFonts w:ascii="Times New Roman"/>
                <w:b w:val="false"/>
                <w:i w:val="false"/>
                <w:color w:val="000000"/>
                <w:sz w:val="20"/>
              </w:rPr>
              <w:t xml:space="preserve">
_________________кәсібі, мамандығы бойынша бітіріп шықты. </w:t>
            </w:r>
            <w:r>
              <w:br/>
            </w:r>
            <w:r>
              <w:rPr>
                <w:rFonts w:ascii="Times New Roman"/>
                <w:b w:val="false"/>
                <w:i w:val="false"/>
                <w:color w:val="000000"/>
                <w:sz w:val="20"/>
              </w:rPr>
              <w:t xml:space="preserve">
(кәсіптің, мамандықтың атауы) </w:t>
            </w:r>
          </w:p>
          <w:p>
            <w:pPr>
              <w:spacing w:after="20"/>
              <w:ind w:left="20"/>
              <w:jc w:val="both"/>
            </w:pPr>
            <w:r>
              <w:rPr>
                <w:rFonts w:ascii="Times New Roman"/>
                <w:b w:val="false"/>
                <w:i w:val="false"/>
                <w:color w:val="000000"/>
                <w:sz w:val="20"/>
              </w:rPr>
              <w:t xml:space="preserve">Біліктілік комиссиясының ___ жылғы "___" ______ шешімімен </w:t>
            </w:r>
            <w:r>
              <w:br/>
            </w:r>
            <w:r>
              <w:rPr>
                <w:rFonts w:ascii="Times New Roman"/>
                <w:b w:val="false"/>
                <w:i w:val="false"/>
                <w:color w:val="000000"/>
                <w:sz w:val="20"/>
              </w:rPr>
              <w:t xml:space="preserve">
оған _____________________________ біліктілігі берілді. </w:t>
            </w:r>
          </w:p>
          <w:p>
            <w:pPr>
              <w:spacing w:after="20"/>
              <w:ind w:left="20"/>
              <w:jc w:val="both"/>
            </w:pPr>
            <w:r>
              <w:rPr>
                <w:rFonts w:ascii="Times New Roman"/>
                <w:b w:val="false"/>
                <w:i w:val="false"/>
                <w:color w:val="000000"/>
                <w:sz w:val="20"/>
              </w:rPr>
              <w:t xml:space="preserve">Директор                   _____________/______________/ </w:t>
            </w:r>
            <w:r>
              <w:br/>
            </w:r>
            <w:r>
              <w:rPr>
                <w:rFonts w:ascii="Times New Roman"/>
                <w:b w:val="false"/>
                <w:i w:val="false"/>
                <w:color w:val="000000"/>
                <w:sz w:val="20"/>
              </w:rPr>
              <w:t xml:space="preserve">
Директордың орынбасары     _____________/______________/ </w:t>
            </w:r>
            <w:r>
              <w:br/>
            </w:r>
            <w:r>
              <w:rPr>
                <w:rFonts w:ascii="Times New Roman"/>
                <w:b w:val="false"/>
                <w:i w:val="false"/>
                <w:color w:val="000000"/>
                <w:sz w:val="20"/>
              </w:rPr>
              <w:t xml:space="preserve">
М.О. </w:t>
            </w:r>
            <w:r>
              <w:br/>
            </w:r>
            <w:r>
              <w:rPr>
                <w:rFonts w:ascii="Times New Roman"/>
                <w:b w:val="false"/>
                <w:i w:val="false"/>
                <w:color w:val="000000"/>
                <w:sz w:val="20"/>
              </w:rPr>
              <w:t xml:space="preserve">
Елдi мекен _______________________________________ </w:t>
            </w:r>
            <w:r>
              <w:br/>
            </w:r>
            <w:r>
              <w:rPr>
                <w:rFonts w:ascii="Times New Roman"/>
                <w:b w:val="false"/>
                <w:i w:val="false"/>
                <w:color w:val="000000"/>
                <w:sz w:val="20"/>
              </w:rPr>
              <w:t xml:space="preserve">
_____ жылғы "_____" ___________ </w:t>
            </w:r>
            <w:r>
              <w:br/>
            </w:r>
            <w:r>
              <w:rPr>
                <w:rFonts w:ascii="Times New Roman"/>
                <w:b w:val="false"/>
                <w:i w:val="false"/>
                <w:color w:val="000000"/>
                <w:sz w:val="20"/>
              </w:rPr>
              <w:t xml:space="preserve">
Тiркеу нөмірі N__________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3"/>
      </w:tblGrid>
      <w:tr>
        <w:trPr>
          <w:trHeight w:val="1350" w:hRule="atLeast"/>
        </w:trPr>
        <w:tc>
          <w:tcPr>
            <w:tcW w:w="1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ДИПЛОМ </w:t>
            </w:r>
            <w:r>
              <w:br/>
            </w:r>
            <w:r>
              <w:rPr>
                <w:rFonts w:ascii="Times New Roman"/>
                <w:b w:val="false"/>
                <w:i w:val="false"/>
                <w:color w:val="000000"/>
                <w:sz w:val="20"/>
              </w:rPr>
              <w:t xml:space="preserve">
                          </w:t>
            </w:r>
            <w:r>
              <w:rPr>
                <w:rFonts w:ascii="Times New Roman"/>
                <w:b/>
                <w:i w:val="false"/>
                <w:color w:val="000000"/>
                <w:sz w:val="20"/>
              </w:rPr>
              <w:t xml:space="preserve">с отличием </w:t>
            </w:r>
            <w:r>
              <w:br/>
            </w:r>
            <w:r>
              <w:rPr>
                <w:rFonts w:ascii="Times New Roman"/>
                <w:b w:val="false"/>
                <w:i w:val="false"/>
                <w:color w:val="000000"/>
                <w:sz w:val="20"/>
              </w:rPr>
              <w:t xml:space="preserve">
      </w:t>
            </w:r>
            <w:r>
              <w:rPr>
                <w:rFonts w:ascii="Times New Roman"/>
                <w:b/>
                <w:i w:val="false"/>
                <w:color w:val="000000"/>
                <w:sz w:val="20"/>
              </w:rPr>
              <w:t xml:space="preserve">о техническом и профессиональном образовании </w:t>
            </w:r>
            <w:r>
              <w:br/>
            </w:r>
            <w:r>
              <w:rPr>
                <w:rFonts w:ascii="Times New Roman"/>
                <w:b w:val="false"/>
                <w:i w:val="false"/>
                <w:color w:val="000000"/>
                <w:sz w:val="20"/>
              </w:rPr>
              <w:t xml:space="preserve">
                         ТКБ N _____ </w:t>
            </w:r>
          </w:p>
          <w:p>
            <w:pPr>
              <w:spacing w:after="20"/>
              <w:ind w:left="20"/>
              <w:jc w:val="both"/>
            </w:pPr>
            <w:r>
              <w:rPr>
                <w:rFonts w:ascii="Times New Roman"/>
                <w:b w:val="false"/>
                <w:i w:val="false"/>
                <w:color w:val="000000"/>
                <w:sz w:val="20"/>
              </w:rPr>
              <w:t xml:space="preserve">Настоящий диплом выдан__________________________________ </w:t>
            </w:r>
            <w:r>
              <w:br/>
            </w:r>
            <w:r>
              <w:rPr>
                <w:rFonts w:ascii="Times New Roman"/>
                <w:b w:val="false"/>
                <w:i w:val="false"/>
                <w:color w:val="000000"/>
                <w:sz w:val="20"/>
              </w:rPr>
              <w:t xml:space="preserve">
                           (фамилия, имя, отчество) </w:t>
            </w:r>
            <w:r>
              <w:br/>
            </w:r>
            <w:r>
              <w:rPr>
                <w:rFonts w:ascii="Times New Roman"/>
                <w:b w:val="false"/>
                <w:i w:val="false"/>
                <w:color w:val="000000"/>
                <w:sz w:val="20"/>
              </w:rPr>
              <w:t xml:space="preserve">
_____________________________ в том, что он__ в ___ году </w:t>
            </w:r>
            <w:r>
              <w:br/>
            </w:r>
            <w:r>
              <w:rPr>
                <w:rFonts w:ascii="Times New Roman"/>
                <w:b w:val="false"/>
                <w:i w:val="false"/>
                <w:color w:val="000000"/>
                <w:sz w:val="20"/>
              </w:rPr>
              <w:t xml:space="preserve">
поступил________________________________________________ </w:t>
            </w:r>
            <w:r>
              <w:br/>
            </w:r>
            <w:r>
              <w:rPr>
                <w:rFonts w:ascii="Times New Roman"/>
                <w:b w:val="false"/>
                <w:i w:val="false"/>
                <w:color w:val="000000"/>
                <w:sz w:val="20"/>
              </w:rPr>
              <w:t xml:space="preserve">
        (полное наименование организации образования) </w:t>
            </w:r>
            <w:r>
              <w:br/>
            </w:r>
            <w:r>
              <w:rPr>
                <w:rFonts w:ascii="Times New Roman"/>
                <w:b w:val="false"/>
                <w:i w:val="false"/>
                <w:color w:val="000000"/>
                <w:sz w:val="20"/>
              </w:rPr>
              <w:t xml:space="preserve">
и в______ году окончил ____ полный курс ________________ </w:t>
            </w:r>
            <w:r>
              <w:br/>
            </w:r>
            <w:r>
              <w:rPr>
                <w:rFonts w:ascii="Times New Roman"/>
                <w:b w:val="false"/>
                <w:i w:val="false"/>
                <w:color w:val="000000"/>
                <w:sz w:val="20"/>
              </w:rPr>
              <w:t xml:space="preserve">
__________________________________________ по профессии, </w:t>
            </w:r>
            <w:r>
              <w:br/>
            </w:r>
            <w:r>
              <w:rPr>
                <w:rFonts w:ascii="Times New Roman"/>
                <w:b w:val="false"/>
                <w:i w:val="false"/>
                <w:color w:val="000000"/>
                <w:sz w:val="20"/>
              </w:rPr>
              <w:t xml:space="preserve">
(полное наименование организации образования) </w:t>
            </w:r>
            <w:r>
              <w:br/>
            </w:r>
            <w:r>
              <w:rPr>
                <w:rFonts w:ascii="Times New Roman"/>
                <w:b w:val="false"/>
                <w:i w:val="false"/>
                <w:color w:val="000000"/>
                <w:sz w:val="20"/>
              </w:rPr>
              <w:t xml:space="preserve">
специальности___________________________________________ </w:t>
            </w:r>
            <w:r>
              <w:br/>
            </w:r>
            <w:r>
              <w:rPr>
                <w:rFonts w:ascii="Times New Roman"/>
                <w:b w:val="false"/>
                <w:i w:val="false"/>
                <w:color w:val="000000"/>
                <w:sz w:val="20"/>
              </w:rPr>
              <w:t xml:space="preserve">
               (наименование профессии, специальности) </w:t>
            </w:r>
            <w:r>
              <w:br/>
            </w:r>
            <w:r>
              <w:rPr>
                <w:rFonts w:ascii="Times New Roman"/>
                <w:b w:val="false"/>
                <w:i w:val="false"/>
                <w:color w:val="000000"/>
                <w:sz w:val="20"/>
              </w:rPr>
              <w:t xml:space="preserve">
Решением квалификационной комиссии от "__" ________ года </w:t>
            </w:r>
            <w:r>
              <w:br/>
            </w:r>
            <w:r>
              <w:rPr>
                <w:rFonts w:ascii="Times New Roman"/>
                <w:b w:val="false"/>
                <w:i w:val="false"/>
                <w:color w:val="000000"/>
                <w:sz w:val="20"/>
              </w:rPr>
              <w:t xml:space="preserve">
ему (ей) присвоена квалификация ________________________ </w:t>
            </w:r>
          </w:p>
          <w:p>
            <w:pPr>
              <w:spacing w:after="20"/>
              <w:ind w:left="20"/>
              <w:jc w:val="both"/>
            </w:pPr>
            <w:r>
              <w:rPr>
                <w:rFonts w:ascii="Times New Roman"/>
                <w:b w:val="false"/>
                <w:i w:val="false"/>
                <w:color w:val="000000"/>
                <w:sz w:val="20"/>
              </w:rPr>
              <w:t xml:space="preserve">Директор              _________/________________/ </w:t>
            </w:r>
            <w:r>
              <w:br/>
            </w:r>
            <w:r>
              <w:rPr>
                <w:rFonts w:ascii="Times New Roman"/>
                <w:b w:val="false"/>
                <w:i w:val="false"/>
                <w:color w:val="000000"/>
                <w:sz w:val="20"/>
              </w:rPr>
              <w:t xml:space="preserve">
Заместитель директора _________/________________/ </w:t>
            </w:r>
            <w:r>
              <w:br/>
            </w:r>
            <w:r>
              <w:rPr>
                <w:rFonts w:ascii="Times New Roman"/>
                <w:b w:val="false"/>
                <w:i w:val="false"/>
                <w:color w:val="000000"/>
                <w:sz w:val="20"/>
              </w:rPr>
              <w:t xml:space="preserve">
М.П. </w:t>
            </w:r>
            <w:r>
              <w:br/>
            </w:r>
            <w:r>
              <w:rPr>
                <w:rFonts w:ascii="Times New Roman"/>
                <w:b w:val="false"/>
                <w:i w:val="false"/>
                <w:color w:val="000000"/>
                <w:sz w:val="20"/>
              </w:rPr>
              <w:t xml:space="preserve">
Населенный пункт _______________________________ </w:t>
            </w:r>
            <w:r>
              <w:br/>
            </w:r>
            <w:r>
              <w:rPr>
                <w:rFonts w:ascii="Times New Roman"/>
                <w:b w:val="false"/>
                <w:i w:val="false"/>
                <w:color w:val="000000"/>
                <w:sz w:val="20"/>
              </w:rPr>
              <w:t xml:space="preserve">
"___" __________ года </w:t>
            </w:r>
            <w:r>
              <w:br/>
            </w:r>
            <w:r>
              <w:rPr>
                <w:rFonts w:ascii="Times New Roman"/>
                <w:b w:val="false"/>
                <w:i w:val="false"/>
                <w:color w:val="000000"/>
                <w:sz w:val="20"/>
              </w:rPr>
              <w:t xml:space="preserve">
Регистрационный номер N _______ </w:t>
            </w:r>
          </w:p>
        </w:tc>
      </w:tr>
    </w:tbl>
    <w:bookmarkStart w:name="z73" w:id="1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Приложение к диплому </w:t>
      </w:r>
      <w:r>
        <w:br/>
      </w:r>
      <w:r>
        <w:rPr>
          <w:rFonts w:ascii="Times New Roman"/>
          <w:b w:val="false"/>
          <w:i w:val="false"/>
          <w:color w:val="000000"/>
          <w:sz w:val="28"/>
        </w:rPr>
        <w:t xml:space="preserve">
          </w:t>
      </w:r>
      <w:r>
        <w:rPr>
          <w:rFonts w:ascii="Times New Roman"/>
          <w:b/>
          <w:i w:val="false"/>
          <w:color w:val="000000"/>
          <w:sz w:val="28"/>
        </w:rPr>
        <w:t xml:space="preserve">о техническом и профессиональном образовании </w:t>
      </w:r>
      <w:r>
        <w:br/>
      </w:r>
      <w:r>
        <w:rPr>
          <w:rFonts w:ascii="Times New Roman"/>
          <w:b w:val="false"/>
          <w:i w:val="false"/>
          <w:color w:val="000000"/>
          <w:sz w:val="28"/>
        </w:rPr>
        <w:t xml:space="preserve">
             (без диплома ТКБ N______недействительно) </w:t>
      </w:r>
    </w:p>
    <w:bookmarkEnd w:id="18"/>
    <w:p>
      <w:pPr>
        <w:spacing w:after="0"/>
        <w:ind w:left="0"/>
        <w:jc w:val="both"/>
      </w:pP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за время обучения с _____ года по _____ год в _______ </w:t>
      </w:r>
      <w:r>
        <w:br/>
      </w:r>
      <w:r>
        <w:rPr>
          <w:rFonts w:ascii="Times New Roman"/>
          <w:b w:val="false"/>
          <w:i w:val="false"/>
          <w:color w:val="000000"/>
          <w:sz w:val="28"/>
        </w:rPr>
        <w:t xml:space="preserve">
       ________________________________________по профессии </w:t>
      </w:r>
      <w:r>
        <w:br/>
      </w:r>
      <w:r>
        <w:rPr>
          <w:rFonts w:ascii="Times New Roman"/>
          <w:b w:val="false"/>
          <w:i w:val="false"/>
          <w:color w:val="000000"/>
          <w:sz w:val="28"/>
        </w:rPr>
        <w:t xml:space="preserve">
      (полное наименование организации образования) </w:t>
      </w:r>
      <w:r>
        <w:br/>
      </w:r>
      <w:r>
        <w:rPr>
          <w:rFonts w:ascii="Times New Roman"/>
          <w:b w:val="false"/>
          <w:i w:val="false"/>
          <w:color w:val="000000"/>
          <w:sz w:val="28"/>
        </w:rPr>
        <w:t xml:space="preserve">
      специальности___________________________________ </w:t>
      </w:r>
      <w:r>
        <w:br/>
      </w:r>
      <w:r>
        <w:rPr>
          <w:rFonts w:ascii="Times New Roman"/>
          <w:b w:val="false"/>
          <w:i w:val="false"/>
          <w:color w:val="000000"/>
          <w:sz w:val="28"/>
        </w:rPr>
        <w:t xml:space="preserve">
                (наименование профессии, специальности) </w:t>
      </w:r>
      <w:r>
        <w:br/>
      </w:r>
      <w:r>
        <w:rPr>
          <w:rFonts w:ascii="Times New Roman"/>
          <w:b w:val="false"/>
          <w:i w:val="false"/>
          <w:color w:val="000000"/>
          <w:sz w:val="28"/>
        </w:rPr>
        <w:t xml:space="preserve">
      показал_______соответствующие знания по следующим дисциплинам: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5313"/>
        <w:gridCol w:w="2893"/>
        <w:gridCol w:w="317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дисциплин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Итоговая оценка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Заместитель директора </w:t>
      </w:r>
      <w:r>
        <w:br/>
      </w:r>
      <w:r>
        <w:rPr>
          <w:rFonts w:ascii="Times New Roman"/>
          <w:b w:val="false"/>
          <w:i w:val="false"/>
          <w:color w:val="000000"/>
          <w:sz w:val="28"/>
        </w:rPr>
        <w:t xml:space="preserve">
      по учебной работе   ______________ _______________ </w:t>
      </w:r>
    </w:p>
    <w:p>
      <w:pPr>
        <w:spacing w:after="0"/>
        <w:ind w:left="0"/>
        <w:jc w:val="both"/>
      </w:pPr>
      <w:r>
        <w:rPr>
          <w:rFonts w:ascii="Times New Roman"/>
          <w:b w:val="false"/>
          <w:i w:val="false"/>
          <w:color w:val="000000"/>
          <w:sz w:val="28"/>
        </w:rPr>
        <w:t xml:space="preserve">      Руководитель группы ______________ _______________ </w:t>
      </w:r>
      <w:r>
        <w:br/>
      </w:r>
      <w:r>
        <w:rPr>
          <w:rFonts w:ascii="Times New Roman"/>
          <w:b w:val="false"/>
          <w:i w:val="false"/>
          <w:color w:val="000000"/>
          <w:sz w:val="28"/>
        </w:rPr>
        <w:t xml:space="preserve">
      М.П. </w:t>
      </w:r>
    </w:p>
    <w:bookmarkStart w:name="z74" w:id="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Техникалық және кәсіптік білім туралы </w:t>
      </w:r>
      <w:r>
        <w:br/>
      </w:r>
      <w:r>
        <w:rPr>
          <w:rFonts w:ascii="Times New Roman"/>
          <w:b w:val="false"/>
          <w:i w:val="false"/>
          <w:color w:val="000000"/>
          <w:sz w:val="28"/>
        </w:rPr>
        <w:t>
</w:t>
      </w:r>
      <w:r>
        <w:rPr>
          <w:rFonts w:ascii="Times New Roman"/>
          <w:b/>
          <w:i w:val="false"/>
          <w:color w:val="000000"/>
          <w:sz w:val="28"/>
        </w:rPr>
        <w:t xml:space="preserve">                     дипломға қосымша </w:t>
      </w:r>
      <w:r>
        <w:br/>
      </w:r>
      <w:r>
        <w:rPr>
          <w:rFonts w:ascii="Times New Roman"/>
          <w:b w:val="false"/>
          <w:i w:val="false"/>
          <w:color w:val="000000"/>
          <w:sz w:val="28"/>
        </w:rPr>
        <w:t xml:space="preserve">
                (ТКБ N______дипломсыз жарамсыз)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_________жылдан бастап__________жылға дейін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(білім беру ұйымының толық атауы) </w:t>
      </w:r>
      <w:r>
        <w:br/>
      </w:r>
      <w:r>
        <w:rPr>
          <w:rFonts w:ascii="Times New Roman"/>
          <w:b w:val="false"/>
          <w:i w:val="false"/>
          <w:color w:val="000000"/>
          <w:sz w:val="28"/>
        </w:rPr>
        <w:t xml:space="preserve">
     ______________________кәсiбi, мамандығы бойынша оқу барысында </w:t>
      </w:r>
      <w:r>
        <w:br/>
      </w:r>
      <w:r>
        <w:rPr>
          <w:rFonts w:ascii="Times New Roman"/>
          <w:b w:val="false"/>
          <w:i w:val="false"/>
          <w:color w:val="000000"/>
          <w:sz w:val="28"/>
        </w:rPr>
        <w:t xml:space="preserve">
   (кәсіптің, мамандықтың толық атауы) </w:t>
      </w:r>
      <w:r>
        <w:br/>
      </w:r>
      <w:r>
        <w:rPr>
          <w:rFonts w:ascii="Times New Roman"/>
          <w:b w:val="false"/>
          <w:i w:val="false"/>
          <w:color w:val="000000"/>
          <w:sz w:val="28"/>
        </w:rPr>
        <w:t xml:space="preserve">
                мынадай пәндерден тиісті білімін көpceттi: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3753"/>
        <w:gridCol w:w="3333"/>
        <w:gridCol w:w="2993"/>
      </w:tblGrid>
      <w:tr>
        <w:trPr>
          <w:trHeight w:val="54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 N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 атауы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баға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Директордың оқу жұмысы </w:t>
      </w:r>
      <w:r>
        <w:br/>
      </w:r>
      <w:r>
        <w:rPr>
          <w:rFonts w:ascii="Times New Roman"/>
          <w:b w:val="false"/>
          <w:i w:val="false"/>
          <w:color w:val="000000"/>
          <w:sz w:val="28"/>
        </w:rPr>
        <w:t xml:space="preserve">
      жөніндегі орынбасары______________ _______________ </w:t>
      </w:r>
    </w:p>
    <w:p>
      <w:pPr>
        <w:spacing w:after="0"/>
        <w:ind w:left="0"/>
        <w:jc w:val="both"/>
      </w:pPr>
      <w:r>
        <w:rPr>
          <w:rFonts w:ascii="Times New Roman"/>
          <w:b w:val="false"/>
          <w:i w:val="false"/>
          <w:color w:val="000000"/>
          <w:sz w:val="28"/>
        </w:rPr>
        <w:t xml:space="preserve">      Топ жетекшісі______________ _______________ </w:t>
      </w:r>
      <w:r>
        <w:br/>
      </w:r>
      <w:r>
        <w:rPr>
          <w:rFonts w:ascii="Times New Roman"/>
          <w:b w:val="false"/>
          <w:i w:val="false"/>
          <w:color w:val="000000"/>
          <w:sz w:val="28"/>
        </w:rPr>
        <w:t xml:space="preserve">
      М.О. </w:t>
      </w:r>
    </w:p>
    <w:bookmarkStart w:name="z75"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53"/>
      </w:tblGrid>
      <w:tr>
        <w:trPr>
          <w:trHeight w:val="3480" w:hRule="atLeast"/>
        </w:trPr>
        <w:tc>
          <w:tcPr>
            <w:tcW w:w="1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Орта бiлiмнен кейінгі білім туралы </w:t>
            </w:r>
            <w:r>
              <w:br/>
            </w:r>
            <w:r>
              <w:rPr>
                <w:rFonts w:ascii="Times New Roman"/>
                <w:b w:val="false"/>
                <w:i w:val="false"/>
                <w:color w:val="000000"/>
                <w:sz w:val="20"/>
              </w:rPr>
              <w:t xml:space="preserve">
                          </w:t>
            </w:r>
            <w:r>
              <w:rPr>
                <w:rFonts w:ascii="Times New Roman"/>
                <w:b/>
                <w:i w:val="false"/>
                <w:color w:val="000000"/>
                <w:sz w:val="20"/>
              </w:rPr>
              <w:t xml:space="preserve">ДИПЛОМ </w:t>
            </w:r>
            <w:r>
              <w:br/>
            </w:r>
            <w:r>
              <w:rPr>
                <w:rFonts w:ascii="Times New Roman"/>
                <w:b w:val="false"/>
                <w:i w:val="false"/>
                <w:color w:val="000000"/>
                <w:sz w:val="20"/>
              </w:rPr>
              <w:t xml:space="preserve">
                      ОБКБ N _____ </w:t>
            </w:r>
          </w:p>
          <w:p>
            <w:pPr>
              <w:spacing w:after="20"/>
              <w:ind w:left="20"/>
              <w:jc w:val="both"/>
            </w:pPr>
            <w:r>
              <w:rPr>
                <w:rFonts w:ascii="Times New Roman"/>
                <w:b w:val="false"/>
                <w:i w:val="false"/>
                <w:color w:val="000000"/>
                <w:sz w:val="20"/>
              </w:rPr>
              <w:t xml:space="preserve">Осы диплом _______________________________________________ </w:t>
            </w:r>
            <w:r>
              <w:br/>
            </w:r>
            <w:r>
              <w:rPr>
                <w:rFonts w:ascii="Times New Roman"/>
                <w:b w:val="false"/>
                <w:i w:val="false"/>
                <w:color w:val="000000"/>
                <w:sz w:val="20"/>
              </w:rPr>
              <w:t xml:space="preserve">
                     (тегi, аты, әкесiнiң аты) </w:t>
            </w:r>
            <w:r>
              <w:br/>
            </w:r>
            <w:r>
              <w:rPr>
                <w:rFonts w:ascii="Times New Roman"/>
                <w:b w:val="false"/>
                <w:i w:val="false"/>
                <w:color w:val="000000"/>
                <w:sz w:val="20"/>
              </w:rPr>
              <w:t xml:space="preserve">
_________________________________________________ берiлдi. </w:t>
            </w:r>
            <w:r>
              <w:br/>
            </w:r>
            <w:r>
              <w:rPr>
                <w:rFonts w:ascii="Times New Roman"/>
                <w:b w:val="false"/>
                <w:i w:val="false"/>
                <w:color w:val="000000"/>
                <w:sz w:val="20"/>
              </w:rPr>
              <w:t xml:space="preserve">
Ол_________жылы___________________________________________ </w:t>
            </w:r>
            <w:r>
              <w:br/>
            </w:r>
            <w:r>
              <w:rPr>
                <w:rFonts w:ascii="Times New Roman"/>
                <w:b w:val="false"/>
                <w:i w:val="false"/>
                <w:color w:val="000000"/>
                <w:sz w:val="20"/>
              </w:rPr>
              <w:t xml:space="preserve">
                   (білім беру ұйымының толық атауы) </w:t>
            </w:r>
            <w:r>
              <w:br/>
            </w:r>
            <w:r>
              <w:rPr>
                <w:rFonts w:ascii="Times New Roman"/>
                <w:b w:val="false"/>
                <w:i w:val="false"/>
                <w:color w:val="000000"/>
                <w:sz w:val="20"/>
              </w:rPr>
              <w:t xml:space="preserve">
түсіп, _________ жылы ____________________________________ </w:t>
            </w:r>
            <w:r>
              <w:br/>
            </w:r>
            <w:r>
              <w:rPr>
                <w:rFonts w:ascii="Times New Roman"/>
                <w:b w:val="false"/>
                <w:i w:val="false"/>
                <w:color w:val="000000"/>
                <w:sz w:val="20"/>
              </w:rPr>
              <w:t xml:space="preserve">
                       (білім беру ұйымының толық атауы) </w:t>
            </w:r>
            <w:r>
              <w:br/>
            </w:r>
            <w:r>
              <w:rPr>
                <w:rFonts w:ascii="Times New Roman"/>
                <w:b w:val="false"/>
                <w:i w:val="false"/>
                <w:color w:val="000000"/>
                <w:sz w:val="20"/>
              </w:rPr>
              <w:t xml:space="preserve">
_____________________________________________ толық курсын </w:t>
            </w:r>
            <w:r>
              <w:br/>
            </w:r>
            <w:r>
              <w:rPr>
                <w:rFonts w:ascii="Times New Roman"/>
                <w:b w:val="false"/>
                <w:i w:val="false"/>
                <w:color w:val="000000"/>
                <w:sz w:val="20"/>
              </w:rPr>
              <w:t xml:space="preserve">
__________________________________________________________ </w:t>
            </w:r>
            <w:r>
              <w:br/>
            </w:r>
            <w:r>
              <w:rPr>
                <w:rFonts w:ascii="Times New Roman"/>
                <w:b w:val="false"/>
                <w:i w:val="false"/>
                <w:color w:val="000000"/>
                <w:sz w:val="20"/>
              </w:rPr>
              <w:t xml:space="preserve">
                    (мамандықтың атауы) </w:t>
            </w:r>
            <w:r>
              <w:br/>
            </w:r>
            <w:r>
              <w:rPr>
                <w:rFonts w:ascii="Times New Roman"/>
                <w:b w:val="false"/>
                <w:i w:val="false"/>
                <w:color w:val="000000"/>
                <w:sz w:val="20"/>
              </w:rPr>
              <w:t xml:space="preserve">
__________________________ мамандығы бойынша бітіріп шықты. </w:t>
            </w:r>
            <w:r>
              <w:br/>
            </w:r>
            <w:r>
              <w:rPr>
                <w:rFonts w:ascii="Times New Roman"/>
                <w:b w:val="false"/>
                <w:i w:val="false"/>
                <w:color w:val="000000"/>
                <w:sz w:val="20"/>
              </w:rPr>
              <w:t xml:space="preserve">
Біліктілік комиссиясының ______ жылғы "___" ______________ </w:t>
            </w:r>
            <w:r>
              <w:br/>
            </w:r>
            <w:r>
              <w:rPr>
                <w:rFonts w:ascii="Times New Roman"/>
                <w:b w:val="false"/>
                <w:i w:val="false"/>
                <w:color w:val="000000"/>
                <w:sz w:val="20"/>
              </w:rPr>
              <w:t xml:space="preserve">
шешімімен оған _________________ біліктілігі берілді. </w:t>
            </w:r>
          </w:p>
          <w:p>
            <w:pPr>
              <w:spacing w:after="20"/>
              <w:ind w:left="20"/>
              <w:jc w:val="both"/>
            </w:pPr>
            <w:r>
              <w:rPr>
                <w:rFonts w:ascii="Times New Roman"/>
                <w:b w:val="false"/>
                <w:i w:val="false"/>
                <w:color w:val="000000"/>
                <w:sz w:val="20"/>
              </w:rPr>
              <w:t xml:space="preserve">Директор                   _____________/______________/ </w:t>
            </w:r>
            <w:r>
              <w:br/>
            </w:r>
            <w:r>
              <w:rPr>
                <w:rFonts w:ascii="Times New Roman"/>
                <w:b w:val="false"/>
                <w:i w:val="false"/>
                <w:color w:val="000000"/>
                <w:sz w:val="20"/>
              </w:rPr>
              <w:t xml:space="preserve">
Директордың орынбасары     _____________/______________/ </w:t>
            </w:r>
            <w:r>
              <w:br/>
            </w:r>
            <w:r>
              <w:rPr>
                <w:rFonts w:ascii="Times New Roman"/>
                <w:b w:val="false"/>
                <w:i w:val="false"/>
                <w:color w:val="000000"/>
                <w:sz w:val="20"/>
              </w:rPr>
              <w:t xml:space="preserve">
М.О. </w:t>
            </w:r>
            <w:r>
              <w:br/>
            </w:r>
            <w:r>
              <w:rPr>
                <w:rFonts w:ascii="Times New Roman"/>
                <w:b w:val="false"/>
                <w:i w:val="false"/>
                <w:color w:val="000000"/>
                <w:sz w:val="20"/>
              </w:rPr>
              <w:t xml:space="preserve">
Елдi мекен _______________________________________ </w:t>
            </w:r>
            <w:r>
              <w:br/>
            </w:r>
            <w:r>
              <w:rPr>
                <w:rFonts w:ascii="Times New Roman"/>
                <w:b w:val="false"/>
                <w:i w:val="false"/>
                <w:color w:val="000000"/>
                <w:sz w:val="20"/>
              </w:rPr>
              <w:t xml:space="preserve">
_____ жылғы "_____" ___________ </w:t>
            </w:r>
            <w:r>
              <w:br/>
            </w:r>
            <w:r>
              <w:rPr>
                <w:rFonts w:ascii="Times New Roman"/>
                <w:b w:val="false"/>
                <w:i w:val="false"/>
                <w:color w:val="000000"/>
                <w:sz w:val="20"/>
              </w:rPr>
              <w:t xml:space="preserve">
Тiркеу нөмірі N__________ </w:t>
            </w:r>
          </w:p>
        </w:tc>
      </w:tr>
    </w:tbl>
    <w:bookmarkEnd w:id="20"/>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3"/>
      </w:tblGrid>
      <w:tr>
        <w:trPr>
          <w:trHeight w:val="135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ДИПЛОМ </w:t>
            </w:r>
            <w:r>
              <w:br/>
            </w:r>
            <w:r>
              <w:rPr>
                <w:rFonts w:ascii="Times New Roman"/>
                <w:b w:val="false"/>
                <w:i w:val="false"/>
                <w:color w:val="000000"/>
                <w:sz w:val="20"/>
              </w:rPr>
              <w:t xml:space="preserve">
                 </w:t>
            </w:r>
            <w:r>
              <w:rPr>
                <w:rFonts w:ascii="Times New Roman"/>
                <w:b/>
                <w:i w:val="false"/>
                <w:color w:val="000000"/>
                <w:sz w:val="20"/>
              </w:rPr>
              <w:t xml:space="preserve">о послесреднем образовании </w:t>
            </w:r>
            <w:r>
              <w:br/>
            </w:r>
            <w:r>
              <w:rPr>
                <w:rFonts w:ascii="Times New Roman"/>
                <w:b w:val="false"/>
                <w:i w:val="false"/>
                <w:color w:val="000000"/>
                <w:sz w:val="20"/>
              </w:rPr>
              <w:t xml:space="preserve">
                       ОБКБ N _____ </w:t>
            </w:r>
          </w:p>
          <w:p>
            <w:pPr>
              <w:spacing w:after="20"/>
              <w:ind w:left="20"/>
              <w:jc w:val="both"/>
            </w:pPr>
            <w:r>
              <w:rPr>
                <w:rFonts w:ascii="Times New Roman"/>
                <w:b w:val="false"/>
                <w:i w:val="false"/>
                <w:color w:val="000000"/>
                <w:sz w:val="20"/>
              </w:rPr>
              <w:t xml:space="preserve">Настоящий диплом выдан __________________________________ </w:t>
            </w:r>
            <w:r>
              <w:br/>
            </w:r>
            <w:r>
              <w:rPr>
                <w:rFonts w:ascii="Times New Roman"/>
                <w:b w:val="false"/>
                <w:i w:val="false"/>
                <w:color w:val="000000"/>
                <w:sz w:val="20"/>
              </w:rPr>
              <w:t xml:space="preserve">
                            (фамилия, имя, отчество) </w:t>
            </w:r>
            <w:r>
              <w:br/>
            </w:r>
            <w:r>
              <w:rPr>
                <w:rFonts w:ascii="Times New Roman"/>
                <w:b w:val="false"/>
                <w:i w:val="false"/>
                <w:color w:val="000000"/>
                <w:sz w:val="20"/>
              </w:rPr>
              <w:t xml:space="preserve">
_______________________ в том, что он _____ в _____ году </w:t>
            </w:r>
            <w:r>
              <w:br/>
            </w:r>
            <w:r>
              <w:rPr>
                <w:rFonts w:ascii="Times New Roman"/>
                <w:b w:val="false"/>
                <w:i w:val="false"/>
                <w:color w:val="000000"/>
                <w:sz w:val="20"/>
              </w:rPr>
              <w:t xml:space="preserve">
поступил_________________________________________________ </w:t>
            </w:r>
            <w:r>
              <w:br/>
            </w:r>
            <w:r>
              <w:rPr>
                <w:rFonts w:ascii="Times New Roman"/>
                <w:b w:val="false"/>
                <w:i w:val="false"/>
                <w:color w:val="000000"/>
                <w:sz w:val="20"/>
              </w:rPr>
              <w:t xml:space="preserve">
         (полное наименование организации образования) </w:t>
            </w:r>
            <w:r>
              <w:br/>
            </w:r>
            <w:r>
              <w:rPr>
                <w:rFonts w:ascii="Times New Roman"/>
                <w:b w:val="false"/>
                <w:i w:val="false"/>
                <w:color w:val="000000"/>
                <w:sz w:val="20"/>
              </w:rPr>
              <w:t xml:space="preserve">
и в ______ году окончил ____ полный курс ________________ </w:t>
            </w:r>
            <w:r>
              <w:br/>
            </w:r>
            <w:r>
              <w:rPr>
                <w:rFonts w:ascii="Times New Roman"/>
                <w:b w:val="false"/>
                <w:i w:val="false"/>
                <w:color w:val="000000"/>
                <w:sz w:val="20"/>
              </w:rPr>
              <w:t xml:space="preserve">
____________________________________________ организации, </w:t>
            </w:r>
            <w:r>
              <w:br/>
            </w:r>
            <w:r>
              <w:rPr>
                <w:rFonts w:ascii="Times New Roman"/>
                <w:b w:val="false"/>
                <w:i w:val="false"/>
                <w:color w:val="000000"/>
                <w:sz w:val="20"/>
              </w:rPr>
              <w:t xml:space="preserve">
(полное наименование организации образования) </w:t>
            </w:r>
            <w:r>
              <w:br/>
            </w:r>
            <w:r>
              <w:rPr>
                <w:rFonts w:ascii="Times New Roman"/>
                <w:b w:val="false"/>
                <w:i w:val="false"/>
                <w:color w:val="000000"/>
                <w:sz w:val="20"/>
              </w:rPr>
              <w:t xml:space="preserve">
по специальности _______________________________________ </w:t>
            </w:r>
            <w:r>
              <w:br/>
            </w:r>
            <w:r>
              <w:rPr>
                <w:rFonts w:ascii="Times New Roman"/>
                <w:b w:val="false"/>
                <w:i w:val="false"/>
                <w:color w:val="000000"/>
                <w:sz w:val="20"/>
              </w:rPr>
              <w:t xml:space="preserve">
                      (наименование специальности) </w:t>
            </w:r>
          </w:p>
          <w:p>
            <w:pPr>
              <w:spacing w:after="20"/>
              <w:ind w:left="20"/>
              <w:jc w:val="both"/>
            </w:pPr>
            <w:r>
              <w:rPr>
                <w:rFonts w:ascii="Times New Roman"/>
                <w:b w:val="false"/>
                <w:i w:val="false"/>
                <w:color w:val="000000"/>
                <w:sz w:val="20"/>
              </w:rPr>
              <w:t xml:space="preserve">Решением квалификационной комиссии от "__" _______ года </w:t>
            </w:r>
            <w:r>
              <w:br/>
            </w:r>
            <w:r>
              <w:rPr>
                <w:rFonts w:ascii="Times New Roman"/>
                <w:b w:val="false"/>
                <w:i w:val="false"/>
                <w:color w:val="000000"/>
                <w:sz w:val="20"/>
              </w:rPr>
              <w:t xml:space="preserve">
ему (ей) присвоена квалификация _________________________ </w:t>
            </w:r>
          </w:p>
          <w:p>
            <w:pPr>
              <w:spacing w:after="20"/>
              <w:ind w:left="20"/>
              <w:jc w:val="both"/>
            </w:pPr>
            <w:r>
              <w:rPr>
                <w:rFonts w:ascii="Times New Roman"/>
                <w:b w:val="false"/>
                <w:i w:val="false"/>
                <w:color w:val="000000"/>
                <w:sz w:val="20"/>
              </w:rPr>
              <w:t xml:space="preserve">Директор              _________/________________/ </w:t>
            </w:r>
            <w:r>
              <w:br/>
            </w:r>
            <w:r>
              <w:rPr>
                <w:rFonts w:ascii="Times New Roman"/>
                <w:b w:val="false"/>
                <w:i w:val="false"/>
                <w:color w:val="000000"/>
                <w:sz w:val="20"/>
              </w:rPr>
              <w:t xml:space="preserve">
Заместитель директора _________/________________/ </w:t>
            </w:r>
            <w:r>
              <w:br/>
            </w:r>
            <w:r>
              <w:rPr>
                <w:rFonts w:ascii="Times New Roman"/>
                <w:b w:val="false"/>
                <w:i w:val="false"/>
                <w:color w:val="000000"/>
                <w:sz w:val="20"/>
              </w:rPr>
              <w:t xml:space="preserve">
М.П. </w:t>
            </w:r>
            <w:r>
              <w:br/>
            </w:r>
            <w:r>
              <w:rPr>
                <w:rFonts w:ascii="Times New Roman"/>
                <w:b w:val="false"/>
                <w:i w:val="false"/>
                <w:color w:val="000000"/>
                <w:sz w:val="20"/>
              </w:rPr>
              <w:t xml:space="preserve">
Населенный пункт _______________________________ </w:t>
            </w:r>
            <w:r>
              <w:br/>
            </w:r>
            <w:r>
              <w:rPr>
                <w:rFonts w:ascii="Times New Roman"/>
                <w:b w:val="false"/>
                <w:i w:val="false"/>
                <w:color w:val="000000"/>
                <w:sz w:val="20"/>
              </w:rPr>
              <w:t xml:space="preserve">
"___" __________ года </w:t>
            </w:r>
            <w:r>
              <w:br/>
            </w:r>
            <w:r>
              <w:rPr>
                <w:rFonts w:ascii="Times New Roman"/>
                <w:b w:val="false"/>
                <w:i w:val="false"/>
                <w:color w:val="000000"/>
                <w:sz w:val="20"/>
              </w:rPr>
              <w:t xml:space="preserve">
Регистрационный номер N _______ </w:t>
            </w:r>
          </w:p>
        </w:tc>
      </w:tr>
    </w:tbl>
    <w:bookmarkStart w:name="z76"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53"/>
      </w:tblGrid>
      <w:tr>
        <w:trPr>
          <w:trHeight w:val="3480" w:hRule="atLeast"/>
        </w:trPr>
        <w:tc>
          <w:tcPr>
            <w:tcW w:w="1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Орта білімнен кейінгі бiлiм туралы </w:t>
            </w:r>
            <w:r>
              <w:br/>
            </w:r>
            <w:r>
              <w:rPr>
                <w:rFonts w:ascii="Times New Roman"/>
                <w:b w:val="false"/>
                <w:i w:val="false"/>
                <w:color w:val="000000"/>
                <w:sz w:val="20"/>
              </w:rPr>
              <w:t xml:space="preserve">
                            </w:t>
            </w:r>
            <w:r>
              <w:rPr>
                <w:rFonts w:ascii="Times New Roman"/>
                <w:b/>
                <w:i w:val="false"/>
                <w:color w:val="000000"/>
                <w:sz w:val="20"/>
              </w:rPr>
              <w:t xml:space="preserve">үздік </w:t>
            </w:r>
            <w:r>
              <w:br/>
            </w:r>
            <w:r>
              <w:rPr>
                <w:rFonts w:ascii="Times New Roman"/>
                <w:b w:val="false"/>
                <w:i w:val="false"/>
                <w:color w:val="000000"/>
                <w:sz w:val="20"/>
              </w:rPr>
              <w:t xml:space="preserve">
                            </w:t>
            </w:r>
            <w:r>
              <w:rPr>
                <w:rFonts w:ascii="Times New Roman"/>
                <w:b/>
                <w:i w:val="false"/>
                <w:color w:val="000000"/>
                <w:sz w:val="20"/>
              </w:rPr>
              <w:t xml:space="preserve">ДИПЛОМ </w:t>
            </w:r>
            <w:r>
              <w:br/>
            </w:r>
            <w:r>
              <w:rPr>
                <w:rFonts w:ascii="Times New Roman"/>
                <w:b w:val="false"/>
                <w:i w:val="false"/>
                <w:color w:val="000000"/>
                <w:sz w:val="20"/>
              </w:rPr>
              <w:t xml:space="preserve">
                         ОБКБ N _____ </w:t>
            </w:r>
          </w:p>
          <w:p>
            <w:pPr>
              <w:spacing w:after="20"/>
              <w:ind w:left="20"/>
              <w:jc w:val="both"/>
            </w:pPr>
            <w:r>
              <w:rPr>
                <w:rFonts w:ascii="Times New Roman"/>
                <w:b w:val="false"/>
                <w:i w:val="false"/>
                <w:color w:val="000000"/>
                <w:sz w:val="20"/>
              </w:rPr>
              <w:t xml:space="preserve">Осы диплом _______________________________________________ </w:t>
            </w:r>
            <w:r>
              <w:br/>
            </w:r>
            <w:r>
              <w:rPr>
                <w:rFonts w:ascii="Times New Roman"/>
                <w:b w:val="false"/>
                <w:i w:val="false"/>
                <w:color w:val="000000"/>
                <w:sz w:val="20"/>
              </w:rPr>
              <w:t xml:space="preserve">
                     (тегi, аты, әкесiнiң аты) </w:t>
            </w:r>
            <w:r>
              <w:br/>
            </w:r>
            <w:r>
              <w:rPr>
                <w:rFonts w:ascii="Times New Roman"/>
                <w:b w:val="false"/>
                <w:i w:val="false"/>
                <w:color w:val="000000"/>
                <w:sz w:val="20"/>
              </w:rPr>
              <w:t xml:space="preserve">
_________________________________________________ берiлдi. </w:t>
            </w:r>
            <w:r>
              <w:br/>
            </w:r>
            <w:r>
              <w:rPr>
                <w:rFonts w:ascii="Times New Roman"/>
                <w:b w:val="false"/>
                <w:i w:val="false"/>
                <w:color w:val="000000"/>
                <w:sz w:val="20"/>
              </w:rPr>
              <w:t xml:space="preserve">
Ол________жылы____________________________________________ </w:t>
            </w:r>
            <w:r>
              <w:br/>
            </w:r>
            <w:r>
              <w:rPr>
                <w:rFonts w:ascii="Times New Roman"/>
                <w:b w:val="false"/>
                <w:i w:val="false"/>
                <w:color w:val="000000"/>
                <w:sz w:val="20"/>
              </w:rPr>
              <w:t xml:space="preserve">
                   (білім беру ұйымының толық атауы) </w:t>
            </w:r>
            <w:r>
              <w:br/>
            </w:r>
            <w:r>
              <w:rPr>
                <w:rFonts w:ascii="Times New Roman"/>
                <w:b w:val="false"/>
                <w:i w:val="false"/>
                <w:color w:val="000000"/>
                <w:sz w:val="20"/>
              </w:rPr>
              <w:t xml:space="preserve">
түсіп, _________ жылы ____________________________________ </w:t>
            </w:r>
            <w:r>
              <w:br/>
            </w:r>
            <w:r>
              <w:rPr>
                <w:rFonts w:ascii="Times New Roman"/>
                <w:b w:val="false"/>
                <w:i w:val="false"/>
                <w:color w:val="000000"/>
                <w:sz w:val="20"/>
              </w:rPr>
              <w:t xml:space="preserve">
                       (білім беру ұйымының толық атауы) </w:t>
            </w:r>
            <w:r>
              <w:br/>
            </w:r>
            <w:r>
              <w:rPr>
                <w:rFonts w:ascii="Times New Roman"/>
                <w:b w:val="false"/>
                <w:i w:val="false"/>
                <w:color w:val="000000"/>
                <w:sz w:val="20"/>
              </w:rPr>
              <w:t xml:space="preserve">
______________________________________________толық курсын </w:t>
            </w:r>
            <w:r>
              <w:br/>
            </w:r>
            <w:r>
              <w:rPr>
                <w:rFonts w:ascii="Times New Roman"/>
                <w:b w:val="false"/>
                <w:i w:val="false"/>
                <w:color w:val="000000"/>
                <w:sz w:val="20"/>
              </w:rPr>
              <w:t xml:space="preserve">
              (мамандықтың атауы) </w:t>
            </w:r>
            <w:r>
              <w:br/>
            </w:r>
            <w:r>
              <w:rPr>
                <w:rFonts w:ascii="Times New Roman"/>
                <w:b w:val="false"/>
                <w:i w:val="false"/>
                <w:color w:val="000000"/>
                <w:sz w:val="20"/>
              </w:rPr>
              <w:t xml:space="preserve">
__________________________ мамандығы бойынша бітіріп шықты. </w:t>
            </w:r>
            <w:r>
              <w:br/>
            </w:r>
            <w:r>
              <w:rPr>
                <w:rFonts w:ascii="Times New Roman"/>
                <w:b w:val="false"/>
                <w:i w:val="false"/>
                <w:color w:val="000000"/>
                <w:sz w:val="20"/>
              </w:rPr>
              <w:t xml:space="preserve">
Біліктілік комиссиясының ______ жылғы "___" ______________ </w:t>
            </w:r>
            <w:r>
              <w:br/>
            </w:r>
            <w:r>
              <w:rPr>
                <w:rFonts w:ascii="Times New Roman"/>
                <w:b w:val="false"/>
                <w:i w:val="false"/>
                <w:color w:val="000000"/>
                <w:sz w:val="20"/>
              </w:rPr>
              <w:t xml:space="preserve">
шешімімен оған _______________________ біліктілігі берілді. </w:t>
            </w:r>
          </w:p>
          <w:p>
            <w:pPr>
              <w:spacing w:after="20"/>
              <w:ind w:left="20"/>
              <w:jc w:val="both"/>
            </w:pPr>
            <w:r>
              <w:rPr>
                <w:rFonts w:ascii="Times New Roman"/>
                <w:b w:val="false"/>
                <w:i w:val="false"/>
                <w:color w:val="000000"/>
                <w:sz w:val="20"/>
              </w:rPr>
              <w:t xml:space="preserve">Директор                   _____________/______________/ </w:t>
            </w:r>
            <w:r>
              <w:br/>
            </w:r>
            <w:r>
              <w:rPr>
                <w:rFonts w:ascii="Times New Roman"/>
                <w:b w:val="false"/>
                <w:i w:val="false"/>
                <w:color w:val="000000"/>
                <w:sz w:val="20"/>
              </w:rPr>
              <w:t xml:space="preserve">
Директордың орынбасары     _____________/______________/ </w:t>
            </w:r>
            <w:r>
              <w:br/>
            </w:r>
            <w:r>
              <w:rPr>
                <w:rFonts w:ascii="Times New Roman"/>
                <w:b w:val="false"/>
                <w:i w:val="false"/>
                <w:color w:val="000000"/>
                <w:sz w:val="20"/>
              </w:rPr>
              <w:t xml:space="preserve">
М.О. </w:t>
            </w:r>
            <w:r>
              <w:br/>
            </w:r>
            <w:r>
              <w:rPr>
                <w:rFonts w:ascii="Times New Roman"/>
                <w:b w:val="false"/>
                <w:i w:val="false"/>
                <w:color w:val="000000"/>
                <w:sz w:val="20"/>
              </w:rPr>
              <w:t xml:space="preserve">
Елдi мекен _______________________________________ </w:t>
            </w:r>
            <w:r>
              <w:br/>
            </w:r>
            <w:r>
              <w:rPr>
                <w:rFonts w:ascii="Times New Roman"/>
                <w:b w:val="false"/>
                <w:i w:val="false"/>
                <w:color w:val="000000"/>
                <w:sz w:val="20"/>
              </w:rPr>
              <w:t xml:space="preserve">
_____ жылғы "_____" ___________ </w:t>
            </w:r>
            <w:r>
              <w:br/>
            </w:r>
            <w:r>
              <w:rPr>
                <w:rFonts w:ascii="Times New Roman"/>
                <w:b w:val="false"/>
                <w:i w:val="false"/>
                <w:color w:val="000000"/>
                <w:sz w:val="20"/>
              </w:rPr>
              <w:t xml:space="preserve">
Тiркеу нөмірі N__________ </w:t>
            </w:r>
          </w:p>
        </w:tc>
      </w:tr>
    </w:tbl>
    <w:bookmarkEnd w:id="21"/>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3"/>
      </w:tblGrid>
      <w:tr>
        <w:trPr>
          <w:trHeight w:val="1350" w:hRule="atLeast"/>
        </w:trPr>
        <w:tc>
          <w:tcPr>
            <w:tcW w:w="1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ДИПЛОМ </w:t>
            </w:r>
            <w:r>
              <w:br/>
            </w:r>
            <w:r>
              <w:rPr>
                <w:rFonts w:ascii="Times New Roman"/>
                <w:b w:val="false"/>
                <w:i w:val="false"/>
                <w:color w:val="000000"/>
                <w:sz w:val="20"/>
              </w:rPr>
              <w:t xml:space="preserve">
                      с отличием </w:t>
            </w:r>
            <w:r>
              <w:br/>
            </w:r>
            <w:r>
              <w:rPr>
                <w:rFonts w:ascii="Times New Roman"/>
                <w:b w:val="false"/>
                <w:i w:val="false"/>
                <w:color w:val="000000"/>
                <w:sz w:val="20"/>
              </w:rPr>
              <w:t xml:space="preserve">
                 </w:t>
            </w:r>
            <w:r>
              <w:rPr>
                <w:rFonts w:ascii="Times New Roman"/>
                <w:b/>
                <w:i w:val="false"/>
                <w:color w:val="000000"/>
                <w:sz w:val="20"/>
              </w:rPr>
              <w:t xml:space="preserve">о послесреднем образовании </w:t>
            </w:r>
            <w:r>
              <w:br/>
            </w:r>
            <w:r>
              <w:rPr>
                <w:rFonts w:ascii="Times New Roman"/>
                <w:b w:val="false"/>
                <w:i w:val="false"/>
                <w:color w:val="000000"/>
                <w:sz w:val="20"/>
              </w:rPr>
              <w:t xml:space="preserve">
                        ОБКБ N _____ </w:t>
            </w:r>
          </w:p>
          <w:p>
            <w:pPr>
              <w:spacing w:after="20"/>
              <w:ind w:left="20"/>
              <w:jc w:val="both"/>
            </w:pPr>
            <w:r>
              <w:rPr>
                <w:rFonts w:ascii="Times New Roman"/>
                <w:b w:val="false"/>
                <w:i w:val="false"/>
                <w:color w:val="000000"/>
                <w:sz w:val="20"/>
              </w:rPr>
              <w:t xml:space="preserve">Настоящий диплом выдан __________________________________ </w:t>
            </w:r>
            <w:r>
              <w:br/>
            </w:r>
            <w:r>
              <w:rPr>
                <w:rFonts w:ascii="Times New Roman"/>
                <w:b w:val="false"/>
                <w:i w:val="false"/>
                <w:color w:val="000000"/>
                <w:sz w:val="20"/>
              </w:rPr>
              <w:t xml:space="preserve">
                            (фамилия, имя, отчество) </w:t>
            </w:r>
            <w:r>
              <w:br/>
            </w:r>
            <w:r>
              <w:rPr>
                <w:rFonts w:ascii="Times New Roman"/>
                <w:b w:val="false"/>
                <w:i w:val="false"/>
                <w:color w:val="000000"/>
                <w:sz w:val="20"/>
              </w:rPr>
              <w:t xml:space="preserve">
в том, что он ___ в ____ году поступил___________________ </w:t>
            </w:r>
            <w:r>
              <w:br/>
            </w:r>
            <w:r>
              <w:rPr>
                <w:rFonts w:ascii="Times New Roman"/>
                <w:b w:val="false"/>
                <w:i w:val="false"/>
                <w:color w:val="000000"/>
                <w:sz w:val="20"/>
              </w:rPr>
              <w:t xml:space="preserve">
_________________________________________________________ </w:t>
            </w:r>
            <w:r>
              <w:br/>
            </w:r>
            <w:r>
              <w:rPr>
                <w:rFonts w:ascii="Times New Roman"/>
                <w:b w:val="false"/>
                <w:i w:val="false"/>
                <w:color w:val="000000"/>
                <w:sz w:val="20"/>
              </w:rPr>
              <w:t xml:space="preserve">
      (полное наименование организации образования) </w:t>
            </w:r>
            <w:r>
              <w:br/>
            </w:r>
            <w:r>
              <w:rPr>
                <w:rFonts w:ascii="Times New Roman"/>
                <w:b w:val="false"/>
                <w:i w:val="false"/>
                <w:color w:val="000000"/>
                <w:sz w:val="20"/>
              </w:rPr>
              <w:t xml:space="preserve">
и в____ году окончил ____ полный курс _______организации, </w:t>
            </w:r>
            <w:r>
              <w:br/>
            </w:r>
            <w:r>
              <w:rPr>
                <w:rFonts w:ascii="Times New Roman"/>
                <w:b w:val="false"/>
                <w:i w:val="false"/>
                <w:color w:val="000000"/>
                <w:sz w:val="20"/>
              </w:rPr>
              <w:t xml:space="preserve">
_________________________________________________________ </w:t>
            </w:r>
            <w:r>
              <w:br/>
            </w:r>
            <w:r>
              <w:rPr>
                <w:rFonts w:ascii="Times New Roman"/>
                <w:b w:val="false"/>
                <w:i w:val="false"/>
                <w:color w:val="000000"/>
                <w:sz w:val="20"/>
              </w:rPr>
              <w:t xml:space="preserve">
         (наименование организации образования) </w:t>
            </w:r>
            <w:r>
              <w:br/>
            </w:r>
            <w:r>
              <w:rPr>
                <w:rFonts w:ascii="Times New Roman"/>
                <w:b w:val="false"/>
                <w:i w:val="false"/>
                <w:color w:val="000000"/>
                <w:sz w:val="20"/>
              </w:rPr>
              <w:t xml:space="preserve">
по специальности ________________________________________ </w:t>
            </w:r>
            <w:r>
              <w:br/>
            </w:r>
            <w:r>
              <w:rPr>
                <w:rFonts w:ascii="Times New Roman"/>
                <w:b w:val="false"/>
                <w:i w:val="false"/>
                <w:color w:val="000000"/>
                <w:sz w:val="20"/>
              </w:rPr>
              <w:t xml:space="preserve">
                      (наименование специальности) </w:t>
            </w:r>
            <w:r>
              <w:br/>
            </w:r>
            <w:r>
              <w:rPr>
                <w:rFonts w:ascii="Times New Roman"/>
                <w:b w:val="false"/>
                <w:i w:val="false"/>
                <w:color w:val="000000"/>
                <w:sz w:val="20"/>
              </w:rPr>
              <w:t xml:space="preserve">
Решением квалификационной комиссии от "__" _________ года </w:t>
            </w:r>
            <w:r>
              <w:br/>
            </w:r>
            <w:r>
              <w:rPr>
                <w:rFonts w:ascii="Times New Roman"/>
                <w:b w:val="false"/>
                <w:i w:val="false"/>
                <w:color w:val="000000"/>
                <w:sz w:val="20"/>
              </w:rPr>
              <w:t xml:space="preserve">
ему (ей) присвоена квалификация _________________________ </w:t>
            </w:r>
            <w:r>
              <w:br/>
            </w:r>
            <w:r>
              <w:rPr>
                <w:rFonts w:ascii="Times New Roman"/>
                <w:b w:val="false"/>
                <w:i w:val="false"/>
                <w:color w:val="000000"/>
                <w:sz w:val="20"/>
              </w:rPr>
              <w:t xml:space="preserve">
_________________________________________________________ </w:t>
            </w:r>
          </w:p>
          <w:p>
            <w:pPr>
              <w:spacing w:after="20"/>
              <w:ind w:left="20"/>
              <w:jc w:val="both"/>
            </w:pPr>
            <w:r>
              <w:rPr>
                <w:rFonts w:ascii="Times New Roman"/>
                <w:b w:val="false"/>
                <w:i w:val="false"/>
                <w:color w:val="000000"/>
                <w:sz w:val="20"/>
              </w:rPr>
              <w:t xml:space="preserve">Директор              _________/________________/ </w:t>
            </w:r>
            <w:r>
              <w:br/>
            </w:r>
            <w:r>
              <w:rPr>
                <w:rFonts w:ascii="Times New Roman"/>
                <w:b w:val="false"/>
                <w:i w:val="false"/>
                <w:color w:val="000000"/>
                <w:sz w:val="20"/>
              </w:rPr>
              <w:t xml:space="preserve">
Заместитель директора _________/________________/ </w:t>
            </w:r>
            <w:r>
              <w:br/>
            </w:r>
            <w:r>
              <w:rPr>
                <w:rFonts w:ascii="Times New Roman"/>
                <w:b w:val="false"/>
                <w:i w:val="false"/>
                <w:color w:val="000000"/>
                <w:sz w:val="20"/>
              </w:rPr>
              <w:t xml:space="preserve">
М.П. </w:t>
            </w:r>
            <w:r>
              <w:br/>
            </w:r>
            <w:r>
              <w:rPr>
                <w:rFonts w:ascii="Times New Roman"/>
                <w:b w:val="false"/>
                <w:i w:val="false"/>
                <w:color w:val="000000"/>
                <w:sz w:val="20"/>
              </w:rPr>
              <w:t xml:space="preserve">
Населенный пункт ________________________________ </w:t>
            </w:r>
            <w:r>
              <w:br/>
            </w:r>
            <w:r>
              <w:rPr>
                <w:rFonts w:ascii="Times New Roman"/>
                <w:b w:val="false"/>
                <w:i w:val="false"/>
                <w:color w:val="000000"/>
                <w:sz w:val="20"/>
              </w:rPr>
              <w:t xml:space="preserve">
"___" __________ года </w:t>
            </w:r>
            <w:r>
              <w:br/>
            </w:r>
            <w:r>
              <w:rPr>
                <w:rFonts w:ascii="Times New Roman"/>
                <w:b w:val="false"/>
                <w:i w:val="false"/>
                <w:color w:val="000000"/>
                <w:sz w:val="20"/>
              </w:rPr>
              <w:t xml:space="preserve">
Регистрационный номер N _______ </w:t>
            </w:r>
          </w:p>
        </w:tc>
      </w:tr>
    </w:tbl>
    <w:bookmarkStart w:name="z77" w:id="22"/>
    <w:p>
      <w:pPr>
        <w:spacing w:after="0"/>
        <w:ind w:left="0"/>
        <w:jc w:val="both"/>
      </w:pPr>
      <w:r>
        <w:rPr>
          <w:rFonts w:ascii="Times New Roman"/>
          <w:b w:val="false"/>
          <w:i w:val="false"/>
          <w:color w:val="000000"/>
          <w:sz w:val="28"/>
        </w:rPr>
        <w:t>
</w:t>
      </w:r>
      <w:r>
        <w:rPr>
          <w:rFonts w:ascii="Times New Roman"/>
          <w:b/>
          <w:i w:val="false"/>
          <w:color w:val="000000"/>
          <w:sz w:val="28"/>
        </w:rPr>
        <w:t xml:space="preserve">                   Приложение к диплому </w:t>
      </w:r>
      <w:r>
        <w:br/>
      </w:r>
      <w:r>
        <w:rPr>
          <w:rFonts w:ascii="Times New Roman"/>
          <w:b w:val="false"/>
          <w:i w:val="false"/>
          <w:color w:val="000000"/>
          <w:sz w:val="28"/>
        </w:rPr>
        <w:t>
</w:t>
      </w:r>
      <w:r>
        <w:rPr>
          <w:rFonts w:ascii="Times New Roman"/>
          <w:b/>
          <w:i w:val="false"/>
          <w:color w:val="000000"/>
          <w:sz w:val="28"/>
        </w:rPr>
        <w:t xml:space="preserve">                о послесреднем образовании </w:t>
      </w:r>
      <w:r>
        <w:br/>
      </w:r>
      <w:r>
        <w:rPr>
          <w:rFonts w:ascii="Times New Roman"/>
          <w:b w:val="false"/>
          <w:i w:val="false"/>
          <w:color w:val="000000"/>
          <w:sz w:val="28"/>
        </w:rPr>
        <w:t xml:space="preserve">
           (без диплома ОБКБ N _____ недействительно)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за время обучения с ___ года по ___ год в ________ ________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(полное наименование организации образования) </w:t>
      </w:r>
      <w:r>
        <w:br/>
      </w:r>
      <w:r>
        <w:rPr>
          <w:rFonts w:ascii="Times New Roman"/>
          <w:b w:val="false"/>
          <w:i w:val="false"/>
          <w:color w:val="000000"/>
          <w:sz w:val="28"/>
        </w:rPr>
        <w:t xml:space="preserve">
    по специальности___________________________________________ </w:t>
      </w:r>
      <w:r>
        <w:br/>
      </w:r>
      <w:r>
        <w:rPr>
          <w:rFonts w:ascii="Times New Roman"/>
          <w:b w:val="false"/>
          <w:i w:val="false"/>
          <w:color w:val="000000"/>
          <w:sz w:val="28"/>
        </w:rPr>
        <w:t xml:space="preserve">
                           (наименование специальности) </w:t>
      </w:r>
      <w:r>
        <w:br/>
      </w:r>
      <w:r>
        <w:rPr>
          <w:rFonts w:ascii="Times New Roman"/>
          <w:b w:val="false"/>
          <w:i w:val="false"/>
          <w:color w:val="000000"/>
          <w:sz w:val="28"/>
        </w:rPr>
        <w:t xml:space="preserve">
     показал __ соответствующие знания по следующим дисциплинам: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4953"/>
        <w:gridCol w:w="3333"/>
        <w:gridCol w:w="359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дисциплин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Итоговая оценка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Заместитель директора </w:t>
      </w:r>
      <w:r>
        <w:br/>
      </w:r>
      <w:r>
        <w:rPr>
          <w:rFonts w:ascii="Times New Roman"/>
          <w:b w:val="false"/>
          <w:i w:val="false"/>
          <w:color w:val="000000"/>
          <w:sz w:val="28"/>
        </w:rPr>
        <w:t xml:space="preserve">
      по учебной работе ______________ _______________ </w:t>
      </w:r>
    </w:p>
    <w:p>
      <w:pPr>
        <w:spacing w:after="0"/>
        <w:ind w:left="0"/>
        <w:jc w:val="both"/>
      </w:pPr>
      <w:r>
        <w:rPr>
          <w:rFonts w:ascii="Times New Roman"/>
          <w:b w:val="false"/>
          <w:i w:val="false"/>
          <w:color w:val="000000"/>
          <w:sz w:val="28"/>
        </w:rPr>
        <w:t xml:space="preserve">      Руководитель группы ______________ _______________ </w:t>
      </w:r>
      <w:r>
        <w:br/>
      </w:r>
      <w:r>
        <w:rPr>
          <w:rFonts w:ascii="Times New Roman"/>
          <w:b w:val="false"/>
          <w:i w:val="false"/>
          <w:color w:val="000000"/>
          <w:sz w:val="28"/>
        </w:rPr>
        <w:t xml:space="preserve">
      М.П. </w:t>
      </w:r>
    </w:p>
    <w:bookmarkStart w:name="z78" w:id="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 білімнен кейінгі білім туралы </w:t>
      </w:r>
      <w:r>
        <w:br/>
      </w:r>
      <w:r>
        <w:rPr>
          <w:rFonts w:ascii="Times New Roman"/>
          <w:b w:val="false"/>
          <w:i w:val="false"/>
          <w:color w:val="000000"/>
          <w:sz w:val="28"/>
        </w:rPr>
        <w:t>
</w:t>
      </w:r>
      <w:r>
        <w:rPr>
          <w:rFonts w:ascii="Times New Roman"/>
          <w:b/>
          <w:i w:val="false"/>
          <w:color w:val="000000"/>
          <w:sz w:val="28"/>
        </w:rPr>
        <w:t xml:space="preserve">                     дипломға қосымша </w:t>
      </w:r>
      <w:r>
        <w:br/>
      </w:r>
      <w:r>
        <w:rPr>
          <w:rFonts w:ascii="Times New Roman"/>
          <w:b w:val="false"/>
          <w:i w:val="false"/>
          <w:color w:val="000000"/>
          <w:sz w:val="28"/>
        </w:rPr>
        <w:t xml:space="preserve">
                (ОБКБ N______ дипломсыз жарамсыз)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_________жылдан бастап__________жылға дейін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(білім беру ұйымының толык атауы) </w:t>
      </w:r>
      <w:r>
        <w:br/>
      </w:r>
      <w:r>
        <w:rPr>
          <w:rFonts w:ascii="Times New Roman"/>
          <w:b w:val="false"/>
          <w:i w:val="false"/>
          <w:color w:val="000000"/>
          <w:sz w:val="28"/>
        </w:rPr>
        <w:t xml:space="preserve">
      оқу барысында________________________________мамандығы </w:t>
      </w:r>
      <w:r>
        <w:br/>
      </w:r>
      <w:r>
        <w:rPr>
          <w:rFonts w:ascii="Times New Roman"/>
          <w:b w:val="false"/>
          <w:i w:val="false"/>
          <w:color w:val="000000"/>
          <w:sz w:val="28"/>
        </w:rPr>
        <w:t xml:space="preserve">
          бойынша мынадай пәндерден тиісті білімін көpceттi: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4133"/>
        <w:gridCol w:w="3353"/>
        <w:gridCol w:w="4073"/>
      </w:tblGrid>
      <w:tr>
        <w:trPr>
          <w:trHeight w:val="54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 N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Пән атауы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баға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саны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Директордың оқу жұмысы </w:t>
      </w:r>
      <w:r>
        <w:br/>
      </w:r>
      <w:r>
        <w:rPr>
          <w:rFonts w:ascii="Times New Roman"/>
          <w:b w:val="false"/>
          <w:i w:val="false"/>
          <w:color w:val="000000"/>
          <w:sz w:val="28"/>
        </w:rPr>
        <w:t xml:space="preserve">
      жөніндегі орынбасары______________ _______________ </w:t>
      </w:r>
    </w:p>
    <w:p>
      <w:pPr>
        <w:spacing w:after="0"/>
        <w:ind w:left="0"/>
        <w:jc w:val="both"/>
      </w:pPr>
      <w:r>
        <w:rPr>
          <w:rFonts w:ascii="Times New Roman"/>
          <w:b w:val="false"/>
          <w:i w:val="false"/>
          <w:color w:val="000000"/>
          <w:sz w:val="28"/>
        </w:rPr>
        <w:t xml:space="preserve">      Топ жетекшісі______________ _______________ </w:t>
      </w:r>
      <w:r>
        <w:br/>
      </w:r>
      <w:r>
        <w:rPr>
          <w:rFonts w:ascii="Times New Roman"/>
          <w:b w:val="false"/>
          <w:i w:val="false"/>
          <w:color w:val="000000"/>
          <w:sz w:val="28"/>
        </w:rPr>
        <w:t xml:space="preserve">
      М.О. </w:t>
      </w:r>
    </w:p>
    <w:bookmarkStart w:name="z79"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73"/>
      </w:tblGrid>
      <w:tr>
        <w:trPr>
          <w:trHeight w:val="348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Кәсіптік бiлiм алуы туралы </w:t>
            </w:r>
            <w:r>
              <w:br/>
            </w:r>
            <w:r>
              <w:rPr>
                <w:rFonts w:ascii="Times New Roman"/>
                <w:b w:val="false"/>
                <w:i w:val="false"/>
                <w:color w:val="000000"/>
                <w:sz w:val="20"/>
              </w:rPr>
              <w:t xml:space="preserve">
                           </w:t>
            </w:r>
            <w:r>
              <w:rPr>
                <w:rFonts w:ascii="Times New Roman"/>
                <w:b/>
                <w:i w:val="false"/>
                <w:color w:val="000000"/>
                <w:sz w:val="20"/>
              </w:rPr>
              <w:t xml:space="preserve">КУӘЛІК </w:t>
            </w:r>
            <w:r>
              <w:br/>
            </w:r>
            <w:r>
              <w:rPr>
                <w:rFonts w:ascii="Times New Roman"/>
                <w:b w:val="false"/>
                <w:i w:val="false"/>
                <w:color w:val="000000"/>
                <w:sz w:val="20"/>
              </w:rPr>
              <w:t xml:space="preserve">
                       КБ N ______ </w:t>
            </w:r>
          </w:p>
          <w:p>
            <w:pPr>
              <w:spacing w:after="20"/>
              <w:ind w:left="20"/>
              <w:jc w:val="both"/>
            </w:pPr>
            <w:r>
              <w:rPr>
                <w:rFonts w:ascii="Times New Roman"/>
                <w:b w:val="false"/>
                <w:i w:val="false"/>
                <w:color w:val="000000"/>
                <w:sz w:val="20"/>
              </w:rPr>
              <w:t xml:space="preserve">Осы диплом ___________________________________________________ </w:t>
            </w:r>
            <w:r>
              <w:br/>
            </w:r>
            <w:r>
              <w:rPr>
                <w:rFonts w:ascii="Times New Roman"/>
                <w:b w:val="false"/>
                <w:i w:val="false"/>
                <w:color w:val="000000"/>
                <w:sz w:val="20"/>
              </w:rPr>
              <w:t xml:space="preserve">
                     (тегi, аты, әкесiнiң аты) </w:t>
            </w:r>
            <w:r>
              <w:br/>
            </w:r>
            <w:r>
              <w:rPr>
                <w:rFonts w:ascii="Times New Roman"/>
                <w:b w:val="false"/>
                <w:i w:val="false"/>
                <w:color w:val="000000"/>
                <w:sz w:val="20"/>
              </w:rPr>
              <w:t xml:space="preserve">
______________________________________________________берiлдi. </w:t>
            </w:r>
            <w:r>
              <w:br/>
            </w:r>
            <w:r>
              <w:rPr>
                <w:rFonts w:ascii="Times New Roman"/>
                <w:b w:val="false"/>
                <w:i w:val="false"/>
                <w:color w:val="000000"/>
                <w:sz w:val="20"/>
              </w:rPr>
              <w:t xml:space="preserve">
Ол _____ жылғы "___" __________ бастап жылғы "___"____________ </w:t>
            </w:r>
            <w:r>
              <w:br/>
            </w:r>
            <w:r>
              <w:rPr>
                <w:rFonts w:ascii="Times New Roman"/>
                <w:b w:val="false"/>
                <w:i w:val="false"/>
                <w:color w:val="000000"/>
                <w:sz w:val="20"/>
              </w:rPr>
              <w:t xml:space="preserve">
кезеңінде оқып, ______________________________________________ </w:t>
            </w:r>
            <w:r>
              <w:br/>
            </w:r>
            <w:r>
              <w:rPr>
                <w:rFonts w:ascii="Times New Roman"/>
                <w:b w:val="false"/>
                <w:i w:val="false"/>
                <w:color w:val="000000"/>
                <w:sz w:val="20"/>
              </w:rPr>
              <w:t xml:space="preserve">
                       (білім беру ұйымының толық атауы) </w:t>
            </w:r>
            <w:r>
              <w:br/>
            </w:r>
            <w:r>
              <w:rPr>
                <w:rFonts w:ascii="Times New Roman"/>
                <w:b w:val="false"/>
                <w:i w:val="false"/>
                <w:color w:val="000000"/>
                <w:sz w:val="20"/>
              </w:rPr>
              <w:t xml:space="preserve">
_____жылы______________________________________ кәсібі бойынша </w:t>
            </w:r>
            <w:r>
              <w:br/>
            </w:r>
            <w:r>
              <w:rPr>
                <w:rFonts w:ascii="Times New Roman"/>
                <w:b w:val="false"/>
                <w:i w:val="false"/>
                <w:color w:val="000000"/>
                <w:sz w:val="20"/>
              </w:rPr>
              <w:t xml:space="preserve">
толық курсын бітіріп шықты және кәсіптік оқудың толық </w:t>
            </w:r>
            <w:r>
              <w:br/>
            </w:r>
            <w:r>
              <w:rPr>
                <w:rFonts w:ascii="Times New Roman"/>
                <w:b w:val="false"/>
                <w:i w:val="false"/>
                <w:color w:val="000000"/>
                <w:sz w:val="20"/>
              </w:rPr>
              <w:t xml:space="preserve">
курсын бітіргеннен кейін мынадай білімін көрсетті: </w:t>
            </w:r>
            <w:r>
              <w:br/>
            </w:r>
            <w:r>
              <w:rPr>
                <w:rFonts w:ascii="Times New Roman"/>
                <w:b w:val="false"/>
                <w:i w:val="false"/>
                <w:color w:val="000000"/>
                <w:sz w:val="20"/>
              </w:rPr>
              <w:t xml:space="preserve">
   Пәндердің атауы                Бағалары </w:t>
            </w:r>
            <w:r>
              <w:br/>
            </w:r>
            <w:r>
              <w:rPr>
                <w:rFonts w:ascii="Times New Roman"/>
                <w:b w:val="false"/>
                <w:i w:val="false"/>
                <w:color w:val="000000"/>
                <w:sz w:val="20"/>
              </w:rPr>
              <w:t xml:space="preserve">
_______________________      ______________________ </w:t>
            </w:r>
            <w:r>
              <w:br/>
            </w:r>
            <w:r>
              <w:rPr>
                <w:rFonts w:ascii="Times New Roman"/>
                <w:b w:val="false"/>
                <w:i w:val="false"/>
                <w:color w:val="000000"/>
                <w:sz w:val="20"/>
              </w:rPr>
              <w:t xml:space="preserve">
_______________________      ______________________ </w:t>
            </w:r>
            <w:r>
              <w:br/>
            </w:r>
            <w:r>
              <w:rPr>
                <w:rFonts w:ascii="Times New Roman"/>
                <w:b w:val="false"/>
                <w:i w:val="false"/>
                <w:color w:val="000000"/>
                <w:sz w:val="20"/>
              </w:rPr>
              <w:t xml:space="preserve">
_______________________      ______________________ </w:t>
            </w:r>
            <w:r>
              <w:br/>
            </w:r>
            <w:r>
              <w:rPr>
                <w:rFonts w:ascii="Times New Roman"/>
                <w:b w:val="false"/>
                <w:i w:val="false"/>
                <w:color w:val="000000"/>
                <w:sz w:val="20"/>
              </w:rPr>
              <w:t xml:space="preserve">
_______________________      ______________________ </w:t>
            </w:r>
            <w:r>
              <w:br/>
            </w:r>
            <w:r>
              <w:rPr>
                <w:rFonts w:ascii="Times New Roman"/>
                <w:b w:val="false"/>
                <w:i w:val="false"/>
                <w:color w:val="000000"/>
                <w:sz w:val="20"/>
              </w:rPr>
              <w:t xml:space="preserve">
Біліктілік комиссиясының ______ жылғы "___" ______________ </w:t>
            </w:r>
            <w:r>
              <w:br/>
            </w:r>
            <w:r>
              <w:rPr>
                <w:rFonts w:ascii="Times New Roman"/>
                <w:b w:val="false"/>
                <w:i w:val="false"/>
                <w:color w:val="000000"/>
                <w:sz w:val="20"/>
              </w:rPr>
              <w:t xml:space="preserve">
шешімімен оған _______________________ біліктілігі берілді. </w:t>
            </w:r>
          </w:p>
          <w:p>
            <w:pPr>
              <w:spacing w:after="20"/>
              <w:ind w:left="20"/>
              <w:jc w:val="both"/>
            </w:pPr>
            <w:r>
              <w:rPr>
                <w:rFonts w:ascii="Times New Roman"/>
                <w:b w:val="false"/>
                <w:i w:val="false"/>
                <w:color w:val="000000"/>
                <w:sz w:val="20"/>
              </w:rPr>
              <w:t xml:space="preserve">Директор                   _____________/______________/ </w:t>
            </w:r>
            <w:r>
              <w:br/>
            </w:r>
            <w:r>
              <w:rPr>
                <w:rFonts w:ascii="Times New Roman"/>
                <w:b w:val="false"/>
                <w:i w:val="false"/>
                <w:color w:val="000000"/>
                <w:sz w:val="20"/>
              </w:rPr>
              <w:t xml:space="preserve">
Директордың орынбасары     _____________/______________/ </w:t>
            </w:r>
            <w:r>
              <w:br/>
            </w:r>
            <w:r>
              <w:rPr>
                <w:rFonts w:ascii="Times New Roman"/>
                <w:b w:val="false"/>
                <w:i w:val="false"/>
                <w:color w:val="000000"/>
                <w:sz w:val="20"/>
              </w:rPr>
              <w:t xml:space="preserve">
М.О. </w:t>
            </w:r>
            <w:r>
              <w:br/>
            </w:r>
            <w:r>
              <w:rPr>
                <w:rFonts w:ascii="Times New Roman"/>
                <w:b w:val="false"/>
                <w:i w:val="false"/>
                <w:color w:val="000000"/>
                <w:sz w:val="20"/>
              </w:rPr>
              <w:t xml:space="preserve">
Елдi мекен _____________________________ </w:t>
            </w:r>
            <w:r>
              <w:br/>
            </w:r>
            <w:r>
              <w:rPr>
                <w:rFonts w:ascii="Times New Roman"/>
                <w:b w:val="false"/>
                <w:i w:val="false"/>
                <w:color w:val="000000"/>
                <w:sz w:val="20"/>
              </w:rPr>
              <w:t xml:space="preserve">
_____ жылғы "_____" _______ </w:t>
            </w:r>
            <w:r>
              <w:br/>
            </w:r>
            <w:r>
              <w:rPr>
                <w:rFonts w:ascii="Times New Roman"/>
                <w:b w:val="false"/>
                <w:i w:val="false"/>
                <w:color w:val="000000"/>
                <w:sz w:val="20"/>
              </w:rPr>
              <w:t xml:space="preserve">
Тiркеу нөмірі N__________ </w:t>
            </w:r>
          </w:p>
        </w:tc>
      </w:tr>
    </w:tbl>
    <w:bookmarkEnd w:id="24"/>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13"/>
      </w:tblGrid>
      <w:tr>
        <w:trPr>
          <w:trHeight w:val="1350" w:hRule="atLeast"/>
        </w:trPr>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СВИДЕТЕЛЬСТВО </w:t>
            </w:r>
            <w:r>
              <w:br/>
            </w:r>
            <w:r>
              <w:rPr>
                <w:rFonts w:ascii="Times New Roman"/>
                <w:b w:val="false"/>
                <w:i w:val="false"/>
                <w:color w:val="000000"/>
                <w:sz w:val="20"/>
              </w:rPr>
              <w:t xml:space="preserve">
                  </w:t>
            </w:r>
            <w:r>
              <w:rPr>
                <w:rFonts w:ascii="Times New Roman"/>
                <w:b/>
                <w:i w:val="false"/>
                <w:color w:val="000000"/>
                <w:sz w:val="20"/>
              </w:rPr>
              <w:t xml:space="preserve">о профессиональном обучении </w:t>
            </w:r>
            <w:r>
              <w:br/>
            </w:r>
            <w:r>
              <w:rPr>
                <w:rFonts w:ascii="Times New Roman"/>
                <w:b w:val="false"/>
                <w:i w:val="false"/>
                <w:color w:val="000000"/>
                <w:sz w:val="20"/>
              </w:rPr>
              <w:t xml:space="preserve">
                           КБ N_____ </w:t>
            </w:r>
          </w:p>
          <w:p>
            <w:pPr>
              <w:spacing w:after="20"/>
              <w:ind w:left="20"/>
              <w:jc w:val="both"/>
            </w:pPr>
            <w:r>
              <w:rPr>
                <w:rFonts w:ascii="Times New Roman"/>
                <w:b w:val="false"/>
                <w:i w:val="false"/>
                <w:color w:val="000000"/>
                <w:sz w:val="20"/>
              </w:rPr>
              <w:t xml:space="preserve">Настоящее свидетельство выдано ________________________________ </w:t>
            </w:r>
            <w:r>
              <w:br/>
            </w:r>
            <w:r>
              <w:rPr>
                <w:rFonts w:ascii="Times New Roman"/>
                <w:b w:val="false"/>
                <w:i w:val="false"/>
                <w:color w:val="000000"/>
                <w:sz w:val="20"/>
              </w:rPr>
              <w:t xml:space="preserve">
                                  (фамилия, имя, отчество) </w:t>
            </w:r>
            <w:r>
              <w:br/>
            </w:r>
            <w:r>
              <w:rPr>
                <w:rFonts w:ascii="Times New Roman"/>
                <w:b w:val="false"/>
                <w:i w:val="false"/>
                <w:color w:val="000000"/>
                <w:sz w:val="20"/>
              </w:rPr>
              <w:t xml:space="preserve">
в том, что он обучался (лась) с "___"___ года по "___" ____ год </w:t>
            </w:r>
            <w:r>
              <w:br/>
            </w:r>
            <w:r>
              <w:rPr>
                <w:rFonts w:ascii="Times New Roman"/>
                <w:b w:val="false"/>
                <w:i w:val="false"/>
                <w:color w:val="000000"/>
                <w:sz w:val="20"/>
              </w:rPr>
              <w:t xml:space="preserve">
_______________________________________________________________ </w:t>
            </w:r>
            <w:r>
              <w:br/>
            </w:r>
            <w:r>
              <w:rPr>
                <w:rFonts w:ascii="Times New Roman"/>
                <w:b w:val="false"/>
                <w:i w:val="false"/>
                <w:color w:val="000000"/>
                <w:sz w:val="20"/>
              </w:rPr>
              <w:t xml:space="preserve">
          (полное наименование организации образования) </w:t>
            </w:r>
            <w:r>
              <w:br/>
            </w:r>
            <w:r>
              <w:rPr>
                <w:rFonts w:ascii="Times New Roman"/>
                <w:b w:val="false"/>
                <w:i w:val="false"/>
                <w:color w:val="000000"/>
                <w:sz w:val="20"/>
              </w:rPr>
              <w:t xml:space="preserve">
и в _____ году окончил _________ полный курс __________________ </w:t>
            </w:r>
            <w:r>
              <w:br/>
            </w:r>
            <w:r>
              <w:rPr>
                <w:rFonts w:ascii="Times New Roman"/>
                <w:b w:val="false"/>
                <w:i w:val="false"/>
                <w:color w:val="000000"/>
                <w:sz w:val="20"/>
              </w:rPr>
              <w:t xml:space="preserve">
по профессии __________________________________________________ </w:t>
            </w:r>
            <w:r>
              <w:br/>
            </w:r>
            <w:r>
              <w:rPr>
                <w:rFonts w:ascii="Times New Roman"/>
                <w:b w:val="false"/>
                <w:i w:val="false"/>
                <w:color w:val="000000"/>
                <w:sz w:val="20"/>
              </w:rPr>
              <w:t xml:space="preserve">
и по окончании полного курса профессионального обучения </w:t>
            </w:r>
            <w:r>
              <w:br/>
            </w:r>
            <w:r>
              <w:rPr>
                <w:rFonts w:ascii="Times New Roman"/>
                <w:b w:val="false"/>
                <w:i w:val="false"/>
                <w:color w:val="000000"/>
                <w:sz w:val="20"/>
              </w:rPr>
              <w:t xml:space="preserve">
показал следующие знания: </w:t>
            </w:r>
          </w:p>
          <w:p>
            <w:pPr>
              <w:spacing w:after="20"/>
              <w:ind w:left="20"/>
              <w:jc w:val="both"/>
            </w:pPr>
            <w:r>
              <w:rPr>
                <w:rFonts w:ascii="Times New Roman"/>
                <w:b w:val="false"/>
                <w:i w:val="false"/>
                <w:color w:val="000000"/>
                <w:sz w:val="20"/>
              </w:rPr>
              <w:t xml:space="preserve">Наименование дисциплин             Оценки </w:t>
            </w:r>
            <w:r>
              <w:br/>
            </w:r>
            <w:r>
              <w:rPr>
                <w:rFonts w:ascii="Times New Roman"/>
                <w:b w:val="false"/>
                <w:i w:val="false"/>
                <w:color w:val="000000"/>
                <w:sz w:val="20"/>
              </w:rPr>
              <w:t xml:space="preserve">
_______________________      ______________________ </w:t>
            </w:r>
            <w:r>
              <w:br/>
            </w:r>
            <w:r>
              <w:rPr>
                <w:rFonts w:ascii="Times New Roman"/>
                <w:b w:val="false"/>
                <w:i w:val="false"/>
                <w:color w:val="000000"/>
                <w:sz w:val="20"/>
              </w:rPr>
              <w:t xml:space="preserve">
_______________________      ______________________ </w:t>
            </w:r>
            <w:r>
              <w:br/>
            </w:r>
            <w:r>
              <w:rPr>
                <w:rFonts w:ascii="Times New Roman"/>
                <w:b w:val="false"/>
                <w:i w:val="false"/>
                <w:color w:val="000000"/>
                <w:sz w:val="20"/>
              </w:rPr>
              <w:t xml:space="preserve">
_______________________      ______________________ </w:t>
            </w:r>
            <w:r>
              <w:br/>
            </w:r>
            <w:r>
              <w:rPr>
                <w:rFonts w:ascii="Times New Roman"/>
                <w:b w:val="false"/>
                <w:i w:val="false"/>
                <w:color w:val="000000"/>
                <w:sz w:val="20"/>
              </w:rPr>
              <w:t xml:space="preserve">
_______________________      ______________________ </w:t>
            </w:r>
            <w:r>
              <w:br/>
            </w:r>
            <w:r>
              <w:rPr>
                <w:rFonts w:ascii="Times New Roman"/>
                <w:b w:val="false"/>
                <w:i w:val="false"/>
                <w:color w:val="000000"/>
                <w:sz w:val="20"/>
              </w:rPr>
              <w:t xml:space="preserve">
Решением квалификационной комиссии от "___" ________ года </w:t>
            </w:r>
            <w:r>
              <w:br/>
            </w:r>
            <w:r>
              <w:rPr>
                <w:rFonts w:ascii="Times New Roman"/>
                <w:b w:val="false"/>
                <w:i w:val="false"/>
                <w:color w:val="000000"/>
                <w:sz w:val="20"/>
              </w:rPr>
              <w:t xml:space="preserve">
ему (ей) присвоена квалификация ________________________ </w:t>
            </w:r>
            <w:r>
              <w:br/>
            </w:r>
            <w:r>
              <w:rPr>
                <w:rFonts w:ascii="Times New Roman"/>
                <w:b w:val="false"/>
                <w:i w:val="false"/>
                <w:color w:val="000000"/>
                <w:sz w:val="20"/>
              </w:rPr>
              <w:t xml:space="preserve">
________________________________________________________ </w:t>
            </w:r>
          </w:p>
          <w:p>
            <w:pPr>
              <w:spacing w:after="20"/>
              <w:ind w:left="20"/>
              <w:jc w:val="both"/>
            </w:pPr>
            <w:r>
              <w:rPr>
                <w:rFonts w:ascii="Times New Roman"/>
                <w:b w:val="false"/>
                <w:i w:val="false"/>
                <w:color w:val="000000"/>
                <w:sz w:val="20"/>
              </w:rPr>
              <w:t xml:space="preserve">Директор              ____________/_____________/ </w:t>
            </w:r>
            <w:r>
              <w:br/>
            </w:r>
            <w:r>
              <w:rPr>
                <w:rFonts w:ascii="Times New Roman"/>
                <w:b w:val="false"/>
                <w:i w:val="false"/>
                <w:color w:val="000000"/>
                <w:sz w:val="20"/>
              </w:rPr>
              <w:t xml:space="preserve">
Заместитель директора ____________/_____________/ </w:t>
            </w:r>
            <w:r>
              <w:br/>
            </w:r>
            <w:r>
              <w:rPr>
                <w:rFonts w:ascii="Times New Roman"/>
                <w:b w:val="false"/>
                <w:i w:val="false"/>
                <w:color w:val="000000"/>
                <w:sz w:val="20"/>
              </w:rPr>
              <w:t xml:space="preserve">
М.П. </w:t>
            </w:r>
            <w:r>
              <w:br/>
            </w:r>
            <w:r>
              <w:rPr>
                <w:rFonts w:ascii="Times New Roman"/>
                <w:b w:val="false"/>
                <w:i w:val="false"/>
                <w:color w:val="000000"/>
                <w:sz w:val="20"/>
              </w:rPr>
              <w:t xml:space="preserve">
Населенный пункт _______________________________ </w:t>
            </w:r>
            <w:r>
              <w:br/>
            </w:r>
            <w:r>
              <w:rPr>
                <w:rFonts w:ascii="Times New Roman"/>
                <w:b w:val="false"/>
                <w:i w:val="false"/>
                <w:color w:val="000000"/>
                <w:sz w:val="20"/>
              </w:rPr>
              <w:t xml:space="preserve">
"___" __________ года </w:t>
            </w:r>
            <w:r>
              <w:br/>
            </w:r>
            <w:r>
              <w:rPr>
                <w:rFonts w:ascii="Times New Roman"/>
                <w:b w:val="false"/>
                <w:i w:val="false"/>
                <w:color w:val="000000"/>
                <w:sz w:val="20"/>
              </w:rPr>
              <w:t xml:space="preserve">
Регистрационный номер N _______ </w:t>
            </w:r>
          </w:p>
        </w:tc>
      </w:tr>
    </w:tbl>
    <w:bookmarkStart w:name="z80"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93"/>
      </w:tblGrid>
      <w:tr>
        <w:trPr>
          <w:trHeight w:val="3480" w:hRule="atLeast"/>
        </w:trPr>
        <w:tc>
          <w:tcPr>
            <w:tcW w:w="1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Біліктілік беру туралы </w:t>
            </w:r>
            <w:r>
              <w:br/>
            </w:r>
            <w:r>
              <w:rPr>
                <w:rFonts w:ascii="Times New Roman"/>
                <w:b w:val="false"/>
                <w:i w:val="false"/>
                <w:color w:val="000000"/>
                <w:sz w:val="20"/>
              </w:rPr>
              <w:t xml:space="preserve">
                            </w:t>
            </w:r>
            <w:r>
              <w:rPr>
                <w:rFonts w:ascii="Times New Roman"/>
                <w:b/>
                <w:i w:val="false"/>
                <w:color w:val="000000"/>
                <w:sz w:val="20"/>
              </w:rPr>
              <w:t xml:space="preserve">СЕРТИФИКАТ </w:t>
            </w:r>
            <w:r>
              <w:br/>
            </w:r>
            <w:r>
              <w:rPr>
                <w:rFonts w:ascii="Times New Roman"/>
                <w:b w:val="false"/>
                <w:i w:val="false"/>
                <w:color w:val="000000"/>
                <w:sz w:val="20"/>
              </w:rPr>
              <w:t xml:space="preserve">
                         КБ N _______ </w:t>
            </w:r>
          </w:p>
          <w:p>
            <w:pPr>
              <w:spacing w:after="20"/>
              <w:ind w:left="20"/>
              <w:jc w:val="both"/>
            </w:pPr>
            <w:r>
              <w:rPr>
                <w:rFonts w:ascii="Times New Roman"/>
                <w:b w:val="false"/>
                <w:i w:val="false"/>
                <w:color w:val="000000"/>
                <w:sz w:val="20"/>
              </w:rPr>
              <w:t xml:space="preserve">Осы сертификат ________________________________________________ </w:t>
            </w:r>
            <w:r>
              <w:br/>
            </w:r>
            <w:r>
              <w:rPr>
                <w:rFonts w:ascii="Times New Roman"/>
                <w:b w:val="false"/>
                <w:i w:val="false"/>
                <w:color w:val="000000"/>
                <w:sz w:val="20"/>
              </w:rPr>
              <w:t xml:space="preserve">
                         (тегi, аты, әкесiнiң аты) </w:t>
            </w:r>
            <w:r>
              <w:br/>
            </w:r>
            <w:r>
              <w:rPr>
                <w:rFonts w:ascii="Times New Roman"/>
                <w:b w:val="false"/>
                <w:i w:val="false"/>
                <w:color w:val="000000"/>
                <w:sz w:val="20"/>
              </w:rPr>
              <w:t xml:space="preserve">
Ол 20__ жылғы "___" _______ бастап "___"_______ кезеңінде______ </w:t>
            </w:r>
            <w:r>
              <w:br/>
            </w:r>
            <w:r>
              <w:rPr>
                <w:rFonts w:ascii="Times New Roman"/>
                <w:b w:val="false"/>
                <w:i w:val="false"/>
                <w:color w:val="000000"/>
                <w:sz w:val="20"/>
              </w:rPr>
              <w:t xml:space="preserve">
_______________________________________________________________ </w:t>
            </w:r>
            <w:r>
              <w:br/>
            </w:r>
            <w:r>
              <w:rPr>
                <w:rFonts w:ascii="Times New Roman"/>
                <w:b w:val="false"/>
                <w:i w:val="false"/>
                <w:color w:val="000000"/>
                <w:sz w:val="20"/>
              </w:rPr>
              <w:t xml:space="preserve">
               (сертификаттау ұйымының атауы) </w:t>
            </w:r>
            <w:r>
              <w:br/>
            </w:r>
            <w:r>
              <w:rPr>
                <w:rFonts w:ascii="Times New Roman"/>
                <w:b w:val="false"/>
                <w:i w:val="false"/>
                <w:color w:val="000000"/>
                <w:sz w:val="20"/>
              </w:rPr>
              <w:t xml:space="preserve">
кәсібі (мамандығы) бойынша біліктілік емтиханын тапсырды. </w:t>
            </w:r>
          </w:p>
          <w:p>
            <w:pPr>
              <w:spacing w:after="20"/>
              <w:ind w:left="20"/>
              <w:jc w:val="both"/>
            </w:pPr>
            <w:r>
              <w:rPr>
                <w:rFonts w:ascii="Times New Roman"/>
                <w:b w:val="false"/>
                <w:i w:val="false"/>
                <w:color w:val="000000"/>
                <w:sz w:val="20"/>
              </w:rPr>
              <w:t xml:space="preserve">Біліктілік комиссиясының 20__ж. "___" ________ N ________ </w:t>
            </w:r>
            <w:r>
              <w:br/>
            </w:r>
            <w:r>
              <w:rPr>
                <w:rFonts w:ascii="Times New Roman"/>
                <w:b w:val="false"/>
                <w:i w:val="false"/>
                <w:color w:val="000000"/>
                <w:sz w:val="20"/>
              </w:rPr>
              <w:t xml:space="preserve">
хаттамасының шешімімен_____________________біліктілігі берілді. </w:t>
            </w:r>
          </w:p>
          <w:p>
            <w:pPr>
              <w:spacing w:after="20"/>
              <w:ind w:left="20"/>
              <w:jc w:val="both"/>
            </w:pPr>
            <w:r>
              <w:rPr>
                <w:rFonts w:ascii="Times New Roman"/>
                <w:b w:val="false"/>
                <w:i w:val="false"/>
                <w:color w:val="000000"/>
                <w:sz w:val="20"/>
              </w:rPr>
              <w:t xml:space="preserve">Ұйым басшысы    _____________ _________ </w:t>
            </w:r>
            <w:r>
              <w:br/>
            </w:r>
            <w:r>
              <w:rPr>
                <w:rFonts w:ascii="Times New Roman"/>
                <w:b w:val="false"/>
                <w:i w:val="false"/>
                <w:color w:val="000000"/>
                <w:sz w:val="20"/>
              </w:rPr>
              <w:t xml:space="preserve">
                     қолы        күні </w:t>
            </w:r>
          </w:p>
          <w:p>
            <w:pPr>
              <w:spacing w:after="20"/>
              <w:ind w:left="20"/>
              <w:jc w:val="both"/>
            </w:pPr>
            <w:r>
              <w:rPr>
                <w:rFonts w:ascii="Times New Roman"/>
                <w:b w:val="false"/>
                <w:i w:val="false"/>
                <w:color w:val="000000"/>
                <w:sz w:val="20"/>
              </w:rPr>
              <w:t xml:space="preserve">М.О.            200_ж. "___" ___________ </w:t>
            </w:r>
            <w:r>
              <w:br/>
            </w:r>
            <w:r>
              <w:rPr>
                <w:rFonts w:ascii="Times New Roman"/>
                <w:b w:val="false"/>
                <w:i w:val="false"/>
                <w:color w:val="000000"/>
                <w:sz w:val="20"/>
              </w:rPr>
              <w:t xml:space="preserve">
Елдi мекен _________________    Тiркеу нөмірі N__________ </w:t>
            </w:r>
            <w:r>
              <w:br/>
            </w:r>
            <w:r>
              <w:rPr>
                <w:rFonts w:ascii="Times New Roman"/>
                <w:b w:val="false"/>
                <w:i w:val="false"/>
                <w:color w:val="000000"/>
                <w:sz w:val="20"/>
              </w:rPr>
              <w:t xml:space="preserve">
             (қала, облыс) </w:t>
            </w:r>
          </w:p>
        </w:tc>
      </w:tr>
    </w:tbl>
    <w:bookmarkEnd w:id="25"/>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13"/>
      </w:tblGrid>
      <w:tr>
        <w:trPr>
          <w:trHeight w:val="1350" w:hRule="atLeast"/>
        </w:trPr>
        <w:tc>
          <w:tcPr>
            <w:tcW w:w="1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СЕРТИФИКАТ </w:t>
            </w:r>
            <w:r>
              <w:br/>
            </w:r>
            <w:r>
              <w:rPr>
                <w:rFonts w:ascii="Times New Roman"/>
                <w:b w:val="false"/>
                <w:i w:val="false"/>
                <w:color w:val="000000"/>
                <w:sz w:val="20"/>
              </w:rPr>
              <w:t xml:space="preserve">
                     </w:t>
            </w:r>
            <w:r>
              <w:rPr>
                <w:rFonts w:ascii="Times New Roman"/>
                <w:b/>
                <w:i w:val="false"/>
                <w:color w:val="000000"/>
                <w:sz w:val="20"/>
              </w:rPr>
              <w:t xml:space="preserve">о присвоении квалификации </w:t>
            </w:r>
            <w:r>
              <w:br/>
            </w:r>
            <w:r>
              <w:rPr>
                <w:rFonts w:ascii="Times New Roman"/>
                <w:b w:val="false"/>
                <w:i w:val="false"/>
                <w:color w:val="000000"/>
                <w:sz w:val="20"/>
              </w:rPr>
              <w:t xml:space="preserve">
                             КБ N _____ </w:t>
            </w:r>
          </w:p>
          <w:p>
            <w:pPr>
              <w:spacing w:after="20"/>
              <w:ind w:left="20"/>
              <w:jc w:val="both"/>
            </w:pPr>
            <w:r>
              <w:rPr>
                <w:rFonts w:ascii="Times New Roman"/>
                <w:b w:val="false"/>
                <w:i w:val="false"/>
                <w:color w:val="000000"/>
                <w:sz w:val="20"/>
              </w:rPr>
              <w:t xml:space="preserve">Настоящий сертификат подтверждает, что_________________________ </w:t>
            </w:r>
            <w:r>
              <w:br/>
            </w:r>
            <w:r>
              <w:rPr>
                <w:rFonts w:ascii="Times New Roman"/>
                <w:b w:val="false"/>
                <w:i w:val="false"/>
                <w:color w:val="000000"/>
                <w:sz w:val="20"/>
              </w:rPr>
              <w:t xml:space="preserve">
                                       (фамилия, имя, отчество) </w:t>
            </w:r>
            <w:r>
              <w:br/>
            </w:r>
            <w:r>
              <w:rPr>
                <w:rFonts w:ascii="Times New Roman"/>
                <w:b w:val="false"/>
                <w:i w:val="false"/>
                <w:color w:val="000000"/>
                <w:sz w:val="20"/>
              </w:rPr>
              <w:t xml:space="preserve">
с "___" по "__" ______20__г. сдал (-а) квалификационный экзамен </w:t>
            </w:r>
            <w:r>
              <w:br/>
            </w:r>
            <w:r>
              <w:rPr>
                <w:rFonts w:ascii="Times New Roman"/>
                <w:b w:val="false"/>
                <w:i w:val="false"/>
                <w:color w:val="000000"/>
                <w:sz w:val="20"/>
              </w:rPr>
              <w:t xml:space="preserve">
по профессии (специальности)___________________________________ </w:t>
            </w:r>
            <w:r>
              <w:br/>
            </w:r>
            <w:r>
              <w:rPr>
                <w:rFonts w:ascii="Times New Roman"/>
                <w:b w:val="false"/>
                <w:i w:val="false"/>
                <w:color w:val="000000"/>
                <w:sz w:val="20"/>
              </w:rPr>
              <w:t xml:space="preserve">
_______________________________________________________________ </w:t>
            </w:r>
            <w:r>
              <w:br/>
            </w:r>
            <w:r>
              <w:rPr>
                <w:rFonts w:ascii="Times New Roman"/>
                <w:b w:val="false"/>
                <w:i w:val="false"/>
                <w:color w:val="000000"/>
                <w:sz w:val="20"/>
              </w:rPr>
              <w:t xml:space="preserve">
           (наименование организации сертификации) </w:t>
            </w:r>
          </w:p>
          <w:p>
            <w:pPr>
              <w:spacing w:after="20"/>
              <w:ind w:left="20"/>
              <w:jc w:val="both"/>
            </w:pPr>
            <w:r>
              <w:rPr>
                <w:rFonts w:ascii="Times New Roman"/>
                <w:b w:val="false"/>
                <w:i w:val="false"/>
                <w:color w:val="000000"/>
                <w:sz w:val="20"/>
              </w:rPr>
              <w:t xml:space="preserve">Решением Квалификационной комиссии </w:t>
            </w:r>
            <w:r>
              <w:br/>
            </w:r>
            <w:r>
              <w:rPr>
                <w:rFonts w:ascii="Times New Roman"/>
                <w:b w:val="false"/>
                <w:i w:val="false"/>
                <w:color w:val="000000"/>
                <w:sz w:val="20"/>
              </w:rPr>
              <w:t xml:space="preserve">
от "___"_______20__года протокол N_____ присвоена квалификация: </w:t>
            </w:r>
            <w:r>
              <w:br/>
            </w:r>
            <w:r>
              <w:rPr>
                <w:rFonts w:ascii="Times New Roman"/>
                <w:b w:val="false"/>
                <w:i w:val="false"/>
                <w:color w:val="000000"/>
                <w:sz w:val="20"/>
              </w:rPr>
              <w:t xml:space="preserve">
_______________________________________________________________ </w:t>
            </w:r>
          </w:p>
          <w:p>
            <w:pPr>
              <w:spacing w:after="20"/>
              <w:ind w:left="20"/>
              <w:jc w:val="both"/>
            </w:pPr>
            <w:r>
              <w:rPr>
                <w:rFonts w:ascii="Times New Roman"/>
                <w:b w:val="false"/>
                <w:i w:val="false"/>
                <w:color w:val="000000"/>
                <w:sz w:val="20"/>
              </w:rPr>
              <w:t xml:space="preserve">Руководитель организации    _____________ _________ </w:t>
            </w:r>
            <w:r>
              <w:br/>
            </w:r>
            <w:r>
              <w:rPr>
                <w:rFonts w:ascii="Times New Roman"/>
                <w:b w:val="false"/>
                <w:i w:val="false"/>
                <w:color w:val="000000"/>
                <w:sz w:val="20"/>
              </w:rPr>
              <w:t xml:space="preserve">
                               подпись      дата </w:t>
            </w:r>
            <w:r>
              <w:br/>
            </w:r>
            <w:r>
              <w:rPr>
                <w:rFonts w:ascii="Times New Roman"/>
                <w:b w:val="false"/>
                <w:i w:val="false"/>
                <w:color w:val="000000"/>
                <w:sz w:val="20"/>
              </w:rPr>
              <w:t xml:space="preserve">
М.П.                        "___"__________200_г. </w:t>
            </w:r>
            <w:r>
              <w:br/>
            </w:r>
            <w:r>
              <w:rPr>
                <w:rFonts w:ascii="Times New Roman"/>
                <w:b w:val="false"/>
                <w:i w:val="false"/>
                <w:color w:val="000000"/>
                <w:sz w:val="20"/>
              </w:rPr>
              <w:t xml:space="preserve">
Населенный пункт _____________   Регистрационный номер N _____ </w:t>
            </w:r>
            <w:r>
              <w:br/>
            </w:r>
            <w:r>
              <w:rPr>
                <w:rFonts w:ascii="Times New Roman"/>
                <w:b w:val="false"/>
                <w:i w:val="false"/>
                <w:color w:val="000000"/>
                <w:sz w:val="20"/>
              </w:rPr>
              <w:t xml:space="preserve">
                (город, область) </w:t>
            </w:r>
          </w:p>
        </w:tc>
      </w:tr>
    </w:tbl>
    <w:bookmarkStart w:name="z81" w:id="26"/>
    <w:p>
      <w:pPr>
        <w:spacing w:after="0"/>
        <w:ind w:left="0"/>
        <w:jc w:val="both"/>
      </w:pPr>
      <w:r>
        <w:rPr>
          <w:rFonts w:ascii="Times New Roman"/>
          <w:b w:val="false"/>
          <w:i w:val="false"/>
          <w:color w:val="ff0000"/>
          <w:sz w:val="28"/>
        </w:rPr>
        <w:t xml:space="preserve">
      Ескерту. Жоғары білім туралы диплом парағының нысаны жаңа редакцияда - ҚР Үкіметінің 12.02.2013 </w:t>
      </w:r>
      <w:r>
        <w:rPr>
          <w:rFonts w:ascii="Times New Roman"/>
          <w:b w:val="false"/>
          <w:i w:val="false"/>
          <w:color w:val="ff0000"/>
          <w:sz w:val="28"/>
        </w:rPr>
        <w:t>№ 123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4242"/>
        <w:gridCol w:w="1874"/>
        <w:gridCol w:w="45"/>
        <w:gridCol w:w="6919"/>
      </w:tblGrid>
      <w:tr>
        <w:trPr>
          <w:trHeight w:val="1170" w:hRule="atLeast"/>
        </w:trPr>
        <w:tc>
          <w:tcPr>
            <w:tcW w:w="42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w:t>
            </w:r>
            <w:r>
              <w:br/>
            </w:r>
            <w:r>
              <w:rPr>
                <w:rFonts w:ascii="Times New Roman"/>
                <w:b w:val="false"/>
                <w:i w:val="false"/>
                <w:color w:val="000000"/>
                <w:sz w:val="20"/>
              </w:rPr>
              <w:t>
_______________________________</w:t>
            </w:r>
            <w:r>
              <w:br/>
            </w:r>
            <w:r>
              <w:rPr>
                <w:rFonts w:ascii="Times New Roman"/>
                <w:b w:val="false"/>
                <w:i w:val="false"/>
                <w:color w:val="000000"/>
                <w:sz w:val="20"/>
              </w:rPr>
              <w:t>
(жоғары оқу орнының толық атауы)</w:t>
            </w:r>
          </w:p>
        </w:tc>
        <w:tc>
          <w:tcPr>
            <w:tcW w:w="1874" w:type="dxa"/>
            <w:tcBorders/>
            <w:tcMar>
              <w:top w:w="15" w:type="dxa"/>
              <w:left w:w="15" w:type="dxa"/>
              <w:bottom w:w="15" w:type="dxa"/>
              <w:right w:w="15" w:type="dxa"/>
            </w:tcMar>
            <w:vAlign w:val="center"/>
          </w:tcPr>
          <w:p>
            <w:pPr>
              <w:spacing w:after="20"/>
              <w:ind w:left="20"/>
              <w:jc w:val="both"/>
            </w:pPr>
            <w:r>
              <w:drawing>
                <wp:inline distT="0" distB="0" distL="0" distR="0">
                  <wp:extent cx="8890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89000" cy="838200"/>
                          </a:xfrm>
                          <a:prstGeom prst="rect">
                            <a:avLst/>
                          </a:prstGeom>
                        </pic:spPr>
                      </pic:pic>
                    </a:graphicData>
                  </a:graphic>
                </wp:inline>
              </w:drawing>
            </w:r>
          </w:p>
        </w:tc>
        <w:tc>
          <w:tcPr>
            <w:tcW w:w="45"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Решением Государственной аттестационной комиссии</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(полное наименование высшего учебного заведения)</w:t>
            </w:r>
            <w:r>
              <w:br/>
            </w:r>
            <w:r>
              <w:rPr>
                <w:rFonts w:ascii="Times New Roman"/>
                <w:b w:val="false"/>
                <w:i w:val="false"/>
                <w:color w:val="000000"/>
                <w:sz w:val="20"/>
              </w:rPr>
              <w:t>
от «___» ________ 20 __ года (протокол № _________)</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(фамилия, имя, отчество)</w:t>
            </w:r>
            <w:r>
              <w:br/>
            </w:r>
            <w:r>
              <w:rPr>
                <w:rFonts w:ascii="Times New Roman"/>
                <w:b w:val="false"/>
                <w:i w:val="false"/>
                <w:color w:val="000000"/>
                <w:sz w:val="20"/>
              </w:rPr>
              <w:t>
           присуждена академическая степень</w:t>
            </w:r>
            <w:r>
              <w:br/>
            </w:r>
            <w:r>
              <w:rPr>
                <w:rFonts w:ascii="Times New Roman"/>
                <w:b w:val="false"/>
                <w:i w:val="false"/>
                <w:color w:val="000000"/>
                <w:sz w:val="20"/>
              </w:rPr>
              <w:t>
                      </w:t>
            </w:r>
            <w:r>
              <w:rPr>
                <w:rFonts w:ascii="Times New Roman"/>
                <w:b/>
                <w:i w:val="false"/>
                <w:color w:val="000000"/>
                <w:sz w:val="20"/>
              </w:rPr>
              <w:t>БАКАЛАВР</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по специальности __________________________________</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(код и наименование специальности)</w:t>
            </w:r>
            <w:r>
              <w:br/>
            </w:r>
            <w:r>
              <w:rPr>
                <w:rFonts w:ascii="Times New Roman"/>
                <w:b w:val="false"/>
                <w:i w:val="false"/>
                <w:color w:val="000000"/>
                <w:sz w:val="20"/>
              </w:rPr>
              <w:t>
By authority of the State Attestation Commission</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(full name of higher education institution)</w:t>
            </w:r>
            <w:r>
              <w:br/>
            </w:r>
            <w:r>
              <w:rPr>
                <w:rFonts w:ascii="Times New Roman"/>
                <w:b w:val="false"/>
                <w:i w:val="false"/>
                <w:color w:val="000000"/>
                <w:sz w:val="20"/>
              </w:rPr>
              <w:t>
confers upon</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(graduate's full name)</w:t>
            </w:r>
            <w:r>
              <w:br/>
            </w:r>
            <w:r>
              <w:rPr>
                <w:rFonts w:ascii="Times New Roman"/>
                <w:b w:val="false"/>
                <w:i w:val="false"/>
                <w:color w:val="000000"/>
                <w:sz w:val="20"/>
              </w:rPr>
              <w:t>
the academic degree of BACHELOR</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in specialty ______________________________________</w:t>
            </w:r>
            <w:r>
              <w:br/>
            </w:r>
            <w:r>
              <w:rPr>
                <w:rFonts w:ascii="Times New Roman"/>
                <w:b w:val="false"/>
                <w:i w:val="false"/>
                <w:color w:val="000000"/>
                <w:sz w:val="20"/>
              </w:rPr>
              <w:t>
                   (code and name of specialty)</w:t>
            </w:r>
            <w:r>
              <w:br/>
            </w:r>
            <w:r>
              <w:rPr>
                <w:rFonts w:ascii="Times New Roman"/>
                <w:b w:val="false"/>
                <w:i w:val="false"/>
                <w:color w:val="000000"/>
                <w:sz w:val="20"/>
              </w:rPr>
              <w:t>
Date «_____» ___________ 20 _______</w:t>
            </w:r>
            <w:r>
              <w:br/>
            </w:r>
            <w:r>
              <w:rPr>
                <w:rFonts w:ascii="Times New Roman"/>
                <w:b w:val="false"/>
                <w:i w:val="false"/>
                <w:color w:val="000000"/>
                <w:sz w:val="20"/>
              </w:rPr>
              <w:t>
ЖБ-Б № 0000001</w:t>
            </w:r>
            <w:r>
              <w:br/>
            </w:r>
            <w:r>
              <w:rPr>
                <w:rFonts w:ascii="Times New Roman"/>
                <w:b w:val="false"/>
                <w:i w:val="false"/>
                <w:color w:val="000000"/>
                <w:sz w:val="20"/>
              </w:rPr>
              <w:t>
«_____» _______ ______________ года   г. __________</w:t>
            </w:r>
          </w:p>
        </w:tc>
      </w:tr>
      <w:tr>
        <w:trPr>
          <w:trHeight w:val="100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аттестаттау комиссиясының 20 _____</w:t>
            </w:r>
            <w:r>
              <w:br/>
            </w:r>
            <w:r>
              <w:rPr>
                <w:rFonts w:ascii="Times New Roman"/>
                <w:b w:val="false"/>
                <w:i w:val="false"/>
                <w:color w:val="000000"/>
                <w:sz w:val="20"/>
              </w:rPr>
              <w:t>
жылғы «____» ___________ шешімімен (№ хаттама)</w:t>
            </w:r>
            <w:r>
              <w:br/>
            </w:r>
            <w:r>
              <w:rPr>
                <w:rFonts w:ascii="Times New Roman"/>
                <w:b w:val="false"/>
                <w:i w:val="false"/>
                <w:color w:val="000000"/>
                <w:sz w:val="20"/>
              </w:rPr>
              <w:t>
_____________________________________________</w:t>
            </w:r>
            <w:r>
              <w:br/>
            </w:r>
            <w:r>
              <w:rPr>
                <w:rFonts w:ascii="Times New Roman"/>
                <w:b w:val="false"/>
                <w:i w:val="false"/>
                <w:color w:val="000000"/>
                <w:sz w:val="20"/>
              </w:rPr>
              <w:t>
_____________________________________________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_____________________________________________</w:t>
            </w:r>
            <w:r>
              <w:br/>
            </w:r>
            <w:r>
              <w:rPr>
                <w:rFonts w:ascii="Times New Roman"/>
                <w:b w:val="false"/>
                <w:i w:val="false"/>
                <w:color w:val="000000"/>
                <w:sz w:val="20"/>
              </w:rPr>
              <w:t>
___________________________ мамандығы бойынша</w:t>
            </w:r>
            <w:r>
              <w:br/>
            </w:r>
            <w:r>
              <w:rPr>
                <w:rFonts w:ascii="Times New Roman"/>
                <w:b w:val="false"/>
                <w:i w:val="false"/>
                <w:color w:val="000000"/>
                <w:sz w:val="20"/>
              </w:rPr>
              <w:t>
(мамандықтың коды және атауы)</w:t>
            </w:r>
            <w:r>
              <w:br/>
            </w:r>
            <w:r>
              <w:rPr>
                <w:rFonts w:ascii="Times New Roman"/>
                <w:b w:val="false"/>
                <w:i w:val="false"/>
                <w:color w:val="000000"/>
                <w:sz w:val="20"/>
              </w:rPr>
              <w:t>
_____________________________________________</w:t>
            </w:r>
            <w:r>
              <w:br/>
            </w:r>
            <w:r>
              <w:rPr>
                <w:rFonts w:ascii="Times New Roman"/>
                <w:b w:val="false"/>
                <w:i w:val="false"/>
                <w:color w:val="000000"/>
                <w:sz w:val="20"/>
              </w:rPr>
              <w:t>
                  </w:t>
            </w:r>
            <w:r>
              <w:rPr>
                <w:rFonts w:ascii="Times New Roman"/>
                <w:b/>
                <w:i w:val="false"/>
                <w:color w:val="000000"/>
                <w:sz w:val="20"/>
              </w:rPr>
              <w:t>БАКАЛАВРЫ</w:t>
            </w:r>
            <w:r>
              <w:br/>
            </w:r>
            <w:r>
              <w:rPr>
                <w:rFonts w:ascii="Times New Roman"/>
                <w:b w:val="false"/>
                <w:i w:val="false"/>
                <w:color w:val="000000"/>
                <w:sz w:val="20"/>
              </w:rPr>
              <w:t>
         академиялық дәрежесі берілді.</w:t>
            </w:r>
            <w:r>
              <w:br/>
            </w:r>
            <w:r>
              <w:rPr>
                <w:rFonts w:ascii="Times New Roman"/>
                <w:b w:val="false"/>
                <w:i w:val="false"/>
                <w:color w:val="000000"/>
                <w:sz w:val="20"/>
              </w:rPr>
              <w:t>
Мемлекеттік аттестаттау</w:t>
            </w:r>
            <w:r>
              <w:br/>
            </w:r>
            <w:r>
              <w:rPr>
                <w:rFonts w:ascii="Times New Roman"/>
                <w:b w:val="false"/>
                <w:i w:val="false"/>
                <w:color w:val="000000"/>
                <w:sz w:val="20"/>
              </w:rPr>
              <w:t>
комиссиясының төрағасы __________ / _________</w:t>
            </w:r>
            <w:r>
              <w:br/>
            </w:r>
            <w:r>
              <w:rPr>
                <w:rFonts w:ascii="Times New Roman"/>
                <w:b w:val="false"/>
                <w:i w:val="false"/>
                <w:color w:val="000000"/>
                <w:sz w:val="20"/>
              </w:rPr>
              <w:t>
Ректор                 __________ / _________</w:t>
            </w:r>
            <w:r>
              <w:br/>
            </w:r>
            <w:r>
              <w:rPr>
                <w:rFonts w:ascii="Times New Roman"/>
                <w:b w:val="false"/>
                <w:i w:val="false"/>
                <w:color w:val="000000"/>
                <w:sz w:val="20"/>
              </w:rPr>
              <w:t>
Хатшы                  __________ / _________</w:t>
            </w:r>
            <w:r>
              <w:br/>
            </w:r>
            <w:r>
              <w:rPr>
                <w:rFonts w:ascii="Times New Roman"/>
                <w:b w:val="false"/>
                <w:i w:val="false"/>
                <w:color w:val="000000"/>
                <w:sz w:val="20"/>
              </w:rPr>
              <w:t>
М.О.</w:t>
            </w:r>
            <w:r>
              <w:br/>
            </w:r>
            <w:r>
              <w:rPr>
                <w:rFonts w:ascii="Times New Roman"/>
                <w:b w:val="false"/>
                <w:i w:val="false"/>
                <w:color w:val="000000"/>
                <w:sz w:val="20"/>
              </w:rPr>
              <w:t>
________ жылғы «____» _________ ___________ қ</w:t>
            </w:r>
            <w:r>
              <w:br/>
            </w:r>
            <w:r>
              <w:rPr>
                <w:rFonts w:ascii="Times New Roman"/>
                <w:b w:val="false"/>
                <w:i w:val="false"/>
                <w:color w:val="000000"/>
                <w:sz w:val="20"/>
              </w:rPr>
              <w:t xml:space="preserve">
ЖБ-Б № 0000001        </w:t>
            </w:r>
            <w:r>
              <w:rPr>
                <w:rFonts w:ascii="Times New Roman"/>
                <w:b w:val="false"/>
                <w:i w:val="false"/>
                <w:color w:val="000000"/>
                <w:sz w:val="20"/>
              </w:rPr>
              <w:t>Тіркеу нөмірі _______</w:t>
            </w:r>
            <w:r>
              <w:br/>
            </w:r>
            <w:r>
              <w:rPr>
                <w:rFonts w:ascii="Times New Roman"/>
                <w:b w:val="false"/>
                <w:i w:val="false"/>
                <w:color w:val="000000"/>
                <w:sz w:val="20"/>
              </w:rPr>
              <w:t>
ішкі жағы/внутренняя сторона</w:t>
            </w:r>
          </w:p>
        </w:tc>
        <w:tc>
          <w:tcPr>
            <w:tcW w:w="0" w:type="auto"/>
            <w:vMerge/>
            <w:tcBorders>
              <w:top w:val="nil"/>
            </w:tcBorders>
          </w:tcPr>
          <w:p/>
        </w:tc>
        <w:tc>
          <w:tcPr>
            <w:tcW w:w="0" w:type="auto"/>
            <w:vMerge/>
            <w:tcBorders>
              <w:top w:val="nil"/>
            </w:tcBorders>
          </w:tcPr>
          <w:p/>
        </w:tc>
      </w:tr>
    </w:tbl>
    <w:p>
      <w:pPr>
        <w:spacing w:after="0"/>
        <w:ind w:left="0"/>
        <w:jc w:val="both"/>
      </w:pPr>
      <w:r>
        <w:rPr>
          <w:rFonts w:ascii="Times New Roman"/>
          <w:b w:val="false"/>
          <w:i w:val="false"/>
          <w:color w:val="ff0000"/>
          <w:sz w:val="28"/>
        </w:rPr>
        <w:t xml:space="preserve">      Ескерту. Жоғары білім туралы үздік диплом парағының нысаны жаңа редакцияда - ҚР Үкіметінің 12.02.2013 </w:t>
      </w:r>
      <w:r>
        <w:rPr>
          <w:rFonts w:ascii="Times New Roman"/>
          <w:b w:val="false"/>
          <w:i w:val="false"/>
          <w:color w:val="ff0000"/>
          <w:sz w:val="28"/>
        </w:rPr>
        <w:t>№ 123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4325"/>
        <w:gridCol w:w="1790"/>
        <w:gridCol w:w="45"/>
        <w:gridCol w:w="6920"/>
      </w:tblGrid>
      <w:tr>
        <w:trPr>
          <w:trHeight w:val="1140" w:hRule="atLeast"/>
        </w:trPr>
        <w:tc>
          <w:tcPr>
            <w:tcW w:w="43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w:t>
            </w:r>
            <w:r>
              <w:br/>
            </w:r>
            <w:r>
              <w:rPr>
                <w:rFonts w:ascii="Times New Roman"/>
                <w:b w:val="false"/>
                <w:i w:val="false"/>
                <w:color w:val="000000"/>
                <w:sz w:val="20"/>
              </w:rPr>
              <w:t>
_______________________________</w:t>
            </w:r>
            <w:r>
              <w:br/>
            </w:r>
            <w:r>
              <w:rPr>
                <w:rFonts w:ascii="Times New Roman"/>
                <w:b w:val="false"/>
                <w:i w:val="false"/>
                <w:color w:val="000000"/>
                <w:sz w:val="20"/>
              </w:rPr>
              <w:t>
_______________________________</w:t>
            </w:r>
            <w:r>
              <w:br/>
            </w:r>
            <w:r>
              <w:rPr>
                <w:rFonts w:ascii="Times New Roman"/>
                <w:b w:val="false"/>
                <w:i w:val="false"/>
                <w:color w:val="000000"/>
                <w:sz w:val="20"/>
              </w:rPr>
              <w:t>
(жоғары оқу орнының толық атауы)</w:t>
            </w:r>
          </w:p>
        </w:tc>
        <w:tc>
          <w:tcPr>
            <w:tcW w:w="1790" w:type="dxa"/>
            <w:tcBorders/>
            <w:tcMar>
              <w:top w:w="15" w:type="dxa"/>
              <w:left w:w="15" w:type="dxa"/>
              <w:bottom w:w="15" w:type="dxa"/>
              <w:right w:w="15" w:type="dxa"/>
            </w:tcMar>
            <w:vAlign w:val="center"/>
          </w:tcPr>
          <w:p>
            <w:pPr>
              <w:spacing w:after="20"/>
              <w:ind w:left="20"/>
              <w:jc w:val="both"/>
            </w:pPr>
            <w:r>
              <w:drawing>
                <wp:inline distT="0" distB="0" distL="0" distR="0">
                  <wp:extent cx="8890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89000" cy="838200"/>
                          </a:xfrm>
                          <a:prstGeom prst="rect">
                            <a:avLst/>
                          </a:prstGeom>
                        </pic:spPr>
                      </pic:pic>
                    </a:graphicData>
                  </a:graphic>
                </wp:inline>
              </w:drawing>
            </w:r>
          </w:p>
        </w:tc>
        <w:tc>
          <w:tcPr>
            <w:tcW w:w="45"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Решением Государственной аттестационной комиссии</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(полное наименование высшего учебного заведения)</w:t>
            </w:r>
            <w:r>
              <w:br/>
            </w:r>
            <w:r>
              <w:rPr>
                <w:rFonts w:ascii="Times New Roman"/>
                <w:b w:val="false"/>
                <w:i w:val="false"/>
                <w:color w:val="000000"/>
                <w:sz w:val="20"/>
              </w:rPr>
              <w:t>
от «___» ________ 20 __ года (протокол № _________)</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(фамилия, имя, отчество)</w:t>
            </w:r>
            <w:r>
              <w:br/>
            </w:r>
            <w:r>
              <w:rPr>
                <w:rFonts w:ascii="Times New Roman"/>
                <w:b w:val="false"/>
                <w:i w:val="false"/>
                <w:color w:val="000000"/>
                <w:sz w:val="20"/>
              </w:rPr>
              <w:t>
           присуждена академическая степень</w:t>
            </w:r>
            <w:r>
              <w:br/>
            </w:r>
            <w:r>
              <w:rPr>
                <w:rFonts w:ascii="Times New Roman"/>
                <w:b w:val="false"/>
                <w:i w:val="false"/>
                <w:color w:val="000000"/>
                <w:sz w:val="20"/>
              </w:rPr>
              <w:t>
                      </w:t>
            </w:r>
            <w:r>
              <w:rPr>
                <w:rFonts w:ascii="Times New Roman"/>
                <w:b/>
                <w:i w:val="false"/>
                <w:color w:val="000000"/>
                <w:sz w:val="20"/>
              </w:rPr>
              <w:t>БАКАЛАВР</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по специальности __________________________________</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(код и наименование специальности)</w:t>
            </w:r>
            <w:r>
              <w:br/>
            </w:r>
            <w:r>
              <w:rPr>
                <w:rFonts w:ascii="Times New Roman"/>
                <w:b w:val="false"/>
                <w:i w:val="false"/>
                <w:color w:val="000000"/>
                <w:sz w:val="20"/>
              </w:rPr>
              <w:t>
By the authority of the State Attestation Commission</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(full name of higher education institution)</w:t>
            </w:r>
            <w:r>
              <w:br/>
            </w:r>
            <w:r>
              <w:rPr>
                <w:rFonts w:ascii="Times New Roman"/>
                <w:b w:val="false"/>
                <w:i w:val="false"/>
                <w:color w:val="000000"/>
                <w:sz w:val="20"/>
              </w:rPr>
              <w:t>
confers upon</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(graduate's full name)</w:t>
            </w:r>
            <w:r>
              <w:br/>
            </w:r>
            <w:r>
              <w:rPr>
                <w:rFonts w:ascii="Times New Roman"/>
                <w:b w:val="false"/>
                <w:i w:val="false"/>
                <w:color w:val="000000"/>
                <w:sz w:val="20"/>
              </w:rPr>
              <w:t xml:space="preserve">
the academic degree of </w:t>
            </w:r>
            <w:r>
              <w:rPr>
                <w:rFonts w:ascii="Times New Roman"/>
                <w:b/>
                <w:i w:val="false"/>
                <w:color w:val="000000"/>
                <w:sz w:val="20"/>
              </w:rPr>
              <w:t>BACHELOR</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in specialty ______________________________________</w:t>
            </w:r>
            <w:r>
              <w:br/>
            </w:r>
            <w:r>
              <w:rPr>
                <w:rFonts w:ascii="Times New Roman"/>
                <w:b w:val="false"/>
                <w:i w:val="false"/>
                <w:color w:val="000000"/>
                <w:sz w:val="20"/>
              </w:rPr>
              <w:t>
                   (code and name of specialty)</w:t>
            </w:r>
            <w:r>
              <w:br/>
            </w:r>
            <w:r>
              <w:rPr>
                <w:rFonts w:ascii="Times New Roman"/>
                <w:b w:val="false"/>
                <w:i w:val="false"/>
                <w:color w:val="000000"/>
                <w:sz w:val="20"/>
              </w:rPr>
              <w:t>
Date «_____» ___________ 20 _______</w:t>
            </w:r>
            <w:r>
              <w:br/>
            </w:r>
            <w:r>
              <w:rPr>
                <w:rFonts w:ascii="Times New Roman"/>
                <w:b w:val="false"/>
                <w:i w:val="false"/>
                <w:color w:val="000000"/>
                <w:sz w:val="20"/>
              </w:rPr>
              <w:t>
ЖБ-Б № 0000001</w:t>
            </w:r>
            <w:r>
              <w:br/>
            </w:r>
            <w:r>
              <w:rPr>
                <w:rFonts w:ascii="Times New Roman"/>
                <w:b w:val="false"/>
                <w:i w:val="false"/>
                <w:color w:val="000000"/>
                <w:sz w:val="20"/>
              </w:rPr>
              <w:t>
«_____» _______ ______________ года   г. __________</w:t>
            </w:r>
          </w:p>
        </w:tc>
      </w:tr>
      <w:tr>
        <w:trPr>
          <w:trHeight w:val="100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аттестаттау комиссиясының 20 ____</w:t>
            </w:r>
            <w:r>
              <w:br/>
            </w:r>
            <w:r>
              <w:rPr>
                <w:rFonts w:ascii="Times New Roman"/>
                <w:b w:val="false"/>
                <w:i w:val="false"/>
                <w:color w:val="000000"/>
                <w:sz w:val="20"/>
              </w:rPr>
              <w:t>
жылғы «____» ___________ шешімімен (№ хаттама)</w:t>
            </w:r>
            <w:r>
              <w:br/>
            </w:r>
            <w:r>
              <w:rPr>
                <w:rFonts w:ascii="Times New Roman"/>
                <w:b w:val="false"/>
                <w:i w:val="false"/>
                <w:color w:val="000000"/>
                <w:sz w:val="20"/>
              </w:rPr>
              <w:t>
_____________________________________________</w:t>
            </w:r>
            <w:r>
              <w:br/>
            </w:r>
            <w:r>
              <w:rPr>
                <w:rFonts w:ascii="Times New Roman"/>
                <w:b w:val="false"/>
                <w:i w:val="false"/>
                <w:color w:val="000000"/>
                <w:sz w:val="20"/>
              </w:rPr>
              <w:t>
_____________________________________________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_____________________________________________</w:t>
            </w:r>
            <w:r>
              <w:br/>
            </w:r>
            <w:r>
              <w:rPr>
                <w:rFonts w:ascii="Times New Roman"/>
                <w:b w:val="false"/>
                <w:i w:val="false"/>
                <w:color w:val="000000"/>
                <w:sz w:val="20"/>
              </w:rPr>
              <w:t>
___________________________ мамандығы бойынша</w:t>
            </w:r>
            <w:r>
              <w:br/>
            </w:r>
            <w:r>
              <w:rPr>
                <w:rFonts w:ascii="Times New Roman"/>
                <w:b w:val="false"/>
                <w:i w:val="false"/>
                <w:color w:val="000000"/>
                <w:sz w:val="20"/>
              </w:rPr>
              <w:t>
(мамандықтың коды және атауы)</w:t>
            </w:r>
            <w:r>
              <w:br/>
            </w:r>
            <w:r>
              <w:rPr>
                <w:rFonts w:ascii="Times New Roman"/>
                <w:b w:val="false"/>
                <w:i w:val="false"/>
                <w:color w:val="000000"/>
                <w:sz w:val="20"/>
              </w:rPr>
              <w:t>
_____________________________________________</w:t>
            </w:r>
            <w:r>
              <w:br/>
            </w:r>
            <w:r>
              <w:rPr>
                <w:rFonts w:ascii="Times New Roman"/>
                <w:b w:val="false"/>
                <w:i w:val="false"/>
                <w:color w:val="000000"/>
                <w:sz w:val="20"/>
              </w:rPr>
              <w:t>
                  </w:t>
            </w:r>
            <w:r>
              <w:rPr>
                <w:rFonts w:ascii="Times New Roman"/>
                <w:b/>
                <w:i w:val="false"/>
                <w:color w:val="000000"/>
                <w:sz w:val="20"/>
              </w:rPr>
              <w:t>БАКАЛАВРЫ</w:t>
            </w:r>
            <w:r>
              <w:br/>
            </w:r>
            <w:r>
              <w:rPr>
                <w:rFonts w:ascii="Times New Roman"/>
                <w:b w:val="false"/>
                <w:i w:val="false"/>
                <w:color w:val="000000"/>
                <w:sz w:val="20"/>
              </w:rPr>
              <w:t>
         академиялық дәрежесі берілді.</w:t>
            </w:r>
            <w:r>
              <w:br/>
            </w:r>
            <w:r>
              <w:rPr>
                <w:rFonts w:ascii="Times New Roman"/>
                <w:b w:val="false"/>
                <w:i w:val="false"/>
                <w:color w:val="000000"/>
                <w:sz w:val="20"/>
              </w:rPr>
              <w:t>
Мемлекеттік аттестаттау</w:t>
            </w:r>
            <w:r>
              <w:br/>
            </w:r>
            <w:r>
              <w:rPr>
                <w:rFonts w:ascii="Times New Roman"/>
                <w:b w:val="false"/>
                <w:i w:val="false"/>
                <w:color w:val="000000"/>
                <w:sz w:val="20"/>
              </w:rPr>
              <w:t>
комиссиясының төрағасы __________ / _________</w:t>
            </w:r>
            <w:r>
              <w:br/>
            </w:r>
            <w:r>
              <w:rPr>
                <w:rFonts w:ascii="Times New Roman"/>
                <w:b w:val="false"/>
                <w:i w:val="false"/>
                <w:color w:val="000000"/>
                <w:sz w:val="20"/>
              </w:rPr>
              <w:t>
Ректор                 __________ / _________</w:t>
            </w:r>
            <w:r>
              <w:br/>
            </w:r>
            <w:r>
              <w:rPr>
                <w:rFonts w:ascii="Times New Roman"/>
                <w:b w:val="false"/>
                <w:i w:val="false"/>
                <w:color w:val="000000"/>
                <w:sz w:val="20"/>
              </w:rPr>
              <w:t>
Хатшы                  __________ / _________</w:t>
            </w:r>
            <w:r>
              <w:br/>
            </w:r>
            <w:r>
              <w:rPr>
                <w:rFonts w:ascii="Times New Roman"/>
                <w:b w:val="false"/>
                <w:i w:val="false"/>
                <w:color w:val="000000"/>
                <w:sz w:val="20"/>
              </w:rPr>
              <w:t>
М.О.</w:t>
            </w:r>
            <w:r>
              <w:br/>
            </w:r>
            <w:r>
              <w:rPr>
                <w:rFonts w:ascii="Times New Roman"/>
                <w:b w:val="false"/>
                <w:i w:val="false"/>
                <w:color w:val="000000"/>
                <w:sz w:val="20"/>
              </w:rPr>
              <w:t>
________ жылғы «____» _________ ___________ қ</w:t>
            </w:r>
            <w:r>
              <w:br/>
            </w:r>
            <w:r>
              <w:rPr>
                <w:rFonts w:ascii="Times New Roman"/>
                <w:b w:val="false"/>
                <w:i w:val="false"/>
                <w:color w:val="000000"/>
                <w:sz w:val="20"/>
              </w:rPr>
              <w:t>
ЖБ-Б № 0000001</w:t>
            </w:r>
            <w:r>
              <w:rPr>
                <w:rFonts w:ascii="Times New Roman"/>
                <w:b w:val="false"/>
                <w:i w:val="false"/>
                <w:color w:val="000000"/>
                <w:sz w:val="20"/>
              </w:rPr>
              <w:t>        Тіркеу нөмірі _______</w:t>
            </w:r>
            <w:r>
              <w:br/>
            </w:r>
            <w:r>
              <w:rPr>
                <w:rFonts w:ascii="Times New Roman"/>
                <w:b w:val="false"/>
                <w:i w:val="false"/>
                <w:color w:val="000000"/>
                <w:sz w:val="20"/>
              </w:rPr>
              <w:t>
ішкі жағы/внутренняя сторона</w:t>
            </w:r>
          </w:p>
        </w:tc>
        <w:tc>
          <w:tcPr>
            <w:tcW w:w="0" w:type="auto"/>
            <w:vMerge/>
            <w:tcBorders>
              <w:top w:val="nil"/>
            </w:tcBorders>
          </w:tcPr>
          <w:p/>
        </w:tc>
        <w:tc>
          <w:tcPr>
            <w:tcW w:w="0" w:type="auto"/>
            <w:vMerge/>
            <w:tcBorders>
              <w:top w:val="nil"/>
            </w:tcBorders>
          </w:tcPr>
          <w:p/>
        </w:tc>
      </w:tr>
    </w:tbl>
    <w:bookmarkStart w:name="z82" w:id="27"/>
    <w:p>
      <w:pPr>
        <w:spacing w:after="0"/>
        <w:ind w:left="0"/>
        <w:jc w:val="both"/>
      </w:pPr>
      <w:r>
        <w:rPr>
          <w:rFonts w:ascii="Times New Roman"/>
          <w:b w:val="false"/>
          <w:i w:val="false"/>
          <w:color w:val="ff0000"/>
          <w:sz w:val="28"/>
        </w:rPr>
        <w:t xml:space="preserve">
      Ескерту. Жоғары білім туралы үздік диплом парағының нысаны жаңа редакцияда - ҚР Үкіметінің 12.02.2013 </w:t>
      </w:r>
      <w:r>
        <w:rPr>
          <w:rFonts w:ascii="Times New Roman"/>
          <w:b w:val="false"/>
          <w:i w:val="false"/>
          <w:color w:val="ff0000"/>
          <w:sz w:val="28"/>
        </w:rPr>
        <w:t>№ 123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4441"/>
        <w:gridCol w:w="1675"/>
        <w:gridCol w:w="44"/>
        <w:gridCol w:w="6920"/>
      </w:tblGrid>
      <w:tr>
        <w:trPr>
          <w:trHeight w:val="1500" w:hRule="atLeast"/>
        </w:trPr>
        <w:tc>
          <w:tcPr>
            <w:tcW w:w="44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(жоғары оқу орнының толық атауы)</w:t>
            </w:r>
          </w:p>
        </w:tc>
        <w:tc>
          <w:tcPr>
            <w:tcW w:w="1675" w:type="dxa"/>
            <w:tcBorders/>
            <w:tcMar>
              <w:top w:w="15" w:type="dxa"/>
              <w:left w:w="15" w:type="dxa"/>
              <w:bottom w:w="15" w:type="dxa"/>
              <w:right w:w="15" w:type="dxa"/>
            </w:tcMar>
            <w:vAlign w:val="center"/>
          </w:tcPr>
          <w:p>
            <w:pPr>
              <w:spacing w:after="20"/>
              <w:ind w:left="20"/>
              <w:jc w:val="both"/>
            </w:pPr>
            <w:r>
              <w:drawing>
                <wp:inline distT="0" distB="0" distL="0" distR="0">
                  <wp:extent cx="8890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89000" cy="838200"/>
                          </a:xfrm>
                          <a:prstGeom prst="rect">
                            <a:avLst/>
                          </a:prstGeom>
                        </pic:spPr>
                      </pic:pic>
                    </a:graphicData>
                  </a:graphic>
                </wp:inline>
              </w:drawing>
            </w:r>
          </w:p>
        </w:tc>
        <w:tc>
          <w:tcPr>
            <w:tcW w:w="44"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Решением Государственной аттестационной комиссии</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(полное наименование высшего учебного заведения)</w:t>
            </w:r>
            <w:r>
              <w:br/>
            </w:r>
            <w:r>
              <w:rPr>
                <w:rFonts w:ascii="Times New Roman"/>
                <w:b w:val="false"/>
                <w:i w:val="false"/>
                <w:color w:val="000000"/>
                <w:sz w:val="20"/>
              </w:rPr>
              <w:t>
от «___» ________ 20 __ года (протокол № _________)</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(фамилия, имя, отчество)</w:t>
            </w:r>
            <w:r>
              <w:br/>
            </w:r>
            <w:r>
              <w:rPr>
                <w:rFonts w:ascii="Times New Roman"/>
                <w:b w:val="false"/>
                <w:i w:val="false"/>
                <w:color w:val="000000"/>
                <w:sz w:val="20"/>
              </w:rPr>
              <w:t>
               присвоена квалификация</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по специальности __________________________________</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(код и наименование специальности)</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By the authority of the State Attestation Commission</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w:t>
            </w:r>
            <w:r>
              <w:rPr>
                <w:rFonts w:ascii="Times New Roman"/>
                <w:b w:val="false"/>
                <w:i w:val="false"/>
                <w:color w:val="000000"/>
                <w:sz w:val="20"/>
              </w:rPr>
              <w:t>(full name of higher education institution)</w:t>
            </w:r>
            <w:r>
              <w:br/>
            </w:r>
            <w:r>
              <w:rPr>
                <w:rFonts w:ascii="Times New Roman"/>
                <w:b w:val="false"/>
                <w:i w:val="false"/>
                <w:color w:val="000000"/>
                <w:sz w:val="20"/>
              </w:rPr>
              <w:t>
confers upon</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(graduate's full name)</w:t>
            </w:r>
            <w:r>
              <w:br/>
            </w:r>
            <w:r>
              <w:rPr>
                <w:rFonts w:ascii="Times New Roman"/>
                <w:b w:val="false"/>
                <w:i w:val="false"/>
                <w:color w:val="000000"/>
                <w:sz w:val="20"/>
              </w:rPr>
              <w:t>
the qualification of ______________________________</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in specialty ______________________________________</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(code and name of specialty)</w:t>
            </w:r>
            <w:r>
              <w:br/>
            </w:r>
            <w:r>
              <w:rPr>
                <w:rFonts w:ascii="Times New Roman"/>
                <w:b w:val="false"/>
                <w:i w:val="false"/>
                <w:color w:val="000000"/>
                <w:sz w:val="20"/>
              </w:rPr>
              <w:t>
Date «_____» ___________ 20 _______</w:t>
            </w:r>
            <w:r>
              <w:br/>
            </w:r>
            <w:r>
              <w:rPr>
                <w:rFonts w:ascii="Times New Roman"/>
                <w:b w:val="false"/>
                <w:i w:val="false"/>
                <w:color w:val="000000"/>
                <w:sz w:val="20"/>
              </w:rPr>
              <w:t>
ЖБ № 0000001</w:t>
            </w:r>
            <w:r>
              <w:br/>
            </w:r>
            <w:r>
              <w:rPr>
                <w:rFonts w:ascii="Times New Roman"/>
                <w:b w:val="false"/>
                <w:i w:val="false"/>
                <w:color w:val="000000"/>
                <w:sz w:val="20"/>
              </w:rPr>
              <w:t>
«_____» _______ ______________ года   г. __________</w:t>
            </w:r>
          </w:p>
        </w:tc>
      </w:tr>
      <w:tr>
        <w:trPr>
          <w:trHeight w:val="135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аттестаттау комиссиясының 20 _____</w:t>
            </w:r>
            <w:r>
              <w:br/>
            </w:r>
            <w:r>
              <w:rPr>
                <w:rFonts w:ascii="Times New Roman"/>
                <w:b w:val="false"/>
                <w:i w:val="false"/>
                <w:color w:val="000000"/>
                <w:sz w:val="20"/>
              </w:rPr>
              <w:t>
жылғы «____» __________________________</w:t>
            </w:r>
            <w:r>
              <w:br/>
            </w:r>
            <w:r>
              <w:rPr>
                <w:rFonts w:ascii="Times New Roman"/>
                <w:b w:val="false"/>
                <w:i w:val="false"/>
                <w:color w:val="000000"/>
                <w:sz w:val="20"/>
              </w:rPr>
              <w:t>
шешімімен (№ хаттама)</w:t>
            </w:r>
            <w:r>
              <w:br/>
            </w:r>
            <w:r>
              <w:rPr>
                <w:rFonts w:ascii="Times New Roman"/>
                <w:b w:val="false"/>
                <w:i w:val="false"/>
                <w:color w:val="000000"/>
                <w:sz w:val="20"/>
              </w:rPr>
              <w:t>
_____________________________________________</w:t>
            </w:r>
            <w:r>
              <w:br/>
            </w:r>
            <w:r>
              <w:rPr>
                <w:rFonts w:ascii="Times New Roman"/>
                <w:b w:val="false"/>
                <w:i w:val="false"/>
                <w:color w:val="000000"/>
                <w:sz w:val="20"/>
              </w:rPr>
              <w:t>
_____________________________________________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_____________________________________________</w:t>
            </w:r>
            <w:r>
              <w:br/>
            </w:r>
            <w:r>
              <w:rPr>
                <w:rFonts w:ascii="Times New Roman"/>
                <w:b w:val="false"/>
                <w:i w:val="false"/>
                <w:color w:val="000000"/>
                <w:sz w:val="20"/>
              </w:rPr>
              <w:t>
___________________________ мамандығы бойынша</w:t>
            </w:r>
            <w:r>
              <w:br/>
            </w:r>
            <w:r>
              <w:rPr>
                <w:rFonts w:ascii="Times New Roman"/>
                <w:b w:val="false"/>
                <w:i w:val="false"/>
                <w:color w:val="000000"/>
                <w:sz w:val="20"/>
              </w:rPr>
              <w:t>
(мамандықтың коды және атауы)</w:t>
            </w:r>
            <w:r>
              <w:br/>
            </w:r>
            <w:r>
              <w:rPr>
                <w:rFonts w:ascii="Times New Roman"/>
                <w:b w:val="false"/>
                <w:i w:val="false"/>
                <w:color w:val="000000"/>
                <w:sz w:val="20"/>
              </w:rPr>
              <w:t>
_____________________________________________</w:t>
            </w:r>
            <w:r>
              <w:br/>
            </w:r>
            <w:r>
              <w:rPr>
                <w:rFonts w:ascii="Times New Roman"/>
                <w:b w:val="false"/>
                <w:i w:val="false"/>
                <w:color w:val="000000"/>
                <w:sz w:val="20"/>
              </w:rPr>
              <w:t>
             біліктілігі берілді.</w:t>
            </w:r>
            <w:r>
              <w:br/>
            </w:r>
            <w:r>
              <w:rPr>
                <w:rFonts w:ascii="Times New Roman"/>
                <w:b w:val="false"/>
                <w:i w:val="false"/>
                <w:color w:val="000000"/>
                <w:sz w:val="20"/>
              </w:rPr>
              <w:t>
Мемлекеттік аттестаттау</w:t>
            </w:r>
            <w:r>
              <w:br/>
            </w:r>
            <w:r>
              <w:rPr>
                <w:rFonts w:ascii="Times New Roman"/>
                <w:b w:val="false"/>
                <w:i w:val="false"/>
                <w:color w:val="000000"/>
                <w:sz w:val="20"/>
              </w:rPr>
              <w:t>
комиссиясының төрағасы __________ / _________</w:t>
            </w:r>
            <w:r>
              <w:br/>
            </w:r>
            <w:r>
              <w:rPr>
                <w:rFonts w:ascii="Times New Roman"/>
                <w:b w:val="false"/>
                <w:i w:val="false"/>
                <w:color w:val="000000"/>
                <w:sz w:val="20"/>
              </w:rPr>
              <w:t>
Ректор                 __________ / _________</w:t>
            </w:r>
            <w:r>
              <w:br/>
            </w:r>
            <w:r>
              <w:rPr>
                <w:rFonts w:ascii="Times New Roman"/>
                <w:b w:val="false"/>
                <w:i w:val="false"/>
                <w:color w:val="000000"/>
                <w:sz w:val="20"/>
              </w:rPr>
              <w:t>
Хатшы                  __________ / _________</w:t>
            </w:r>
            <w:r>
              <w:br/>
            </w:r>
            <w:r>
              <w:rPr>
                <w:rFonts w:ascii="Times New Roman"/>
                <w:b w:val="false"/>
                <w:i w:val="false"/>
                <w:color w:val="000000"/>
                <w:sz w:val="20"/>
              </w:rPr>
              <w:t>
М.О.</w:t>
            </w:r>
            <w:r>
              <w:br/>
            </w:r>
            <w:r>
              <w:rPr>
                <w:rFonts w:ascii="Times New Roman"/>
                <w:b w:val="false"/>
                <w:i w:val="false"/>
                <w:color w:val="000000"/>
                <w:sz w:val="20"/>
              </w:rPr>
              <w:t>
________ жылғы «____» _________ ___________ қ</w:t>
            </w:r>
            <w:r>
              <w:br/>
            </w:r>
            <w:r>
              <w:rPr>
                <w:rFonts w:ascii="Times New Roman"/>
                <w:b w:val="false"/>
                <w:i w:val="false"/>
                <w:color w:val="000000"/>
                <w:sz w:val="20"/>
              </w:rPr>
              <w:t>
ЖБ № 0000001</w:t>
            </w:r>
            <w:r>
              <w:rPr>
                <w:rFonts w:ascii="Times New Roman"/>
                <w:b w:val="false"/>
                <w:i w:val="false"/>
                <w:color w:val="000000"/>
                <w:sz w:val="20"/>
              </w:rPr>
              <w:t>        Тіркеу нөмірі _______</w:t>
            </w:r>
            <w:r>
              <w:br/>
            </w:r>
            <w:r>
              <w:rPr>
                <w:rFonts w:ascii="Times New Roman"/>
                <w:b w:val="false"/>
                <w:i w:val="false"/>
                <w:color w:val="000000"/>
                <w:sz w:val="20"/>
              </w:rPr>
              <w:t>
ішкі жағы/внутренняя сторона</w:t>
            </w:r>
          </w:p>
        </w:tc>
        <w:tc>
          <w:tcPr>
            <w:tcW w:w="0" w:type="auto"/>
            <w:vMerge/>
            <w:tcBorders>
              <w:top w:val="nil"/>
            </w:tcBorders>
          </w:tcPr>
          <w:p/>
        </w:tc>
        <w:tc>
          <w:tcPr>
            <w:tcW w:w="0" w:type="auto"/>
            <w:vMerge/>
            <w:tcBorders>
              <w:top w:val="nil"/>
            </w:tcBorders>
          </w:tcPr>
          <w:p/>
        </w:tc>
      </w:tr>
    </w:tbl>
    <w:bookmarkStart w:name="z83" w:id="28"/>
    <w:p>
      <w:pPr>
        <w:spacing w:after="0"/>
        <w:ind w:left="0"/>
        <w:jc w:val="both"/>
      </w:pPr>
      <w:r>
        <w:rPr>
          <w:rFonts w:ascii="Times New Roman"/>
          <w:b w:val="false"/>
          <w:i w:val="false"/>
          <w:color w:val="ff0000"/>
          <w:sz w:val="28"/>
        </w:rPr>
        <w:t xml:space="preserve">
      Ескерту. Жоғары білім туралы диплом парағының нысаны жаңа редакцияда - ҚР Үкіметінің 12.02.2013 </w:t>
      </w:r>
      <w:r>
        <w:rPr>
          <w:rFonts w:ascii="Times New Roman"/>
          <w:b w:val="false"/>
          <w:i w:val="false"/>
          <w:color w:val="ff0000"/>
          <w:sz w:val="28"/>
        </w:rPr>
        <w:t>№ 123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28"/>
    <w:tbl>
      <w:tblPr>
        <w:tblW w:w="0" w:type="auto"/>
        <w:tblCellSpacing w:w="0" w:type="auto"/>
        <w:tblBorders>
          <w:top w:val="none"/>
          <w:left w:val="none"/>
          <w:bottom w:val="none"/>
          <w:right w:val="none"/>
          <w:insideH w:val="none"/>
          <w:insideV w:val="none"/>
        </w:tblBorders>
      </w:tblPr>
      <w:tblGrid>
        <w:gridCol w:w="4512"/>
        <w:gridCol w:w="1755"/>
        <w:gridCol w:w="88"/>
        <w:gridCol w:w="6725"/>
      </w:tblGrid>
      <w:tr>
        <w:trPr>
          <w:trHeight w:val="915" w:hRule="atLeast"/>
        </w:trPr>
        <w:tc>
          <w:tcPr>
            <w:tcW w:w="45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w:t>
            </w:r>
            <w:r>
              <w:br/>
            </w:r>
            <w:r>
              <w:rPr>
                <w:rFonts w:ascii="Times New Roman"/>
                <w:b w:val="false"/>
                <w:i w:val="false"/>
                <w:color w:val="000000"/>
                <w:sz w:val="20"/>
              </w:rPr>
              <w:t>
_______________________________</w:t>
            </w:r>
            <w:r>
              <w:br/>
            </w:r>
            <w:r>
              <w:rPr>
                <w:rFonts w:ascii="Times New Roman"/>
                <w:b w:val="false"/>
                <w:i w:val="false"/>
                <w:color w:val="000000"/>
                <w:sz w:val="20"/>
              </w:rPr>
              <w:t>
(жоғары оқу орнының толық атауы)</w:t>
            </w:r>
          </w:p>
        </w:tc>
        <w:tc>
          <w:tcPr>
            <w:tcW w:w="1755" w:type="dxa"/>
            <w:tcBorders/>
            <w:tcMar>
              <w:top w:w="15" w:type="dxa"/>
              <w:left w:w="15" w:type="dxa"/>
              <w:bottom w:w="15" w:type="dxa"/>
              <w:right w:w="15" w:type="dxa"/>
            </w:tcMar>
            <w:vAlign w:val="center"/>
          </w:tcPr>
          <w:p>
            <w:pPr>
              <w:spacing w:after="20"/>
              <w:ind w:left="20"/>
              <w:jc w:val="both"/>
            </w:pPr>
            <w:r>
              <w:drawing>
                <wp:inline distT="0" distB="0" distL="0" distR="0">
                  <wp:extent cx="8890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89000" cy="838200"/>
                          </a:xfrm>
                          <a:prstGeom prst="rect">
                            <a:avLst/>
                          </a:prstGeom>
                        </pic:spPr>
                      </pic:pic>
                    </a:graphicData>
                  </a:graphic>
                </wp:inline>
              </w:drawing>
            </w:r>
          </w:p>
        </w:tc>
        <w:tc>
          <w:tcPr>
            <w:tcW w:w="88"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Решением Государственной аттестационной комиссии</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(полное наименование высшего учебного заведения)</w:t>
            </w:r>
            <w:r>
              <w:br/>
            </w:r>
            <w:r>
              <w:rPr>
                <w:rFonts w:ascii="Times New Roman"/>
                <w:b w:val="false"/>
                <w:i w:val="false"/>
                <w:color w:val="000000"/>
                <w:sz w:val="20"/>
              </w:rPr>
              <w:t>
от «___» ________ 20 __ года (протокол № ______)</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(фамилия, имя, отчество)</w:t>
            </w:r>
            <w:r>
              <w:br/>
            </w:r>
            <w:r>
              <w:rPr>
                <w:rFonts w:ascii="Times New Roman"/>
                <w:b w:val="false"/>
                <w:i w:val="false"/>
                <w:color w:val="000000"/>
                <w:sz w:val="20"/>
              </w:rPr>
              <w:t>
             присвоена квалификация</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по специальности _______________________________</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(код и наименование специальности)</w:t>
            </w:r>
            <w:r>
              <w:br/>
            </w:r>
            <w:r>
              <w:rPr>
                <w:rFonts w:ascii="Times New Roman"/>
                <w:b w:val="false"/>
                <w:i w:val="false"/>
                <w:color w:val="000000"/>
                <w:sz w:val="20"/>
              </w:rPr>
              <w:t>
By the authority of the State Attestation Commission</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(full name of higher education institution)</w:t>
            </w:r>
            <w:r>
              <w:br/>
            </w:r>
            <w:r>
              <w:rPr>
                <w:rFonts w:ascii="Times New Roman"/>
                <w:b w:val="false"/>
                <w:i w:val="false"/>
                <w:color w:val="000000"/>
                <w:sz w:val="20"/>
              </w:rPr>
              <w:t>
confers upon</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(graduate's full name)</w:t>
            </w:r>
            <w:r>
              <w:br/>
            </w:r>
            <w:r>
              <w:rPr>
                <w:rFonts w:ascii="Times New Roman"/>
                <w:b w:val="false"/>
                <w:i w:val="false"/>
                <w:color w:val="000000"/>
                <w:sz w:val="20"/>
              </w:rPr>
              <w:t>
the qualification of ___________________________</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in specialty ___________________________________</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(code and name of specialty)</w:t>
            </w:r>
            <w:r>
              <w:br/>
            </w:r>
            <w:r>
              <w:rPr>
                <w:rFonts w:ascii="Times New Roman"/>
                <w:b w:val="false"/>
                <w:i w:val="false"/>
                <w:color w:val="000000"/>
                <w:sz w:val="20"/>
              </w:rPr>
              <w:t>
Date «_____» ___________ 20 _______</w:t>
            </w:r>
            <w:r>
              <w:br/>
            </w:r>
            <w:r>
              <w:rPr>
                <w:rFonts w:ascii="Times New Roman"/>
                <w:b w:val="false"/>
                <w:i w:val="false"/>
                <w:color w:val="000000"/>
                <w:sz w:val="20"/>
              </w:rPr>
              <w:t>
ЖБ № 0000001</w:t>
            </w:r>
            <w:r>
              <w:br/>
            </w:r>
            <w:r>
              <w:rPr>
                <w:rFonts w:ascii="Times New Roman"/>
                <w:b w:val="false"/>
                <w:i w:val="false"/>
                <w:color w:val="000000"/>
                <w:sz w:val="20"/>
              </w:rPr>
              <w:t>
«_____» _______ ______________ года   г. _______</w:t>
            </w:r>
          </w:p>
        </w:tc>
      </w:tr>
      <w:tr>
        <w:trPr>
          <w:trHeight w:val="135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аттестаттау комиссиясының 20 ____</w:t>
            </w:r>
            <w:r>
              <w:br/>
            </w:r>
            <w:r>
              <w:rPr>
                <w:rFonts w:ascii="Times New Roman"/>
                <w:b w:val="false"/>
                <w:i w:val="false"/>
                <w:color w:val="000000"/>
                <w:sz w:val="20"/>
              </w:rPr>
              <w:t>
жылғы «____» ________ шешімімен (№ хаттама)</w:t>
            </w:r>
            <w:r>
              <w:br/>
            </w:r>
            <w:r>
              <w:rPr>
                <w:rFonts w:ascii="Times New Roman"/>
                <w:b w:val="false"/>
                <w:i w:val="false"/>
                <w:color w:val="000000"/>
                <w:sz w:val="20"/>
              </w:rPr>
              <w:t>
_____________________________________________</w:t>
            </w:r>
            <w:r>
              <w:br/>
            </w:r>
            <w:r>
              <w:rPr>
                <w:rFonts w:ascii="Times New Roman"/>
                <w:b w:val="false"/>
                <w:i w:val="false"/>
                <w:color w:val="000000"/>
                <w:sz w:val="20"/>
              </w:rPr>
              <w:t>
_____________________________________________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_____________________________________________</w:t>
            </w:r>
            <w:r>
              <w:br/>
            </w:r>
            <w:r>
              <w:rPr>
                <w:rFonts w:ascii="Times New Roman"/>
                <w:b w:val="false"/>
                <w:i w:val="false"/>
                <w:color w:val="000000"/>
                <w:sz w:val="20"/>
              </w:rPr>
              <w:t>
___________________________ мамандығы бойынша</w:t>
            </w:r>
            <w:r>
              <w:br/>
            </w:r>
            <w:r>
              <w:rPr>
                <w:rFonts w:ascii="Times New Roman"/>
                <w:b w:val="false"/>
                <w:i w:val="false"/>
                <w:color w:val="000000"/>
                <w:sz w:val="20"/>
              </w:rPr>
              <w:t>
(мамандықтың коды және атауы)</w:t>
            </w:r>
            <w:r>
              <w:br/>
            </w:r>
            <w:r>
              <w:rPr>
                <w:rFonts w:ascii="Times New Roman"/>
                <w:b w:val="false"/>
                <w:i w:val="false"/>
                <w:color w:val="000000"/>
                <w:sz w:val="20"/>
              </w:rPr>
              <w:t>
_____________________________________________</w:t>
            </w:r>
          </w:p>
          <w:p>
            <w:pPr>
              <w:spacing w:after="20"/>
              <w:ind w:left="20"/>
              <w:jc w:val="both"/>
            </w:pPr>
            <w:r>
              <w:rPr>
                <w:rFonts w:ascii="Times New Roman"/>
                <w:b w:val="false"/>
                <w:i w:val="false"/>
                <w:color w:val="000000"/>
                <w:sz w:val="20"/>
              </w:rPr>
              <w:t>               біліктілігі берілді</w:t>
            </w:r>
          </w:p>
          <w:p>
            <w:pPr>
              <w:spacing w:after="20"/>
              <w:ind w:left="20"/>
              <w:jc w:val="both"/>
            </w:pPr>
            <w:r>
              <w:rPr>
                <w:rFonts w:ascii="Times New Roman"/>
                <w:b w:val="false"/>
                <w:i w:val="false"/>
                <w:color w:val="000000"/>
                <w:sz w:val="20"/>
              </w:rPr>
              <w:t>Мемлекеттік аттестаттау</w:t>
            </w:r>
            <w:r>
              <w:br/>
            </w:r>
            <w:r>
              <w:rPr>
                <w:rFonts w:ascii="Times New Roman"/>
                <w:b w:val="false"/>
                <w:i w:val="false"/>
                <w:color w:val="000000"/>
                <w:sz w:val="20"/>
              </w:rPr>
              <w:t>
комиссиясының төрағасы __________ / _________</w:t>
            </w:r>
            <w:r>
              <w:br/>
            </w:r>
            <w:r>
              <w:rPr>
                <w:rFonts w:ascii="Times New Roman"/>
                <w:b w:val="false"/>
                <w:i w:val="false"/>
                <w:color w:val="000000"/>
                <w:sz w:val="20"/>
              </w:rPr>
              <w:t>
Ректор                 __________ / _________</w:t>
            </w:r>
            <w:r>
              <w:br/>
            </w:r>
            <w:r>
              <w:rPr>
                <w:rFonts w:ascii="Times New Roman"/>
                <w:b w:val="false"/>
                <w:i w:val="false"/>
                <w:color w:val="000000"/>
                <w:sz w:val="20"/>
              </w:rPr>
              <w:t>
Хатшы                  __________ / _________</w:t>
            </w:r>
            <w:r>
              <w:br/>
            </w:r>
            <w:r>
              <w:rPr>
                <w:rFonts w:ascii="Times New Roman"/>
                <w:b w:val="false"/>
                <w:i w:val="false"/>
                <w:color w:val="000000"/>
                <w:sz w:val="20"/>
              </w:rPr>
              <w:t>
М.О.</w:t>
            </w:r>
            <w:r>
              <w:br/>
            </w:r>
            <w:r>
              <w:rPr>
                <w:rFonts w:ascii="Times New Roman"/>
                <w:b w:val="false"/>
                <w:i w:val="false"/>
                <w:color w:val="000000"/>
                <w:sz w:val="20"/>
              </w:rPr>
              <w:t>
________ жылғы «____» _________ ___________ қ</w:t>
            </w:r>
            <w:r>
              <w:br/>
            </w:r>
            <w:r>
              <w:rPr>
                <w:rFonts w:ascii="Times New Roman"/>
                <w:b w:val="false"/>
                <w:i w:val="false"/>
                <w:color w:val="000000"/>
                <w:sz w:val="20"/>
              </w:rPr>
              <w:t>
ЖБ № 0000001</w:t>
            </w:r>
            <w:r>
              <w:rPr>
                <w:rFonts w:ascii="Times New Roman"/>
                <w:b w:val="false"/>
                <w:i w:val="false"/>
                <w:color w:val="000000"/>
                <w:sz w:val="20"/>
              </w:rPr>
              <w:t>        Тіркеу нөмірі _______</w:t>
            </w:r>
            <w:r>
              <w:br/>
            </w:r>
            <w:r>
              <w:rPr>
                <w:rFonts w:ascii="Times New Roman"/>
                <w:b w:val="false"/>
                <w:i w:val="false"/>
                <w:color w:val="000000"/>
                <w:sz w:val="20"/>
              </w:rPr>
              <w:t>
ішкі жағы/внутренняя сторона</w:t>
            </w:r>
          </w:p>
        </w:tc>
        <w:tc>
          <w:tcPr>
            <w:tcW w:w="0" w:type="auto"/>
            <w:vMerge/>
            <w:tcBorders>
              <w:top w:val="nil"/>
            </w:tcBorders>
          </w:tcPr>
          <w:p/>
        </w:tc>
        <w:tc>
          <w:tcPr>
            <w:tcW w:w="0" w:type="auto"/>
            <w:vMerge/>
            <w:tcBorders>
              <w:top w:val="nil"/>
            </w:tcBorders>
          </w:tcPr>
          <w:p/>
        </w:tc>
      </w:tr>
    </w:tbl>
    <w:bookmarkStart w:name="z84" w:id="29"/>
    <w:p>
      <w:pPr>
        <w:spacing w:after="0"/>
        <w:ind w:left="0"/>
        <w:jc w:val="both"/>
      </w:pPr>
      <w:r>
        <w:rPr>
          <w:rFonts w:ascii="Times New Roman"/>
          <w:b w:val="false"/>
          <w:i w:val="false"/>
          <w:color w:val="ff0000"/>
          <w:sz w:val="28"/>
        </w:rPr>
        <w:t xml:space="preserve">
      Ескерту. Магистр дипломы парағының нысаны жаңа редакцияда - ҚР Үкіметінің 12.02.2013 </w:t>
      </w:r>
      <w:r>
        <w:rPr>
          <w:rFonts w:ascii="Times New Roman"/>
          <w:b w:val="false"/>
          <w:i w:val="false"/>
          <w:color w:val="ff0000"/>
          <w:sz w:val="28"/>
        </w:rPr>
        <w:t>№ 123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29"/>
    <w:tbl>
      <w:tblPr>
        <w:tblW w:w="0" w:type="auto"/>
        <w:tblCellSpacing w:w="0" w:type="auto"/>
        <w:tblBorders>
          <w:top w:val="none"/>
          <w:left w:val="none"/>
          <w:bottom w:val="none"/>
          <w:right w:val="none"/>
          <w:insideH w:val="none"/>
          <w:insideV w:val="none"/>
        </w:tblBorders>
      </w:tblPr>
      <w:tblGrid>
        <w:gridCol w:w="6115"/>
        <w:gridCol w:w="44"/>
        <w:gridCol w:w="6921"/>
      </w:tblGrid>
      <w:tr>
        <w:trPr>
          <w:trHeight w:val="915" w:hRule="atLeast"/>
        </w:trPr>
        <w:tc>
          <w:tcPr>
            <w:tcW w:w="6115" w:type="dxa"/>
            <w:tcBorders/>
            <w:tcMar>
              <w:top w:w="15" w:type="dxa"/>
              <w:left w:w="15" w:type="dxa"/>
              <w:bottom w:w="15" w:type="dxa"/>
              <w:right w:w="15" w:type="dxa"/>
            </w:tcMar>
            <w:vAlign w:val="center"/>
          </w:tcPr>
          <w:p>
            <w:pPr>
              <w:spacing w:after="20"/>
              <w:ind w:left="20"/>
              <w:jc w:val="both"/>
            </w:pPr>
            <w:r>
              <w:drawing>
                <wp:inline distT="0" distB="0" distL="0" distR="0">
                  <wp:extent cx="8890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89000" cy="838200"/>
                          </a:xfrm>
                          <a:prstGeom prst="rect">
                            <a:avLst/>
                          </a:prstGeom>
                        </pic:spPr>
                      </pic:pic>
                    </a:graphicData>
                  </a:graphic>
                </wp:inline>
              </w:drawing>
            </w:r>
          </w:p>
        </w:tc>
        <w:tc>
          <w:tcPr>
            <w:tcW w:w="44"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Решением Государственной аттестационной комиссии</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(полное наименование высшего учебного заведения)</w:t>
            </w:r>
            <w:r>
              <w:br/>
            </w:r>
            <w:r>
              <w:rPr>
                <w:rFonts w:ascii="Times New Roman"/>
                <w:b w:val="false"/>
                <w:i w:val="false"/>
                <w:color w:val="000000"/>
                <w:sz w:val="20"/>
              </w:rPr>
              <w:t>
от «___» ________ 20 __ года (протокол № _________)</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(фамилия, имя, отчество)</w:t>
            </w:r>
            <w:r>
              <w:br/>
            </w:r>
            <w:r>
              <w:rPr>
                <w:rFonts w:ascii="Times New Roman"/>
                <w:b w:val="false"/>
                <w:i w:val="false"/>
                <w:color w:val="000000"/>
                <w:sz w:val="20"/>
              </w:rPr>
              <w:t>
          присуждена академическая степень</w:t>
            </w:r>
            <w:r>
              <w:br/>
            </w:r>
            <w:r>
              <w:rPr>
                <w:rFonts w:ascii="Times New Roman"/>
                <w:b w:val="false"/>
                <w:i w:val="false"/>
                <w:color w:val="000000"/>
                <w:sz w:val="20"/>
              </w:rPr>
              <w:t>
                    </w:t>
            </w:r>
            <w:r>
              <w:rPr>
                <w:rFonts w:ascii="Times New Roman"/>
                <w:b/>
                <w:i w:val="false"/>
                <w:color w:val="000000"/>
                <w:sz w:val="20"/>
              </w:rPr>
              <w:t xml:space="preserve"> МАГИСТР</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по специальности __________________________________</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(код и наименование специальности)</w:t>
            </w:r>
            <w:r>
              <w:br/>
            </w:r>
            <w:r>
              <w:rPr>
                <w:rFonts w:ascii="Times New Roman"/>
                <w:b w:val="false"/>
                <w:i w:val="false"/>
                <w:color w:val="000000"/>
                <w:sz w:val="20"/>
              </w:rPr>
              <w:t>
By the authority of the State Attestation Commission</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(full name of higher education institution)</w:t>
            </w:r>
            <w:r>
              <w:br/>
            </w:r>
            <w:r>
              <w:rPr>
                <w:rFonts w:ascii="Times New Roman"/>
                <w:b w:val="false"/>
                <w:i w:val="false"/>
                <w:color w:val="000000"/>
                <w:sz w:val="20"/>
              </w:rPr>
              <w:t>
confers upon</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(graduate's full name)</w:t>
            </w:r>
            <w:r>
              <w:br/>
            </w:r>
            <w:r>
              <w:rPr>
                <w:rFonts w:ascii="Times New Roman"/>
                <w:b w:val="false"/>
                <w:i w:val="false"/>
                <w:color w:val="000000"/>
                <w:sz w:val="20"/>
              </w:rPr>
              <w:t xml:space="preserve">
the academic degree of </w:t>
            </w:r>
            <w:r>
              <w:rPr>
                <w:rFonts w:ascii="Times New Roman"/>
                <w:b/>
                <w:i w:val="false"/>
                <w:color w:val="000000"/>
                <w:sz w:val="20"/>
              </w:rPr>
              <w:t>MASTER</w:t>
            </w:r>
            <w:r>
              <w:rPr>
                <w:rFonts w:ascii="Times New Roman"/>
                <w:b w:val="false"/>
                <w:i w:val="false"/>
                <w:color w:val="000000"/>
                <w:sz w:val="20"/>
              </w:rPr>
              <w:t xml:space="preserve"> _____________________</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in specialty ______________________________________</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(code and name of specialty)</w:t>
            </w:r>
            <w:r>
              <w:br/>
            </w:r>
            <w:r>
              <w:rPr>
                <w:rFonts w:ascii="Times New Roman"/>
                <w:b w:val="false"/>
                <w:i w:val="false"/>
                <w:color w:val="000000"/>
                <w:sz w:val="20"/>
              </w:rPr>
              <w:t>
Date «_____» ___________ 20 _______</w:t>
            </w:r>
            <w:r>
              <w:br/>
            </w:r>
            <w:r>
              <w:rPr>
                <w:rFonts w:ascii="Times New Roman"/>
                <w:b w:val="false"/>
                <w:i w:val="false"/>
                <w:color w:val="000000"/>
                <w:sz w:val="20"/>
              </w:rPr>
              <w:t>
ЖООK-М № 0000001</w:t>
            </w:r>
            <w:r>
              <w:br/>
            </w:r>
            <w:r>
              <w:rPr>
                <w:rFonts w:ascii="Times New Roman"/>
                <w:b w:val="false"/>
                <w:i w:val="false"/>
                <w:color w:val="000000"/>
                <w:sz w:val="20"/>
              </w:rPr>
              <w:t>
«_____» _______ ______________ года   г. __________</w:t>
            </w:r>
          </w:p>
        </w:tc>
      </w:tr>
      <w:tr>
        <w:trPr>
          <w:trHeight w:val="1350" w:hRule="atLeast"/>
        </w:trPr>
        <w:tc>
          <w:tcPr>
            <w:tcW w:w="61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w:t>
            </w:r>
            <w:r>
              <w:br/>
            </w:r>
            <w:r>
              <w:rPr>
                <w:rFonts w:ascii="Times New Roman"/>
                <w:b w:val="false"/>
                <w:i w:val="false"/>
                <w:color w:val="000000"/>
                <w:sz w:val="20"/>
              </w:rPr>
              <w:t>
(жоғары оқу орнының толық атауы)</w:t>
            </w:r>
          </w:p>
          <w:p>
            <w:pPr>
              <w:spacing w:after="20"/>
              <w:ind w:left="20"/>
              <w:jc w:val="both"/>
            </w:pPr>
            <w:r>
              <w:rPr>
                <w:rFonts w:ascii="Times New Roman"/>
                <w:b w:val="false"/>
                <w:i w:val="false"/>
                <w:color w:val="000000"/>
                <w:sz w:val="20"/>
              </w:rPr>
              <w:t>Мемлекеттік аттестаттау комиссиясының 20 ____</w:t>
            </w:r>
            <w:r>
              <w:br/>
            </w:r>
            <w:r>
              <w:rPr>
                <w:rFonts w:ascii="Times New Roman"/>
                <w:b w:val="false"/>
                <w:i w:val="false"/>
                <w:color w:val="000000"/>
                <w:sz w:val="20"/>
              </w:rPr>
              <w:t>
жылғы «____» ________ шешімімен (№ хаттама)</w:t>
            </w:r>
            <w:r>
              <w:br/>
            </w:r>
            <w:r>
              <w:rPr>
                <w:rFonts w:ascii="Times New Roman"/>
                <w:b w:val="false"/>
                <w:i w:val="false"/>
                <w:color w:val="000000"/>
                <w:sz w:val="20"/>
              </w:rPr>
              <w:t>
_____________________________________________</w:t>
            </w:r>
            <w:r>
              <w:br/>
            </w:r>
            <w:r>
              <w:rPr>
                <w:rFonts w:ascii="Times New Roman"/>
                <w:b w:val="false"/>
                <w:i w:val="false"/>
                <w:color w:val="000000"/>
                <w:sz w:val="20"/>
              </w:rPr>
              <w:t>
_____________________________________________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_____________________________________________</w:t>
            </w:r>
            <w:r>
              <w:br/>
            </w:r>
            <w:r>
              <w:rPr>
                <w:rFonts w:ascii="Times New Roman"/>
                <w:b w:val="false"/>
                <w:i w:val="false"/>
                <w:color w:val="000000"/>
                <w:sz w:val="20"/>
              </w:rPr>
              <w:t>
___________________________ мамандығы бойынша</w:t>
            </w:r>
            <w:r>
              <w:br/>
            </w:r>
            <w:r>
              <w:rPr>
                <w:rFonts w:ascii="Times New Roman"/>
                <w:b w:val="false"/>
                <w:i w:val="false"/>
                <w:color w:val="000000"/>
                <w:sz w:val="20"/>
              </w:rPr>
              <w:t>
(мамандықтың коды және атауы)</w:t>
            </w:r>
            <w:r>
              <w:br/>
            </w:r>
            <w:r>
              <w:rPr>
                <w:rFonts w:ascii="Times New Roman"/>
                <w:b w:val="false"/>
                <w:i w:val="false"/>
                <w:color w:val="000000"/>
                <w:sz w:val="20"/>
              </w:rPr>
              <w:t>
_____________________________________________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МАГИСТРІ</w:t>
            </w:r>
            <w:r>
              <w:br/>
            </w:r>
            <w:r>
              <w:rPr>
                <w:rFonts w:ascii="Times New Roman"/>
                <w:b w:val="false"/>
                <w:i w:val="false"/>
                <w:color w:val="000000"/>
                <w:sz w:val="20"/>
              </w:rPr>
              <w:t>
        академиялық дәрежесі берілді.</w:t>
            </w:r>
          </w:p>
          <w:p>
            <w:pPr>
              <w:spacing w:after="20"/>
              <w:ind w:left="20"/>
              <w:jc w:val="both"/>
            </w:pPr>
            <w:r>
              <w:rPr>
                <w:rFonts w:ascii="Times New Roman"/>
                <w:b w:val="false"/>
                <w:i w:val="false"/>
                <w:color w:val="000000"/>
                <w:sz w:val="20"/>
              </w:rPr>
              <w:t>Мемлекеттік аттестаттау</w:t>
            </w:r>
            <w:r>
              <w:br/>
            </w:r>
            <w:r>
              <w:rPr>
                <w:rFonts w:ascii="Times New Roman"/>
                <w:b w:val="false"/>
                <w:i w:val="false"/>
                <w:color w:val="000000"/>
                <w:sz w:val="20"/>
              </w:rPr>
              <w:t>
комиссиясының төрағасы __________ / _________</w:t>
            </w:r>
            <w:r>
              <w:br/>
            </w:r>
            <w:r>
              <w:rPr>
                <w:rFonts w:ascii="Times New Roman"/>
                <w:b w:val="false"/>
                <w:i w:val="false"/>
                <w:color w:val="000000"/>
                <w:sz w:val="20"/>
              </w:rPr>
              <w:t>
Ректор                 __________ / _________</w:t>
            </w:r>
            <w:r>
              <w:br/>
            </w:r>
            <w:r>
              <w:rPr>
                <w:rFonts w:ascii="Times New Roman"/>
                <w:b w:val="false"/>
                <w:i w:val="false"/>
                <w:color w:val="000000"/>
                <w:sz w:val="20"/>
              </w:rPr>
              <w:t>
Хатшы                  __________ / _________</w:t>
            </w:r>
            <w:r>
              <w:br/>
            </w:r>
            <w:r>
              <w:rPr>
                <w:rFonts w:ascii="Times New Roman"/>
                <w:b w:val="false"/>
                <w:i w:val="false"/>
                <w:color w:val="000000"/>
                <w:sz w:val="20"/>
              </w:rPr>
              <w:t>
М.О.</w:t>
            </w:r>
            <w:r>
              <w:br/>
            </w:r>
            <w:r>
              <w:rPr>
                <w:rFonts w:ascii="Times New Roman"/>
                <w:b w:val="false"/>
                <w:i w:val="false"/>
                <w:color w:val="000000"/>
                <w:sz w:val="20"/>
              </w:rPr>
              <w:t>
________ жылғы «____» _________ ___________ қ</w:t>
            </w:r>
            <w:r>
              <w:br/>
            </w:r>
            <w:r>
              <w:rPr>
                <w:rFonts w:ascii="Times New Roman"/>
                <w:b w:val="false"/>
                <w:i w:val="false"/>
                <w:color w:val="000000"/>
                <w:sz w:val="20"/>
              </w:rPr>
              <w:t>
ЖООK-М № 0000001</w:t>
            </w:r>
            <w:r>
              <w:rPr>
                <w:rFonts w:ascii="Times New Roman"/>
                <w:b w:val="false"/>
                <w:i w:val="false"/>
                <w:color w:val="000000"/>
                <w:sz w:val="20"/>
              </w:rPr>
              <w:t>        Тіркеу нөмірі _______</w:t>
            </w:r>
            <w:r>
              <w:br/>
            </w:r>
            <w:r>
              <w:rPr>
                <w:rFonts w:ascii="Times New Roman"/>
                <w:b w:val="false"/>
                <w:i w:val="false"/>
                <w:color w:val="000000"/>
                <w:sz w:val="20"/>
              </w:rPr>
              <w:t>
ішкі жағы/внутренняя сторона</w:t>
            </w:r>
          </w:p>
        </w:tc>
        <w:tc>
          <w:tcPr>
            <w:tcW w:w="0" w:type="auto"/>
            <w:vMerge/>
            <w:tcBorders>
              <w:top w:val="nil"/>
            </w:tcBorders>
          </w:tcPr>
          <w:p/>
        </w:tc>
        <w:tc>
          <w:tcPr>
            <w:tcW w:w="0" w:type="auto"/>
            <w:vMerge/>
            <w:tcBorders>
              <w:top w:val="nil"/>
            </w:tcBorders>
          </w:tcPr>
          <w:p/>
        </w:tc>
      </w:tr>
    </w:tbl>
    <w:bookmarkStart w:name="z85" w:id="30"/>
    <w:p>
      <w:pPr>
        <w:spacing w:after="0"/>
        <w:ind w:left="0"/>
        <w:jc w:val="both"/>
      </w:pPr>
      <w:r>
        <w:rPr>
          <w:rFonts w:ascii="Times New Roman"/>
          <w:b w:val="false"/>
          <w:i w:val="false"/>
          <w:color w:val="ff0000"/>
          <w:sz w:val="28"/>
        </w:rPr>
        <w:t xml:space="preserve">
      Ескерту. Доктор дипломы парағының нысаны жаңа редакцияда - ҚР Үкіметінің 2011.05.17 </w:t>
      </w:r>
      <w:r>
        <w:rPr>
          <w:rFonts w:ascii="Times New Roman"/>
          <w:b w:val="false"/>
          <w:i w:val="false"/>
          <w:color w:val="ff0000"/>
          <w:sz w:val="28"/>
        </w:rPr>
        <w:t>№ 527</w:t>
      </w:r>
      <w:r>
        <w:rPr>
          <w:rFonts w:ascii="Times New Roman"/>
          <w:b w:val="false"/>
          <w:i w:val="false"/>
          <w:color w:val="ff0000"/>
          <w:sz w:val="28"/>
        </w:rPr>
        <w:t xml:space="preserve"> (алғашқы рет ресми түрде жарияланған күнінен бастап он күнтізбелік күн өткен соң қолданысқа енгізіледі) Қаулысымен.</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3"/>
        <w:gridCol w:w="7497"/>
      </w:tblGrid>
      <w:tr>
        <w:trPr>
          <w:trHeight w:val="30" w:hRule="atLeast"/>
        </w:trPr>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8890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89000" cy="838200"/>
                          </a:xfrm>
                          <a:prstGeom prst="rect">
                            <a:avLst/>
                          </a:prstGeom>
                        </pic:spPr>
                      </pic:pic>
                    </a:graphicData>
                  </a:graphic>
                </wp:inline>
              </w:drawing>
            </w:r>
            <w:r>
              <w:br/>
            </w:r>
            <w:r>
              <w:rPr>
                <w:rFonts w:ascii="Times New Roman"/>
                <w:b w:val="false"/>
                <w:i w:val="false"/>
                <w:color w:val="000000"/>
                <w:sz w:val="20"/>
              </w:rPr>
              <w:t>
____________________________________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(жоғары оқу орнының толық атауы)</w:t>
            </w:r>
            <w:r>
              <w:br/>
            </w:r>
            <w:r>
              <w:rPr>
                <w:rFonts w:ascii="Times New Roman"/>
                <w:b w:val="false"/>
                <w:i w:val="false"/>
                <w:color w:val="000000"/>
                <w:sz w:val="20"/>
              </w:rPr>
              <w:t>
       Диссертациялық кеңестің</w:t>
            </w:r>
            <w:r>
              <w:br/>
            </w:r>
            <w:r>
              <w:rPr>
                <w:rFonts w:ascii="Times New Roman"/>
                <w:b w:val="false"/>
                <w:i w:val="false"/>
                <w:color w:val="000000"/>
                <w:sz w:val="20"/>
              </w:rPr>
              <w:t>
20 жылғы "__" ____ шешімімен</w:t>
            </w:r>
            <w:r>
              <w:br/>
            </w:r>
            <w:r>
              <w:rPr>
                <w:rFonts w:ascii="Times New Roman"/>
                <w:b w:val="false"/>
                <w:i w:val="false"/>
                <w:color w:val="000000"/>
                <w:sz w:val="20"/>
              </w:rPr>
              <w:t>
(№ ___ хаттама)</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____________________________________</w:t>
            </w:r>
            <w:r>
              <w:br/>
            </w:r>
            <w:r>
              <w:rPr>
                <w:rFonts w:ascii="Times New Roman"/>
                <w:b w:val="false"/>
                <w:i w:val="false"/>
                <w:color w:val="000000"/>
                <w:sz w:val="20"/>
              </w:rPr>
              <w:t>
_________________ мамандығы бойынша</w:t>
            </w:r>
            <w:r>
              <w:br/>
            </w:r>
            <w:r>
              <w:rPr>
                <w:rFonts w:ascii="Times New Roman"/>
                <w:b w:val="false"/>
                <w:i w:val="false"/>
                <w:color w:val="000000"/>
                <w:sz w:val="20"/>
              </w:rPr>
              <w:t>
(мамандықтың атауы)</w:t>
            </w:r>
            <w:r>
              <w:br/>
            </w:r>
            <w:r>
              <w:rPr>
                <w:rFonts w:ascii="Times New Roman"/>
                <w:b w:val="false"/>
                <w:i w:val="false"/>
                <w:color w:val="000000"/>
                <w:sz w:val="20"/>
              </w:rPr>
              <w:t>
____________________________________</w:t>
            </w:r>
            <w:r>
              <w:br/>
            </w:r>
            <w:r>
              <w:rPr>
                <w:rFonts w:ascii="Times New Roman"/>
                <w:b w:val="false"/>
                <w:i w:val="false"/>
                <w:color w:val="000000"/>
                <w:sz w:val="20"/>
              </w:rPr>
              <w:t>
              </w:t>
            </w:r>
            <w:r>
              <w:rPr>
                <w:rFonts w:ascii="Times New Roman"/>
                <w:b/>
                <w:i w:val="false"/>
                <w:color w:val="000000"/>
                <w:sz w:val="20"/>
              </w:rPr>
              <w:t>ДОКТОРЫ</w:t>
            </w:r>
            <w:r>
              <w:br/>
            </w:r>
            <w:r>
              <w:rPr>
                <w:rFonts w:ascii="Times New Roman"/>
                <w:b w:val="false"/>
                <w:i w:val="false"/>
                <w:color w:val="000000"/>
                <w:sz w:val="20"/>
              </w:rPr>
              <w:t>
      ғылыми дәрежесі берілді</w:t>
            </w:r>
            <w:r>
              <w:br/>
            </w:r>
            <w:r>
              <w:rPr>
                <w:rFonts w:ascii="Times New Roman"/>
                <w:b w:val="false"/>
                <w:i w:val="false"/>
                <w:color w:val="000000"/>
                <w:sz w:val="20"/>
              </w:rPr>
              <w:t>
Диссертациялық кеңестің төрағасы</w:t>
            </w:r>
            <w:r>
              <w:br/>
            </w:r>
            <w:r>
              <w:rPr>
                <w:rFonts w:ascii="Times New Roman"/>
                <w:b w:val="false"/>
                <w:i w:val="false"/>
                <w:color w:val="000000"/>
                <w:sz w:val="20"/>
              </w:rPr>
              <w:t>
                ___________</w:t>
            </w:r>
            <w:r>
              <w:br/>
            </w:r>
            <w:r>
              <w:rPr>
                <w:rFonts w:ascii="Times New Roman"/>
                <w:b w:val="false"/>
                <w:i w:val="false"/>
                <w:color w:val="000000"/>
                <w:sz w:val="20"/>
              </w:rPr>
              <w:t>
Ғылыми хатшы    ___________</w:t>
            </w:r>
            <w:r>
              <w:br/>
            </w:r>
            <w:r>
              <w:rPr>
                <w:rFonts w:ascii="Times New Roman"/>
                <w:b w:val="false"/>
                <w:i w:val="false"/>
                <w:color w:val="000000"/>
                <w:sz w:val="20"/>
              </w:rPr>
              <w:t>
М.О.</w:t>
            </w:r>
            <w:r>
              <w:br/>
            </w:r>
            <w:r>
              <w:rPr>
                <w:rFonts w:ascii="Times New Roman"/>
                <w:b w:val="false"/>
                <w:i w:val="false"/>
                <w:color w:val="000000"/>
                <w:sz w:val="20"/>
              </w:rPr>
              <w:t>
ЖООК-Д № 0000001</w:t>
            </w:r>
            <w:r>
              <w:br/>
            </w:r>
            <w:r>
              <w:rPr>
                <w:rFonts w:ascii="Times New Roman"/>
                <w:b w:val="false"/>
                <w:i w:val="false"/>
                <w:color w:val="000000"/>
                <w:sz w:val="20"/>
              </w:rPr>
              <w:t>
Тіркеу нөмірі _________</w:t>
            </w:r>
            <w:r>
              <w:br/>
            </w:r>
            <w:r>
              <w:rPr>
                <w:rFonts w:ascii="Times New Roman"/>
                <w:b w:val="false"/>
                <w:i w:val="false"/>
                <w:color w:val="000000"/>
                <w:sz w:val="20"/>
              </w:rPr>
              <w:t>
_____ жылғы "__" _________ ______ қ.</w:t>
            </w:r>
          </w:p>
        </w:tc>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Решением Государственной аттестационной комиссии</w:t>
            </w:r>
            <w:r>
              <w:br/>
            </w:r>
            <w:r>
              <w:rPr>
                <w:rFonts w:ascii="Times New Roman"/>
                <w:b w:val="false"/>
                <w:i w:val="false"/>
                <w:color w:val="000000"/>
                <w:sz w:val="20"/>
              </w:rPr>
              <w:t>
_________________________________________________</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(полное наименование высшего учебного заведения)</w:t>
            </w:r>
            <w:r>
              <w:br/>
            </w:r>
            <w:r>
              <w:rPr>
                <w:rFonts w:ascii="Times New Roman"/>
                <w:b w:val="false"/>
                <w:i w:val="false"/>
                <w:color w:val="000000"/>
                <w:sz w:val="20"/>
              </w:rPr>
              <w:t>
от "__" ____________ 20__ года (протокол № ____)</w:t>
            </w:r>
            <w:r>
              <w:br/>
            </w:r>
            <w:r>
              <w:rPr>
                <w:rFonts w:ascii="Times New Roman"/>
                <w:b w:val="false"/>
                <w:i w:val="false"/>
                <w:color w:val="000000"/>
                <w:sz w:val="20"/>
              </w:rPr>
              <w:t>
_________________________________________________</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(фамилия, имя, отчество)</w:t>
            </w:r>
            <w:r>
              <w:br/>
            </w:r>
            <w:r>
              <w:rPr>
                <w:rFonts w:ascii="Times New Roman"/>
                <w:b w:val="false"/>
                <w:i w:val="false"/>
                <w:color w:val="000000"/>
                <w:sz w:val="20"/>
              </w:rPr>
              <w:t>
             присвоена квалификация</w:t>
            </w:r>
            <w:r>
              <w:br/>
            </w:r>
            <w:r>
              <w:rPr>
                <w:rFonts w:ascii="Times New Roman"/>
                <w:b w:val="false"/>
                <w:i w:val="false"/>
                <w:color w:val="000000"/>
                <w:sz w:val="20"/>
              </w:rPr>
              <w:t>
                    </w:t>
            </w:r>
            <w:r>
              <w:rPr>
                <w:rFonts w:ascii="Times New Roman"/>
                <w:b/>
                <w:i w:val="false"/>
                <w:color w:val="000000"/>
                <w:sz w:val="20"/>
              </w:rPr>
              <w:t>ДОКТОР</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по специальности _______________________________</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(наименование специальности)</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(full name of higher education institution)</w:t>
            </w:r>
            <w:r>
              <w:br/>
            </w:r>
            <w:r>
              <w:rPr>
                <w:rFonts w:ascii="Times New Roman"/>
                <w:b w:val="false"/>
                <w:i w:val="false"/>
                <w:color w:val="000000"/>
                <w:sz w:val="20"/>
              </w:rPr>
              <w:t>
by the authority of the State Certification</w:t>
            </w:r>
            <w:r>
              <w:br/>
            </w:r>
            <w:r>
              <w:rPr>
                <w:rFonts w:ascii="Times New Roman"/>
                <w:b w:val="false"/>
                <w:i w:val="false"/>
                <w:color w:val="000000"/>
                <w:sz w:val="20"/>
              </w:rPr>
              <w:t>
Commission has conferred upon</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_________________________________________________</w:t>
            </w:r>
            <w:r>
              <w:br/>
            </w:r>
            <w:r>
              <w:rPr>
                <w:rFonts w:ascii="Times New Roman"/>
                <w:b w:val="false"/>
                <w:i w:val="false"/>
                <w:color w:val="000000"/>
                <w:sz w:val="20"/>
              </w:rPr>
              <w:t>
             (graduate's full name)</w:t>
            </w:r>
            <w:r>
              <w:br/>
            </w:r>
            <w:r>
              <w:rPr>
                <w:rFonts w:ascii="Times New Roman"/>
                <w:b w:val="false"/>
                <w:i w:val="false"/>
                <w:color w:val="000000"/>
                <w:sz w:val="20"/>
              </w:rPr>
              <w:t>
the degree of Doctor ____________________________</w:t>
            </w:r>
            <w:r>
              <w:br/>
            </w:r>
            <w:r>
              <w:rPr>
                <w:rFonts w:ascii="Times New Roman"/>
                <w:b w:val="false"/>
                <w:i w:val="false"/>
                <w:color w:val="000000"/>
                <w:sz w:val="20"/>
              </w:rPr>
              <w:t>
_________________________________________________</w:t>
            </w:r>
            <w:r>
              <w:br/>
            </w:r>
            <w:r>
              <w:rPr>
                <w:rFonts w:ascii="Times New Roman"/>
                <w:b w:val="false"/>
                <w:i w:val="false"/>
                <w:color w:val="000000"/>
                <w:sz w:val="20"/>
              </w:rPr>
              <w:t>
in _____________________________________________</w:t>
            </w:r>
            <w:r>
              <w:br/>
            </w:r>
            <w:r>
              <w:rPr>
                <w:rFonts w:ascii="Times New Roman"/>
                <w:b w:val="false"/>
                <w:i w:val="false"/>
                <w:color w:val="000000"/>
                <w:sz w:val="20"/>
              </w:rPr>
              <w:t>
_________________________________________________</w:t>
            </w:r>
            <w:r>
              <w:br/>
            </w:r>
            <w:r>
              <w:rPr>
                <w:rFonts w:ascii="Times New Roman"/>
                <w:b w:val="false"/>
                <w:i w:val="false"/>
                <w:color w:val="000000"/>
                <w:sz w:val="20"/>
              </w:rPr>
              <w:t>
            (name of speciality)</w:t>
            </w:r>
            <w:r>
              <w:br/>
            </w:r>
            <w:r>
              <w:rPr>
                <w:rFonts w:ascii="Times New Roman"/>
                <w:b w:val="false"/>
                <w:i w:val="false"/>
                <w:color w:val="000000"/>
                <w:sz w:val="20"/>
              </w:rPr>
              <w:t>
Date "___" ___________ 20___</w:t>
            </w:r>
            <w:r>
              <w:br/>
            </w:r>
            <w:r>
              <w:rPr>
                <w:rFonts w:ascii="Times New Roman"/>
                <w:b w:val="false"/>
                <w:i w:val="false"/>
                <w:color w:val="000000"/>
                <w:sz w:val="20"/>
              </w:rPr>
              <w:t>
ЖООК-Д № 0000001</w:t>
            </w:r>
            <w:r>
              <w:br/>
            </w:r>
            <w:r>
              <w:rPr>
                <w:rFonts w:ascii="Times New Roman"/>
                <w:b w:val="false"/>
                <w:i w:val="false"/>
                <w:color w:val="000000"/>
                <w:sz w:val="20"/>
              </w:rPr>
              <w:t>
"__" __________ ___ года  г.____________________</w:t>
            </w:r>
          </w:p>
        </w:tc>
      </w:tr>
    </w:tbl>
    <w:bookmarkStart w:name="z86" w:id="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іш жағы/внутренняя сторона</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3"/>
      </w:tblGrid>
      <w:tr>
        <w:trPr>
          <w:trHeight w:val="3480" w:hRule="atLeast"/>
        </w:trPr>
        <w:tc>
          <w:tcPr>
            <w:tcW w:w="1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Резидентураны бітіргені туралы куәлік </w:t>
            </w:r>
            <w:r>
              <w:br/>
            </w:r>
            <w:r>
              <w:rPr>
                <w:rFonts w:ascii="Times New Roman"/>
                <w:b w:val="false"/>
                <w:i w:val="false"/>
                <w:color w:val="000000"/>
                <w:sz w:val="20"/>
              </w:rPr>
              <w:t xml:space="preserve">
                    РК N__________ </w:t>
            </w:r>
          </w:p>
          <w:p>
            <w:pPr>
              <w:spacing w:after="20"/>
              <w:ind w:left="20"/>
              <w:jc w:val="both"/>
            </w:pPr>
            <w:r>
              <w:rPr>
                <w:rFonts w:ascii="Times New Roman"/>
                <w:b w:val="false"/>
                <w:i w:val="false"/>
                <w:color w:val="000000"/>
                <w:sz w:val="20"/>
              </w:rPr>
              <w:t xml:space="preserve">Осы куәлік________________________________________________ </w:t>
            </w:r>
            <w:r>
              <w:br/>
            </w:r>
            <w:r>
              <w:rPr>
                <w:rFonts w:ascii="Times New Roman"/>
                <w:b w:val="false"/>
                <w:i w:val="false"/>
                <w:color w:val="000000"/>
                <w:sz w:val="20"/>
              </w:rPr>
              <w:t xml:space="preserve">
                     (тегi, аты, әкесiнiң аты) </w:t>
            </w:r>
            <w:r>
              <w:br/>
            </w:r>
            <w:r>
              <w:rPr>
                <w:rFonts w:ascii="Times New Roman"/>
                <w:b w:val="false"/>
                <w:i w:val="false"/>
                <w:color w:val="000000"/>
                <w:sz w:val="20"/>
              </w:rPr>
              <w:t xml:space="preserve">
__________________________________________________берiлдi. </w:t>
            </w:r>
            <w:r>
              <w:br/>
            </w:r>
            <w:r>
              <w:rPr>
                <w:rFonts w:ascii="Times New Roman"/>
                <w:b w:val="false"/>
                <w:i w:val="false"/>
                <w:color w:val="000000"/>
                <w:sz w:val="20"/>
              </w:rPr>
              <w:t xml:space="preserve">
Ол________жылы____________________________________________ </w:t>
            </w:r>
            <w:r>
              <w:br/>
            </w:r>
            <w:r>
              <w:rPr>
                <w:rFonts w:ascii="Times New Roman"/>
                <w:b w:val="false"/>
                <w:i w:val="false"/>
                <w:color w:val="000000"/>
                <w:sz w:val="20"/>
              </w:rPr>
              <w:t xml:space="preserve">
__________________________________________________________ </w:t>
            </w:r>
            <w:r>
              <w:br/>
            </w:r>
            <w:r>
              <w:rPr>
                <w:rFonts w:ascii="Times New Roman"/>
                <w:b w:val="false"/>
                <w:i w:val="false"/>
                <w:color w:val="000000"/>
                <w:sz w:val="20"/>
              </w:rPr>
              <w:t xml:space="preserve">
             (білім беру ұйымының толық атауы) </w:t>
            </w:r>
            <w:r>
              <w:br/>
            </w:r>
            <w:r>
              <w:rPr>
                <w:rFonts w:ascii="Times New Roman"/>
                <w:b w:val="false"/>
                <w:i w:val="false"/>
                <w:color w:val="000000"/>
                <w:sz w:val="20"/>
              </w:rPr>
              <w:t xml:space="preserve">
түсіп, _________ жылы ____________________________________ </w:t>
            </w:r>
            <w:r>
              <w:br/>
            </w:r>
            <w:r>
              <w:rPr>
                <w:rFonts w:ascii="Times New Roman"/>
                <w:b w:val="false"/>
                <w:i w:val="false"/>
                <w:color w:val="000000"/>
                <w:sz w:val="20"/>
              </w:rPr>
              <w:t xml:space="preserve">
                       (білім беру ұйымының толық атауы) </w:t>
            </w:r>
            <w:r>
              <w:br/>
            </w:r>
            <w:r>
              <w:rPr>
                <w:rFonts w:ascii="Times New Roman"/>
                <w:b w:val="false"/>
                <w:i w:val="false"/>
                <w:color w:val="000000"/>
                <w:sz w:val="20"/>
              </w:rPr>
              <w:t xml:space="preserve">
__________________________________________________________ </w:t>
            </w:r>
            <w:r>
              <w:br/>
            </w:r>
            <w:r>
              <w:rPr>
                <w:rFonts w:ascii="Times New Roman"/>
                <w:b w:val="false"/>
                <w:i w:val="false"/>
                <w:color w:val="000000"/>
                <w:sz w:val="20"/>
              </w:rPr>
              <w:t xml:space="preserve">
_____________мамандығы бойынша резидентураны бітіріп шықты. </w:t>
            </w:r>
            <w:r>
              <w:br/>
            </w:r>
            <w:r>
              <w:rPr>
                <w:rFonts w:ascii="Times New Roman"/>
                <w:b w:val="false"/>
                <w:i w:val="false"/>
                <w:color w:val="000000"/>
                <w:sz w:val="20"/>
              </w:rPr>
              <w:t xml:space="preserve">
Мемлекеттік аттестаттау комиссиясының ______ жылғы "___" </w:t>
            </w:r>
            <w:r>
              <w:br/>
            </w:r>
            <w:r>
              <w:rPr>
                <w:rFonts w:ascii="Times New Roman"/>
                <w:b w:val="false"/>
                <w:i w:val="false"/>
                <w:color w:val="000000"/>
                <w:sz w:val="20"/>
              </w:rPr>
              <w:t xml:space="preserve">
_________ шешімімен оған _____________ біліктілігі берілді. </w:t>
            </w:r>
            <w:r>
              <w:br/>
            </w:r>
            <w:r>
              <w:rPr>
                <w:rFonts w:ascii="Times New Roman"/>
                <w:b w:val="false"/>
                <w:i w:val="false"/>
                <w:color w:val="000000"/>
                <w:sz w:val="20"/>
              </w:rPr>
              <w:t xml:space="preserve">
Мемлекеттік аттестаттау комиссиясының төрағасы____________ </w:t>
            </w:r>
            <w:r>
              <w:br/>
            </w:r>
            <w:r>
              <w:rPr>
                <w:rFonts w:ascii="Times New Roman"/>
                <w:b w:val="false"/>
                <w:i w:val="false"/>
                <w:color w:val="000000"/>
                <w:sz w:val="20"/>
              </w:rPr>
              <w:t xml:space="preserve">
Ректор              _____________________ </w:t>
            </w:r>
            <w:r>
              <w:br/>
            </w:r>
            <w:r>
              <w:rPr>
                <w:rFonts w:ascii="Times New Roman"/>
                <w:b w:val="false"/>
                <w:i w:val="false"/>
                <w:color w:val="000000"/>
                <w:sz w:val="20"/>
              </w:rPr>
              <w:t xml:space="preserve">
Хатшы               _____________________ </w:t>
            </w:r>
            <w:r>
              <w:br/>
            </w:r>
            <w:r>
              <w:rPr>
                <w:rFonts w:ascii="Times New Roman"/>
                <w:b w:val="false"/>
                <w:i w:val="false"/>
                <w:color w:val="000000"/>
                <w:sz w:val="20"/>
              </w:rPr>
              <w:t xml:space="preserve">
М.О. </w:t>
            </w:r>
            <w:r>
              <w:br/>
            </w:r>
            <w:r>
              <w:rPr>
                <w:rFonts w:ascii="Times New Roman"/>
                <w:b w:val="false"/>
                <w:i w:val="false"/>
                <w:color w:val="000000"/>
                <w:sz w:val="20"/>
              </w:rPr>
              <w:t xml:space="preserve">
_________________ қаласы </w:t>
            </w:r>
            <w:r>
              <w:br/>
            </w:r>
            <w:r>
              <w:rPr>
                <w:rFonts w:ascii="Times New Roman"/>
                <w:b w:val="false"/>
                <w:i w:val="false"/>
                <w:color w:val="000000"/>
                <w:sz w:val="20"/>
              </w:rPr>
              <w:t xml:space="preserve">
_________ жылғы "_____" ______________ </w:t>
            </w:r>
            <w:r>
              <w:br/>
            </w:r>
            <w:r>
              <w:rPr>
                <w:rFonts w:ascii="Times New Roman"/>
                <w:b w:val="false"/>
                <w:i w:val="false"/>
                <w:color w:val="000000"/>
                <w:sz w:val="20"/>
              </w:rPr>
              <w:t xml:space="preserve">
Тiркеу нөмірі N__________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93"/>
      </w:tblGrid>
      <w:tr>
        <w:trPr>
          <w:trHeight w:val="1350" w:hRule="atLeast"/>
        </w:trPr>
        <w:tc>
          <w:tcPr>
            <w:tcW w:w="1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Свидетельство об окончании резидентуры </w:t>
            </w:r>
            <w:r>
              <w:br/>
            </w:r>
            <w:r>
              <w:rPr>
                <w:rFonts w:ascii="Times New Roman"/>
                <w:b w:val="false"/>
                <w:i w:val="false"/>
                <w:color w:val="000000"/>
                <w:sz w:val="20"/>
              </w:rPr>
              <w:t xml:space="preserve">
                        РК N _____ </w:t>
            </w:r>
          </w:p>
          <w:p>
            <w:pPr>
              <w:spacing w:after="20"/>
              <w:ind w:left="20"/>
              <w:jc w:val="both"/>
            </w:pPr>
            <w:r>
              <w:rPr>
                <w:rFonts w:ascii="Times New Roman"/>
                <w:b w:val="false"/>
                <w:i w:val="false"/>
                <w:color w:val="000000"/>
                <w:sz w:val="20"/>
              </w:rPr>
              <w:t xml:space="preserve">Настоящее свидетельство выдано____________________________ </w:t>
            </w:r>
            <w:r>
              <w:br/>
            </w:r>
            <w:r>
              <w:rPr>
                <w:rFonts w:ascii="Times New Roman"/>
                <w:b w:val="false"/>
                <w:i w:val="false"/>
                <w:color w:val="000000"/>
                <w:sz w:val="20"/>
              </w:rPr>
              <w:t xml:space="preserve">
__________________________________________________________ </w:t>
            </w:r>
            <w:r>
              <w:br/>
            </w:r>
            <w:r>
              <w:rPr>
                <w:rFonts w:ascii="Times New Roman"/>
                <w:b w:val="false"/>
                <w:i w:val="false"/>
                <w:color w:val="000000"/>
                <w:sz w:val="20"/>
              </w:rPr>
              <w:t xml:space="preserve">
                  (фамилия, имя, отчество) </w:t>
            </w:r>
            <w:r>
              <w:br/>
            </w:r>
            <w:r>
              <w:rPr>
                <w:rFonts w:ascii="Times New Roman"/>
                <w:b w:val="false"/>
                <w:i w:val="false"/>
                <w:color w:val="000000"/>
                <w:sz w:val="20"/>
              </w:rPr>
              <w:t xml:space="preserve">
в том, что он _____ в _____ году поступил_____в___________ </w:t>
            </w:r>
            <w:r>
              <w:br/>
            </w:r>
            <w:r>
              <w:rPr>
                <w:rFonts w:ascii="Times New Roman"/>
                <w:b w:val="false"/>
                <w:i w:val="false"/>
                <w:color w:val="000000"/>
                <w:sz w:val="20"/>
              </w:rPr>
              <w:t xml:space="preserve">
__________________________________________________________ </w:t>
            </w:r>
            <w:r>
              <w:br/>
            </w:r>
            <w:r>
              <w:rPr>
                <w:rFonts w:ascii="Times New Roman"/>
                <w:b w:val="false"/>
                <w:i w:val="false"/>
                <w:color w:val="000000"/>
                <w:sz w:val="20"/>
              </w:rPr>
              <w:t xml:space="preserve">
        (полное наименование организации образования) </w:t>
            </w:r>
            <w:r>
              <w:br/>
            </w:r>
            <w:r>
              <w:rPr>
                <w:rFonts w:ascii="Times New Roman"/>
                <w:b w:val="false"/>
                <w:i w:val="false"/>
                <w:color w:val="000000"/>
                <w:sz w:val="20"/>
              </w:rPr>
              <w:t xml:space="preserve">
и в ____ году окончил ____ резидентуру по специальности___ </w:t>
            </w:r>
            <w:r>
              <w:br/>
            </w:r>
            <w:r>
              <w:rPr>
                <w:rFonts w:ascii="Times New Roman"/>
                <w:b w:val="false"/>
                <w:i w:val="false"/>
                <w:color w:val="000000"/>
                <w:sz w:val="20"/>
              </w:rPr>
              <w:t xml:space="preserve">
__________________________________________________________ </w:t>
            </w:r>
            <w:r>
              <w:br/>
            </w:r>
            <w:r>
              <w:rPr>
                <w:rFonts w:ascii="Times New Roman"/>
                <w:b w:val="false"/>
                <w:i w:val="false"/>
                <w:color w:val="000000"/>
                <w:sz w:val="20"/>
              </w:rPr>
              <w:t xml:space="preserve">
      (полное наименование организации образования) </w:t>
            </w:r>
          </w:p>
          <w:p>
            <w:pPr>
              <w:spacing w:after="20"/>
              <w:ind w:left="20"/>
              <w:jc w:val="both"/>
            </w:pPr>
            <w:r>
              <w:rPr>
                <w:rFonts w:ascii="Times New Roman"/>
                <w:b w:val="false"/>
                <w:i w:val="false"/>
                <w:color w:val="000000"/>
                <w:sz w:val="20"/>
              </w:rPr>
              <w:t xml:space="preserve">Решением государственной аттестационной комиссии от "___" </w:t>
            </w:r>
            <w:r>
              <w:br/>
            </w:r>
            <w:r>
              <w:rPr>
                <w:rFonts w:ascii="Times New Roman"/>
                <w:b w:val="false"/>
                <w:i w:val="false"/>
                <w:color w:val="000000"/>
                <w:sz w:val="20"/>
              </w:rPr>
              <w:t xml:space="preserve">
______ года ему (ей) присвоена квалификация_______________ </w:t>
            </w:r>
            <w:r>
              <w:br/>
            </w:r>
            <w:r>
              <w:rPr>
                <w:rFonts w:ascii="Times New Roman"/>
                <w:b w:val="false"/>
                <w:i w:val="false"/>
                <w:color w:val="000000"/>
                <w:sz w:val="20"/>
              </w:rPr>
              <w:t xml:space="preserve">
Председатель государственной аттестационной комиссии______ </w:t>
            </w:r>
            <w:r>
              <w:br/>
            </w:r>
            <w:r>
              <w:rPr>
                <w:rFonts w:ascii="Times New Roman"/>
                <w:b w:val="false"/>
                <w:i w:val="false"/>
                <w:color w:val="000000"/>
                <w:sz w:val="20"/>
              </w:rPr>
              <w:t xml:space="preserve">
Ректор__________________________ </w:t>
            </w:r>
            <w:r>
              <w:br/>
            </w:r>
            <w:r>
              <w:rPr>
                <w:rFonts w:ascii="Times New Roman"/>
                <w:b w:val="false"/>
                <w:i w:val="false"/>
                <w:color w:val="000000"/>
                <w:sz w:val="20"/>
              </w:rPr>
              <w:t xml:space="preserve">
Секретарь_______________________ </w:t>
            </w:r>
            <w:r>
              <w:br/>
            </w:r>
            <w:r>
              <w:rPr>
                <w:rFonts w:ascii="Times New Roman"/>
                <w:b w:val="false"/>
                <w:i w:val="false"/>
                <w:color w:val="000000"/>
                <w:sz w:val="20"/>
              </w:rPr>
              <w:t xml:space="preserve">
М.П. </w:t>
            </w:r>
            <w:r>
              <w:br/>
            </w:r>
            <w:r>
              <w:rPr>
                <w:rFonts w:ascii="Times New Roman"/>
                <w:b w:val="false"/>
                <w:i w:val="false"/>
                <w:color w:val="000000"/>
                <w:sz w:val="20"/>
              </w:rPr>
              <w:t xml:space="preserve">
Город________________ </w:t>
            </w:r>
            <w:r>
              <w:br/>
            </w:r>
            <w:r>
              <w:rPr>
                <w:rFonts w:ascii="Times New Roman"/>
                <w:b w:val="false"/>
                <w:i w:val="false"/>
                <w:color w:val="000000"/>
                <w:sz w:val="20"/>
              </w:rPr>
              <w:t xml:space="preserve">
"___" __________ года </w:t>
            </w:r>
            <w:r>
              <w:br/>
            </w:r>
            <w:r>
              <w:rPr>
                <w:rFonts w:ascii="Times New Roman"/>
                <w:b w:val="false"/>
                <w:i w:val="false"/>
                <w:color w:val="000000"/>
                <w:sz w:val="20"/>
              </w:rPr>
              <w:t xml:space="preserve">
Регистрационный номер N _______ </w:t>
            </w:r>
          </w:p>
        </w:tc>
      </w:tr>
    </w:tbl>
    <w:bookmarkStart w:name="z87" w:id="32"/>
    <w:p>
      <w:pPr>
        <w:spacing w:after="0"/>
        <w:ind w:left="0"/>
        <w:jc w:val="both"/>
      </w:pPr>
      <w:r>
        <w:rPr>
          <w:rFonts w:ascii="Times New Roman"/>
          <w:b w:val="false"/>
          <w:i w:val="false"/>
          <w:color w:val="ff0000"/>
          <w:sz w:val="28"/>
        </w:rPr>
        <w:t xml:space="preserve">
      Ескерту. Интернатураны бітіргені туралы куәлік парағының нысаны жаңа редакцияда - ҚР Үкіметінің 12.02.2013 </w:t>
      </w:r>
      <w:r>
        <w:rPr>
          <w:rFonts w:ascii="Times New Roman"/>
          <w:b w:val="false"/>
          <w:i w:val="false"/>
          <w:color w:val="ff0000"/>
          <w:sz w:val="28"/>
        </w:rPr>
        <w:t>№ 123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32"/>
    <w:tbl>
      <w:tblPr>
        <w:tblW w:w="0" w:type="auto"/>
        <w:tblCellSpacing w:w="0" w:type="auto"/>
        <w:tblBorders>
          <w:top w:val="none"/>
          <w:left w:val="none"/>
          <w:bottom w:val="none"/>
          <w:right w:val="none"/>
          <w:insideH w:val="none"/>
          <w:insideV w:val="none"/>
        </w:tblBorders>
      </w:tblPr>
      <w:tblGrid>
        <w:gridCol w:w="6636"/>
        <w:gridCol w:w="7170"/>
      </w:tblGrid>
      <w:tr>
        <w:trPr>
          <w:trHeight w:val="30" w:hRule="atLeast"/>
        </w:trPr>
        <w:tc>
          <w:tcPr>
            <w:tcW w:w="663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Интернатураны бітіргені туралы куәлік</w:t>
            </w:r>
            <w:r>
              <w:br/>
            </w:r>
            <w:r>
              <w:rPr>
                <w:rFonts w:ascii="Times New Roman"/>
                <w:b w:val="false"/>
                <w:i w:val="false"/>
                <w:color w:val="000000"/>
                <w:sz w:val="20"/>
              </w:rPr>
              <w:t>
             ИК № (№ дипломсыз жарамсыз)</w:t>
            </w:r>
          </w:p>
          <w:p>
            <w:pPr>
              <w:spacing w:after="20"/>
              <w:ind w:left="20"/>
              <w:jc w:val="both"/>
            </w:pPr>
            <w:r>
              <w:rPr>
                <w:rFonts w:ascii="Times New Roman"/>
                <w:b w:val="false"/>
                <w:i w:val="false"/>
                <w:color w:val="000000"/>
                <w:sz w:val="20"/>
              </w:rPr>
              <w:t>Осы куәлік _________________________________________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_________________________________________ берілді.</w:t>
            </w:r>
            <w:r>
              <w:br/>
            </w:r>
            <w:r>
              <w:rPr>
                <w:rFonts w:ascii="Times New Roman"/>
                <w:b w:val="false"/>
                <w:i w:val="false"/>
                <w:color w:val="000000"/>
                <w:sz w:val="20"/>
              </w:rPr>
              <w:t>
ол ________ жылы _________________________________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түсіп, _______ жылы ______________________________</w:t>
            </w:r>
            <w:r>
              <w:br/>
            </w:r>
            <w:r>
              <w:rPr>
                <w:rFonts w:ascii="Times New Roman"/>
                <w:b w:val="false"/>
                <w:i w:val="false"/>
                <w:color w:val="000000"/>
                <w:sz w:val="20"/>
              </w:rPr>
              <w:t>
                    (мамандықтың коды және атауы)</w:t>
            </w:r>
            <w:r>
              <w:br/>
            </w:r>
            <w:r>
              <w:rPr>
                <w:rFonts w:ascii="Times New Roman"/>
                <w:b w:val="false"/>
                <w:i w:val="false"/>
                <w:color w:val="000000"/>
                <w:sz w:val="20"/>
              </w:rPr>
              <w:t>
_______________________________________ мамандығы</w:t>
            </w:r>
            <w:r>
              <w:br/>
            </w:r>
            <w:r>
              <w:rPr>
                <w:rFonts w:ascii="Times New Roman"/>
                <w:b w:val="false"/>
                <w:i w:val="false"/>
                <w:color w:val="000000"/>
                <w:sz w:val="20"/>
              </w:rPr>
              <w:t>
бойынша интернатураны бітіріп шықты.</w:t>
            </w:r>
            <w:r>
              <w:br/>
            </w:r>
            <w:r>
              <w:rPr>
                <w:rFonts w:ascii="Times New Roman"/>
                <w:b w:val="false"/>
                <w:i w:val="false"/>
                <w:color w:val="000000"/>
                <w:sz w:val="20"/>
              </w:rPr>
              <w:t>
Қорытынды аттестаттау бағасы ____________________</w:t>
            </w:r>
            <w:r>
              <w:br/>
            </w:r>
            <w:r>
              <w:rPr>
                <w:rFonts w:ascii="Times New Roman"/>
                <w:b w:val="false"/>
                <w:i w:val="false"/>
                <w:color w:val="000000"/>
                <w:sz w:val="20"/>
              </w:rPr>
              <w:t>
Мемлекеттік аттестаттау комиссиясының _____ жылғы</w:t>
            </w:r>
            <w:r>
              <w:br/>
            </w:r>
            <w:r>
              <w:rPr>
                <w:rFonts w:ascii="Times New Roman"/>
                <w:b w:val="false"/>
                <w:i w:val="false"/>
                <w:color w:val="000000"/>
                <w:sz w:val="20"/>
              </w:rPr>
              <w:t>
«____» _________ шешімімен оған _________________</w:t>
            </w:r>
            <w:r>
              <w:br/>
            </w:r>
            <w:r>
              <w:rPr>
                <w:rFonts w:ascii="Times New Roman"/>
                <w:b w:val="false"/>
                <w:i w:val="false"/>
                <w:color w:val="000000"/>
                <w:sz w:val="20"/>
              </w:rPr>
              <w:t>
_________________________________________________</w:t>
            </w:r>
            <w:r>
              <w:br/>
            </w:r>
            <w:r>
              <w:rPr>
                <w:rFonts w:ascii="Times New Roman"/>
                <w:b w:val="false"/>
                <w:i w:val="false"/>
                <w:color w:val="000000"/>
                <w:sz w:val="20"/>
              </w:rPr>
              <w:t>
               (мамандығы бойынша)</w:t>
            </w:r>
            <w:r>
              <w:br/>
            </w:r>
            <w:r>
              <w:rPr>
                <w:rFonts w:ascii="Times New Roman"/>
                <w:b w:val="false"/>
                <w:i w:val="false"/>
                <w:color w:val="000000"/>
                <w:sz w:val="20"/>
              </w:rPr>
              <w:t>
   дәрігері біліктілігі берілді.</w:t>
            </w:r>
          </w:p>
          <w:p>
            <w:pPr>
              <w:spacing w:after="20"/>
              <w:ind w:left="20"/>
              <w:jc w:val="both"/>
            </w:pPr>
            <w:r>
              <w:rPr>
                <w:rFonts w:ascii="Times New Roman"/>
                <w:b w:val="false"/>
                <w:i w:val="false"/>
                <w:color w:val="000000"/>
                <w:sz w:val="20"/>
              </w:rPr>
              <w:t>Мемлекеттік аттестаттау</w:t>
            </w:r>
            <w:r>
              <w:br/>
            </w:r>
            <w:r>
              <w:rPr>
                <w:rFonts w:ascii="Times New Roman"/>
                <w:b w:val="false"/>
                <w:i w:val="false"/>
                <w:color w:val="000000"/>
                <w:sz w:val="20"/>
              </w:rPr>
              <w:t>
комиссиясының төрағасы __________ / _________</w:t>
            </w:r>
            <w:r>
              <w:br/>
            </w:r>
            <w:r>
              <w:rPr>
                <w:rFonts w:ascii="Times New Roman"/>
                <w:b w:val="false"/>
                <w:i w:val="false"/>
                <w:color w:val="000000"/>
                <w:sz w:val="20"/>
              </w:rPr>
              <w:t>
Ректор                 __________ / _________</w:t>
            </w:r>
            <w:r>
              <w:br/>
            </w:r>
            <w:r>
              <w:rPr>
                <w:rFonts w:ascii="Times New Roman"/>
                <w:b w:val="false"/>
                <w:i w:val="false"/>
                <w:color w:val="000000"/>
                <w:sz w:val="20"/>
              </w:rPr>
              <w:t>
Хатшы                  __________ / _________</w:t>
            </w:r>
            <w:r>
              <w:br/>
            </w:r>
            <w:r>
              <w:rPr>
                <w:rFonts w:ascii="Times New Roman"/>
                <w:b w:val="false"/>
                <w:i w:val="false"/>
                <w:color w:val="000000"/>
                <w:sz w:val="20"/>
              </w:rPr>
              <w:t>
М.О.</w:t>
            </w:r>
            <w:r>
              <w:br/>
            </w:r>
            <w:r>
              <w:rPr>
                <w:rFonts w:ascii="Times New Roman"/>
                <w:b w:val="false"/>
                <w:i w:val="false"/>
                <w:color w:val="000000"/>
                <w:sz w:val="20"/>
              </w:rPr>
              <w:t>
________ жылғы «____» _______ ________ қаласы</w:t>
            </w:r>
            <w:r>
              <w:br/>
            </w:r>
            <w:r>
              <w:rPr>
                <w:rFonts w:ascii="Times New Roman"/>
                <w:b w:val="false"/>
                <w:i w:val="false"/>
                <w:color w:val="000000"/>
                <w:sz w:val="20"/>
              </w:rPr>
              <w:t>
Тіркеу нөмірі _______</w:t>
            </w:r>
          </w:p>
        </w:tc>
        <w:tc>
          <w:tcPr>
            <w:tcW w:w="717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Свидетельство об окончании ннтернатуры</w:t>
            </w:r>
            <w:r>
              <w:br/>
            </w:r>
            <w:r>
              <w:rPr>
                <w:rFonts w:ascii="Times New Roman"/>
                <w:b w:val="false"/>
                <w:i w:val="false"/>
                <w:color w:val="000000"/>
                <w:sz w:val="20"/>
              </w:rPr>
              <w:t>
    ИК № ___(без диплома № ____ недействительно)</w:t>
            </w:r>
          </w:p>
          <w:p>
            <w:pPr>
              <w:spacing w:after="20"/>
              <w:ind w:left="20"/>
              <w:jc w:val="both"/>
            </w:pPr>
            <w:r>
              <w:rPr>
                <w:rFonts w:ascii="Times New Roman"/>
                <w:b w:val="false"/>
                <w:i w:val="false"/>
                <w:color w:val="000000"/>
                <w:sz w:val="20"/>
              </w:rPr>
              <w:t>Настоящее свидетельство выдано ______________________</w:t>
            </w:r>
            <w:r>
              <w:br/>
            </w:r>
            <w:r>
              <w:rPr>
                <w:rFonts w:ascii="Times New Roman"/>
                <w:b w:val="false"/>
                <w:i w:val="false"/>
                <w:color w:val="000000"/>
                <w:sz w:val="20"/>
              </w:rPr>
              <w:t>
                             (фамилия, имя, отчество)</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в том, что он (-а) в году поступил (-а) в ___________</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(полное наименование организации образования)</w:t>
            </w:r>
            <w:r>
              <w:br/>
            </w:r>
            <w:r>
              <w:rPr>
                <w:rFonts w:ascii="Times New Roman"/>
                <w:b w:val="false"/>
                <w:i w:val="false"/>
                <w:color w:val="000000"/>
                <w:sz w:val="20"/>
              </w:rPr>
              <w:t>
и в ___ году окончил (-а) интернатуру по специальности</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(код и наименование специальности)</w:t>
            </w:r>
            <w:r>
              <w:br/>
            </w:r>
            <w:r>
              <w:rPr>
                <w:rFonts w:ascii="Times New Roman"/>
                <w:b w:val="false"/>
                <w:i w:val="false"/>
                <w:color w:val="000000"/>
                <w:sz w:val="20"/>
              </w:rPr>
              <w:t>
Оценка итоговой аттестации __________________________</w:t>
            </w:r>
          </w:p>
          <w:p>
            <w:pPr>
              <w:spacing w:after="20"/>
              <w:ind w:left="20"/>
              <w:jc w:val="both"/>
            </w:pPr>
            <w:r>
              <w:rPr>
                <w:rFonts w:ascii="Times New Roman"/>
                <w:b w:val="false"/>
                <w:i w:val="false"/>
                <w:color w:val="000000"/>
                <w:sz w:val="20"/>
              </w:rPr>
              <w:t>Решением Государственной аттестационной комиссии</w:t>
            </w:r>
            <w:r>
              <w:br/>
            </w:r>
            <w:r>
              <w:rPr>
                <w:rFonts w:ascii="Times New Roman"/>
                <w:b w:val="false"/>
                <w:i w:val="false"/>
                <w:color w:val="000000"/>
                <w:sz w:val="20"/>
              </w:rPr>
              <w:t>
от «_______» _____________ ______________ года</w:t>
            </w:r>
            <w:r>
              <w:br/>
            </w:r>
            <w:r>
              <w:rPr>
                <w:rFonts w:ascii="Times New Roman"/>
                <w:b w:val="false"/>
                <w:i w:val="false"/>
                <w:color w:val="000000"/>
                <w:sz w:val="20"/>
              </w:rPr>
              <w:t>
ему (ей) присвоена квалификация врача _______________</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(по специальности)</w:t>
            </w:r>
            <w:r>
              <w:br/>
            </w:r>
            <w:r>
              <w:rPr>
                <w:rFonts w:ascii="Times New Roman"/>
                <w:b w:val="false"/>
                <w:i w:val="false"/>
                <w:color w:val="000000"/>
                <w:sz w:val="20"/>
              </w:rPr>
              <w:t>
Председатель государственной</w:t>
            </w:r>
            <w:r>
              <w:br/>
            </w:r>
            <w:r>
              <w:rPr>
                <w:rFonts w:ascii="Times New Roman"/>
                <w:b w:val="false"/>
                <w:i w:val="false"/>
                <w:color w:val="000000"/>
                <w:sz w:val="20"/>
              </w:rPr>
              <w:t>
аттестационной комиссии __________ / _________</w:t>
            </w:r>
            <w:r>
              <w:br/>
            </w:r>
            <w:r>
              <w:rPr>
                <w:rFonts w:ascii="Times New Roman"/>
                <w:b w:val="false"/>
                <w:i w:val="false"/>
                <w:color w:val="000000"/>
                <w:sz w:val="20"/>
              </w:rPr>
              <w:t>
Ректор                  __________ / _________</w:t>
            </w:r>
            <w:r>
              <w:br/>
            </w:r>
            <w:r>
              <w:rPr>
                <w:rFonts w:ascii="Times New Roman"/>
                <w:b w:val="false"/>
                <w:i w:val="false"/>
                <w:color w:val="000000"/>
                <w:sz w:val="20"/>
              </w:rPr>
              <w:t>
Секретарь               __________ / _________</w:t>
            </w:r>
            <w:r>
              <w:br/>
            </w:r>
            <w:r>
              <w:rPr>
                <w:rFonts w:ascii="Times New Roman"/>
                <w:b w:val="false"/>
                <w:i w:val="false"/>
                <w:color w:val="000000"/>
                <w:sz w:val="20"/>
              </w:rPr>
              <w:t>
М.П.</w:t>
            </w:r>
            <w:r>
              <w:br/>
            </w:r>
            <w:r>
              <w:rPr>
                <w:rFonts w:ascii="Times New Roman"/>
                <w:b w:val="false"/>
                <w:i w:val="false"/>
                <w:color w:val="000000"/>
                <w:sz w:val="20"/>
              </w:rPr>
              <w:t>
«____» _________ ______ года город _________________</w:t>
            </w:r>
            <w:r>
              <w:br/>
            </w:r>
            <w:r>
              <w:rPr>
                <w:rFonts w:ascii="Times New Roman"/>
                <w:b w:val="false"/>
                <w:i w:val="false"/>
                <w:color w:val="000000"/>
                <w:sz w:val="20"/>
              </w:rPr>
              <w:t>
Регистрационный номер __________________</w:t>
            </w:r>
          </w:p>
        </w:tc>
      </w:tr>
    </w:tbl>
    <w:bookmarkStart w:name="z88" w:id="33"/>
    <w:p>
      <w:pPr>
        <w:spacing w:after="0"/>
        <w:ind w:left="0"/>
        <w:jc w:val="both"/>
      </w:pPr>
      <w:r>
        <w:rPr>
          <w:rFonts w:ascii="Times New Roman"/>
          <w:b w:val="false"/>
          <w:i w:val="false"/>
          <w:color w:val="ff0000"/>
          <w:sz w:val="28"/>
        </w:rPr>
        <w:t>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3"/>
      </w:tblGrid>
      <w:tr>
        <w:trPr>
          <w:trHeight w:val="4740" w:hRule="atLeast"/>
        </w:trPr>
        <w:tc>
          <w:tcPr>
            <w:tcW w:w="1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Клиникалық ординатураны бітіргені туралы куәлік </w:t>
            </w:r>
            <w:r>
              <w:br/>
            </w:r>
            <w:r>
              <w:rPr>
                <w:rFonts w:ascii="Times New Roman"/>
                <w:b w:val="false"/>
                <w:i w:val="false"/>
                <w:color w:val="000000"/>
                <w:sz w:val="20"/>
              </w:rPr>
              <w:t xml:space="preserve">
                         КО N _____ </w:t>
            </w:r>
          </w:p>
          <w:p>
            <w:pPr>
              <w:spacing w:after="20"/>
              <w:ind w:left="20"/>
              <w:jc w:val="both"/>
            </w:pPr>
            <w:r>
              <w:rPr>
                <w:rFonts w:ascii="Times New Roman"/>
                <w:b w:val="false"/>
                <w:i w:val="false"/>
                <w:color w:val="000000"/>
                <w:sz w:val="20"/>
              </w:rPr>
              <w:t xml:space="preserve">Осы куәлік _____________________________________________ </w:t>
            </w:r>
            <w:r>
              <w:br/>
            </w:r>
            <w:r>
              <w:rPr>
                <w:rFonts w:ascii="Times New Roman"/>
                <w:b w:val="false"/>
                <w:i w:val="false"/>
                <w:color w:val="000000"/>
                <w:sz w:val="20"/>
              </w:rPr>
              <w:t xml:space="preserve">
                    (тегi, аты, әкесiнiң аты) </w:t>
            </w:r>
            <w:r>
              <w:br/>
            </w:r>
            <w:r>
              <w:rPr>
                <w:rFonts w:ascii="Times New Roman"/>
                <w:b w:val="false"/>
                <w:i w:val="false"/>
                <w:color w:val="000000"/>
                <w:sz w:val="20"/>
              </w:rPr>
              <w:t xml:space="preserve">
_________________________________________________берiлдi. </w:t>
            </w:r>
            <w:r>
              <w:br/>
            </w:r>
            <w:r>
              <w:rPr>
                <w:rFonts w:ascii="Times New Roman"/>
                <w:b w:val="false"/>
                <w:i w:val="false"/>
                <w:color w:val="000000"/>
                <w:sz w:val="20"/>
              </w:rPr>
              <w:t xml:space="preserve">
Ол_________жылы__________________________________________ </w:t>
            </w:r>
            <w:r>
              <w:br/>
            </w:r>
            <w:r>
              <w:rPr>
                <w:rFonts w:ascii="Times New Roman"/>
                <w:b w:val="false"/>
                <w:i w:val="false"/>
                <w:color w:val="000000"/>
                <w:sz w:val="20"/>
              </w:rPr>
              <w:t xml:space="preserve">
                    (білім беру ұйымының толық атауы) </w:t>
            </w:r>
            <w:r>
              <w:br/>
            </w:r>
            <w:r>
              <w:rPr>
                <w:rFonts w:ascii="Times New Roman"/>
                <w:b w:val="false"/>
                <w:i w:val="false"/>
                <w:color w:val="000000"/>
                <w:sz w:val="20"/>
              </w:rPr>
              <w:t xml:space="preserve">
_________________________________________________________ </w:t>
            </w:r>
            <w:r>
              <w:br/>
            </w:r>
            <w:r>
              <w:rPr>
                <w:rFonts w:ascii="Times New Roman"/>
                <w:b w:val="false"/>
                <w:i w:val="false"/>
                <w:color w:val="000000"/>
                <w:sz w:val="20"/>
              </w:rPr>
              <w:t xml:space="preserve">
                   (мамандықтың атауы) </w:t>
            </w:r>
            <w:r>
              <w:br/>
            </w:r>
            <w:r>
              <w:rPr>
                <w:rFonts w:ascii="Times New Roman"/>
                <w:b w:val="false"/>
                <w:i w:val="false"/>
                <w:color w:val="000000"/>
                <w:sz w:val="20"/>
              </w:rPr>
              <w:t xml:space="preserve">
мамандығы бойынша клиникалық ординатураға түсті. </w:t>
            </w:r>
            <w:r>
              <w:br/>
            </w:r>
            <w:r>
              <w:rPr>
                <w:rFonts w:ascii="Times New Roman"/>
                <w:b w:val="false"/>
                <w:i w:val="false"/>
                <w:color w:val="000000"/>
                <w:sz w:val="20"/>
              </w:rPr>
              <w:t xml:space="preserve">
Ректор ____________________________________ </w:t>
            </w:r>
            <w:r>
              <w:br/>
            </w:r>
            <w:r>
              <w:rPr>
                <w:rFonts w:ascii="Times New Roman"/>
                <w:b w:val="false"/>
                <w:i w:val="false"/>
                <w:color w:val="000000"/>
                <w:sz w:val="20"/>
              </w:rPr>
              <w:t xml:space="preserve">
Хатшы  ____________________________________ </w:t>
            </w:r>
            <w:r>
              <w:br/>
            </w:r>
            <w:r>
              <w:rPr>
                <w:rFonts w:ascii="Times New Roman"/>
                <w:b w:val="false"/>
                <w:i w:val="false"/>
                <w:color w:val="000000"/>
                <w:sz w:val="20"/>
              </w:rPr>
              <w:t xml:space="preserve">
М.О. </w:t>
            </w:r>
            <w:r>
              <w:br/>
            </w:r>
            <w:r>
              <w:rPr>
                <w:rFonts w:ascii="Times New Roman"/>
                <w:b w:val="false"/>
                <w:i w:val="false"/>
                <w:color w:val="000000"/>
                <w:sz w:val="20"/>
              </w:rPr>
              <w:t xml:space="preserve">
____________________________________ қаласы </w:t>
            </w:r>
            <w:r>
              <w:br/>
            </w:r>
            <w:r>
              <w:rPr>
                <w:rFonts w:ascii="Times New Roman"/>
                <w:b w:val="false"/>
                <w:i w:val="false"/>
                <w:color w:val="000000"/>
                <w:sz w:val="20"/>
              </w:rPr>
              <w:t xml:space="preserve">
_____ жылғы "_____" _______ </w:t>
            </w:r>
            <w:r>
              <w:br/>
            </w:r>
            <w:r>
              <w:rPr>
                <w:rFonts w:ascii="Times New Roman"/>
                <w:b w:val="false"/>
                <w:i w:val="false"/>
                <w:color w:val="000000"/>
                <w:sz w:val="20"/>
              </w:rPr>
              <w:t xml:space="preserve">
Тiркеу нөмірі N__________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3"/>
      </w:tblGrid>
      <w:tr>
        <w:trPr>
          <w:trHeight w:val="1350" w:hRule="atLeast"/>
        </w:trPr>
        <w:tc>
          <w:tcPr>
            <w:tcW w:w="1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Свидетельство об окончании клинической ординатуры </w:t>
            </w:r>
            <w:r>
              <w:br/>
            </w:r>
            <w:r>
              <w:rPr>
                <w:rFonts w:ascii="Times New Roman"/>
                <w:b w:val="false"/>
                <w:i w:val="false"/>
                <w:color w:val="000000"/>
                <w:sz w:val="20"/>
              </w:rPr>
              <w:t xml:space="preserve">
                        КО N _____ </w:t>
            </w:r>
          </w:p>
          <w:p>
            <w:pPr>
              <w:spacing w:after="20"/>
              <w:ind w:left="20"/>
              <w:jc w:val="both"/>
            </w:pPr>
            <w:r>
              <w:rPr>
                <w:rFonts w:ascii="Times New Roman"/>
                <w:b w:val="false"/>
                <w:i w:val="false"/>
                <w:color w:val="000000"/>
                <w:sz w:val="20"/>
              </w:rPr>
              <w:t xml:space="preserve">Настоящее свидетельство выдано _________________________ </w:t>
            </w:r>
            <w:r>
              <w:br/>
            </w:r>
            <w:r>
              <w:rPr>
                <w:rFonts w:ascii="Times New Roman"/>
                <w:b w:val="false"/>
                <w:i w:val="false"/>
                <w:color w:val="000000"/>
                <w:sz w:val="20"/>
              </w:rPr>
              <w:t xml:space="preserve">
                               (фамилия, имя, отчество) </w:t>
            </w:r>
            <w:r>
              <w:br/>
            </w:r>
            <w:r>
              <w:rPr>
                <w:rFonts w:ascii="Times New Roman"/>
                <w:b w:val="false"/>
                <w:i w:val="false"/>
                <w:color w:val="000000"/>
                <w:sz w:val="20"/>
              </w:rPr>
              <w:t xml:space="preserve">
в том, что он _____ в _____ году поступил в___клиническую </w:t>
            </w:r>
            <w:r>
              <w:br/>
            </w:r>
            <w:r>
              <w:rPr>
                <w:rFonts w:ascii="Times New Roman"/>
                <w:b w:val="false"/>
                <w:i w:val="false"/>
                <w:color w:val="000000"/>
                <w:sz w:val="20"/>
              </w:rPr>
              <w:t xml:space="preserve">
ординатуру_______________________________________________ </w:t>
            </w:r>
            <w:r>
              <w:br/>
            </w:r>
            <w:r>
              <w:rPr>
                <w:rFonts w:ascii="Times New Roman"/>
                <w:b w:val="false"/>
                <w:i w:val="false"/>
                <w:color w:val="000000"/>
                <w:sz w:val="20"/>
              </w:rPr>
              <w:t xml:space="preserve">
           (полное наименование организации образования) </w:t>
            </w:r>
            <w:r>
              <w:br/>
            </w:r>
            <w:r>
              <w:rPr>
                <w:rFonts w:ascii="Times New Roman"/>
                <w:b w:val="false"/>
                <w:i w:val="false"/>
                <w:color w:val="000000"/>
                <w:sz w:val="20"/>
              </w:rPr>
              <w:t xml:space="preserve">
по специальности________________________________________ </w:t>
            </w:r>
            <w:r>
              <w:br/>
            </w:r>
            <w:r>
              <w:rPr>
                <w:rFonts w:ascii="Times New Roman"/>
                <w:b w:val="false"/>
                <w:i w:val="false"/>
                <w:color w:val="000000"/>
                <w:sz w:val="20"/>
              </w:rPr>
              <w:t xml:space="preserve">
________________________________________________________ </w:t>
            </w:r>
            <w:r>
              <w:br/>
            </w:r>
            <w:r>
              <w:rPr>
                <w:rFonts w:ascii="Times New Roman"/>
                <w:b w:val="false"/>
                <w:i w:val="false"/>
                <w:color w:val="000000"/>
                <w:sz w:val="20"/>
              </w:rPr>
              <w:t xml:space="preserve">
              (наименование специальности) </w:t>
            </w:r>
          </w:p>
          <w:p>
            <w:pPr>
              <w:spacing w:after="20"/>
              <w:ind w:left="20"/>
              <w:jc w:val="both"/>
            </w:pPr>
            <w:r>
              <w:rPr>
                <w:rFonts w:ascii="Times New Roman"/>
                <w:b w:val="false"/>
                <w:i w:val="false"/>
                <w:color w:val="000000"/>
                <w:sz w:val="20"/>
              </w:rPr>
              <w:t xml:space="preserve">Ректор       __________________________ </w:t>
            </w:r>
            <w:r>
              <w:br/>
            </w:r>
            <w:r>
              <w:rPr>
                <w:rFonts w:ascii="Times New Roman"/>
                <w:b w:val="false"/>
                <w:i w:val="false"/>
                <w:color w:val="000000"/>
                <w:sz w:val="20"/>
              </w:rPr>
              <w:t xml:space="preserve">
Секретарь    __________________________ </w:t>
            </w:r>
            <w:r>
              <w:br/>
            </w:r>
            <w:r>
              <w:rPr>
                <w:rFonts w:ascii="Times New Roman"/>
                <w:b w:val="false"/>
                <w:i w:val="false"/>
                <w:color w:val="000000"/>
                <w:sz w:val="20"/>
              </w:rPr>
              <w:t xml:space="preserve">
М.П. </w:t>
            </w:r>
            <w:r>
              <w:br/>
            </w:r>
            <w:r>
              <w:rPr>
                <w:rFonts w:ascii="Times New Roman"/>
                <w:b w:val="false"/>
                <w:i w:val="false"/>
                <w:color w:val="000000"/>
                <w:sz w:val="20"/>
              </w:rPr>
              <w:t xml:space="preserve">
Город __________________________________ </w:t>
            </w:r>
          </w:p>
          <w:p>
            <w:pPr>
              <w:spacing w:after="20"/>
              <w:ind w:left="20"/>
              <w:jc w:val="both"/>
            </w:pPr>
            <w:r>
              <w:rPr>
                <w:rFonts w:ascii="Times New Roman"/>
                <w:b w:val="false"/>
                <w:i w:val="false"/>
                <w:color w:val="000000"/>
                <w:sz w:val="20"/>
              </w:rPr>
              <w:t xml:space="preserve">"___" ___________ года </w:t>
            </w:r>
            <w:r>
              <w:br/>
            </w:r>
            <w:r>
              <w:rPr>
                <w:rFonts w:ascii="Times New Roman"/>
                <w:b w:val="false"/>
                <w:i w:val="false"/>
                <w:color w:val="000000"/>
                <w:sz w:val="20"/>
              </w:rPr>
              <w:t xml:space="preserve">
Регистрационный номер N_______ </w:t>
            </w:r>
          </w:p>
        </w:tc>
      </w:tr>
    </w:tbl>
    <w:p>
      <w:pPr>
        <w:spacing w:after="0"/>
        <w:ind w:left="0"/>
        <w:jc w:val="both"/>
      </w:pPr>
      <w:r>
        <w:rPr>
          <w:rFonts w:ascii="Times New Roman"/>
          <w:b w:val="false"/>
          <w:i w:val="false"/>
          <w:color w:val="ff0000"/>
          <w:sz w:val="28"/>
        </w:rPr>
        <w:t xml:space="preserve">      Ескерту. Дипломға (транскрипт) қосымшаның нысаны жаңа редакцияда - ҚР Үкіметінің 12.02.2013 </w:t>
      </w:r>
      <w:r>
        <w:rPr>
          <w:rFonts w:ascii="Times New Roman"/>
          <w:b w:val="false"/>
          <w:i w:val="false"/>
          <w:color w:val="ff0000"/>
          <w:sz w:val="28"/>
        </w:rPr>
        <w:t>№ 123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1150"/>
        <w:gridCol w:w="7092"/>
        <w:gridCol w:w="3541"/>
        <w:gridCol w:w="1297"/>
      </w:tblGrid>
      <w:tr>
        <w:trPr>
          <w:trHeight w:val="30" w:hRule="atLeast"/>
        </w:trPr>
        <w:tc>
          <w:tcPr>
            <w:tcW w:w="1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 ДИПЛОМА НЕДЕЙСТВИТЕЛЬНО</w:t>
            </w:r>
          </w:p>
        </w:tc>
        <w:tc>
          <w:tcPr>
            <w:tcW w:w="709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Фамилия</w:t>
            </w:r>
            <w:r>
              <w:br/>
            </w:r>
            <w:r>
              <w:rPr>
                <w:rFonts w:ascii="Times New Roman"/>
                <w:b w:val="false"/>
                <w:i w:val="false"/>
                <w:color w:val="000000"/>
                <w:sz w:val="20"/>
              </w:rPr>
              <w:t>
2. Имя, отчество</w:t>
            </w:r>
            <w:r>
              <w:br/>
            </w:r>
            <w:r>
              <w:rPr>
                <w:rFonts w:ascii="Times New Roman"/>
                <w:b w:val="false"/>
                <w:i w:val="false"/>
                <w:color w:val="000000"/>
                <w:sz w:val="20"/>
              </w:rPr>
              <w:t xml:space="preserve">
3. Дата рождения </w:t>
            </w:r>
            <w:r>
              <w:br/>
            </w:r>
            <w:r>
              <w:rPr>
                <w:rFonts w:ascii="Times New Roman"/>
                <w:b w:val="false"/>
                <w:i w:val="false"/>
                <w:color w:val="000000"/>
                <w:sz w:val="20"/>
              </w:rPr>
              <w:t>
4. Предыдущий документ об образовании</w:t>
            </w:r>
            <w:r>
              <w:br/>
            </w:r>
            <w:r>
              <w:rPr>
                <w:rFonts w:ascii="Times New Roman"/>
                <w:b w:val="false"/>
                <w:i w:val="false"/>
                <w:color w:val="000000"/>
                <w:sz w:val="20"/>
              </w:rPr>
              <w:t>
(вид, номер документа, дата выдачи)</w:t>
            </w:r>
            <w:r>
              <w:br/>
            </w:r>
            <w:r>
              <w:rPr>
                <w:rFonts w:ascii="Times New Roman"/>
                <w:b w:val="false"/>
                <w:i w:val="false"/>
                <w:color w:val="000000"/>
                <w:sz w:val="20"/>
              </w:rPr>
              <w:t xml:space="preserve">
5. Вступительные испытания </w:t>
            </w:r>
            <w:r>
              <w:rPr>
                <w:rFonts w:ascii="Times New Roman"/>
                <w:b w:val="false"/>
                <w:i/>
                <w:color w:val="000000"/>
                <w:sz w:val="20"/>
              </w:rPr>
              <w:t>(вид, номер документа, дата выдачи)</w:t>
            </w:r>
            <w:r>
              <w:br/>
            </w:r>
            <w:r>
              <w:rPr>
                <w:rFonts w:ascii="Times New Roman"/>
                <w:b w:val="false"/>
                <w:i w:val="false"/>
                <w:color w:val="000000"/>
                <w:sz w:val="20"/>
              </w:rPr>
              <w:t xml:space="preserve">
6. Поступил </w:t>
            </w:r>
            <w:r>
              <w:rPr>
                <w:rFonts w:ascii="Times New Roman"/>
                <w:b w:val="false"/>
                <w:i/>
                <w:color w:val="000000"/>
                <w:sz w:val="20"/>
              </w:rPr>
              <w:t>(-а) (вуз, год поступления)</w:t>
            </w:r>
            <w:r>
              <w:br/>
            </w:r>
            <w:r>
              <w:rPr>
                <w:rFonts w:ascii="Times New Roman"/>
                <w:b w:val="false"/>
                <w:i w:val="false"/>
                <w:color w:val="000000"/>
                <w:sz w:val="20"/>
              </w:rPr>
              <w:t xml:space="preserve">
Окончил </w:t>
            </w:r>
            <w:r>
              <w:rPr>
                <w:rFonts w:ascii="Times New Roman"/>
                <w:b w:val="false"/>
                <w:i/>
                <w:color w:val="000000"/>
                <w:sz w:val="20"/>
              </w:rPr>
              <w:t>(-а) (вуз, год окончания)</w:t>
            </w:r>
            <w:r>
              <w:br/>
            </w:r>
            <w:r>
              <w:rPr>
                <w:rFonts w:ascii="Times New Roman"/>
                <w:b w:val="false"/>
                <w:i w:val="false"/>
                <w:color w:val="000000"/>
                <w:sz w:val="20"/>
              </w:rPr>
              <w:t>
8. Дополнительная информация</w:t>
            </w:r>
            <w:r>
              <w:br/>
            </w:r>
            <w:r>
              <w:rPr>
                <w:rFonts w:ascii="Times New Roman"/>
                <w:b w:val="false"/>
                <w:i w:val="false"/>
                <w:color w:val="000000"/>
                <w:sz w:val="20"/>
              </w:rPr>
              <w:t>
9. Профессиональная практика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0"/>
              <w:gridCol w:w="1135"/>
              <w:gridCol w:w="1192"/>
              <w:gridCol w:w="1095"/>
              <w:gridCol w:w="808"/>
              <w:gridCol w:w="908"/>
            </w:tblGrid>
            <w:tr>
              <w:trPr>
                <w:trHeight w:val="30" w:hRule="atLeast"/>
              </w:trPr>
              <w:tc>
                <w:tcPr>
                  <w:tcW w:w="1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практики</w:t>
                  </w:r>
                </w:p>
              </w:tc>
              <w:tc>
                <w:tcPr>
                  <w:tcW w:w="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 кредитов</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p>
              </w:tc>
            </w:tr>
            <w:tr>
              <w:trPr>
                <w:trHeight w:val="30" w:hRule="atLeast"/>
              </w:trPr>
              <w:tc>
                <w:tcPr>
                  <w:tcW w:w="18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буквенная</w:t>
                  </w:r>
                </w:p>
              </w:tc>
              <w:tc>
                <w:tcPr>
                  <w:tcW w:w="1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баллах</w:t>
                  </w:r>
                </w:p>
              </w:tc>
              <w:tc>
                <w:tcPr>
                  <w:tcW w:w="8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w:t>
                  </w:r>
                </w:p>
              </w:tc>
              <w:tc>
                <w:tcPr>
                  <w:tcW w:w="9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трад.</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Итоговая аттестация</w:t>
                  </w:r>
                </w:p>
              </w:tc>
            </w:tr>
            <w:tr>
              <w:trPr>
                <w:trHeight w:val="30" w:hRule="atLeast"/>
              </w:trPr>
              <w:tc>
                <w:tcPr>
                  <w:tcW w:w="1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дисциплин государственных экзаменов</w:t>
                  </w:r>
                </w:p>
              </w:tc>
              <w:tc>
                <w:tcPr>
                  <w:tcW w:w="11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 кредитов</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p>
              </w:tc>
            </w:tr>
            <w:tr>
              <w:trPr>
                <w:trHeight w:val="30" w:hRule="atLeast"/>
              </w:trPr>
              <w:tc>
                <w:tcPr>
                  <w:tcW w:w="18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буквенная</w:t>
                  </w:r>
                </w:p>
              </w:tc>
              <w:tc>
                <w:tcPr>
                  <w:tcW w:w="1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баллах</w:t>
                  </w:r>
                </w:p>
              </w:tc>
              <w:tc>
                <w:tcPr>
                  <w:tcW w:w="8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w:t>
                  </w:r>
                </w:p>
              </w:tc>
              <w:tc>
                <w:tcPr>
                  <w:tcW w:w="9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трад.</w:t>
                  </w:r>
                </w:p>
              </w:tc>
            </w:tr>
          </w:tbl>
          <w:p/>
          <w:p>
            <w:pPr>
              <w:spacing w:after="20"/>
              <w:ind w:left="20"/>
              <w:jc w:val="both"/>
            </w:pPr>
            <w:r>
              <w:rPr>
                <w:rFonts w:ascii="Times New Roman"/>
                <w:b/>
                <w:i w:val="false"/>
                <w:color w:val="000000"/>
                <w:sz w:val="20"/>
              </w:rPr>
              <w:t>11. Выполнение и защита</w:t>
            </w:r>
            <w:r>
              <w:rPr>
                <w:rFonts w:ascii="Times New Roman"/>
                <w:b w:val="false"/>
                <w:i w:val="false"/>
                <w:color w:val="000000"/>
                <w:sz w:val="20"/>
              </w:rPr>
              <w:t>__________________________________________</w:t>
            </w:r>
            <w:r>
              <w:br/>
            </w:r>
            <w:r>
              <w:rPr>
                <w:rFonts w:ascii="Times New Roman"/>
                <w:b w:val="false"/>
                <w:i w:val="false"/>
                <w:color w:val="000000"/>
                <w:sz w:val="20"/>
              </w:rPr>
              <w:t>
(дипломного проекта (работы) или диссертации)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9"/>
              <w:gridCol w:w="1151"/>
              <w:gridCol w:w="1187"/>
              <w:gridCol w:w="1052"/>
              <w:gridCol w:w="806"/>
              <w:gridCol w:w="943"/>
            </w:tblGrid>
            <w:tr>
              <w:trPr>
                <w:trHeight w:val="30" w:hRule="atLeast"/>
              </w:trPr>
              <w:tc>
                <w:tcPr>
                  <w:tcW w:w="18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Тема дипломного проекта (работы) или диссертации</w:t>
                  </w:r>
                </w:p>
              </w:tc>
              <w:tc>
                <w:tcPr>
                  <w:tcW w:w="11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 кредитов</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p>
              </w:tc>
            </w:tr>
            <w:tr>
              <w:trPr>
                <w:trHeight w:val="30" w:hRule="atLeast"/>
              </w:trPr>
              <w:tc>
                <w:tcPr>
                  <w:tcW w:w="18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буквенная</w:t>
                  </w:r>
                </w:p>
              </w:tc>
              <w:tc>
                <w:tcPr>
                  <w:tcW w:w="10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баллах</w:t>
                  </w:r>
                </w:p>
              </w:tc>
              <w:tc>
                <w:tcPr>
                  <w:tcW w:w="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w:t>
                  </w:r>
                </w:p>
              </w:tc>
              <w:tc>
                <w:tcPr>
                  <w:tcW w:w="9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трад.</w:t>
                  </w:r>
                </w:p>
              </w:tc>
            </w:tr>
          </w:tbl>
          <w:p/>
          <w:p>
            <w:pPr>
              <w:spacing w:after="20"/>
              <w:ind w:left="20"/>
              <w:jc w:val="both"/>
            </w:pPr>
            <w:r>
              <w:rPr>
                <w:rFonts w:ascii="Times New Roman"/>
                <w:b/>
                <w:i w:val="false"/>
                <w:color w:val="000000"/>
                <w:sz w:val="20"/>
              </w:rPr>
              <w:t>12. Общее число кредитов/ количество кредитов ECTS</w:t>
            </w:r>
            <w:r>
              <w:br/>
            </w:r>
            <w:r>
              <w:rPr>
                <w:rFonts w:ascii="Times New Roman"/>
                <w:b w:val="false"/>
                <w:i w:val="false"/>
                <w:color w:val="000000"/>
                <w:sz w:val="20"/>
              </w:rPr>
              <w:t>
13. Средневзвешенная оценка (GРA)</w:t>
            </w:r>
            <w:r>
              <w:br/>
            </w:r>
            <w:r>
              <w:rPr>
                <w:rFonts w:ascii="Times New Roman"/>
                <w:b w:val="false"/>
                <w:i w:val="false"/>
                <w:color w:val="000000"/>
                <w:sz w:val="20"/>
              </w:rPr>
              <w:t>
14. Решением ________________________</w:t>
            </w:r>
            <w:r>
              <w:br/>
            </w:r>
            <w:r>
              <w:rPr>
                <w:rFonts w:ascii="Times New Roman"/>
                <w:b w:val="false"/>
                <w:i w:val="false"/>
                <w:color w:val="000000"/>
                <w:sz w:val="20"/>
              </w:rPr>
              <w:t>
(протокол № _____ от «_____» ____ 20 ____ г.)</w:t>
            </w:r>
            <w:r>
              <w:br/>
            </w:r>
            <w:r>
              <w:rPr>
                <w:rFonts w:ascii="Times New Roman"/>
                <w:b w:val="false"/>
                <w:i w:val="false"/>
                <w:color w:val="000000"/>
                <w:sz w:val="20"/>
              </w:rPr>
              <w:t>
присуждена __________________________________</w:t>
            </w:r>
            <w:r>
              <w:br/>
            </w:r>
            <w:r>
              <w:rPr>
                <w:rFonts w:ascii="Times New Roman"/>
                <w:b w:val="false"/>
                <w:i w:val="false"/>
                <w:color w:val="000000"/>
                <w:sz w:val="20"/>
              </w:rPr>
              <w:t>
             (академическая/ученая степень)</w:t>
            </w:r>
            <w:r>
              <w:br/>
            </w:r>
            <w:r>
              <w:rPr>
                <w:rFonts w:ascii="Times New Roman"/>
                <w:b w:val="false"/>
                <w:i w:val="false"/>
                <w:color w:val="000000"/>
                <w:sz w:val="20"/>
              </w:rPr>
              <w:t>
по специальности ___________________________</w:t>
            </w:r>
            <w:r>
              <w:br/>
            </w:r>
            <w:r>
              <w:rPr>
                <w:rFonts w:ascii="Times New Roman"/>
                <w:b w:val="false"/>
                <w:i w:val="false"/>
                <w:color w:val="000000"/>
                <w:sz w:val="20"/>
              </w:rPr>
              <w:t>
образовательная программа __________________</w:t>
            </w:r>
            <w:r>
              <w:br/>
            </w:r>
            <w:r>
              <w:rPr>
                <w:rFonts w:ascii="Times New Roman"/>
                <w:b w:val="false"/>
                <w:i w:val="false"/>
                <w:color w:val="000000"/>
                <w:sz w:val="20"/>
              </w:rPr>
              <w:t>
с присвоением квалификации _________________</w:t>
            </w:r>
            <w:r>
              <w:br/>
            </w:r>
            <w:r>
              <w:rPr>
                <w:rFonts w:ascii="Times New Roman"/>
                <w:b w:val="false"/>
                <w:i w:val="false"/>
                <w:color w:val="000000"/>
                <w:sz w:val="20"/>
              </w:rPr>
              <w:t>
Данный диплом дает право профессиональной деятельности в соответствии с уровнем высшего и послевузовского образования Республики Казахстан</w:t>
            </w:r>
          </w:p>
        </w:tc>
        <w:tc>
          <w:tcPr>
            <w:tcW w:w="3541" w:type="dxa"/>
            <w:tcBorders/>
            <w:tcMar>
              <w:top w:w="15" w:type="dxa"/>
              <w:left w:w="15" w:type="dxa"/>
              <w:bottom w:w="15" w:type="dxa"/>
              <w:right w:w="15" w:type="dxa"/>
            </w:tcMar>
            <w:vAlign w:val="center"/>
          </w:tcPr>
          <w:p>
            <w:pPr>
              <w:spacing w:after="20"/>
              <w:ind w:left="20"/>
              <w:jc w:val="both"/>
            </w:pPr>
            <w:r>
              <w:drawing>
                <wp:inline distT="0" distB="0" distL="0" distR="0">
                  <wp:extent cx="8890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89000" cy="838200"/>
                          </a:xfrm>
                          <a:prstGeom prst="rect">
                            <a:avLst/>
                          </a:prstGeom>
                        </pic:spPr>
                      </pic:pic>
                    </a:graphicData>
                  </a:graphic>
                </wp:inline>
              </w:drawing>
            </w:r>
          </w:p>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(наименование высшего</w:t>
            </w:r>
            <w:r>
              <w:br/>
            </w:r>
            <w:r>
              <w:rPr>
                <w:rFonts w:ascii="Times New Roman"/>
                <w:b w:val="false"/>
                <w:i w:val="false"/>
                <w:color w:val="000000"/>
                <w:sz w:val="20"/>
              </w:rPr>
              <w:t>
______________________</w:t>
            </w:r>
            <w:r>
              <w:br/>
            </w:r>
            <w:r>
              <w:rPr>
                <w:rFonts w:ascii="Times New Roman"/>
                <w:b w:val="false"/>
                <w:i w:val="false"/>
                <w:color w:val="000000"/>
                <w:sz w:val="20"/>
              </w:rPr>
              <w:t>
учебного</w:t>
            </w:r>
            <w:r>
              <w:br/>
            </w:r>
            <w:r>
              <w:rPr>
                <w:rFonts w:ascii="Times New Roman"/>
                <w:b w:val="false"/>
                <w:i w:val="false"/>
                <w:color w:val="000000"/>
                <w:sz w:val="20"/>
              </w:rPr>
              <w:t>
______________________</w:t>
            </w:r>
            <w:r>
              <w:br/>
            </w:r>
            <w:r>
              <w:rPr>
                <w:rFonts w:ascii="Times New Roman"/>
                <w:b w:val="false"/>
                <w:i w:val="false"/>
                <w:color w:val="000000"/>
                <w:sz w:val="20"/>
              </w:rPr>
              <w:t>
заведения)</w:t>
            </w:r>
            <w:r>
              <w:br/>
            </w:r>
            <w:r>
              <w:rPr>
                <w:rFonts w:ascii="Times New Roman"/>
                <w:b w:val="false"/>
                <w:i w:val="false"/>
                <w:color w:val="000000"/>
                <w:sz w:val="20"/>
              </w:rPr>
              <w:t>
______________________</w:t>
            </w:r>
            <w:r>
              <w:br/>
            </w:r>
            <w:r>
              <w:rPr>
                <w:rFonts w:ascii="Times New Roman"/>
                <w:b w:val="false"/>
                <w:i w:val="false"/>
                <w:color w:val="000000"/>
                <w:sz w:val="20"/>
              </w:rPr>
              <w:t>
______________________</w:t>
            </w:r>
            <w:r>
              <w:br/>
            </w:r>
            <w:r>
              <w:rPr>
                <w:rFonts w:ascii="Times New Roman"/>
                <w:b w:val="false"/>
                <w:i w:val="false"/>
                <w:color w:val="000000"/>
                <w:sz w:val="20"/>
              </w:rPr>
              <w:t>
город</w:t>
            </w:r>
          </w:p>
          <w:p>
            <w:pPr>
              <w:spacing w:after="20"/>
              <w:ind w:left="20"/>
              <w:jc w:val="both"/>
            </w:pPr>
            <w:r>
              <w:rPr>
                <w:rFonts w:ascii="Times New Roman"/>
                <w:b/>
                <w:i w:val="false"/>
                <w:color w:val="000000"/>
                <w:sz w:val="20"/>
              </w:rPr>
              <w:t>ПРИЛОЖЕНИЕ К ДИПЛОМУ</w:t>
            </w:r>
            <w:r>
              <w:br/>
            </w:r>
            <w:r>
              <w:rPr>
                <w:rFonts w:ascii="Times New Roman"/>
                <w:b w:val="false"/>
                <w:i w:val="false"/>
                <w:color w:val="000000"/>
                <w:sz w:val="20"/>
              </w:rPr>
              <w:t>
(транскрипт)</w:t>
            </w:r>
          </w:p>
          <w:p>
            <w:pPr>
              <w:spacing w:after="20"/>
              <w:ind w:left="20"/>
              <w:jc w:val="both"/>
            </w:pPr>
            <w:r>
              <w:rPr>
                <w:rFonts w:ascii="Times New Roman"/>
                <w:b w:val="false"/>
                <w:i w:val="false"/>
                <w:color w:val="000000"/>
                <w:sz w:val="20"/>
              </w:rPr>
              <w:t>№ __________________</w:t>
            </w:r>
            <w:r>
              <w:br/>
            </w:r>
            <w:r>
              <w:rPr>
                <w:rFonts w:ascii="Times New Roman"/>
                <w:b w:val="false"/>
                <w:i w:val="false"/>
                <w:color w:val="000000"/>
                <w:sz w:val="20"/>
              </w:rPr>
              <w:t>
_____________________</w:t>
            </w:r>
            <w:r>
              <w:br/>
            </w:r>
            <w:r>
              <w:rPr>
                <w:rFonts w:ascii="Times New Roman"/>
                <w:b w:val="false"/>
                <w:i w:val="false"/>
                <w:color w:val="000000"/>
                <w:sz w:val="20"/>
              </w:rPr>
              <w:t>
дата выдачи</w:t>
            </w:r>
            <w:r>
              <w:br/>
            </w:r>
            <w:r>
              <w:rPr>
                <w:rFonts w:ascii="Times New Roman"/>
                <w:b w:val="false"/>
                <w:i w:val="false"/>
                <w:color w:val="000000"/>
                <w:sz w:val="20"/>
              </w:rPr>
              <w:t>
______________________</w:t>
            </w:r>
            <w:r>
              <w:br/>
            </w:r>
            <w:r>
              <w:rPr>
                <w:rFonts w:ascii="Times New Roman"/>
                <w:b w:val="false"/>
                <w:i w:val="false"/>
                <w:color w:val="000000"/>
                <w:sz w:val="20"/>
              </w:rPr>
              <w:t>
регистрационный номер</w:t>
            </w:r>
          </w:p>
          <w:p>
            <w:pPr>
              <w:spacing w:after="20"/>
              <w:ind w:left="20"/>
              <w:jc w:val="both"/>
            </w:pPr>
            <w:r>
              <w:rPr>
                <w:rFonts w:ascii="Times New Roman"/>
                <w:b/>
                <w:i w:val="false"/>
                <w:color w:val="000000"/>
                <w:sz w:val="20"/>
              </w:rPr>
              <w:t>Ректор</w:t>
            </w:r>
            <w:r>
              <w:br/>
            </w:r>
            <w:r>
              <w:rPr>
                <w:rFonts w:ascii="Times New Roman"/>
                <w:b w:val="false"/>
                <w:i w:val="false"/>
                <w:color w:val="000000"/>
                <w:sz w:val="20"/>
              </w:rPr>
              <w:t>
Декан факультета</w:t>
            </w:r>
            <w:r>
              <w:br/>
            </w:r>
            <w:r>
              <w:rPr>
                <w:rFonts w:ascii="Times New Roman"/>
                <w:b w:val="false"/>
                <w:i w:val="false"/>
                <w:color w:val="000000"/>
                <w:sz w:val="20"/>
              </w:rPr>
              <w:t>
Секретарь</w:t>
            </w:r>
            <w:r>
              <w:br/>
            </w:r>
            <w:r>
              <w:rPr>
                <w:rFonts w:ascii="Times New Roman"/>
                <w:b w:val="false"/>
                <w:i w:val="false"/>
                <w:color w:val="000000"/>
                <w:sz w:val="20"/>
              </w:rPr>
              <w:t>
М.П.</w:t>
            </w:r>
          </w:p>
        </w:tc>
        <w:tc>
          <w:tcPr>
            <w:tcW w:w="12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 ДИПЛОМА НЕДЕЙСТВИТЕЛЬНО</w:t>
            </w:r>
          </w:p>
        </w:tc>
      </w:tr>
    </w:tbl>
    <w:p>
      <w:pPr>
        <w:spacing w:after="0"/>
        <w:ind w:left="0"/>
        <w:jc w:val="both"/>
      </w:pPr>
      <w:r>
        <w:rPr>
          <w:rFonts w:ascii="Times New Roman"/>
          <w:b w:val="false"/>
          <w:i w:val="false"/>
          <w:color w:val="000000"/>
          <w:sz w:val="28"/>
        </w:rPr>
        <w:t>15. За время обучения изучил (а) и сдал (а) экзамены по следующим дисциплинам</w:t>
      </w:r>
      <w:r>
        <w:rPr>
          <w:rFonts w:ascii="Times New Roman"/>
          <w:b w:val="false"/>
          <w:i w:val="false"/>
          <w:color w:val="000000"/>
          <w:sz w:val="28"/>
        </w:rPr>
        <w:t>:</w:t>
      </w:r>
    </w:p>
    <w:tbl>
      <w:tblPr>
        <w:tblW w:w="0" w:type="auto"/>
        <w:tblCellSpacing w:w="0" w:type="auto"/>
        <w:tblBorders>
          <w:top w:val="none"/>
          <w:left w:val="none"/>
          <w:bottom w:val="none"/>
          <w:right w:val="none"/>
          <w:insideH w:val="none"/>
          <w:insideV w:val="none"/>
        </w:tblBorders>
      </w:tblPr>
      <w:tblGrid>
        <w:gridCol w:w="1172"/>
        <w:gridCol w:w="10189"/>
        <w:gridCol w:w="1719"/>
      </w:tblGrid>
      <w:tr>
        <w:trPr>
          <w:trHeight w:val="30" w:hRule="atLeast"/>
        </w:trPr>
        <w:tc>
          <w:tcPr>
            <w:tcW w:w="11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 ДИПЛОМА НЕДЕЙСТВИТЕЛЬНО</w:t>
            </w:r>
          </w:p>
        </w:tc>
        <w:tc>
          <w:tcPr>
            <w:tcW w:w="1018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
              <w:gridCol w:w="1520"/>
              <w:gridCol w:w="1820"/>
              <w:gridCol w:w="1500"/>
              <w:gridCol w:w="1480"/>
              <w:gridCol w:w="1140"/>
              <w:gridCol w:w="760"/>
              <w:gridCol w:w="1046"/>
            </w:tblGrid>
            <w:tr>
              <w:trPr>
                <w:trHeight w:val="30" w:hRule="atLeast"/>
              </w:trPr>
              <w:tc>
                <w:tcPr>
                  <w:tcW w:w="4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дисциплины</w:t>
                  </w:r>
                </w:p>
              </w:tc>
              <w:tc>
                <w:tcPr>
                  <w:tcW w:w="1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дисциплин</w:t>
                  </w:r>
                </w:p>
              </w:tc>
              <w:tc>
                <w:tcPr>
                  <w:tcW w:w="1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 кредитов</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p>
              </w:tc>
            </w:tr>
            <w:tr>
              <w:trPr>
                <w:trHeight w:val="30" w:hRule="atLeast"/>
              </w:trPr>
              <w:tc>
                <w:tcPr>
                  <w:tcW w:w="4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буквенная</w:t>
                  </w:r>
                </w:p>
              </w:tc>
              <w:tc>
                <w:tcPr>
                  <w:tcW w:w="1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баллах</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w:t>
                  </w:r>
                </w:p>
              </w:tc>
              <w:tc>
                <w:tcPr>
                  <w:tcW w:w="10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трад.</w:t>
                  </w:r>
                </w:p>
              </w:tc>
            </w:tr>
          </w:tbl>
          <w:p/>
        </w:tc>
        <w:tc>
          <w:tcPr>
            <w:tcW w:w="17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 ДИПЛОМА НЕДЕЙСТВИТЕЛЬНО</w:t>
            </w:r>
          </w:p>
        </w:tc>
      </w:tr>
    </w:tbl>
    <w:p>
      <w:pPr>
        <w:spacing w:after="0"/>
        <w:ind w:left="0"/>
        <w:jc w:val="both"/>
      </w:pPr>
      <w:r>
        <w:rPr>
          <w:rFonts w:ascii="Times New Roman"/>
          <w:b/>
          <w:i w:val="false"/>
          <w:color w:val="000000"/>
          <w:sz w:val="28"/>
        </w:rPr>
        <w:t>Всего кредитов/количество кредитов ECTS</w:t>
      </w:r>
      <w:r>
        <w:br/>
      </w:r>
      <w:r>
        <w:rPr>
          <w:rFonts w:ascii="Times New Roman"/>
          <w:b w:val="false"/>
          <w:i w:val="false"/>
          <w:color w:val="000000"/>
          <w:sz w:val="28"/>
        </w:rPr>
        <w:t>
</w:t>
      </w:r>
      <w:r>
        <w:rPr>
          <w:rFonts w:ascii="Times New Roman"/>
          <w:b/>
          <w:i w:val="false"/>
          <w:color w:val="000000"/>
          <w:sz w:val="28"/>
        </w:rPr>
        <w:t>Средневзвешенная оценка (GPA)</w:t>
      </w:r>
      <w:r>
        <w:br/>
      </w:r>
      <w:r>
        <w:rPr>
          <w:rFonts w:ascii="Times New Roman"/>
          <w:b w:val="false"/>
          <w:i w:val="false"/>
          <w:color w:val="000000"/>
          <w:sz w:val="28"/>
        </w:rPr>
        <w:t>
</w:t>
      </w:r>
      <w:r>
        <w:rPr>
          <w:rFonts w:ascii="Times New Roman"/>
          <w:b w:val="false"/>
          <w:i/>
          <w:color w:val="000000"/>
          <w:sz w:val="28"/>
        </w:rPr>
        <w:t>Примечание: Приложение к диплому (транскрипт) снабжается</w:t>
      </w:r>
      <w:r>
        <w:rPr>
          <w:rFonts w:ascii="Times New Roman"/>
          <w:b/>
          <w:i w:val="false"/>
          <w:color w:val="000000"/>
          <w:sz w:val="28"/>
        </w:rPr>
        <w:t xml:space="preserve"> степенями защиты</w:t>
      </w:r>
    </w:p>
    <w:tbl>
      <w:tblPr>
        <w:tblW w:w="0" w:type="auto"/>
        <w:tblCellSpacing w:w="0" w:type="auto"/>
        <w:tblBorders>
          <w:top w:val="none"/>
          <w:left w:val="none"/>
          <w:bottom w:val="none"/>
          <w:right w:val="none"/>
          <w:insideH w:val="none"/>
          <w:insideV w:val="none"/>
        </w:tblBorders>
      </w:tblPr>
      <w:tblGrid>
        <w:gridCol w:w="1324"/>
        <w:gridCol w:w="7407"/>
        <w:gridCol w:w="2908"/>
        <w:gridCol w:w="1441"/>
      </w:tblGrid>
      <w:tr>
        <w:trPr>
          <w:trHeight w:val="30" w:hRule="atLeast"/>
        </w:trPr>
        <w:tc>
          <w:tcPr>
            <w:tcW w:w="132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ДИПЛОМСЫЗ ЖАРАМСЫЗ</w:t>
            </w:r>
          </w:p>
        </w:tc>
        <w:tc>
          <w:tcPr>
            <w:tcW w:w="740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Тегі</w:t>
            </w:r>
            <w:r>
              <w:br/>
            </w:r>
            <w:r>
              <w:rPr>
                <w:rFonts w:ascii="Times New Roman"/>
                <w:b w:val="false"/>
                <w:i w:val="false"/>
                <w:color w:val="000000"/>
                <w:sz w:val="20"/>
              </w:rPr>
              <w:t>
2. Аты,әкесінің аты</w:t>
            </w:r>
            <w:r>
              <w:br/>
            </w:r>
            <w:r>
              <w:rPr>
                <w:rFonts w:ascii="Times New Roman"/>
                <w:b w:val="false"/>
                <w:i w:val="false"/>
                <w:color w:val="000000"/>
                <w:sz w:val="20"/>
              </w:rPr>
              <w:t>
3. Туған күні</w:t>
            </w:r>
            <w:r>
              <w:br/>
            </w:r>
            <w:r>
              <w:rPr>
                <w:rFonts w:ascii="Times New Roman"/>
                <w:b w:val="false"/>
                <w:i w:val="false"/>
                <w:color w:val="000000"/>
                <w:sz w:val="20"/>
              </w:rPr>
              <w:t xml:space="preserve">
4. Білімі туралы алдыңғы құжат </w:t>
            </w:r>
            <w:r>
              <w:rPr>
                <w:rFonts w:ascii="Times New Roman"/>
                <w:b w:val="false"/>
                <w:i/>
                <w:color w:val="000000"/>
                <w:sz w:val="20"/>
              </w:rPr>
              <w:t>(құжат түрі, нөмірі, берілген күні)</w:t>
            </w:r>
            <w:r>
              <w:br/>
            </w:r>
            <w:r>
              <w:rPr>
                <w:rFonts w:ascii="Times New Roman"/>
                <w:b w:val="false"/>
                <w:i w:val="false"/>
                <w:color w:val="000000"/>
                <w:sz w:val="20"/>
              </w:rPr>
              <w:t xml:space="preserve">
5. Түсу сынақтары </w:t>
            </w:r>
            <w:r>
              <w:rPr>
                <w:rFonts w:ascii="Times New Roman"/>
                <w:b w:val="false"/>
                <w:i/>
                <w:color w:val="000000"/>
                <w:sz w:val="20"/>
              </w:rPr>
              <w:t>(құжат түрі, нөмірі, берілген күні)</w:t>
            </w:r>
            <w:r>
              <w:br/>
            </w:r>
            <w:r>
              <w:rPr>
                <w:rFonts w:ascii="Times New Roman"/>
                <w:b w:val="false"/>
                <w:i w:val="false"/>
                <w:color w:val="000000"/>
                <w:sz w:val="20"/>
              </w:rPr>
              <w:t xml:space="preserve">
6. Түсті </w:t>
            </w:r>
            <w:r>
              <w:rPr>
                <w:rFonts w:ascii="Times New Roman"/>
                <w:b w:val="false"/>
                <w:i/>
                <w:color w:val="000000"/>
                <w:sz w:val="20"/>
              </w:rPr>
              <w:t>(ЖОО, түскен жылы)</w:t>
            </w:r>
            <w:r>
              <w:rPr>
                <w:rFonts w:ascii="Times New Roman"/>
                <w:b w:val="false"/>
                <w:i w:val="false"/>
                <w:color w:val="000000"/>
                <w:sz w:val="20"/>
              </w:rPr>
              <w:t> </w:t>
            </w:r>
            <w:r>
              <w:br/>
            </w:r>
            <w:r>
              <w:rPr>
                <w:rFonts w:ascii="Times New Roman"/>
                <w:b w:val="false"/>
                <w:i w:val="false"/>
                <w:color w:val="000000"/>
                <w:sz w:val="20"/>
              </w:rPr>
              <w:t>
7. Бітірді </w:t>
            </w:r>
            <w:r>
              <w:rPr>
                <w:rFonts w:ascii="Times New Roman"/>
                <w:b w:val="false"/>
                <w:i/>
                <w:color w:val="000000"/>
                <w:sz w:val="20"/>
              </w:rPr>
              <w:t>(ЖОО, бітірген жылы)</w:t>
            </w:r>
            <w:r>
              <w:br/>
            </w:r>
            <w:r>
              <w:rPr>
                <w:rFonts w:ascii="Times New Roman"/>
                <w:b w:val="false"/>
                <w:i w:val="false"/>
                <w:color w:val="000000"/>
                <w:sz w:val="20"/>
              </w:rPr>
              <w:t xml:space="preserve">
8. Қосымша ақпарат </w:t>
            </w:r>
            <w:r>
              <w:br/>
            </w:r>
            <w:r>
              <w:rPr>
                <w:rFonts w:ascii="Times New Roman"/>
                <w:b w:val="false"/>
                <w:i w:val="false"/>
                <w:color w:val="000000"/>
                <w:sz w:val="20"/>
              </w:rPr>
              <w:t xml:space="preserve">
9. Кәсіптік практика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7"/>
              <w:gridCol w:w="967"/>
              <w:gridCol w:w="1160"/>
              <w:gridCol w:w="1045"/>
              <w:gridCol w:w="1152"/>
              <w:gridCol w:w="1302"/>
            </w:tblGrid>
            <w:tr>
              <w:trPr>
                <w:trHeight w:val="30" w:hRule="atLeast"/>
              </w:trPr>
              <w:tc>
                <w:tcPr>
                  <w:tcW w:w="16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практиканың түрі</w:t>
                  </w:r>
                </w:p>
              </w:tc>
              <w:tc>
                <w:tcPr>
                  <w:tcW w:w="9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саны</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p>
              </w:tc>
            </w:tr>
            <w:tr>
              <w:trPr>
                <w:trHeight w:val="30" w:hRule="atLeast"/>
              </w:trPr>
              <w:tc>
                <w:tcPr>
                  <w:tcW w:w="16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әріптік</w:t>
                  </w:r>
                </w:p>
              </w:tc>
              <w:tc>
                <w:tcPr>
                  <w:tcW w:w="10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балдық</w:t>
                  </w:r>
                </w:p>
              </w:tc>
              <w:tc>
                <w:tcPr>
                  <w:tcW w:w="11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w:t>
                  </w:r>
                </w:p>
              </w:tc>
              <w:tc>
                <w:tcPr>
                  <w:tcW w:w="13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дәстүрлі</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Қорытынды аттестаттау</w:t>
                  </w:r>
                </w:p>
              </w:tc>
            </w:tr>
            <w:tr>
              <w:trPr>
                <w:trHeight w:val="30" w:hRule="atLeast"/>
              </w:trPr>
              <w:tc>
                <w:tcPr>
                  <w:tcW w:w="16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емтихан тапсыратын пәндердің атауы</w:t>
                  </w:r>
                </w:p>
              </w:tc>
              <w:tc>
                <w:tcPr>
                  <w:tcW w:w="9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саны</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p>
              </w:tc>
            </w:tr>
            <w:tr>
              <w:trPr>
                <w:trHeight w:val="30" w:hRule="atLeast"/>
              </w:trPr>
              <w:tc>
                <w:tcPr>
                  <w:tcW w:w="16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әріптік</w:t>
                  </w:r>
                </w:p>
              </w:tc>
              <w:tc>
                <w:tcPr>
                  <w:tcW w:w="10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балдық</w:t>
                  </w:r>
                </w:p>
              </w:tc>
              <w:tc>
                <w:tcPr>
                  <w:tcW w:w="11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w:t>
                  </w:r>
                </w:p>
              </w:tc>
              <w:tc>
                <w:tcPr>
                  <w:tcW w:w="13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дәстүрлі</w:t>
                  </w:r>
                </w:p>
              </w:tc>
            </w:tr>
          </w:tbl>
          <w:p/>
          <w:p>
            <w:pPr>
              <w:spacing w:after="20"/>
              <w:ind w:left="20"/>
              <w:jc w:val="both"/>
            </w:pPr>
            <w:r>
              <w:rPr>
                <w:rFonts w:ascii="Times New Roman"/>
                <w:b/>
                <w:i w:val="false"/>
                <w:color w:val="000000"/>
                <w:sz w:val="20"/>
              </w:rPr>
              <w:t xml:space="preserve">11. </w:t>
            </w:r>
            <w:r>
              <w:rPr>
                <w:rFonts w:ascii="Times New Roman"/>
                <w:b w:val="false"/>
                <w:i w:val="false"/>
                <w:color w:val="000000"/>
                <w:sz w:val="20"/>
              </w:rPr>
              <w:t>_____________________ орындау және қорғау</w:t>
            </w:r>
            <w:r>
              <w:br/>
            </w:r>
            <w:r>
              <w:rPr>
                <w:rFonts w:ascii="Times New Roman"/>
                <w:b w:val="false"/>
                <w:i w:val="false"/>
                <w:color w:val="000000"/>
                <w:sz w:val="20"/>
              </w:rPr>
              <w:t>
(диплом жобасын жұмысың немесе диссертацияны)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8"/>
              <w:gridCol w:w="1198"/>
              <w:gridCol w:w="1217"/>
              <w:gridCol w:w="1063"/>
              <w:gridCol w:w="824"/>
              <w:gridCol w:w="1223"/>
            </w:tblGrid>
            <w:tr>
              <w:trPr>
                <w:trHeight w:val="30" w:hRule="atLeast"/>
              </w:trPr>
              <w:tc>
                <w:tcPr>
                  <w:tcW w:w="1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жобасының (жұмысының) немесе диссертацияның тақырыбы</w:t>
                  </w:r>
                </w:p>
              </w:tc>
              <w:tc>
                <w:tcPr>
                  <w:tcW w:w="1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саны</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p>
              </w:tc>
            </w:tr>
            <w:tr>
              <w:trPr>
                <w:trHeight w:val="30" w:hRule="atLeast"/>
              </w:trPr>
              <w:tc>
                <w:tcPr>
                  <w:tcW w:w="17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әріптік</w:t>
                  </w:r>
                </w:p>
              </w:tc>
              <w:tc>
                <w:tcPr>
                  <w:tcW w:w="10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балдық</w:t>
                  </w:r>
                </w:p>
              </w:tc>
              <w:tc>
                <w:tcPr>
                  <w:tcW w:w="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w:t>
                  </w:r>
                </w:p>
              </w:tc>
              <w:tc>
                <w:tcPr>
                  <w:tcW w:w="12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дәстүрлі</w:t>
                  </w:r>
                </w:p>
              </w:tc>
            </w:tr>
          </w:tbl>
          <w:p/>
          <w:p>
            <w:pPr>
              <w:spacing w:after="20"/>
              <w:ind w:left="20"/>
              <w:jc w:val="both"/>
            </w:pPr>
            <w:r>
              <w:rPr>
                <w:rFonts w:ascii="Times New Roman"/>
                <w:b/>
                <w:i w:val="false"/>
                <w:color w:val="000000"/>
                <w:sz w:val="20"/>
              </w:rPr>
              <w:t>12. Жалпы кредит саны/ ECTS кредит саны</w:t>
            </w:r>
            <w:r>
              <w:br/>
            </w:r>
            <w:r>
              <w:rPr>
                <w:rFonts w:ascii="Times New Roman"/>
                <w:b w:val="false"/>
                <w:i w:val="false"/>
                <w:color w:val="000000"/>
                <w:sz w:val="20"/>
              </w:rPr>
              <w:t>
13. Орташа өлшемді баға (GPA)</w:t>
            </w:r>
            <w:r>
              <w:br/>
            </w:r>
            <w:r>
              <w:rPr>
                <w:rFonts w:ascii="Times New Roman"/>
                <w:b w:val="false"/>
                <w:i w:val="false"/>
                <w:color w:val="000000"/>
                <w:sz w:val="20"/>
              </w:rPr>
              <w:t>
14.</w:t>
            </w:r>
            <w:r>
              <w:rPr>
                <w:rFonts w:ascii="Times New Roman"/>
                <w:b w:val="false"/>
                <w:i w:val="false"/>
                <w:color w:val="000000"/>
                <w:sz w:val="20"/>
              </w:rPr>
              <w:t xml:space="preserve"> _________________________________ шешімінен</w:t>
            </w:r>
            <w:r>
              <w:br/>
            </w:r>
            <w:r>
              <w:rPr>
                <w:rFonts w:ascii="Times New Roman"/>
                <w:b w:val="false"/>
                <w:i w:val="false"/>
                <w:color w:val="000000"/>
                <w:sz w:val="20"/>
              </w:rPr>
              <w:t>
(20 _ ж. "_____" ______________ № ____ хаттама)</w:t>
            </w:r>
            <w:r>
              <w:br/>
            </w:r>
            <w:r>
              <w:rPr>
                <w:rFonts w:ascii="Times New Roman"/>
                <w:b w:val="false"/>
                <w:i w:val="false"/>
                <w:color w:val="000000"/>
                <w:sz w:val="20"/>
              </w:rPr>
              <w:t>
__________________________________________ білім</w:t>
            </w:r>
            <w:r>
              <w:br/>
            </w:r>
            <w:r>
              <w:rPr>
                <w:rFonts w:ascii="Times New Roman"/>
                <w:b w:val="false"/>
                <w:i w:val="false"/>
                <w:color w:val="000000"/>
                <w:sz w:val="20"/>
              </w:rPr>
              <w:t>
бағдарламасы ________________________ біліктілігі</w:t>
            </w:r>
            <w:r>
              <w:br/>
            </w:r>
            <w:r>
              <w:rPr>
                <w:rFonts w:ascii="Times New Roman"/>
                <w:b w:val="false"/>
                <w:i w:val="false"/>
                <w:color w:val="000000"/>
                <w:sz w:val="20"/>
              </w:rPr>
              <w:t>
берілді</w:t>
            </w:r>
            <w:r>
              <w:br/>
            </w:r>
            <w:r>
              <w:rPr>
                <w:rFonts w:ascii="Times New Roman"/>
                <w:b w:val="false"/>
                <w:i w:val="false"/>
                <w:color w:val="000000"/>
                <w:sz w:val="20"/>
              </w:rPr>
              <w:t>
__________________________________ мамандығы</w:t>
            </w:r>
            <w:r>
              <w:br/>
            </w:r>
            <w:r>
              <w:rPr>
                <w:rFonts w:ascii="Times New Roman"/>
                <w:b w:val="false"/>
                <w:i w:val="false"/>
                <w:color w:val="000000"/>
                <w:sz w:val="20"/>
              </w:rPr>
              <w:t xml:space="preserve">
бойынша __________________________ </w:t>
            </w:r>
            <w:r>
              <w:br/>
            </w:r>
            <w:r>
              <w:rPr>
                <w:rFonts w:ascii="Times New Roman"/>
                <w:b w:val="false"/>
                <w:i w:val="false"/>
                <w:color w:val="000000"/>
                <w:sz w:val="20"/>
              </w:rPr>
              <w:t>
берілді</w:t>
            </w:r>
          </w:p>
          <w:p>
            <w:pPr>
              <w:spacing w:after="20"/>
              <w:ind w:left="20"/>
              <w:jc w:val="both"/>
            </w:pPr>
            <w:r>
              <w:rPr>
                <w:rFonts w:ascii="Times New Roman"/>
                <w:b w:val="false"/>
                <w:i w:val="false"/>
                <w:color w:val="000000"/>
                <w:sz w:val="20"/>
              </w:rPr>
              <w:t>__________________________________________</w:t>
            </w:r>
            <w:r>
              <w:br/>
            </w:r>
            <w:r>
              <w:rPr>
                <w:rFonts w:ascii="Times New Roman"/>
                <w:b w:val="false"/>
                <w:i w:val="false"/>
                <w:color w:val="000000"/>
                <w:sz w:val="20"/>
              </w:rPr>
              <w:t>
(академиялық/ғылыми дәрежесі)</w:t>
            </w:r>
            <w:r>
              <w:br/>
            </w:r>
            <w:r>
              <w:rPr>
                <w:rFonts w:ascii="Times New Roman"/>
                <w:b w:val="false"/>
                <w:i w:val="false"/>
                <w:color w:val="000000"/>
                <w:sz w:val="20"/>
              </w:rPr>
              <w:t>
Осы диплом Қазақстан Республикасының жоғары және жоғары оқу орнынан кейінгі</w:t>
            </w:r>
            <w:r>
              <w:br/>
            </w:r>
            <w:r>
              <w:rPr>
                <w:rFonts w:ascii="Times New Roman"/>
                <w:b w:val="false"/>
                <w:i w:val="false"/>
                <w:color w:val="000000"/>
                <w:sz w:val="20"/>
              </w:rPr>
              <w:t>
білім деңгейіне сәйкес кәсіби</w:t>
            </w:r>
            <w:r>
              <w:br/>
            </w:r>
            <w:r>
              <w:rPr>
                <w:rFonts w:ascii="Times New Roman"/>
                <w:b w:val="false"/>
                <w:i w:val="false"/>
                <w:color w:val="000000"/>
                <w:sz w:val="20"/>
              </w:rPr>
              <w:t>
қызмет етуге құқық береді</w:t>
            </w:r>
          </w:p>
        </w:tc>
        <w:tc>
          <w:tcPr>
            <w:tcW w:w="2908" w:type="dxa"/>
            <w:tcBorders/>
            <w:tcMar>
              <w:top w:w="15" w:type="dxa"/>
              <w:left w:w="15" w:type="dxa"/>
              <w:bottom w:w="15" w:type="dxa"/>
              <w:right w:w="15" w:type="dxa"/>
            </w:tcMar>
            <w:vAlign w:val="center"/>
          </w:tcPr>
          <w:p>
            <w:pPr>
              <w:spacing w:after="20"/>
              <w:ind w:left="20"/>
              <w:jc w:val="both"/>
            </w:pPr>
            <w:r>
              <w:drawing>
                <wp:inline distT="0" distB="0" distL="0" distR="0">
                  <wp:extent cx="8890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89000" cy="838200"/>
                          </a:xfrm>
                          <a:prstGeom prst="rect">
                            <a:avLst/>
                          </a:prstGeom>
                        </pic:spPr>
                      </pic:pic>
                    </a:graphicData>
                  </a:graphic>
                </wp:inline>
              </w:drawing>
            </w:r>
            <w:r>
              <w:br/>
            </w:r>
            <w:r>
              <w:rPr>
                <w:rFonts w:ascii="Times New Roman"/>
                <w:b w:val="false"/>
                <w:i w:val="false"/>
                <w:color w:val="000000"/>
                <w:sz w:val="20"/>
              </w:rPr>
              <w:t>
_______________</w:t>
            </w:r>
            <w:r>
              <w:br/>
            </w:r>
            <w:r>
              <w:rPr>
                <w:rFonts w:ascii="Times New Roman"/>
                <w:b w:val="false"/>
                <w:i w:val="false"/>
                <w:color w:val="000000"/>
                <w:sz w:val="20"/>
              </w:rPr>
              <w:t>
(жоғары)</w:t>
            </w:r>
            <w:r>
              <w:br/>
            </w:r>
            <w:r>
              <w:rPr>
                <w:rFonts w:ascii="Times New Roman"/>
                <w:b w:val="false"/>
                <w:i w:val="false"/>
                <w:color w:val="000000"/>
                <w:sz w:val="20"/>
              </w:rPr>
              <w:t>
_______________</w:t>
            </w:r>
            <w:r>
              <w:br/>
            </w:r>
            <w:r>
              <w:rPr>
                <w:rFonts w:ascii="Times New Roman"/>
                <w:b w:val="false"/>
                <w:i w:val="false"/>
                <w:color w:val="000000"/>
                <w:sz w:val="20"/>
              </w:rPr>
              <w:t>
оқу</w:t>
            </w:r>
            <w:r>
              <w:br/>
            </w:r>
            <w:r>
              <w:rPr>
                <w:rFonts w:ascii="Times New Roman"/>
                <w:b w:val="false"/>
                <w:i w:val="false"/>
                <w:color w:val="000000"/>
                <w:sz w:val="20"/>
              </w:rPr>
              <w:t>
_______________</w:t>
            </w:r>
            <w:r>
              <w:br/>
            </w:r>
            <w:r>
              <w:rPr>
                <w:rFonts w:ascii="Times New Roman"/>
                <w:b w:val="false"/>
                <w:i w:val="false"/>
                <w:color w:val="000000"/>
                <w:sz w:val="20"/>
              </w:rPr>
              <w:t>
орнының атауы</w:t>
            </w:r>
            <w:r>
              <w:br/>
            </w:r>
            <w:r>
              <w:rPr>
                <w:rFonts w:ascii="Times New Roman"/>
                <w:b w:val="false"/>
                <w:i w:val="false"/>
                <w:color w:val="000000"/>
                <w:sz w:val="20"/>
              </w:rPr>
              <w:t>
________________</w:t>
            </w:r>
            <w:r>
              <w:br/>
            </w:r>
            <w:r>
              <w:rPr>
                <w:rFonts w:ascii="Times New Roman"/>
                <w:b w:val="false"/>
                <w:i w:val="false"/>
                <w:color w:val="000000"/>
                <w:sz w:val="20"/>
              </w:rPr>
              <w:t>
_________________</w:t>
            </w:r>
            <w:r>
              <w:br/>
            </w:r>
            <w:r>
              <w:rPr>
                <w:rFonts w:ascii="Times New Roman"/>
                <w:b w:val="false"/>
                <w:i w:val="false"/>
                <w:color w:val="000000"/>
                <w:sz w:val="20"/>
              </w:rPr>
              <w:t>
_________________</w:t>
            </w:r>
          </w:p>
          <w:p>
            <w:pPr>
              <w:spacing w:after="20"/>
              <w:ind w:left="20"/>
              <w:jc w:val="both"/>
            </w:pPr>
            <w:r>
              <w:rPr>
                <w:rFonts w:ascii="Times New Roman"/>
                <w:b/>
                <w:i w:val="false"/>
                <w:color w:val="000000"/>
                <w:sz w:val="20"/>
              </w:rPr>
              <w:t xml:space="preserve">ДИПЛОМҒА </w:t>
            </w:r>
            <w:r>
              <w:br/>
            </w:r>
            <w:r>
              <w:rPr>
                <w:rFonts w:ascii="Times New Roman"/>
                <w:b w:val="false"/>
                <w:i w:val="false"/>
                <w:color w:val="000000"/>
                <w:sz w:val="20"/>
              </w:rPr>
              <w:t>
ҚОСЫМША</w:t>
            </w:r>
            <w:r>
              <w:br/>
            </w:r>
            <w:r>
              <w:rPr>
                <w:rFonts w:ascii="Times New Roman"/>
                <w:b w:val="false"/>
                <w:i w:val="false"/>
                <w:color w:val="000000"/>
                <w:sz w:val="20"/>
              </w:rPr>
              <w:t>
(транскрипт)</w:t>
            </w:r>
          </w:p>
          <w:p>
            <w:pPr>
              <w:spacing w:after="20"/>
              <w:ind w:left="20"/>
              <w:jc w:val="both"/>
            </w:pPr>
            <w:r>
              <w:rPr>
                <w:rFonts w:ascii="Times New Roman"/>
                <w:b w:val="false"/>
                <w:i w:val="false"/>
                <w:color w:val="000000"/>
                <w:sz w:val="20"/>
              </w:rPr>
              <w:t>№ __________</w:t>
            </w:r>
            <w:r>
              <w:br/>
            </w:r>
            <w:r>
              <w:rPr>
                <w:rFonts w:ascii="Times New Roman"/>
                <w:b w:val="false"/>
                <w:i w:val="false"/>
                <w:color w:val="000000"/>
                <w:sz w:val="20"/>
              </w:rPr>
              <w:t>
______________</w:t>
            </w:r>
            <w:r>
              <w:br/>
            </w:r>
            <w:r>
              <w:rPr>
                <w:rFonts w:ascii="Times New Roman"/>
                <w:b w:val="false"/>
                <w:i w:val="false"/>
                <w:color w:val="000000"/>
                <w:sz w:val="20"/>
              </w:rPr>
              <w:t>
берілген күні</w:t>
            </w:r>
            <w:r>
              <w:br/>
            </w:r>
            <w:r>
              <w:rPr>
                <w:rFonts w:ascii="Times New Roman"/>
                <w:b w:val="false"/>
                <w:i w:val="false"/>
                <w:color w:val="000000"/>
                <w:sz w:val="20"/>
              </w:rPr>
              <w:t>
________________</w:t>
            </w:r>
            <w:r>
              <w:br/>
            </w:r>
            <w:r>
              <w:rPr>
                <w:rFonts w:ascii="Times New Roman"/>
                <w:b w:val="false"/>
                <w:i w:val="false"/>
                <w:color w:val="000000"/>
                <w:sz w:val="20"/>
              </w:rPr>
              <w:t>
тіркеу нөмірі</w:t>
            </w:r>
          </w:p>
          <w:p>
            <w:pPr>
              <w:spacing w:after="20"/>
              <w:ind w:left="20"/>
              <w:jc w:val="both"/>
            </w:pPr>
            <w:r>
              <w:rPr>
                <w:rFonts w:ascii="Times New Roman"/>
                <w:b/>
                <w:i w:val="false"/>
                <w:color w:val="000000"/>
                <w:sz w:val="20"/>
              </w:rPr>
              <w:t>Ректор</w:t>
            </w:r>
            <w:r>
              <w:br/>
            </w:r>
            <w:r>
              <w:rPr>
                <w:rFonts w:ascii="Times New Roman"/>
                <w:b w:val="false"/>
                <w:i w:val="false"/>
                <w:color w:val="000000"/>
                <w:sz w:val="20"/>
              </w:rPr>
              <w:t>
Факультет деканы</w:t>
            </w:r>
            <w:r>
              <w:br/>
            </w:r>
            <w:r>
              <w:rPr>
                <w:rFonts w:ascii="Times New Roman"/>
                <w:b w:val="false"/>
                <w:i w:val="false"/>
                <w:color w:val="000000"/>
                <w:sz w:val="20"/>
              </w:rPr>
              <w:t>
Хатшысы</w:t>
            </w:r>
            <w:r>
              <w:br/>
            </w:r>
            <w:r>
              <w:rPr>
                <w:rFonts w:ascii="Times New Roman"/>
                <w:b w:val="false"/>
                <w:i w:val="false"/>
                <w:color w:val="000000"/>
                <w:sz w:val="20"/>
              </w:rPr>
              <w:t>
М.О.</w:t>
            </w:r>
          </w:p>
        </w:tc>
        <w:tc>
          <w:tcPr>
            <w:tcW w:w="144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ДИПЛОМСЫЗ ЖАРАМСЫЗ</w:t>
            </w:r>
          </w:p>
        </w:tc>
      </w:tr>
    </w:tbl>
    <w:p>
      <w:pPr>
        <w:spacing w:after="0"/>
        <w:ind w:left="0"/>
        <w:jc w:val="both"/>
      </w:pPr>
      <w:r>
        <w:rPr>
          <w:rFonts w:ascii="Times New Roman"/>
          <w:b/>
          <w:i w:val="false"/>
          <w:color w:val="000000"/>
          <w:sz w:val="28"/>
        </w:rPr>
        <w:t xml:space="preserve">15. Оқу уақытында мынадай пәндерді оқыды және емтихан тапсырды: </w:t>
      </w:r>
    </w:p>
    <w:tbl>
      <w:tblPr>
        <w:tblW w:w="0" w:type="auto"/>
        <w:tblCellSpacing w:w="0" w:type="auto"/>
        <w:tblBorders>
          <w:top w:val="none"/>
          <w:left w:val="none"/>
          <w:bottom w:val="none"/>
          <w:right w:val="none"/>
          <w:insideH w:val="none"/>
          <w:insideV w:val="none"/>
        </w:tblBorders>
      </w:tblPr>
      <w:tblGrid>
        <w:gridCol w:w="1839"/>
        <w:gridCol w:w="9251"/>
        <w:gridCol w:w="1990"/>
      </w:tblGrid>
      <w:tr>
        <w:trPr>
          <w:trHeight w:val="30" w:hRule="atLeast"/>
        </w:trPr>
        <w:tc>
          <w:tcPr>
            <w:tcW w:w="183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ДИПЛОМСЫЗ ЖАРАМСЫЗ</w:t>
            </w:r>
          </w:p>
        </w:tc>
        <w:tc>
          <w:tcPr>
            <w:tcW w:w="925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1040"/>
              <w:gridCol w:w="1080"/>
              <w:gridCol w:w="1140"/>
              <w:gridCol w:w="1340"/>
              <w:gridCol w:w="1220"/>
              <w:gridCol w:w="960"/>
              <w:gridCol w:w="1666"/>
            </w:tblGrid>
            <w:tr>
              <w:trPr>
                <w:trHeight w:val="30" w:hRule="atLeast"/>
              </w:trPr>
              <w:tc>
                <w:tcPr>
                  <w:tcW w:w="687" w:type="dxa"/>
                  <w:vMerge w:val="restart"/>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Р/с № </w:t>
                  </w:r>
                </w:p>
              </w:tc>
              <w:tc>
                <w:tcPr>
                  <w:tcW w:w="1040" w:type="dxa"/>
                  <w:vMerge w:val="restart"/>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Пән коды</w:t>
                  </w:r>
                </w:p>
              </w:tc>
              <w:tc>
                <w:tcPr>
                  <w:tcW w:w="1080" w:type="dxa"/>
                  <w:vMerge w:val="restart"/>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Пән атау</w:t>
                  </w:r>
                </w:p>
              </w:tc>
              <w:tc>
                <w:tcPr>
                  <w:tcW w:w="1140" w:type="dxa"/>
                  <w:vMerge w:val="restart"/>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Кредит саны</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Баға</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3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әріптік</w:t>
                  </w:r>
                </w:p>
              </w:tc>
              <w:tc>
                <w:tcPr>
                  <w:tcW w:w="12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балдық</w:t>
                  </w:r>
                </w:p>
              </w:tc>
              <w:tc>
                <w:tcPr>
                  <w:tcW w:w="9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%-бен</w:t>
                  </w:r>
                </w:p>
              </w:tc>
              <w:tc>
                <w:tcPr>
                  <w:tcW w:w="166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дәстүрлі</w:t>
                  </w:r>
                </w:p>
              </w:tc>
            </w:tr>
            <w:tr>
              <w:trPr>
                <w:trHeight w:val="30" w:hRule="atLeast"/>
              </w:trPr>
              <w:tc>
                <w:tcPr>
                  <w:tcW w:w="6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99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ДИПЛОМСЫЗ ЖАРАМСЫЗ</w:t>
            </w:r>
          </w:p>
        </w:tc>
      </w:tr>
    </w:tbl>
    <w:p>
      <w:pPr>
        <w:spacing w:after="0"/>
        <w:ind w:left="0"/>
        <w:jc w:val="both"/>
      </w:pPr>
      <w:r>
        <w:rPr>
          <w:rFonts w:ascii="Times New Roman"/>
          <w:b/>
          <w:i w:val="false"/>
          <w:color w:val="000000"/>
          <w:sz w:val="28"/>
        </w:rPr>
        <w:t>Барлық кредит/ ECTS кредит саны</w:t>
      </w:r>
      <w:r>
        <w:br/>
      </w:r>
      <w:r>
        <w:rPr>
          <w:rFonts w:ascii="Times New Roman"/>
          <w:b w:val="false"/>
          <w:i w:val="false"/>
          <w:color w:val="000000"/>
          <w:sz w:val="28"/>
        </w:rPr>
        <w:t>
</w:t>
      </w:r>
      <w:r>
        <w:rPr>
          <w:rFonts w:ascii="Times New Roman"/>
          <w:b/>
          <w:i w:val="false"/>
          <w:color w:val="000000"/>
          <w:sz w:val="28"/>
        </w:rPr>
        <w:t>Орташа өлшемді баға (GPA)</w:t>
      </w:r>
      <w:r>
        <w:br/>
      </w:r>
      <w:r>
        <w:rPr>
          <w:rFonts w:ascii="Times New Roman"/>
          <w:b w:val="false"/>
          <w:i w:val="false"/>
          <w:color w:val="000000"/>
          <w:sz w:val="28"/>
        </w:rPr>
        <w:t>
</w:t>
      </w:r>
      <w:r>
        <w:rPr>
          <w:rFonts w:ascii="Times New Roman"/>
          <w:b w:val="false"/>
          <w:i/>
          <w:color w:val="000000"/>
          <w:sz w:val="28"/>
        </w:rPr>
        <w:t>Ескертпе: Дипломға қосымша (транскрипт) қорғау дәрежелерімен жабдықталады.</w:t>
      </w:r>
    </w:p>
    <w:tbl>
      <w:tblPr>
        <w:tblW w:w="0" w:type="auto"/>
        <w:tblCellSpacing w:w="0" w:type="auto"/>
        <w:tblBorders>
          <w:top w:val="none"/>
          <w:left w:val="none"/>
          <w:bottom w:val="none"/>
          <w:right w:val="none"/>
          <w:insideH w:val="none"/>
          <w:insideV w:val="none"/>
        </w:tblBorders>
      </w:tblPr>
      <w:tblGrid>
        <w:gridCol w:w="1444"/>
        <w:gridCol w:w="7620"/>
        <w:gridCol w:w="2631"/>
        <w:gridCol w:w="1385"/>
      </w:tblGrid>
      <w:tr>
        <w:trPr>
          <w:trHeight w:val="30" w:hRule="atLeast"/>
        </w:trPr>
        <w:tc>
          <w:tcPr>
            <w:tcW w:w="144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NOT VALID WITHOU T DIPLOMA</w:t>
            </w:r>
          </w:p>
        </w:tc>
        <w:tc>
          <w:tcPr>
            <w:tcW w:w="76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Last Name</w:t>
            </w:r>
            <w:r>
              <w:br/>
            </w:r>
            <w:r>
              <w:rPr>
                <w:rFonts w:ascii="Times New Roman"/>
                <w:b w:val="false"/>
                <w:i w:val="false"/>
                <w:color w:val="000000"/>
                <w:sz w:val="20"/>
              </w:rPr>
              <w:t>
2. First Name, Patronymic</w:t>
            </w:r>
            <w:r>
              <w:br/>
            </w:r>
            <w:r>
              <w:rPr>
                <w:rFonts w:ascii="Times New Roman"/>
                <w:b w:val="false"/>
                <w:i w:val="false"/>
                <w:color w:val="000000"/>
                <w:sz w:val="20"/>
              </w:rPr>
              <w:t>
3. Date of birth</w:t>
            </w:r>
            <w:r>
              <w:br/>
            </w:r>
            <w:r>
              <w:rPr>
                <w:rFonts w:ascii="Times New Roman"/>
                <w:b w:val="false"/>
                <w:i w:val="false"/>
                <w:color w:val="000000"/>
                <w:sz w:val="20"/>
              </w:rPr>
              <w:t>
4. Previous educational background</w:t>
            </w:r>
            <w:r>
              <w:br/>
            </w:r>
            <w:r>
              <w:rPr>
                <w:rFonts w:ascii="Times New Roman"/>
                <w:b w:val="false"/>
                <w:i w:val="false"/>
                <w:color w:val="000000"/>
                <w:sz w:val="20"/>
              </w:rPr>
              <w:t>
(type, number of document, date of issue)</w:t>
            </w:r>
            <w:r>
              <w:br/>
            </w:r>
            <w:r>
              <w:rPr>
                <w:rFonts w:ascii="Times New Roman"/>
                <w:b w:val="false"/>
                <w:i w:val="false"/>
                <w:color w:val="000000"/>
                <w:sz w:val="20"/>
              </w:rPr>
              <w:t>
5. Entrance Examinations (type, number of document, date of issue)</w:t>
            </w:r>
            <w:r>
              <w:br/>
            </w:r>
            <w:r>
              <w:rPr>
                <w:rFonts w:ascii="Times New Roman"/>
                <w:b w:val="false"/>
                <w:i w:val="false"/>
                <w:color w:val="000000"/>
                <w:sz w:val="20"/>
              </w:rPr>
              <w:t>
6. Entered (higher education institution, year of enrollment)</w:t>
            </w:r>
            <w:r>
              <w:br/>
            </w:r>
            <w:r>
              <w:rPr>
                <w:rFonts w:ascii="Times New Roman"/>
                <w:b w:val="false"/>
                <w:i w:val="false"/>
                <w:color w:val="000000"/>
                <w:sz w:val="20"/>
              </w:rPr>
              <w:t>
7. Graduated (higher education institution, graduation year)</w:t>
            </w:r>
            <w:r>
              <w:br/>
            </w:r>
            <w:r>
              <w:rPr>
                <w:rFonts w:ascii="Times New Roman"/>
                <w:b w:val="false"/>
                <w:i w:val="false"/>
                <w:color w:val="000000"/>
                <w:sz w:val="20"/>
              </w:rPr>
              <w:t>
8. Additional information</w:t>
            </w:r>
            <w:r>
              <w:br/>
            </w:r>
            <w:r>
              <w:rPr>
                <w:rFonts w:ascii="Times New Roman"/>
                <w:b w:val="false"/>
                <w:i w:val="false"/>
                <w:color w:val="000000"/>
                <w:sz w:val="20"/>
              </w:rPr>
              <w:t>
9. Internship</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
              <w:gridCol w:w="1506"/>
              <w:gridCol w:w="1801"/>
              <w:gridCol w:w="947"/>
              <w:gridCol w:w="359"/>
              <w:gridCol w:w="1658"/>
            </w:tblGrid>
            <w:tr>
              <w:trPr>
                <w:trHeight w:val="30" w:hRule="atLeast"/>
              </w:trPr>
              <w:tc>
                <w:tcPr>
                  <w:tcW w:w="125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Practice type</w:t>
                  </w:r>
                </w:p>
              </w:tc>
              <w:tc>
                <w:tcPr>
                  <w:tcW w:w="150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Number of credits</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Grade</w:t>
                  </w:r>
                </w:p>
              </w:tc>
            </w:tr>
            <w:tr>
              <w:trPr>
                <w:trHeight w:val="30" w:hRule="atLeast"/>
              </w:trPr>
              <w:tc>
                <w:tcPr>
                  <w:tcW w:w="0" w:type="auto"/>
                  <w:vMerge/>
                  <w:tcBorders>
                    <w:top w:val="nil"/>
                  </w:tcBorders>
                </w:tcPr>
                <w:p/>
              </w:tc>
              <w:tc>
                <w:tcPr>
                  <w:tcW w:w="0" w:type="auto"/>
                  <w:vMerge/>
                  <w:tcBorders>
                    <w:top w:val="nil"/>
                  </w:tcBorders>
                </w:tcPr>
                <w:p/>
              </w:tc>
              <w:tc>
                <w:tcPr>
                  <w:tcW w:w="18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Letter equivalence</w:t>
                  </w:r>
                </w:p>
              </w:tc>
              <w:tc>
                <w:tcPr>
                  <w:tcW w:w="9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Points</w:t>
                  </w:r>
                </w:p>
              </w:tc>
              <w:tc>
                <w:tcPr>
                  <w:tcW w:w="3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Traditional grade</w:t>
                  </w:r>
                </w:p>
              </w:tc>
            </w:tr>
            <w:tr>
              <w:trPr>
                <w:trHeight w:val="30" w:hRule="atLeast"/>
              </w:trPr>
              <w:tc>
                <w:tcPr>
                  <w:tcW w:w="12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i w:val="false"/>
                <w:color w:val="000000"/>
                <w:sz w:val="20"/>
              </w:rPr>
              <w:t>10. Final attestation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1326"/>
              <w:gridCol w:w="1660"/>
              <w:gridCol w:w="970"/>
              <w:gridCol w:w="407"/>
              <w:gridCol w:w="1408"/>
            </w:tblGrid>
            <w:tr>
              <w:trPr>
                <w:trHeight w:val="30" w:hRule="atLeast"/>
              </w:trPr>
              <w:tc>
                <w:tcPr>
                  <w:tcW w:w="175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State examinations</w:t>
                  </w:r>
                </w:p>
              </w:tc>
              <w:tc>
                <w:tcPr>
                  <w:tcW w:w="132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Number of credits</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Grade</w:t>
                  </w:r>
                </w:p>
              </w:tc>
            </w:tr>
            <w:tr>
              <w:trPr>
                <w:trHeight w:val="30" w:hRule="atLeast"/>
              </w:trPr>
              <w:tc>
                <w:tcPr>
                  <w:tcW w:w="0" w:type="auto"/>
                  <w:vMerge/>
                  <w:tcBorders>
                    <w:top w:val="nil"/>
                  </w:tcBorders>
                </w:tcPr>
                <w:p/>
              </w:tc>
              <w:tc>
                <w:tcPr>
                  <w:tcW w:w="0" w:type="auto"/>
                  <w:vMerge/>
                  <w:tcBorders>
                    <w:top w:val="nil"/>
                  </w:tcBorders>
                </w:tcPr>
                <w:p/>
              </w:tc>
              <w:tc>
                <w:tcPr>
                  <w:tcW w:w="1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Letter equivalence</w:t>
                  </w:r>
                </w:p>
              </w:tc>
              <w:tc>
                <w:tcPr>
                  <w:tcW w:w="9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Points</w:t>
                  </w:r>
                </w:p>
              </w:tc>
              <w:tc>
                <w:tcPr>
                  <w:tcW w:w="4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Traditional grade</w:t>
                  </w:r>
                </w:p>
              </w:tc>
            </w:tr>
            <w:tr>
              <w:trPr>
                <w:trHeight w:val="30" w:hRule="atLeast"/>
              </w:trPr>
              <w:tc>
                <w:tcPr>
                  <w:tcW w:w="17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i w:val="false"/>
                <w:color w:val="000000"/>
                <w:sz w:val="20"/>
              </w:rPr>
              <w:t>11. Fulfillment and defense</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(of diploma project (work) or dissertaion)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5"/>
              <w:gridCol w:w="1096"/>
              <w:gridCol w:w="1580"/>
              <w:gridCol w:w="942"/>
              <w:gridCol w:w="439"/>
              <w:gridCol w:w="1804"/>
            </w:tblGrid>
            <w:tr>
              <w:trPr>
                <w:trHeight w:val="30" w:hRule="atLeast"/>
              </w:trPr>
              <w:tc>
                <w:tcPr>
                  <w:tcW w:w="166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Theme of</w:t>
                  </w:r>
                  <w:r>
                    <w:br/>
                  </w:r>
                  <w:r>
                    <w:rPr>
                      <w:rFonts w:ascii="Times New Roman"/>
                      <w:b w:val="false"/>
                      <w:i w:val="false"/>
                      <w:color w:val="000000"/>
                      <w:sz w:val="20"/>
                    </w:rPr>
                    <w:t>
diploma project (work) or dissertation</w:t>
                  </w:r>
                </w:p>
              </w:tc>
              <w:tc>
                <w:tcPr>
                  <w:tcW w:w="109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Number of credits</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Grade</w:t>
                  </w:r>
                </w:p>
              </w:tc>
            </w:tr>
            <w:tr>
              <w:trPr>
                <w:trHeight w:val="30" w:hRule="atLeast"/>
              </w:trPr>
              <w:tc>
                <w:tcPr>
                  <w:tcW w:w="0" w:type="auto"/>
                  <w:vMerge/>
                  <w:tcBorders>
                    <w:top w:val="nil"/>
                  </w:tcBorders>
                </w:tcPr>
                <w:p/>
              </w:tc>
              <w:tc>
                <w:tcPr>
                  <w:tcW w:w="0" w:type="auto"/>
                  <w:vMerge/>
                  <w:tcBorders>
                    <w:top w:val="nil"/>
                  </w:tcBorders>
                </w:tcPr>
                <w:p/>
              </w:tc>
              <w:tc>
                <w:tcPr>
                  <w:tcW w:w="1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Letter equivalence</w:t>
                  </w:r>
                </w:p>
              </w:tc>
              <w:tc>
                <w:tcPr>
                  <w:tcW w:w="9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Points</w:t>
                  </w:r>
                </w:p>
              </w:tc>
              <w:tc>
                <w:tcPr>
                  <w:tcW w:w="4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Traditional grade</w:t>
                  </w:r>
                </w:p>
              </w:tc>
            </w:tr>
            <w:tr>
              <w:trPr>
                <w:trHeight w:val="30" w:hRule="atLeast"/>
              </w:trPr>
              <w:tc>
                <w:tcPr>
                  <w:tcW w:w="16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i w:val="false"/>
                <w:color w:val="000000"/>
                <w:sz w:val="20"/>
              </w:rPr>
              <w:t>12. Total number of credits/ number of credits ECTS</w:t>
            </w:r>
            <w:r>
              <w:br/>
            </w:r>
            <w:r>
              <w:rPr>
                <w:rFonts w:ascii="Times New Roman"/>
                <w:b w:val="false"/>
                <w:i w:val="false"/>
                <w:color w:val="000000"/>
                <w:sz w:val="20"/>
              </w:rPr>
              <w:t>
13. Grade Points Average (GPA)</w:t>
            </w:r>
            <w:r>
              <w:br/>
            </w:r>
            <w:r>
              <w:rPr>
                <w:rFonts w:ascii="Times New Roman"/>
                <w:b w:val="false"/>
                <w:i w:val="false"/>
                <w:color w:val="000000"/>
                <w:sz w:val="20"/>
              </w:rPr>
              <w:t>
14. By the decision of</w:t>
            </w:r>
            <w:r>
              <w:br/>
            </w:r>
            <w:r>
              <w:rPr>
                <w:rFonts w:ascii="Times New Roman"/>
                <w:b w:val="false"/>
                <w:i w:val="false"/>
                <w:color w:val="000000"/>
                <w:sz w:val="20"/>
              </w:rPr>
              <w:t>
_____________________________________________</w:t>
            </w:r>
            <w:r>
              <w:br/>
            </w:r>
            <w:r>
              <w:rPr>
                <w:rFonts w:ascii="Times New Roman"/>
                <w:b w:val="false"/>
                <w:i w:val="false"/>
                <w:color w:val="000000"/>
                <w:sz w:val="20"/>
              </w:rPr>
              <w:t>
(records № ___ of "______" ________ 20 ______ )</w:t>
            </w:r>
            <w:r>
              <w:br/>
            </w:r>
            <w:r>
              <w:rPr>
                <w:rFonts w:ascii="Times New Roman"/>
                <w:b w:val="false"/>
                <w:i w:val="false"/>
                <w:color w:val="000000"/>
                <w:sz w:val="20"/>
              </w:rPr>
              <w:t>
________________________________________ is </w:t>
            </w:r>
            <w:r>
              <w:rPr>
                <w:rFonts w:ascii="Times New Roman"/>
                <w:b w:val="false"/>
                <w:i w:val="false"/>
                <w:color w:val="000000"/>
                <w:sz w:val="20"/>
              </w:rPr>
              <w:t>conferred</w:t>
            </w:r>
            <w:r>
              <w:br/>
            </w:r>
            <w:r>
              <w:rPr>
                <w:rFonts w:ascii="Times New Roman"/>
                <w:b w:val="false"/>
                <w:i w:val="false"/>
                <w:color w:val="000000"/>
                <w:sz w:val="20"/>
              </w:rPr>
              <w:t>
                 (degree)</w:t>
            </w:r>
            <w:r>
              <w:br/>
            </w:r>
            <w:r>
              <w:rPr>
                <w:rFonts w:ascii="Times New Roman"/>
                <w:b w:val="false"/>
                <w:i w:val="false"/>
                <w:color w:val="000000"/>
                <w:sz w:val="20"/>
              </w:rPr>
              <w:t>
specialty</w:t>
            </w:r>
            <w:r>
              <w:br/>
            </w:r>
            <w:r>
              <w:rPr>
                <w:rFonts w:ascii="Times New Roman"/>
                <w:b w:val="false"/>
                <w:i w:val="false"/>
                <w:color w:val="000000"/>
                <w:sz w:val="20"/>
              </w:rPr>
              <w:t>
____________________________________________________</w:t>
            </w:r>
            <w:r>
              <w:br/>
            </w:r>
            <w:r>
              <w:rPr>
                <w:rFonts w:ascii="Times New Roman"/>
                <w:b w:val="false"/>
                <w:i w:val="false"/>
                <w:color w:val="000000"/>
                <w:sz w:val="20"/>
              </w:rPr>
              <w:t>
academic program ___________________________________</w:t>
            </w:r>
            <w:r>
              <w:br/>
            </w:r>
            <w:r>
              <w:rPr>
                <w:rFonts w:ascii="Times New Roman"/>
                <w:b w:val="false"/>
                <w:i w:val="false"/>
                <w:color w:val="000000"/>
                <w:sz w:val="20"/>
              </w:rPr>
              <w:t>
qualification of ___________________________________</w:t>
            </w:r>
          </w:p>
          <w:p>
            <w:pPr>
              <w:spacing w:after="20"/>
              <w:ind w:left="20"/>
              <w:jc w:val="both"/>
            </w:pPr>
            <w:r>
              <w:rPr>
                <w:rFonts w:ascii="Times New Roman"/>
                <w:b/>
                <w:i w:val="false"/>
                <w:color w:val="000000"/>
                <w:sz w:val="20"/>
              </w:rPr>
              <w:t>The given diploma enables to carry out the professional activity in accordance with the Republic of Kazakhstan's higher educational standards</w:t>
            </w:r>
          </w:p>
        </w:tc>
        <w:tc>
          <w:tcPr>
            <w:tcW w:w="2631" w:type="dxa"/>
            <w:tcBorders/>
            <w:tcMar>
              <w:top w:w="15" w:type="dxa"/>
              <w:left w:w="15" w:type="dxa"/>
              <w:bottom w:w="15" w:type="dxa"/>
              <w:right w:w="15" w:type="dxa"/>
            </w:tcMar>
            <w:vAlign w:val="center"/>
          </w:tcPr>
          <w:p>
            <w:pPr>
              <w:spacing w:after="20"/>
              <w:ind w:left="20"/>
              <w:jc w:val="both"/>
            </w:pPr>
            <w:r>
              <w:drawing>
                <wp:inline distT="0" distB="0" distL="0" distR="0">
                  <wp:extent cx="8890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89000" cy="838200"/>
                          </a:xfrm>
                          <a:prstGeom prst="rect">
                            <a:avLst/>
                          </a:prstGeom>
                        </pic:spPr>
                      </pic:pic>
                    </a:graphicData>
                  </a:graphic>
                </wp:inline>
              </w:drawing>
            </w:r>
          </w:p>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(name of</w:t>
            </w:r>
            <w:r>
              <w:br/>
            </w:r>
            <w:r>
              <w:rPr>
                <w:rFonts w:ascii="Times New Roman"/>
                <w:b w:val="false"/>
                <w:i w:val="false"/>
                <w:color w:val="000000"/>
                <w:sz w:val="20"/>
              </w:rPr>
              <w:t>
___________________</w:t>
            </w:r>
            <w:r>
              <w:br/>
            </w:r>
            <w:r>
              <w:rPr>
                <w:rFonts w:ascii="Times New Roman"/>
                <w:b w:val="false"/>
                <w:i w:val="false"/>
                <w:color w:val="000000"/>
                <w:sz w:val="20"/>
              </w:rPr>
              <w:t>
higher education</w:t>
            </w:r>
            <w:r>
              <w:br/>
            </w:r>
            <w:r>
              <w:rPr>
                <w:rFonts w:ascii="Times New Roman"/>
                <w:b w:val="false"/>
                <w:i w:val="false"/>
                <w:color w:val="000000"/>
                <w:sz w:val="20"/>
              </w:rPr>
              <w:t>
__________________</w:t>
            </w:r>
            <w:r>
              <w:br/>
            </w:r>
            <w:r>
              <w:rPr>
                <w:rFonts w:ascii="Times New Roman"/>
                <w:b w:val="false"/>
                <w:i w:val="false"/>
                <w:color w:val="000000"/>
                <w:sz w:val="20"/>
              </w:rPr>
              <w:t>
institution)</w:t>
            </w:r>
            <w:r>
              <w:br/>
            </w:r>
            <w:r>
              <w:rPr>
                <w:rFonts w:ascii="Times New Roman"/>
                <w:b w:val="false"/>
                <w:i w:val="false"/>
                <w:color w:val="000000"/>
                <w:sz w:val="20"/>
              </w:rPr>
              <w:t>
___________________</w:t>
            </w:r>
            <w:r>
              <w:br/>
            </w:r>
            <w:r>
              <w:rPr>
                <w:rFonts w:ascii="Times New Roman"/>
                <w:b w:val="false"/>
                <w:i w:val="false"/>
                <w:color w:val="000000"/>
                <w:sz w:val="20"/>
              </w:rPr>
              <w:t>
___________________</w:t>
            </w:r>
            <w:r>
              <w:br/>
            </w:r>
            <w:r>
              <w:rPr>
                <w:rFonts w:ascii="Times New Roman"/>
                <w:b w:val="false"/>
                <w:i w:val="false"/>
                <w:color w:val="000000"/>
                <w:sz w:val="20"/>
              </w:rPr>
              <w:t>
city</w:t>
            </w:r>
          </w:p>
          <w:p>
            <w:pPr>
              <w:spacing w:after="20"/>
              <w:ind w:left="20"/>
              <w:jc w:val="both"/>
            </w:pPr>
            <w:r>
              <w:rPr>
                <w:rFonts w:ascii="Times New Roman"/>
                <w:b/>
                <w:i w:val="false"/>
                <w:color w:val="000000"/>
                <w:sz w:val="20"/>
              </w:rPr>
              <w:t>ADDENDUM TO DIPLOMA</w:t>
            </w:r>
            <w:r>
              <w:br/>
            </w:r>
            <w:r>
              <w:rPr>
                <w:rFonts w:ascii="Times New Roman"/>
                <w:b w:val="false"/>
                <w:i w:val="false"/>
                <w:color w:val="000000"/>
                <w:sz w:val="20"/>
              </w:rPr>
              <w:t>
(transcript)</w:t>
            </w:r>
          </w:p>
          <w:p>
            <w:pPr>
              <w:spacing w:after="20"/>
              <w:ind w:left="20"/>
              <w:jc w:val="both"/>
            </w:pPr>
            <w:r>
              <w:rPr>
                <w:rFonts w:ascii="Times New Roman"/>
                <w:b w:val="false"/>
                <w:i w:val="false"/>
                <w:color w:val="000000"/>
                <w:sz w:val="20"/>
              </w:rPr>
              <w:t>№ ____________</w:t>
            </w:r>
            <w:r>
              <w:br/>
            </w:r>
            <w:r>
              <w:rPr>
                <w:rFonts w:ascii="Times New Roman"/>
                <w:b w:val="false"/>
                <w:i w:val="false"/>
                <w:color w:val="000000"/>
                <w:sz w:val="20"/>
              </w:rPr>
              <w:t>
_________________</w:t>
            </w:r>
            <w:r>
              <w:br/>
            </w:r>
            <w:r>
              <w:rPr>
                <w:rFonts w:ascii="Times New Roman"/>
                <w:b w:val="false"/>
                <w:i w:val="false"/>
                <w:color w:val="000000"/>
                <w:sz w:val="20"/>
              </w:rPr>
              <w:t>
date of issue</w:t>
            </w:r>
            <w:r>
              <w:br/>
            </w:r>
            <w:r>
              <w:rPr>
                <w:rFonts w:ascii="Times New Roman"/>
                <w:b w:val="false"/>
                <w:i w:val="false"/>
                <w:color w:val="000000"/>
                <w:sz w:val="20"/>
              </w:rPr>
              <w:t>
___________________</w:t>
            </w:r>
            <w:r>
              <w:br/>
            </w:r>
            <w:r>
              <w:rPr>
                <w:rFonts w:ascii="Times New Roman"/>
                <w:b w:val="false"/>
                <w:i w:val="false"/>
                <w:color w:val="000000"/>
                <w:sz w:val="20"/>
              </w:rPr>
              <w:t>
registration number</w:t>
            </w:r>
          </w:p>
          <w:p>
            <w:pPr>
              <w:spacing w:after="20"/>
              <w:ind w:left="20"/>
              <w:jc w:val="both"/>
            </w:pPr>
            <w:r>
              <w:rPr>
                <w:rFonts w:ascii="Times New Roman"/>
                <w:b/>
                <w:i w:val="false"/>
                <w:color w:val="000000"/>
                <w:sz w:val="20"/>
              </w:rPr>
              <w:t>Rector</w:t>
            </w:r>
            <w:r>
              <w:br/>
            </w:r>
            <w:r>
              <w:rPr>
                <w:rFonts w:ascii="Times New Roman"/>
                <w:b w:val="false"/>
                <w:i w:val="false"/>
                <w:color w:val="000000"/>
                <w:sz w:val="20"/>
              </w:rPr>
              <w:t>
Dean of the Faculty</w:t>
            </w:r>
            <w:r>
              <w:br/>
            </w:r>
            <w:r>
              <w:rPr>
                <w:rFonts w:ascii="Times New Roman"/>
                <w:b w:val="false"/>
                <w:i w:val="false"/>
                <w:color w:val="000000"/>
                <w:sz w:val="20"/>
              </w:rPr>
              <w:t>
Secretary</w:t>
            </w:r>
            <w:r>
              <w:br/>
            </w:r>
            <w:r>
              <w:rPr>
                <w:rFonts w:ascii="Times New Roman"/>
                <w:b w:val="false"/>
                <w:i w:val="false"/>
                <w:color w:val="000000"/>
                <w:sz w:val="20"/>
              </w:rPr>
              <w:t>
Stamp</w:t>
            </w:r>
          </w:p>
        </w:tc>
        <w:tc>
          <w:tcPr>
            <w:tcW w:w="138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NOT VALID WITHOU T DIPLOMA</w:t>
            </w:r>
          </w:p>
        </w:tc>
      </w:tr>
    </w:tbl>
    <w:p>
      <w:pPr>
        <w:spacing w:after="0"/>
        <w:ind w:left="0"/>
        <w:jc w:val="both"/>
      </w:pPr>
      <w:r>
        <w:rPr>
          <w:rFonts w:ascii="Times New Roman"/>
          <w:b/>
          <w:i w:val="false"/>
          <w:color w:val="000000"/>
          <w:sz w:val="28"/>
        </w:rPr>
        <w:t>15. Taken courses and passed examinations during the study period:</w:t>
      </w:r>
    </w:p>
    <w:tbl>
      <w:tblPr>
        <w:tblW w:w="0" w:type="auto"/>
        <w:tblCellSpacing w:w="0" w:type="auto"/>
        <w:tblBorders>
          <w:top w:val="none"/>
          <w:left w:val="none"/>
          <w:bottom w:val="none"/>
          <w:right w:val="none"/>
          <w:insideH w:val="none"/>
          <w:insideV w:val="none"/>
        </w:tblBorders>
      </w:tblPr>
      <w:tblGrid>
        <w:gridCol w:w="1489"/>
        <w:gridCol w:w="9810"/>
        <w:gridCol w:w="1781"/>
      </w:tblGrid>
      <w:tr>
        <w:trPr>
          <w:trHeight w:val="30" w:hRule="atLeast"/>
        </w:trPr>
        <w:tc>
          <w:tcPr>
            <w:tcW w:w="148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NOT VALID WITHOUT DIPLOMA</w:t>
            </w:r>
          </w:p>
        </w:tc>
        <w:tc>
          <w:tcPr>
            <w:tcW w:w="981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1152"/>
              <w:gridCol w:w="1109"/>
              <w:gridCol w:w="1356"/>
              <w:gridCol w:w="1929"/>
              <w:gridCol w:w="1113"/>
              <w:gridCol w:w="556"/>
              <w:gridCol w:w="1848"/>
            </w:tblGrid>
            <w:tr>
              <w:trPr>
                <w:trHeight w:val="30" w:hRule="atLeast"/>
              </w:trPr>
              <w:tc>
                <w:tcPr>
                  <w:tcW w:w="55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Course code</w:t>
                  </w:r>
                </w:p>
              </w:tc>
              <w:tc>
                <w:tcPr>
                  <w:tcW w:w="110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Course</w:t>
                  </w:r>
                </w:p>
              </w:tc>
              <w:tc>
                <w:tcPr>
                  <w:tcW w:w="135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Number of credits</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Grade</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Letter equivalence</w:t>
                  </w:r>
                </w:p>
              </w:tc>
              <w:tc>
                <w:tcPr>
                  <w:tcW w:w="11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Points</w:t>
                  </w:r>
                </w:p>
              </w:tc>
              <w:tc>
                <w:tcPr>
                  <w:tcW w:w="5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Traditional grade</w:t>
                  </w:r>
                </w:p>
              </w:tc>
            </w:tr>
            <w:tr>
              <w:trPr>
                <w:trHeight w:val="30" w:hRule="atLeast"/>
              </w:trPr>
              <w:tc>
                <w:tcPr>
                  <w:tcW w:w="5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78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NOT VALID WITHOUT DIPLOMA</w:t>
            </w:r>
          </w:p>
        </w:tc>
      </w:tr>
    </w:tbl>
    <w:p>
      <w:pPr>
        <w:spacing w:after="0"/>
        <w:ind w:left="0"/>
        <w:jc w:val="both"/>
      </w:pPr>
      <w:r>
        <w:rPr>
          <w:rFonts w:ascii="Times New Roman"/>
          <w:b/>
          <w:i w:val="false"/>
          <w:color w:val="000000"/>
          <w:sz w:val="28"/>
        </w:rPr>
        <w:t>Total number of credits/ number of credits ECTS</w:t>
      </w:r>
      <w:r>
        <w:br/>
      </w:r>
      <w:r>
        <w:rPr>
          <w:rFonts w:ascii="Times New Roman"/>
          <w:b w:val="false"/>
          <w:i w:val="false"/>
          <w:color w:val="000000"/>
          <w:sz w:val="28"/>
        </w:rPr>
        <w:t>
</w:t>
      </w:r>
      <w:r>
        <w:rPr>
          <w:rFonts w:ascii="Times New Roman"/>
          <w:b/>
          <w:i w:val="false"/>
          <w:color w:val="000000"/>
          <w:sz w:val="28"/>
        </w:rPr>
        <w:t>Grade Average Points (GPA)</w:t>
      </w:r>
      <w:r>
        <w:br/>
      </w:r>
      <w:r>
        <w:rPr>
          <w:rFonts w:ascii="Times New Roman"/>
          <w:b w:val="false"/>
          <w:i w:val="false"/>
          <w:color w:val="000000"/>
          <w:sz w:val="28"/>
        </w:rPr>
        <w:t>
</w:t>
      </w:r>
      <w:r>
        <w:rPr>
          <w:rFonts w:ascii="Times New Roman"/>
          <w:b w:val="false"/>
          <w:i/>
          <w:color w:val="000000"/>
          <w:sz w:val="28"/>
        </w:rPr>
        <w:t>Note: Addendum to diploma (transcript) is provided with levels of security protection</w:t>
      </w:r>
    </w:p>
    <w:bookmarkStart w:name="z9" w:id="34"/>
    <w:p>
      <w:pPr>
        <w:spacing w:after="0"/>
        <w:ind w:left="0"/>
        <w:jc w:val="both"/>
      </w:pPr>
      <w:r>
        <w:rPr>
          <w:rFonts w:ascii="Times New Roman"/>
          <w:b w:val="false"/>
          <w:i w:val="false"/>
          <w:color w:val="ff0000"/>
          <w:sz w:val="28"/>
        </w:rPr>
        <w:t xml:space="preserve">
      Ескерту. Құжаттардың түрлері мен нысандары Магистр дипломына куәлік нысанымен толықтырылды - ҚР Үкіметінің 2011.05.17 </w:t>
      </w:r>
      <w:r>
        <w:rPr>
          <w:rFonts w:ascii="Times New Roman"/>
          <w:b w:val="false"/>
          <w:i w:val="false"/>
          <w:color w:val="ff0000"/>
          <w:sz w:val="28"/>
        </w:rPr>
        <w:t>№ 527</w:t>
      </w:r>
      <w:r>
        <w:rPr>
          <w:rFonts w:ascii="Times New Roman"/>
          <w:b w:val="false"/>
          <w:i w:val="false"/>
          <w:color w:val="ff0000"/>
          <w:sz w:val="28"/>
        </w:rPr>
        <w:t xml:space="preserve"> қаулысымен (алғашқы рет ресми түрде жарияланған күнінен бастап он күнтізбелік күн өткен соң қолданысқа енгізіледі); жаңа редакцияда - ҚР Үкіметінің 12.02.2013 </w:t>
      </w:r>
      <w:r>
        <w:rPr>
          <w:rFonts w:ascii="Times New Roman"/>
          <w:b w:val="false"/>
          <w:i w:val="false"/>
          <w:color w:val="ff0000"/>
          <w:sz w:val="28"/>
        </w:rPr>
        <w:t>№ 123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6"/>
        <w:gridCol w:w="10887"/>
      </w:tblGrid>
      <w:tr>
        <w:trPr>
          <w:trHeight w:val="30" w:hRule="atLeast"/>
        </w:trPr>
        <w:tc>
          <w:tcPr>
            <w:tcW w:w="6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ЖООК-М № _______ магистр дипломына</w:t>
            </w:r>
            <w:r>
              <w:br/>
            </w:r>
            <w:r>
              <w:rPr>
                <w:rFonts w:ascii="Times New Roman"/>
                <w:b w:val="false"/>
                <w:i w:val="false"/>
                <w:color w:val="000000"/>
                <w:sz w:val="20"/>
              </w:rPr>
              <w:t>
КУӘЛІК</w:t>
            </w:r>
          </w:p>
          <w:p>
            <w:pPr>
              <w:spacing w:after="20"/>
              <w:ind w:left="20"/>
              <w:jc w:val="both"/>
            </w:pPr>
            <w:r>
              <w:rPr>
                <w:rFonts w:ascii="Times New Roman"/>
                <w:b w:val="false"/>
                <w:i w:val="false"/>
                <w:color w:val="000000"/>
                <w:sz w:val="20"/>
              </w:rPr>
              <w:t>Осы куәлік ________________________________________</w:t>
            </w:r>
            <w:r>
              <w:br/>
            </w:r>
            <w:r>
              <w:rPr>
                <w:rFonts w:ascii="Times New Roman"/>
                <w:b w:val="false"/>
                <w:i w:val="false"/>
                <w:color w:val="000000"/>
                <w:sz w:val="20"/>
              </w:rPr>
              <w:t>
               (мамандықтың коды және атауы)</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мамандығы бойынша бейіндік магистратураны бітірген</w:t>
            </w:r>
            <w:r>
              <w:br/>
            </w:r>
            <w:r>
              <w:rPr>
                <w:rFonts w:ascii="Times New Roman"/>
                <w:b w:val="false"/>
                <w:i w:val="false"/>
                <w:color w:val="000000"/>
                <w:sz w:val="20"/>
              </w:rPr>
              <w:t>
_________________________________________ берілді.</w:t>
            </w:r>
            <w:r>
              <w:br/>
            </w: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Ол ___ жылғы «___» ___ бастап ___ жылғы «___» ____</w:t>
            </w:r>
            <w:r>
              <w:br/>
            </w:r>
            <w:r>
              <w:rPr>
                <w:rFonts w:ascii="Times New Roman"/>
                <w:b w:val="false"/>
                <w:i w:val="false"/>
                <w:color w:val="000000"/>
                <w:sz w:val="20"/>
              </w:rPr>
              <w:t>
аралығында _______________________________________</w:t>
            </w: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(жоғары оқу орнының толық атауы)</w:t>
            </w: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________________________________ мамандығы бойынша</w:t>
            </w:r>
            <w:r>
              <w:br/>
            </w:r>
            <w:r>
              <w:rPr>
                <w:rFonts w:ascii="Times New Roman"/>
                <w:b w:val="false"/>
                <w:i w:val="false"/>
                <w:color w:val="000000"/>
                <w:sz w:val="20"/>
              </w:rPr>
              <w:t>
педагогикалык бейіні пәндерінің циклын төмендегі академиялық көрсеткіштермен меңгерді: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1129"/>
              <w:gridCol w:w="1130"/>
              <w:gridCol w:w="1082"/>
              <w:gridCol w:w="969"/>
              <w:gridCol w:w="920"/>
              <w:gridCol w:w="1033"/>
            </w:tblGrid>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Пәндердің атауы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Кредиттер саны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пайызбен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әріптік</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балдық</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дәстүрлі</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және практикадан өтті: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1248"/>
              <w:gridCol w:w="1119"/>
              <w:gridCol w:w="1038"/>
              <w:gridCol w:w="989"/>
              <w:gridCol w:w="1022"/>
            </w:tblGrid>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Практиканың атауы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Кредиттер саны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пайызбен</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әріптік</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балдық</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дәстүрлі</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i w:val="false"/>
                <w:color w:val="000000"/>
                <w:sz w:val="20"/>
              </w:rPr>
              <w:t>Осы куәлік ғылыми және педагогикалық қызметпен айналысуға құқық береді.</w:t>
            </w:r>
            <w:r>
              <w:br/>
            </w:r>
            <w:r>
              <w:rPr>
                <w:rFonts w:ascii="Times New Roman"/>
                <w:b w:val="false"/>
                <w:i w:val="false"/>
                <w:color w:val="000000"/>
                <w:sz w:val="20"/>
              </w:rPr>
              <w:t>
Ректор _________________</w:t>
            </w:r>
            <w:r>
              <w:br/>
            </w:r>
            <w:r>
              <w:rPr>
                <w:rFonts w:ascii="Times New Roman"/>
                <w:b w:val="false"/>
                <w:i w:val="false"/>
                <w:color w:val="000000"/>
                <w:sz w:val="20"/>
              </w:rPr>
              <w:t>
Декан  _________________</w:t>
            </w:r>
            <w:r>
              <w:br/>
            </w:r>
            <w:r>
              <w:rPr>
                <w:rFonts w:ascii="Times New Roman"/>
                <w:b w:val="false"/>
                <w:i w:val="false"/>
                <w:color w:val="000000"/>
                <w:sz w:val="20"/>
              </w:rPr>
              <w:t>
Хатшы  _________________</w:t>
            </w:r>
            <w:r>
              <w:br/>
            </w:r>
            <w:r>
              <w:rPr>
                <w:rFonts w:ascii="Times New Roman"/>
                <w:b w:val="false"/>
                <w:i w:val="false"/>
                <w:color w:val="000000"/>
                <w:sz w:val="20"/>
              </w:rPr>
              <w:t>
М.О.</w:t>
            </w:r>
            <w:r>
              <w:br/>
            </w:r>
            <w:r>
              <w:rPr>
                <w:rFonts w:ascii="Times New Roman"/>
                <w:b w:val="false"/>
                <w:i w:val="false"/>
                <w:color w:val="000000"/>
                <w:sz w:val="20"/>
              </w:rPr>
              <w:t>
«____» ______ 20_____ ж.</w:t>
            </w:r>
            <w:r>
              <w:br/>
            </w:r>
            <w:r>
              <w:rPr>
                <w:rFonts w:ascii="Times New Roman"/>
                <w:b w:val="false"/>
                <w:i w:val="false"/>
                <w:color w:val="000000"/>
                <w:sz w:val="20"/>
              </w:rPr>
              <w:t>
(ішкі жағы / внутренняя сторона)</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СВИДЕТЕЛЬСТВО </w:t>
            </w:r>
            <w:r>
              <w:br/>
            </w:r>
            <w:r>
              <w:rPr>
                <w:rFonts w:ascii="Times New Roman"/>
                <w:b w:val="false"/>
                <w:i w:val="false"/>
                <w:color w:val="000000"/>
                <w:sz w:val="20"/>
              </w:rPr>
              <w:t>
    к диплому магистра ЖООК-М _________</w:t>
            </w:r>
          </w:p>
          <w:p>
            <w:pPr>
              <w:spacing w:after="20"/>
              <w:ind w:left="20"/>
              <w:jc w:val="both"/>
            </w:pPr>
            <w:r>
              <w:rPr>
                <w:rFonts w:ascii="Times New Roman"/>
                <w:b w:val="false"/>
                <w:i w:val="false"/>
                <w:color w:val="000000"/>
                <w:sz w:val="20"/>
              </w:rPr>
              <w:t>Настоящее свидетельство выдано __________________</w:t>
            </w:r>
            <w:r>
              <w:br/>
            </w:r>
            <w:r>
              <w:rPr>
                <w:rFonts w:ascii="Times New Roman"/>
                <w:b w:val="false"/>
                <w:i w:val="false"/>
                <w:color w:val="000000"/>
                <w:sz w:val="20"/>
              </w:rPr>
              <w:t>
                         (фамилия, имя, отчество)</w:t>
            </w:r>
            <w:r>
              <w:br/>
            </w:r>
            <w:r>
              <w:rPr>
                <w:rFonts w:ascii="Times New Roman"/>
                <w:b w:val="false"/>
                <w:i w:val="false"/>
                <w:color w:val="000000"/>
                <w:sz w:val="20"/>
              </w:rPr>
              <w:t>
_________________________________________________,</w:t>
            </w:r>
            <w:r>
              <w:br/>
            </w:r>
            <w:r>
              <w:rPr>
                <w:rFonts w:ascii="Times New Roman"/>
                <w:b w:val="false"/>
                <w:i w:val="false"/>
                <w:color w:val="000000"/>
                <w:sz w:val="20"/>
              </w:rPr>
              <w:t>
окончившему(-ей) профильную магистратуру по специальности _________________________________________________</w:t>
            </w:r>
            <w:r>
              <w:br/>
            </w:r>
            <w:r>
              <w:rPr>
                <w:rFonts w:ascii="Times New Roman"/>
                <w:b w:val="false"/>
                <w:i w:val="false"/>
                <w:color w:val="000000"/>
                <w:sz w:val="20"/>
              </w:rPr>
              <w:t>
_________________________________________________</w:t>
            </w:r>
            <w:r>
              <w:br/>
            </w:r>
            <w:r>
              <w:rPr>
                <w:rFonts w:ascii="Times New Roman"/>
                <w:b w:val="false"/>
                <w:i w:val="false"/>
                <w:color w:val="000000"/>
                <w:sz w:val="20"/>
              </w:rPr>
              <w:t>
       (код и наименование специальности)</w:t>
            </w:r>
            <w:r>
              <w:br/>
            </w:r>
            <w:r>
              <w:rPr>
                <w:rFonts w:ascii="Times New Roman"/>
                <w:b w:val="false"/>
                <w:i w:val="false"/>
                <w:color w:val="000000"/>
                <w:sz w:val="20"/>
              </w:rPr>
              <w:t>
в том, что он(-а) освоил (-а) цикл дисциплин</w:t>
            </w:r>
            <w:r>
              <w:br/>
            </w:r>
            <w:r>
              <w:rPr>
                <w:rFonts w:ascii="Times New Roman"/>
                <w:b w:val="false"/>
                <w:i w:val="false"/>
                <w:color w:val="000000"/>
                <w:sz w:val="20"/>
              </w:rPr>
              <w:t xml:space="preserve">
педагогического профиля в период с </w:t>
            </w:r>
            <w:r>
              <w:br/>
            </w:r>
            <w:r>
              <w:rPr>
                <w:rFonts w:ascii="Times New Roman"/>
                <w:b w:val="false"/>
                <w:i w:val="false"/>
                <w:color w:val="000000"/>
                <w:sz w:val="20"/>
              </w:rPr>
              <w:t>
«______» ______ _______ года по «_____» ____ года.</w:t>
            </w:r>
            <w:r>
              <w:br/>
            </w:r>
            <w:r>
              <w:rPr>
                <w:rFonts w:ascii="Times New Roman"/>
                <w:b w:val="false"/>
                <w:i w:val="false"/>
                <w:color w:val="000000"/>
                <w:sz w:val="20"/>
              </w:rPr>
              <w:t>
_________________________________________________</w:t>
            </w:r>
            <w:r>
              <w:br/>
            </w:r>
            <w:r>
              <w:rPr>
                <w:rFonts w:ascii="Times New Roman"/>
                <w:b w:val="false"/>
                <w:i w:val="false"/>
                <w:color w:val="000000"/>
                <w:sz w:val="20"/>
              </w:rPr>
              <w:t>
_________________________________________________</w:t>
            </w:r>
            <w:r>
              <w:br/>
            </w:r>
            <w:r>
              <w:rPr>
                <w:rFonts w:ascii="Times New Roman"/>
                <w:b w:val="false"/>
                <w:i w:val="false"/>
                <w:color w:val="000000"/>
                <w:sz w:val="20"/>
              </w:rPr>
              <w:t>
(полное наименование высшего учебного заведения)</w:t>
            </w:r>
            <w:r>
              <w:br/>
            </w:r>
            <w:r>
              <w:rPr>
                <w:rFonts w:ascii="Times New Roman"/>
                <w:b w:val="false"/>
                <w:i w:val="false"/>
                <w:color w:val="000000"/>
                <w:sz w:val="20"/>
              </w:rPr>
              <w:t>
по специальности ______________________________</w:t>
            </w:r>
            <w:r>
              <w:br/>
            </w:r>
            <w:r>
              <w:rPr>
                <w:rFonts w:ascii="Times New Roman"/>
                <w:b w:val="false"/>
                <w:i w:val="false"/>
                <w:color w:val="000000"/>
                <w:sz w:val="20"/>
              </w:rPr>
              <w:t>
со следующими академическими показателями: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1409"/>
              <w:gridCol w:w="1249"/>
              <w:gridCol w:w="1341"/>
              <w:gridCol w:w="1341"/>
              <w:gridCol w:w="1020"/>
              <w:gridCol w:w="3857"/>
            </w:tblGrid>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дисциплин</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кредитов</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процентах</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буквенная</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баллах</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традиционная</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и прошел (-а) практику: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
              <w:gridCol w:w="1801"/>
              <w:gridCol w:w="1680"/>
              <w:gridCol w:w="1500"/>
              <w:gridCol w:w="1540"/>
              <w:gridCol w:w="1540"/>
              <w:gridCol w:w="2224"/>
            </w:tblGrid>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дисциплин</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кредитов</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процентах</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буквенная</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баллах</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традиционная</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i w:val="false"/>
                <w:color w:val="000000"/>
                <w:sz w:val="20"/>
              </w:rPr>
              <w:t>Данное свидетельство дает право на занятие научной</w:t>
            </w:r>
            <w:r>
              <w:br/>
            </w:r>
            <w:r>
              <w:rPr>
                <w:rFonts w:ascii="Times New Roman"/>
                <w:b w:val="false"/>
                <w:i w:val="false"/>
                <w:color w:val="000000"/>
                <w:sz w:val="20"/>
              </w:rPr>
              <w:t>
и педагогической деятельностью.</w:t>
            </w:r>
            <w:r>
              <w:br/>
            </w:r>
            <w:r>
              <w:rPr>
                <w:rFonts w:ascii="Times New Roman"/>
                <w:b w:val="false"/>
                <w:i w:val="false"/>
                <w:color w:val="000000"/>
                <w:sz w:val="20"/>
              </w:rPr>
              <w:t>
Ректор ____________________</w:t>
            </w:r>
            <w:r>
              <w:br/>
            </w:r>
            <w:r>
              <w:rPr>
                <w:rFonts w:ascii="Times New Roman"/>
                <w:b w:val="false"/>
                <w:i w:val="false"/>
                <w:color w:val="000000"/>
                <w:sz w:val="20"/>
              </w:rPr>
              <w:t>
Декан  ____________________</w:t>
            </w:r>
            <w:r>
              <w:br/>
            </w:r>
            <w:r>
              <w:rPr>
                <w:rFonts w:ascii="Times New Roman"/>
                <w:b w:val="false"/>
                <w:i w:val="false"/>
                <w:color w:val="000000"/>
                <w:sz w:val="20"/>
              </w:rPr>
              <w:t>
Секретарь _________________</w:t>
            </w:r>
            <w:r>
              <w:br/>
            </w:r>
            <w:r>
              <w:rPr>
                <w:rFonts w:ascii="Times New Roman"/>
                <w:b w:val="false"/>
                <w:i w:val="false"/>
                <w:color w:val="000000"/>
                <w:sz w:val="20"/>
              </w:rPr>
              <w:t>
М.П.</w:t>
            </w:r>
            <w:r>
              <w:br/>
            </w:r>
            <w:r>
              <w:rPr>
                <w:rFonts w:ascii="Times New Roman"/>
                <w:b w:val="false"/>
                <w:i w:val="false"/>
                <w:color w:val="000000"/>
                <w:sz w:val="20"/>
              </w:rPr>
              <w:t>
«_____» ______ 20_____ г.</w:t>
            </w:r>
          </w:p>
        </w:tc>
      </w:tr>
    </w:tbl>
    <w:bookmarkStart w:name="z10" w:id="35"/>
    <w:p>
      <w:pPr>
        <w:spacing w:after="0"/>
        <w:ind w:left="0"/>
        <w:jc w:val="both"/>
      </w:pPr>
      <w:r>
        <w:rPr>
          <w:rFonts w:ascii="Times New Roman"/>
          <w:b w:val="false"/>
          <w:i w:val="false"/>
          <w:color w:val="ff0000"/>
          <w:sz w:val="28"/>
        </w:rPr>
        <w:t xml:space="preserve">
      Ескерту. Ғылыми атақ беру туралы аттестат және ғылыми дәреже  беру туралы диплом жаңа редакцияда - ҚР Үкіметінің 12.02.2013 </w:t>
      </w:r>
      <w:r>
        <w:rPr>
          <w:rFonts w:ascii="Times New Roman"/>
          <w:b w:val="false"/>
          <w:i w:val="false"/>
          <w:color w:val="ff0000"/>
          <w:sz w:val="28"/>
        </w:rPr>
        <w:t>№ 123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35"/>
    <w:tbl>
      <w:tblPr>
        <w:tblW w:w="0" w:type="auto"/>
        <w:tblCellSpacing w:w="0" w:type="auto"/>
        <w:tblBorders>
          <w:top w:val="none"/>
          <w:left w:val="none"/>
          <w:bottom w:val="none"/>
          <w:right w:val="none"/>
          <w:insideH w:val="none"/>
          <w:insideV w:val="none"/>
        </w:tblBorders>
      </w:tblPr>
      <w:tblGrid>
        <w:gridCol w:w="6492"/>
        <w:gridCol w:w="6588"/>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_____________________________________________________________________________________</w:t>
            </w:r>
          </w:p>
        </w:tc>
      </w:tr>
      <w:tr>
        <w:trPr>
          <w:trHeight w:val="30" w:hRule="atLeast"/>
        </w:trPr>
        <w:tc>
          <w:tcPr>
            <w:tcW w:w="649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Білім және ғылым министрлігі</w:t>
            </w:r>
            <w:r>
              <w:br/>
            </w:r>
            <w:r>
              <w:rPr>
                <w:rFonts w:ascii="Times New Roman"/>
                <w:b w:val="false"/>
                <w:i w:val="false"/>
                <w:color w:val="000000"/>
                <w:sz w:val="20"/>
              </w:rPr>
              <w:t>
Білім және ғылым саласындағы</w:t>
            </w:r>
            <w:r>
              <w:br/>
            </w:r>
            <w:r>
              <w:rPr>
                <w:rFonts w:ascii="Times New Roman"/>
                <w:b w:val="false"/>
                <w:i w:val="false"/>
                <w:color w:val="000000"/>
                <w:sz w:val="20"/>
              </w:rPr>
              <w:t>
бақылау комитетінің шешімімен</w:t>
            </w:r>
            <w:r>
              <w:br/>
            </w:r>
            <w:r>
              <w:rPr>
                <w:rFonts w:ascii="Times New Roman"/>
                <w:b w:val="false"/>
                <w:i w:val="false"/>
                <w:color w:val="000000"/>
                <w:sz w:val="20"/>
              </w:rPr>
              <w:t>
______________________________</w:t>
            </w:r>
            <w:r>
              <w:br/>
            </w:r>
            <w:r>
              <w:rPr>
                <w:rFonts w:ascii="Times New Roman"/>
                <w:b w:val="false"/>
                <w:i w:val="false"/>
                <w:color w:val="000000"/>
                <w:sz w:val="20"/>
              </w:rPr>
              <w:t>
мамандығы бойынша</w:t>
            </w:r>
          </w:p>
          <w:p>
            <w:pPr>
              <w:spacing w:after="20"/>
              <w:ind w:left="20"/>
              <w:jc w:val="both"/>
            </w:pPr>
            <w:r>
              <w:rPr>
                <w:rFonts w:ascii="Times New Roman"/>
                <w:b/>
                <w:i w:val="false"/>
                <w:color w:val="000000"/>
                <w:sz w:val="20"/>
              </w:rPr>
              <w:t>ҚАУЫМДАСТЫРЫЛҒАН</w:t>
            </w:r>
            <w:r>
              <w:br/>
            </w:r>
            <w:r>
              <w:rPr>
                <w:rFonts w:ascii="Times New Roman"/>
                <w:b w:val="false"/>
                <w:i w:val="false"/>
                <w:color w:val="000000"/>
                <w:sz w:val="20"/>
              </w:rPr>
              <w:t>
ПРОФЕССОР (ДОЦЕНТ)</w:t>
            </w:r>
            <w:r>
              <w:br/>
            </w:r>
            <w:r>
              <w:rPr>
                <w:rFonts w:ascii="Times New Roman"/>
                <w:b w:val="false"/>
                <w:i w:val="false"/>
                <w:color w:val="000000"/>
                <w:sz w:val="20"/>
              </w:rPr>
              <w:t>
ғылыми атағы берілді.</w:t>
            </w:r>
          </w:p>
          <w:p>
            <w:pPr>
              <w:spacing w:after="20"/>
              <w:ind w:left="20"/>
              <w:jc w:val="both"/>
            </w:pPr>
            <w:r>
              <w:rPr>
                <w:rFonts w:ascii="Times New Roman"/>
                <w:b w:val="false"/>
                <w:i w:val="false"/>
                <w:color w:val="000000"/>
                <w:sz w:val="20"/>
              </w:rPr>
              <w:t>Төраға</w:t>
            </w:r>
            <w:r>
              <w:br/>
            </w:r>
            <w:r>
              <w:rPr>
                <w:rFonts w:ascii="Times New Roman"/>
                <w:b w:val="false"/>
                <w:i w:val="false"/>
                <w:color w:val="000000"/>
                <w:sz w:val="20"/>
              </w:rPr>
              <w:t>
ДЦ №</w:t>
            </w:r>
            <w:r>
              <w:br/>
            </w:r>
            <w:r>
              <w:rPr>
                <w:rFonts w:ascii="Times New Roman"/>
                <w:b w:val="false"/>
                <w:i w:val="false"/>
                <w:color w:val="000000"/>
                <w:sz w:val="20"/>
              </w:rPr>
              <w:t>
               Астана қаласы</w:t>
            </w:r>
          </w:p>
        </w:tc>
        <w:tc>
          <w:tcPr>
            <w:tcW w:w="658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Решение</w:t>
            </w:r>
            <w:r>
              <w:br/>
            </w:r>
            <w:r>
              <w:rPr>
                <w:rFonts w:ascii="Times New Roman"/>
                <w:b w:val="false"/>
                <w:i w:val="false"/>
                <w:color w:val="000000"/>
                <w:sz w:val="20"/>
              </w:rPr>
              <w:t>
Комитета no контролю</w:t>
            </w:r>
            <w:r>
              <w:br/>
            </w:r>
            <w:r>
              <w:rPr>
                <w:rFonts w:ascii="Times New Roman"/>
                <w:b w:val="false"/>
                <w:i w:val="false"/>
                <w:color w:val="000000"/>
                <w:sz w:val="20"/>
              </w:rPr>
              <w:t>
в сфере образования и науки</w:t>
            </w:r>
            <w:r>
              <w:br/>
            </w:r>
            <w:r>
              <w:rPr>
                <w:rFonts w:ascii="Times New Roman"/>
                <w:b w:val="false"/>
                <w:i w:val="false"/>
                <w:color w:val="000000"/>
                <w:sz w:val="20"/>
              </w:rPr>
              <w:t>
Министерства образования и науки Республики Казахстан</w:t>
            </w:r>
          </w:p>
          <w:p>
            <w:pPr>
              <w:spacing w:after="20"/>
              <w:ind w:left="20"/>
              <w:jc w:val="both"/>
            </w:pPr>
            <w:r>
              <w:rPr>
                <w:rFonts w:ascii="Times New Roman"/>
                <w:b w:val="false"/>
                <w:i w:val="false"/>
                <w:color w:val="000000"/>
                <w:sz w:val="20"/>
              </w:rPr>
              <w:t>присвоено ученое звание</w:t>
            </w:r>
          </w:p>
          <w:p>
            <w:pPr>
              <w:spacing w:after="20"/>
              <w:ind w:left="20"/>
              <w:jc w:val="both"/>
            </w:pPr>
            <w:r>
              <w:rPr>
                <w:rFonts w:ascii="Times New Roman"/>
                <w:b/>
                <w:i w:val="false"/>
                <w:color w:val="000000"/>
                <w:sz w:val="20"/>
              </w:rPr>
              <w:t>АССОЦИИРОВАННОГО</w:t>
            </w:r>
            <w:r>
              <w:br/>
            </w:r>
            <w:r>
              <w:rPr>
                <w:rFonts w:ascii="Times New Roman"/>
                <w:b w:val="false"/>
                <w:i w:val="false"/>
                <w:color w:val="000000"/>
                <w:sz w:val="20"/>
              </w:rPr>
              <w:t>
ПРОФЕССОРА (ДОЦЕНТА)</w:t>
            </w:r>
            <w:r>
              <w:br/>
            </w:r>
            <w:r>
              <w:rPr>
                <w:rFonts w:ascii="Times New Roman"/>
                <w:b w:val="false"/>
                <w:i w:val="false"/>
                <w:color w:val="000000"/>
                <w:sz w:val="20"/>
              </w:rPr>
              <w:t>
по специальности __________________</w:t>
            </w:r>
          </w:p>
          <w:p>
            <w:pPr>
              <w:spacing w:after="20"/>
              <w:ind w:left="20"/>
              <w:jc w:val="both"/>
            </w:pPr>
            <w:r>
              <w:rPr>
                <w:rFonts w:ascii="Times New Roman"/>
                <w:b/>
                <w:i w:val="false"/>
                <w:color w:val="000000"/>
                <w:sz w:val="20"/>
              </w:rPr>
              <w:t>By authority</w:t>
            </w:r>
            <w:r>
              <w:br/>
            </w:r>
            <w:r>
              <w:rPr>
                <w:rFonts w:ascii="Times New Roman"/>
                <w:b w:val="false"/>
                <w:i w:val="false"/>
                <w:color w:val="000000"/>
                <w:sz w:val="20"/>
              </w:rPr>
              <w:t>
of the Control Committee in Education аnd Science under the Ministry of Education and Science of the Republic of Kazаkhstan a Title of ASSOCIATE PROFESSOR in</w:t>
            </w:r>
          </w:p>
          <w:p>
            <w:pPr>
              <w:spacing w:after="20"/>
              <w:ind w:left="20"/>
              <w:jc w:val="both"/>
            </w:pPr>
            <w:r>
              <w:rPr>
                <w:rFonts w:ascii="Times New Roman"/>
                <w:b/>
                <w:i w:val="false"/>
                <w:color w:val="000000"/>
                <w:sz w:val="20"/>
              </w:rPr>
              <w:t>conferred on</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______________________________________________________________________________________</w:t>
            </w:r>
            <w:r>
              <w:br/>
            </w:r>
            <w:r>
              <w:rPr>
                <w:rFonts w:ascii="Times New Roman"/>
                <w:b w:val="false"/>
                <w:i w:val="false"/>
                <w:color w:val="000000"/>
                <w:sz w:val="20"/>
              </w:rPr>
              <w:t>
______________________________________________________________________________________</w:t>
            </w:r>
          </w:p>
        </w:tc>
      </w:tr>
      <w:tr>
        <w:trPr>
          <w:trHeight w:val="30" w:hRule="atLeast"/>
        </w:trPr>
        <w:tc>
          <w:tcPr>
            <w:tcW w:w="649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Білім және ғылым министрлігі</w:t>
            </w:r>
            <w:r>
              <w:br/>
            </w:r>
            <w:r>
              <w:rPr>
                <w:rFonts w:ascii="Times New Roman"/>
                <w:b w:val="false"/>
                <w:i w:val="false"/>
                <w:color w:val="000000"/>
                <w:sz w:val="20"/>
              </w:rPr>
              <w:t>
Білім және ғылым саласындағы</w:t>
            </w:r>
            <w:r>
              <w:br/>
            </w:r>
            <w:r>
              <w:rPr>
                <w:rFonts w:ascii="Times New Roman"/>
                <w:b w:val="false"/>
                <w:i w:val="false"/>
                <w:color w:val="000000"/>
                <w:sz w:val="20"/>
              </w:rPr>
              <w:t>
бақылау комитетінің шешімімен</w:t>
            </w:r>
            <w:r>
              <w:br/>
            </w:r>
            <w:r>
              <w:rPr>
                <w:rFonts w:ascii="Times New Roman"/>
                <w:b w:val="false"/>
                <w:i w:val="false"/>
                <w:color w:val="000000"/>
                <w:sz w:val="20"/>
              </w:rPr>
              <w:t>
______________________________</w:t>
            </w:r>
            <w:r>
              <w:br/>
            </w:r>
            <w:r>
              <w:rPr>
                <w:rFonts w:ascii="Times New Roman"/>
                <w:b w:val="false"/>
                <w:i w:val="false"/>
                <w:color w:val="000000"/>
                <w:sz w:val="20"/>
              </w:rPr>
              <w:t>
мамандығы бойынша</w:t>
            </w:r>
          </w:p>
          <w:p>
            <w:pPr>
              <w:spacing w:after="20"/>
              <w:ind w:left="20"/>
              <w:jc w:val="both"/>
            </w:pPr>
            <w:r>
              <w:rPr>
                <w:rFonts w:ascii="Times New Roman"/>
                <w:b/>
                <w:i w:val="false"/>
                <w:color w:val="000000"/>
                <w:sz w:val="20"/>
              </w:rPr>
              <w:t>ПРОФЕССОР</w:t>
            </w:r>
            <w:r>
              <w:br/>
            </w:r>
            <w:r>
              <w:rPr>
                <w:rFonts w:ascii="Times New Roman"/>
                <w:b w:val="false"/>
                <w:i w:val="false"/>
                <w:color w:val="000000"/>
                <w:sz w:val="20"/>
              </w:rPr>
              <w:t>
ғылыми атағы берілді</w:t>
            </w:r>
          </w:p>
          <w:p>
            <w:pPr>
              <w:spacing w:after="20"/>
              <w:ind w:left="20"/>
              <w:jc w:val="both"/>
            </w:pPr>
            <w:r>
              <w:rPr>
                <w:rFonts w:ascii="Times New Roman"/>
                <w:b w:val="false"/>
                <w:i w:val="false"/>
                <w:color w:val="000000"/>
                <w:sz w:val="20"/>
              </w:rPr>
              <w:t>Төраға</w:t>
            </w:r>
            <w:r>
              <w:br/>
            </w:r>
            <w:r>
              <w:rPr>
                <w:rFonts w:ascii="Times New Roman"/>
                <w:b w:val="false"/>
                <w:i w:val="false"/>
                <w:color w:val="000000"/>
                <w:sz w:val="20"/>
              </w:rPr>
              <w:t>
ПР №</w:t>
            </w:r>
            <w:r>
              <w:br/>
            </w:r>
            <w:r>
              <w:rPr>
                <w:rFonts w:ascii="Times New Roman"/>
                <w:b w:val="false"/>
                <w:i w:val="false"/>
                <w:color w:val="000000"/>
                <w:sz w:val="20"/>
              </w:rPr>
              <w:t>
              Астана қаласы</w:t>
            </w:r>
          </w:p>
        </w:tc>
        <w:tc>
          <w:tcPr>
            <w:tcW w:w="658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Решением</w:t>
            </w:r>
            <w:r>
              <w:br/>
            </w:r>
            <w:r>
              <w:rPr>
                <w:rFonts w:ascii="Times New Roman"/>
                <w:b w:val="false"/>
                <w:i w:val="false"/>
                <w:color w:val="000000"/>
                <w:sz w:val="20"/>
              </w:rPr>
              <w:t>
Комитета по контролю</w:t>
            </w:r>
            <w:r>
              <w:br/>
            </w:r>
            <w:r>
              <w:rPr>
                <w:rFonts w:ascii="Times New Roman"/>
                <w:b w:val="false"/>
                <w:i w:val="false"/>
                <w:color w:val="000000"/>
                <w:sz w:val="20"/>
              </w:rPr>
              <w:t>
в сфере образования и науки</w:t>
            </w:r>
            <w:r>
              <w:br/>
            </w:r>
            <w:r>
              <w:rPr>
                <w:rFonts w:ascii="Times New Roman"/>
                <w:b w:val="false"/>
                <w:i w:val="false"/>
                <w:color w:val="000000"/>
                <w:sz w:val="20"/>
              </w:rPr>
              <w:t>
Министерства образования и науки</w:t>
            </w:r>
            <w:r>
              <w:br/>
            </w:r>
            <w:r>
              <w:rPr>
                <w:rFonts w:ascii="Times New Roman"/>
                <w:b w:val="false"/>
                <w:i w:val="false"/>
                <w:color w:val="000000"/>
                <w:sz w:val="20"/>
              </w:rPr>
              <w:t>
Республики Казахстан</w:t>
            </w:r>
            <w:r>
              <w:br/>
            </w:r>
            <w:r>
              <w:rPr>
                <w:rFonts w:ascii="Times New Roman"/>
                <w:b w:val="false"/>
                <w:i w:val="false"/>
                <w:color w:val="000000"/>
                <w:sz w:val="20"/>
              </w:rPr>
              <w:t>
присвоено ученое звание</w:t>
            </w:r>
            <w:r>
              <w:br/>
            </w:r>
            <w:r>
              <w:rPr>
                <w:rFonts w:ascii="Times New Roman"/>
                <w:b w:val="false"/>
                <w:i w:val="false"/>
                <w:color w:val="000000"/>
                <w:sz w:val="20"/>
              </w:rPr>
              <w:t>
ПРОФЕССОРА</w:t>
            </w:r>
            <w:r>
              <w:br/>
            </w:r>
            <w:r>
              <w:rPr>
                <w:rFonts w:ascii="Times New Roman"/>
                <w:b w:val="false"/>
                <w:i w:val="false"/>
                <w:color w:val="000000"/>
                <w:sz w:val="20"/>
              </w:rPr>
              <w:t>
по специальности</w:t>
            </w:r>
            <w:r>
              <w:br/>
            </w:r>
            <w:r>
              <w:rPr>
                <w:rFonts w:ascii="Times New Roman"/>
                <w:b w:val="false"/>
                <w:i w:val="false"/>
                <w:color w:val="000000"/>
                <w:sz w:val="20"/>
              </w:rPr>
              <w:t>
____________________________________</w:t>
            </w:r>
          </w:p>
          <w:p>
            <w:pPr>
              <w:spacing w:after="20"/>
              <w:ind w:left="20"/>
              <w:jc w:val="both"/>
            </w:pPr>
            <w:r>
              <w:rPr>
                <w:rFonts w:ascii="Times New Roman"/>
                <w:b/>
                <w:i w:val="false"/>
                <w:color w:val="000000"/>
                <w:sz w:val="20"/>
              </w:rPr>
              <w:t>By authority</w:t>
            </w:r>
          </w:p>
          <w:p>
            <w:pPr>
              <w:spacing w:after="20"/>
              <w:ind w:left="20"/>
              <w:jc w:val="both"/>
            </w:pPr>
            <w:r>
              <w:rPr>
                <w:rFonts w:ascii="Times New Roman"/>
                <w:b/>
                <w:i w:val="false"/>
                <w:color w:val="000000"/>
                <w:sz w:val="20"/>
              </w:rPr>
              <w:t>of the Control Committee in Education and Science under</w:t>
            </w:r>
            <w:r>
              <w:br/>
            </w:r>
            <w:r>
              <w:rPr>
                <w:rFonts w:ascii="Times New Roman"/>
                <w:b w:val="false"/>
                <w:i w:val="false"/>
                <w:color w:val="000000"/>
                <w:sz w:val="20"/>
              </w:rPr>
              <w:t>
the Ministry of Education and Science of the Republic of Kazakhstan</w:t>
            </w:r>
            <w:r>
              <w:br/>
            </w:r>
            <w:r>
              <w:rPr>
                <w:rFonts w:ascii="Times New Roman"/>
                <w:b w:val="false"/>
                <w:i w:val="false"/>
                <w:color w:val="000000"/>
                <w:sz w:val="20"/>
              </w:rPr>
              <w:t>
Title of FULL PROFESSOR</w:t>
            </w:r>
          </w:p>
          <w:p>
            <w:pPr>
              <w:spacing w:after="20"/>
              <w:ind w:left="20"/>
              <w:jc w:val="both"/>
            </w:pPr>
            <w:r>
              <w:rPr>
                <w:rFonts w:ascii="Times New Roman"/>
                <w:b/>
                <w:i w:val="false"/>
                <w:color w:val="000000"/>
                <w:sz w:val="20"/>
              </w:rPr>
              <w:t>in</w:t>
            </w:r>
          </w:p>
          <w:p>
            <w:pPr>
              <w:spacing w:after="20"/>
              <w:ind w:left="20"/>
              <w:jc w:val="both"/>
            </w:pPr>
            <w:r>
              <w:rPr>
                <w:rFonts w:ascii="Times New Roman"/>
                <w:b w:val="false"/>
                <w:i w:val="false"/>
                <w:color w:val="000000"/>
                <w:sz w:val="20"/>
              </w:rPr>
              <w:t>is conferred on specialty</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3"/>
      </w:tblGrid>
      <w:tr>
        <w:trPr>
          <w:trHeight w:val="30"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Қазақстан Республикасы </w:t>
            </w:r>
            <w:r>
              <w:br/>
            </w:r>
            <w:r>
              <w:rPr>
                <w:rFonts w:ascii="Times New Roman"/>
                <w:b/>
                <w:i w:val="false"/>
                <w:color w:val="000000"/>
                <w:sz w:val="20"/>
              </w:rPr>
              <w:t xml:space="preserve">
Білім және ғылым министрлігі </w:t>
            </w:r>
            <w:r>
              <w:br/>
            </w:r>
            <w:r>
              <w:rPr>
                <w:rFonts w:ascii="Times New Roman"/>
                <w:b/>
                <w:i w:val="false"/>
                <w:color w:val="000000"/>
                <w:sz w:val="20"/>
              </w:rPr>
              <w:t xml:space="preserve">
Білім және ғылым саласындағы </w:t>
            </w:r>
            <w:r>
              <w:br/>
            </w:r>
            <w:r>
              <w:rPr>
                <w:rFonts w:ascii="Times New Roman"/>
                <w:b/>
                <w:i w:val="false"/>
                <w:color w:val="000000"/>
                <w:sz w:val="20"/>
              </w:rPr>
              <w:t xml:space="preserve">
бақылау комитетінің шешімімен 
КАНДИДАТЫ </w:t>
            </w:r>
            <w:r>
              <w:br/>
            </w:r>
            <w:r>
              <w:rPr>
                <w:rFonts w:ascii="Times New Roman"/>
                <w:b/>
                <w:i w:val="false"/>
                <w:color w:val="000000"/>
                <w:sz w:val="20"/>
              </w:rPr>
              <w:t xml:space="preserve">
ғылыми дәрежесі берілді 
Төраға </w:t>
            </w:r>
            <w:r>
              <w:br/>
            </w:r>
            <w:r>
              <w:rPr>
                <w:rFonts w:ascii="Times New Roman"/>
                <w:b/>
                <w:i w:val="false"/>
                <w:color w:val="000000"/>
                <w:sz w:val="20"/>
              </w:rPr>
              <w:t xml:space="preserve">
Ғалым хатшы </w:t>
            </w:r>
            <w:r>
              <w:br/>
            </w:r>
            <w:r>
              <w:rPr>
                <w:rFonts w:ascii="Times New Roman"/>
                <w:b/>
                <w:i w:val="false"/>
                <w:color w:val="000000"/>
                <w:sz w:val="20"/>
              </w:rPr>
              <w:t>
ҒК N                                 Астана қаласы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5"/>
      </w:tblGrid>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Решением </w:t>
            </w:r>
            <w:r>
              <w:br/>
            </w:r>
            <w:r>
              <w:rPr>
                <w:rFonts w:ascii="Times New Roman"/>
                <w:b/>
                <w:i w:val="false"/>
                <w:color w:val="000000"/>
                <w:sz w:val="20"/>
              </w:rPr>
              <w:t xml:space="preserve">
Комитета по контролю </w:t>
            </w:r>
            <w:r>
              <w:br/>
            </w:r>
            <w:r>
              <w:rPr>
                <w:rFonts w:ascii="Times New Roman"/>
                <w:b/>
                <w:i w:val="false"/>
                <w:color w:val="000000"/>
                <w:sz w:val="20"/>
              </w:rPr>
              <w:t xml:space="preserve">
в сфере образования и науки </w:t>
            </w:r>
            <w:r>
              <w:br/>
            </w:r>
            <w:r>
              <w:rPr>
                <w:rFonts w:ascii="Times New Roman"/>
                <w:b/>
                <w:i w:val="false"/>
                <w:color w:val="000000"/>
                <w:sz w:val="20"/>
              </w:rPr>
              <w:t xml:space="preserve">
Министерства образования и науки Республики Казахстан 
присуждена ученая степень </w:t>
            </w:r>
            <w:r>
              <w:br/>
            </w:r>
            <w:r>
              <w:rPr>
                <w:rFonts w:ascii="Times New Roman"/>
                <w:b/>
                <w:i w:val="false"/>
                <w:color w:val="000000"/>
                <w:sz w:val="20"/>
              </w:rPr>
              <w:t xml:space="preserve">
КАНДИДАТА 
By the decision </w:t>
            </w:r>
            <w:r>
              <w:br/>
            </w:r>
            <w:r>
              <w:rPr>
                <w:rFonts w:ascii="Times New Roman"/>
                <w:b/>
                <w:i w:val="false"/>
                <w:color w:val="000000"/>
                <w:sz w:val="20"/>
              </w:rPr>
              <w:t xml:space="preserve">
of the Control Committee in Education and Science under </w:t>
            </w:r>
            <w:r>
              <w:br/>
            </w:r>
            <w:r>
              <w:rPr>
                <w:rFonts w:ascii="Times New Roman"/>
                <w:b/>
                <w:i w:val="false"/>
                <w:color w:val="000000"/>
                <w:sz w:val="20"/>
              </w:rPr>
              <w:t xml:space="preserve">
the Ministry of Education and Science of the </w:t>
            </w:r>
            <w:r>
              <w:br/>
            </w:r>
            <w:r>
              <w:rPr>
                <w:rFonts w:ascii="Times New Roman"/>
                <w:b/>
                <w:i w:val="false"/>
                <w:color w:val="000000"/>
                <w:sz w:val="20"/>
              </w:rPr>
              <w:t xml:space="preserve">
Republic of Kazakhstan </w:t>
            </w:r>
            <w:r>
              <w:br/>
            </w:r>
            <w:r>
              <w:rPr>
                <w:rFonts w:ascii="Times New Roman"/>
                <w:b/>
                <w:i w:val="false"/>
                <w:color w:val="000000"/>
                <w:sz w:val="20"/>
              </w:rPr>
              <w:t>
CANDIDATE'S degree in 
is conferred on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9"/>
      </w:tblGrid>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Қазақстан Республикасы </w:t>
            </w:r>
            <w:r>
              <w:br/>
            </w:r>
            <w:r>
              <w:rPr>
                <w:rFonts w:ascii="Times New Roman"/>
                <w:b/>
                <w:i w:val="false"/>
                <w:color w:val="000000"/>
                <w:sz w:val="20"/>
              </w:rPr>
              <w:t xml:space="preserve">
Білім және ғылым министрлігі </w:t>
            </w:r>
            <w:r>
              <w:br/>
            </w:r>
            <w:r>
              <w:rPr>
                <w:rFonts w:ascii="Times New Roman"/>
                <w:b/>
                <w:i w:val="false"/>
                <w:color w:val="000000"/>
                <w:sz w:val="20"/>
              </w:rPr>
              <w:t xml:space="preserve">
Білім және ғылым саласындағы </w:t>
            </w:r>
            <w:r>
              <w:br/>
            </w:r>
            <w:r>
              <w:rPr>
                <w:rFonts w:ascii="Times New Roman"/>
                <w:b/>
                <w:i w:val="false"/>
                <w:color w:val="000000"/>
                <w:sz w:val="20"/>
              </w:rPr>
              <w:t xml:space="preserve">
бақылау комитетінің шешімімен 
КАНДИДАТЫ </w:t>
            </w:r>
            <w:r>
              <w:br/>
            </w:r>
            <w:r>
              <w:rPr>
                <w:rFonts w:ascii="Times New Roman"/>
                <w:b/>
                <w:i w:val="false"/>
                <w:color w:val="000000"/>
                <w:sz w:val="20"/>
              </w:rPr>
              <w:t xml:space="preserve">
ғылыми дәрежесі берілді 
______________________________ </w:t>
            </w:r>
            <w:r>
              <w:br/>
            </w:r>
            <w:r>
              <w:rPr>
                <w:rFonts w:ascii="Times New Roman"/>
                <w:b/>
                <w:i w:val="false"/>
                <w:color w:val="000000"/>
                <w:sz w:val="20"/>
              </w:rPr>
              <w:t xml:space="preserve">
(қайта аттестаттау) 
Төраға </w:t>
            </w:r>
            <w:r>
              <w:br/>
            </w:r>
            <w:r>
              <w:rPr>
                <w:rFonts w:ascii="Times New Roman"/>
                <w:b/>
                <w:i w:val="false"/>
                <w:color w:val="000000"/>
                <w:sz w:val="20"/>
              </w:rPr>
              <w:t>
Ғалым хатшы 
ҒКА N                                 Астана қаласы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9"/>
      </w:tblGrid>
      <w:tr>
        <w:trPr>
          <w:trHeight w:val="30" w:hRule="atLeast"/>
        </w:trPr>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Решением </w:t>
            </w:r>
            <w:r>
              <w:br/>
            </w:r>
            <w:r>
              <w:rPr>
                <w:rFonts w:ascii="Times New Roman"/>
                <w:b/>
                <w:i w:val="false"/>
                <w:color w:val="000000"/>
                <w:sz w:val="20"/>
              </w:rPr>
              <w:t xml:space="preserve">
Комитета по контролю </w:t>
            </w:r>
            <w:r>
              <w:br/>
            </w:r>
            <w:r>
              <w:rPr>
                <w:rFonts w:ascii="Times New Roman"/>
                <w:b/>
                <w:i w:val="false"/>
                <w:color w:val="000000"/>
                <w:sz w:val="20"/>
              </w:rPr>
              <w:t xml:space="preserve">
в сфере образования и науки </w:t>
            </w:r>
            <w:r>
              <w:br/>
            </w:r>
            <w:r>
              <w:rPr>
                <w:rFonts w:ascii="Times New Roman"/>
                <w:b/>
                <w:i w:val="false"/>
                <w:color w:val="000000"/>
                <w:sz w:val="20"/>
              </w:rPr>
              <w:t xml:space="preserve">
Министерства образования и науки Республики Казахстан 
присуждена ученая степень </w:t>
            </w:r>
            <w:r>
              <w:br/>
            </w:r>
            <w:r>
              <w:rPr>
                <w:rFonts w:ascii="Times New Roman"/>
                <w:b/>
                <w:i w:val="false"/>
                <w:color w:val="000000"/>
                <w:sz w:val="20"/>
              </w:rPr>
              <w:t xml:space="preserve">
КАНДИДАТА 
______________________________ </w:t>
            </w:r>
            <w:r>
              <w:br/>
            </w:r>
            <w:r>
              <w:rPr>
                <w:rFonts w:ascii="Times New Roman"/>
                <w:b/>
                <w:i w:val="false"/>
                <w:color w:val="000000"/>
                <w:sz w:val="20"/>
              </w:rPr>
              <w:t xml:space="preserve">
(переаттестация) 
By the decision </w:t>
            </w:r>
            <w:r>
              <w:br/>
            </w:r>
            <w:r>
              <w:rPr>
                <w:rFonts w:ascii="Times New Roman"/>
                <w:b/>
                <w:i w:val="false"/>
                <w:color w:val="000000"/>
                <w:sz w:val="20"/>
              </w:rPr>
              <w:t xml:space="preserve">
of the Control Committee in Education and Science under </w:t>
            </w:r>
            <w:r>
              <w:br/>
            </w:r>
            <w:r>
              <w:rPr>
                <w:rFonts w:ascii="Times New Roman"/>
                <w:b/>
                <w:i w:val="false"/>
                <w:color w:val="000000"/>
                <w:sz w:val="20"/>
              </w:rPr>
              <w:t xml:space="preserve">
the Ministry of Education and Science of the </w:t>
            </w:r>
            <w:r>
              <w:br/>
            </w:r>
            <w:r>
              <w:rPr>
                <w:rFonts w:ascii="Times New Roman"/>
                <w:b/>
                <w:i w:val="false"/>
                <w:color w:val="000000"/>
                <w:sz w:val="20"/>
              </w:rPr>
              <w:t xml:space="preserve">
Republic of Kazakhstan </w:t>
            </w:r>
            <w:r>
              <w:br/>
            </w:r>
            <w:r>
              <w:rPr>
                <w:rFonts w:ascii="Times New Roman"/>
                <w:b/>
                <w:i w:val="false"/>
                <w:color w:val="000000"/>
                <w:sz w:val="20"/>
              </w:rPr>
              <w:t>
CANDIDATE'S degree in 
is conferred on                            (re-validation)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4"/>
      </w:tblGrid>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Қазақстан Республикасы </w:t>
            </w:r>
            <w:r>
              <w:br/>
            </w:r>
            <w:r>
              <w:rPr>
                <w:rFonts w:ascii="Times New Roman"/>
                <w:b/>
                <w:i w:val="false"/>
                <w:color w:val="000000"/>
                <w:sz w:val="20"/>
              </w:rPr>
              <w:t xml:space="preserve">
Білім және ғылым министрлігі </w:t>
            </w:r>
            <w:r>
              <w:br/>
            </w:r>
            <w:r>
              <w:rPr>
                <w:rFonts w:ascii="Times New Roman"/>
                <w:b/>
                <w:i w:val="false"/>
                <w:color w:val="000000"/>
                <w:sz w:val="20"/>
              </w:rPr>
              <w:t xml:space="preserve">
Білім және ғылым саласындағы </w:t>
            </w:r>
            <w:r>
              <w:br/>
            </w:r>
            <w:r>
              <w:rPr>
                <w:rFonts w:ascii="Times New Roman"/>
                <w:b/>
                <w:i w:val="false"/>
                <w:color w:val="000000"/>
                <w:sz w:val="20"/>
              </w:rPr>
              <w:t xml:space="preserve">
бақылау комитетінің шешімімен 
ДОКТОРЫ </w:t>
            </w:r>
            <w:r>
              <w:br/>
            </w:r>
            <w:r>
              <w:rPr>
                <w:rFonts w:ascii="Times New Roman"/>
                <w:b/>
                <w:i w:val="false"/>
                <w:color w:val="000000"/>
                <w:sz w:val="20"/>
              </w:rPr>
              <w:t xml:space="preserve">
ғылыми дәрежесі берілді 
Төраға </w:t>
            </w:r>
            <w:r>
              <w:br/>
            </w:r>
            <w:r>
              <w:rPr>
                <w:rFonts w:ascii="Times New Roman"/>
                <w:b/>
                <w:i w:val="false"/>
                <w:color w:val="000000"/>
                <w:sz w:val="20"/>
              </w:rPr>
              <w:t>
Ғалым хатшы 
ҒД N                                     Астана қаласы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5"/>
      </w:tblGrid>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Решением </w:t>
            </w:r>
            <w:r>
              <w:br/>
            </w:r>
            <w:r>
              <w:rPr>
                <w:rFonts w:ascii="Times New Roman"/>
                <w:b/>
                <w:i w:val="false"/>
                <w:color w:val="000000"/>
                <w:sz w:val="20"/>
              </w:rPr>
              <w:t xml:space="preserve">
Комитета по контролю </w:t>
            </w:r>
            <w:r>
              <w:br/>
            </w:r>
            <w:r>
              <w:rPr>
                <w:rFonts w:ascii="Times New Roman"/>
                <w:b/>
                <w:i w:val="false"/>
                <w:color w:val="000000"/>
                <w:sz w:val="20"/>
              </w:rPr>
              <w:t xml:space="preserve">
в сфере образования и науки </w:t>
            </w:r>
            <w:r>
              <w:br/>
            </w:r>
            <w:r>
              <w:rPr>
                <w:rFonts w:ascii="Times New Roman"/>
                <w:b/>
                <w:i w:val="false"/>
                <w:color w:val="000000"/>
                <w:sz w:val="20"/>
              </w:rPr>
              <w:t xml:space="preserve">
Министерства образования и науки Республики Казахстан 
присуждена ученая степень </w:t>
            </w:r>
            <w:r>
              <w:br/>
            </w:r>
            <w:r>
              <w:rPr>
                <w:rFonts w:ascii="Times New Roman"/>
                <w:b/>
                <w:i w:val="false"/>
                <w:color w:val="000000"/>
                <w:sz w:val="20"/>
              </w:rPr>
              <w:t xml:space="preserve">
ДОКТОРА 
By the decision </w:t>
            </w:r>
            <w:r>
              <w:br/>
            </w:r>
            <w:r>
              <w:rPr>
                <w:rFonts w:ascii="Times New Roman"/>
                <w:b/>
                <w:i w:val="false"/>
                <w:color w:val="000000"/>
                <w:sz w:val="20"/>
              </w:rPr>
              <w:t xml:space="preserve">
of the Control Committee in Education and Science under </w:t>
            </w:r>
            <w:r>
              <w:br/>
            </w:r>
            <w:r>
              <w:rPr>
                <w:rFonts w:ascii="Times New Roman"/>
                <w:b/>
                <w:i w:val="false"/>
                <w:color w:val="000000"/>
                <w:sz w:val="20"/>
              </w:rPr>
              <w:t xml:space="preserve">
the Ministry of Education and Science of the </w:t>
            </w:r>
            <w:r>
              <w:br/>
            </w:r>
            <w:r>
              <w:rPr>
                <w:rFonts w:ascii="Times New Roman"/>
                <w:b/>
                <w:i w:val="false"/>
                <w:color w:val="000000"/>
                <w:sz w:val="20"/>
              </w:rPr>
              <w:t xml:space="preserve">
Republic of Kazakhstan </w:t>
            </w:r>
            <w:r>
              <w:br/>
            </w:r>
            <w:r>
              <w:rPr>
                <w:rFonts w:ascii="Times New Roman"/>
                <w:b/>
                <w:i w:val="false"/>
                <w:color w:val="000000"/>
                <w:sz w:val="20"/>
              </w:rPr>
              <w:t>
HIGHER DOCTORATE 
is conferred on 
</w:t>
            </w:r>
          </w:p>
        </w:tc>
      </w:tr>
    </w:tbl>
    <w:bookmarkStart w:name="z52" w:id="3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28 желтоқсандағы </w:t>
      </w:r>
      <w:r>
        <w:br/>
      </w:r>
      <w:r>
        <w:rPr>
          <w:rFonts w:ascii="Times New Roman"/>
          <w:b w:val="false"/>
          <w:i w:val="false"/>
          <w:color w:val="000000"/>
          <w:sz w:val="28"/>
        </w:rPr>
        <w:t xml:space="preserve">
N 1310 қаулысымен   </w:t>
      </w:r>
      <w:r>
        <w:br/>
      </w:r>
      <w:r>
        <w:rPr>
          <w:rFonts w:ascii="Times New Roman"/>
          <w:b w:val="false"/>
          <w:i w:val="false"/>
          <w:color w:val="000000"/>
          <w:sz w:val="28"/>
        </w:rPr>
        <w:t xml:space="preserve">
бекітілген       </w:t>
      </w:r>
    </w:p>
    <w:bookmarkEnd w:id="36"/>
    <w:bookmarkStart w:name="z20" w:id="37"/>
    <w:p>
      <w:pPr>
        <w:spacing w:after="0"/>
        <w:ind w:left="0"/>
        <w:jc w:val="left"/>
      </w:pPr>
      <w:r>
        <w:rPr>
          <w:rFonts w:ascii="Times New Roman"/>
          <w:b/>
          <w:i w:val="false"/>
          <w:color w:val="000000"/>
        </w:rPr>
        <w:t xml:space="preserve"> 
Білім туралы мемлекеттік үлгідегі </w:t>
      </w:r>
      <w:r>
        <w:br/>
      </w:r>
      <w:r>
        <w:rPr>
          <w:rFonts w:ascii="Times New Roman"/>
          <w:b/>
          <w:i w:val="false"/>
          <w:color w:val="000000"/>
        </w:rPr>
        <w:t xml:space="preserve">
құжаттарды беру ережесі </w:t>
      </w:r>
    </w:p>
    <w:bookmarkEnd w:id="37"/>
    <w:bookmarkStart w:name="z21" w:id="38"/>
    <w:p>
      <w:pPr>
        <w:spacing w:after="0"/>
        <w:ind w:left="0"/>
        <w:jc w:val="both"/>
      </w:pPr>
      <w:r>
        <w:rPr>
          <w:rFonts w:ascii="Times New Roman"/>
          <w:b w:val="false"/>
          <w:i w:val="false"/>
          <w:color w:val="000000"/>
          <w:sz w:val="28"/>
        </w:rPr>
        <w:t>
      1. Білімнің және (немесе) біліктіліктің тиісті деңгейі туралы мемлекеттік үлгідегі білім туралы құжат (бұдан әрі - құжат) "Білім туралы" Қазақстан Республикасының 2007 жылғы 27 шілдедегі Заңының </w:t>
      </w:r>
      <w:r>
        <w:rPr>
          <w:rFonts w:ascii="Times New Roman"/>
          <w:b w:val="false"/>
          <w:i w:val="false"/>
          <w:color w:val="000000"/>
          <w:sz w:val="28"/>
        </w:rPr>
        <w:t>39-бабына</w:t>
      </w:r>
      <w:r>
        <w:rPr>
          <w:rFonts w:ascii="Times New Roman"/>
          <w:b w:val="false"/>
          <w:i w:val="false"/>
          <w:color w:val="000000"/>
          <w:sz w:val="28"/>
        </w:rPr>
        <w:t xml:space="preserve"> сәйкес білім беру ұйымында қорытынды аттестаттаудан өткен, лицензиясы бар, мемлекеттік аттестаттаудан өткен және негізгі орта, жалпы орта, техникалық және кәсіптік, орта білімнен кейінгі, жоғары, жоғары оқу орнынан кейінгі білім берудің білім беретін оқу бағдарламаларын іске асыратын азаматтарға беріледі.</w:t>
      </w:r>
    </w:p>
    <w:bookmarkEnd w:id="38"/>
    <w:bookmarkStart w:name="z22" w:id="39"/>
    <w:p>
      <w:pPr>
        <w:spacing w:after="0"/>
        <w:ind w:left="0"/>
        <w:jc w:val="both"/>
      </w:pPr>
      <w:r>
        <w:rPr>
          <w:rFonts w:ascii="Times New Roman"/>
          <w:b w:val="false"/>
          <w:i w:val="false"/>
          <w:color w:val="000000"/>
          <w:sz w:val="28"/>
        </w:rPr>
        <w:t xml:space="preserve">
      2. Білім беру ұйымы оқып жатқан, қорытынды аттестаттаудан өткен: </w:t>
      </w:r>
      <w:r>
        <w:br/>
      </w:r>
      <w:r>
        <w:rPr>
          <w:rFonts w:ascii="Times New Roman"/>
          <w:b w:val="false"/>
          <w:i w:val="false"/>
          <w:color w:val="000000"/>
          <w:sz w:val="28"/>
        </w:rPr>
        <w:t>
</w:t>
      </w:r>
      <w:r>
        <w:rPr>
          <w:rFonts w:ascii="Times New Roman"/>
          <w:b w:val="false"/>
          <w:i w:val="false"/>
          <w:color w:val="000000"/>
          <w:sz w:val="28"/>
        </w:rPr>
        <w:t xml:space="preserve">
      1) жалпы білім беретін негізгі орта білімнің оқу бағдарламасын меңгерген білім алушыға куәлік береді; </w:t>
      </w:r>
      <w:r>
        <w:br/>
      </w:r>
      <w:r>
        <w:rPr>
          <w:rFonts w:ascii="Times New Roman"/>
          <w:b w:val="false"/>
          <w:i w:val="false"/>
          <w:color w:val="000000"/>
          <w:sz w:val="28"/>
        </w:rPr>
        <w:t>
</w:t>
      </w:r>
      <w:r>
        <w:rPr>
          <w:rFonts w:ascii="Times New Roman"/>
          <w:b w:val="false"/>
          <w:i w:val="false"/>
          <w:color w:val="000000"/>
          <w:sz w:val="28"/>
        </w:rPr>
        <w:t xml:space="preserve">
      2) түзету білім беру ұйымдарын бітірген зияткерлік дамуында кемістігі бар адамдарға куәлік береді; </w:t>
      </w:r>
      <w:r>
        <w:br/>
      </w:r>
      <w:r>
        <w:rPr>
          <w:rFonts w:ascii="Times New Roman"/>
          <w:b w:val="false"/>
          <w:i w:val="false"/>
          <w:color w:val="000000"/>
          <w:sz w:val="28"/>
        </w:rPr>
        <w:t>
</w:t>
      </w:r>
      <w:r>
        <w:rPr>
          <w:rFonts w:ascii="Times New Roman"/>
          <w:b w:val="false"/>
          <w:i w:val="false"/>
          <w:color w:val="000000"/>
          <w:sz w:val="28"/>
        </w:rPr>
        <w:t xml:space="preserve">
      3) Жалпы орта білім берудің жалпы білім беретін оқу бағдарламасын меңгергендерге аттестат береді; </w:t>
      </w:r>
      <w:r>
        <w:br/>
      </w:r>
      <w:r>
        <w:rPr>
          <w:rFonts w:ascii="Times New Roman"/>
          <w:b w:val="false"/>
          <w:i w:val="false"/>
          <w:color w:val="000000"/>
          <w:sz w:val="28"/>
        </w:rPr>
        <w:t>
</w:t>
      </w:r>
      <w:r>
        <w:rPr>
          <w:rFonts w:ascii="Times New Roman"/>
          <w:b w:val="false"/>
          <w:i w:val="false"/>
          <w:color w:val="000000"/>
          <w:sz w:val="28"/>
        </w:rPr>
        <w:t xml:space="preserve">
      4) тікелей өндірісте, оқу-өндірістік комбинаттарда, оқу орталықтарында және басқа да заңды тұлғалардың оқу-өндірістік құрылымдарында кәсіптік оқу бағдарламасын меңгергендерге куәлік береді; </w:t>
      </w:r>
      <w:r>
        <w:br/>
      </w:r>
      <w:r>
        <w:rPr>
          <w:rFonts w:ascii="Times New Roman"/>
          <w:b w:val="false"/>
          <w:i w:val="false"/>
          <w:color w:val="000000"/>
          <w:sz w:val="28"/>
        </w:rPr>
        <w:t>
</w:t>
      </w:r>
      <w:r>
        <w:rPr>
          <w:rFonts w:ascii="Times New Roman"/>
          <w:b w:val="false"/>
          <w:i w:val="false"/>
          <w:color w:val="000000"/>
          <w:sz w:val="28"/>
        </w:rPr>
        <w:t xml:space="preserve">
      5) техникалық және кәсіптік білім, орта білімнен кейінгі оқу бағдарламасын меңгергендерге диплом береді; </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интернатура</w:t>
      </w:r>
      <w:r>
        <w:rPr>
          <w:rFonts w:ascii="Times New Roman"/>
          <w:b w:val="false"/>
          <w:i w:val="false"/>
          <w:color w:val="000000"/>
          <w:sz w:val="28"/>
        </w:rPr>
        <w:t>, </w:t>
      </w:r>
      <w:r>
        <w:rPr>
          <w:rFonts w:ascii="Times New Roman"/>
          <w:b w:val="false"/>
          <w:i w:val="false"/>
          <w:color w:val="000000"/>
          <w:sz w:val="28"/>
        </w:rPr>
        <w:t>резидентура</w:t>
      </w:r>
      <w:r>
        <w:rPr>
          <w:rFonts w:ascii="Times New Roman"/>
          <w:b w:val="false"/>
          <w:i w:val="false"/>
          <w:color w:val="000000"/>
          <w:sz w:val="28"/>
        </w:rPr>
        <w:t xml:space="preserve"> және клиникалық ординатура кәсіптік оқу бағдарламасын меңгергендерге куәлік береді; </w:t>
      </w:r>
      <w:r>
        <w:br/>
      </w:r>
      <w:r>
        <w:rPr>
          <w:rFonts w:ascii="Times New Roman"/>
          <w:b w:val="false"/>
          <w:i w:val="false"/>
          <w:color w:val="000000"/>
          <w:sz w:val="28"/>
        </w:rPr>
        <w:t>
</w:t>
      </w:r>
      <w:r>
        <w:rPr>
          <w:rFonts w:ascii="Times New Roman"/>
          <w:b w:val="false"/>
          <w:i w:val="false"/>
          <w:color w:val="000000"/>
          <w:sz w:val="28"/>
        </w:rPr>
        <w:t xml:space="preserve">
      7) жоғары және жоғары оқу орнынан кейінгі кәсіптік оқу бағдарламасын меңгергендерге диплом береді. </w:t>
      </w:r>
      <w:r>
        <w:br/>
      </w:r>
      <w:r>
        <w:rPr>
          <w:rFonts w:ascii="Times New Roman"/>
          <w:b w:val="false"/>
          <w:i w:val="false"/>
          <w:color w:val="000000"/>
          <w:sz w:val="28"/>
        </w:rPr>
        <w:t xml:space="preserve">
      "Доцент" немесе»"профессор" ғылыми атағы берілген адамдарға аттестат беріледі. </w:t>
      </w:r>
    </w:p>
    <w:bookmarkEnd w:id="39"/>
    <w:bookmarkStart w:name="z23" w:id="40"/>
    <w:p>
      <w:pPr>
        <w:spacing w:after="0"/>
        <w:ind w:left="0"/>
        <w:jc w:val="both"/>
      </w:pPr>
      <w:r>
        <w:rPr>
          <w:rFonts w:ascii="Times New Roman"/>
          <w:b w:val="false"/>
          <w:i w:val="false"/>
          <w:color w:val="000000"/>
          <w:sz w:val="28"/>
        </w:rPr>
        <w:t>
      3. Негізгі орта немесе жалпы орта, техникалық және кәсіптік, орта білімнен кейінгі, жоғары білім беретін білім беру ұйымдарында білім алғандарға құжатты беру үшін тиісті комиссиясының шешімі негіздеме болып табылады.</w:t>
      </w:r>
      <w:r>
        <w:br/>
      </w:r>
      <w:r>
        <w:rPr>
          <w:rFonts w:ascii="Times New Roman"/>
          <w:b w:val="false"/>
          <w:i w:val="false"/>
          <w:color w:val="000000"/>
          <w:sz w:val="28"/>
        </w:rPr>
        <w:t>
</w:t>
      </w:r>
      <w:r>
        <w:rPr>
          <w:rFonts w:ascii="Times New Roman"/>
          <w:b w:val="false"/>
          <w:i w:val="false"/>
          <w:color w:val="000000"/>
          <w:sz w:val="28"/>
        </w:rPr>
        <w:t>
      Философия докторы (PhD), бейіні бойынша доктор дипломын беру үшін философия докторы (PhD), бейіні бойынша доктор ғылыми дәрежесін беру жөніндегі білім және ғылым саласындағы уәкілетті органның бұйрығы негіздеме болып табылады.</w:t>
      </w:r>
      <w:r>
        <w:br/>
      </w:r>
      <w:r>
        <w:rPr>
          <w:rFonts w:ascii="Times New Roman"/>
          <w:b w:val="false"/>
          <w:i w:val="false"/>
          <w:color w:val="000000"/>
          <w:sz w:val="28"/>
        </w:rPr>
        <w:t>
</w:t>
      </w:r>
      <w:r>
        <w:rPr>
          <w:rFonts w:ascii="Times New Roman"/>
          <w:b w:val="false"/>
          <w:i w:val="false"/>
          <w:color w:val="000000"/>
          <w:sz w:val="28"/>
        </w:rPr>
        <w:t xml:space="preserve">
      Қауымдастырылған профессор (доцент) немесе профессор аттестатын беру үшін қауымдастырылған профессор (доцент) немесе профессор ғылыми атағын беру жөніндегі білім және ғылым саласындағы уәкілетті органның бұйрығы негіздеме болып табылады. </w:t>
      </w:r>
      <w:r>
        <w:br/>
      </w:r>
      <w:r>
        <w:rPr>
          <w:rFonts w:ascii="Times New Roman"/>
          <w:b w:val="false"/>
          <w:i w:val="false"/>
          <w:color w:val="000000"/>
          <w:sz w:val="28"/>
        </w:rPr>
        <w:t>
</w:t>
      </w:r>
      <w:r>
        <w:rPr>
          <w:rFonts w:ascii="Times New Roman"/>
          <w:b w:val="false"/>
          <w:i w:val="false"/>
          <w:color w:val="000000"/>
          <w:sz w:val="28"/>
        </w:rPr>
        <w:t xml:space="preserve">
      Білім беру ұйымы басшысының шешімі түзету білім беру ұйымында, интернатурада және резидентурада білім алғандарға құжат беру үшін негіздеме болып табылады. </w:t>
      </w:r>
      <w:r>
        <w:br/>
      </w:r>
      <w:r>
        <w:rPr>
          <w:rFonts w:ascii="Times New Roman"/>
          <w:b w:val="false"/>
          <w:i w:val="false"/>
          <w:color w:val="000000"/>
          <w:sz w:val="28"/>
        </w:rPr>
        <w:t>
</w:t>
      </w:r>
      <w:r>
        <w:rPr>
          <w:rFonts w:ascii="Times New Roman"/>
          <w:b w:val="false"/>
          <w:i w:val="false"/>
          <w:color w:val="000000"/>
          <w:sz w:val="28"/>
        </w:rPr>
        <w:t>
      Білім алушылар </w:t>
      </w:r>
      <w:r>
        <w:rPr>
          <w:rFonts w:ascii="Times New Roman"/>
          <w:b w:val="false"/>
          <w:i w:val="false"/>
          <w:color w:val="000000"/>
          <w:sz w:val="28"/>
        </w:rPr>
        <w:t>қорытынды аттестаттау</w:t>
      </w:r>
      <w:r>
        <w:rPr>
          <w:rFonts w:ascii="Times New Roman"/>
          <w:b w:val="false"/>
          <w:i w:val="false"/>
          <w:color w:val="000000"/>
          <w:sz w:val="28"/>
        </w:rPr>
        <w:t xml:space="preserve"> нәтижелерін және облыстардың, Алматы және Астана қалалары білім департаменттерінің ұсынған актілерін ескеретін Қазақстан Республикасының білім беру саласындағы уәкілетті органының шешімі негізінде»"</w:t>
      </w:r>
      <w:r>
        <w:rPr>
          <w:rFonts w:ascii="Times New Roman"/>
          <w:b w:val="false"/>
          <w:i w:val="false"/>
          <w:color w:val="000000"/>
          <w:sz w:val="28"/>
        </w:rPr>
        <w:t>Алтын белгі</w:t>
      </w:r>
      <w:r>
        <w:rPr>
          <w:rFonts w:ascii="Times New Roman"/>
          <w:b w:val="false"/>
          <w:i w:val="false"/>
          <w:color w:val="000000"/>
          <w:sz w:val="28"/>
        </w:rPr>
        <w:t>" белгісімен марапатталады.</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 енгізілді - ҚР Үкіметінің 12.02.2013 </w:t>
      </w:r>
      <w:r>
        <w:rPr>
          <w:rFonts w:ascii="Times New Roman"/>
          <w:b w:val="false"/>
          <w:i w:val="false"/>
          <w:color w:val="000000"/>
          <w:sz w:val="28"/>
        </w:rPr>
        <w:t>№ 123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40"/>
    <w:bookmarkStart w:name="z24" w:id="41"/>
    <w:p>
      <w:pPr>
        <w:spacing w:after="0"/>
        <w:ind w:left="0"/>
        <w:jc w:val="both"/>
      </w:pPr>
      <w:r>
        <w:rPr>
          <w:rFonts w:ascii="Times New Roman"/>
          <w:b w:val="false"/>
          <w:i w:val="false"/>
          <w:color w:val="000000"/>
          <w:sz w:val="28"/>
        </w:rPr>
        <w:t xml:space="preserve">
      4. Білім беру ұйымдарында білім алушыға орта негізгі білім туралы үздік куәлік, жалпы орта білім туралы үздік аттестат, үздік диплом куәлікке, аттестатқа, дипломға қосымшаға енгізілетін бағалардың негізінде беріледі. </w:t>
      </w:r>
    </w:p>
    <w:bookmarkEnd w:id="41"/>
    <w:bookmarkStart w:name="z25" w:id="42"/>
    <w:p>
      <w:pPr>
        <w:spacing w:after="0"/>
        <w:ind w:left="0"/>
        <w:jc w:val="both"/>
      </w:pPr>
      <w:r>
        <w:rPr>
          <w:rFonts w:ascii="Times New Roman"/>
          <w:b w:val="false"/>
          <w:i w:val="false"/>
          <w:color w:val="000000"/>
          <w:sz w:val="28"/>
        </w:rPr>
        <w:t>
      5. Білім алушыға құжатты тиісті шешім қабылданған күннен бастап он бес жұмыс күнінен кешіктірмей ол оқуын аяқтаған білім беру ұйымы салтанатты жағдайда, жеке өзіне береді. Құжатты жеке өзі алу мүмкіндігі болмаған жағдайда ол басқа адамға </w:t>
      </w:r>
      <w:r>
        <w:rPr>
          <w:rFonts w:ascii="Times New Roman"/>
          <w:b w:val="false"/>
          <w:i w:val="false"/>
          <w:color w:val="000000"/>
          <w:sz w:val="28"/>
        </w:rPr>
        <w:t>белгіленген</w:t>
      </w:r>
      <w:r>
        <w:rPr>
          <w:rFonts w:ascii="Times New Roman"/>
          <w:b w:val="false"/>
          <w:i w:val="false"/>
          <w:color w:val="000000"/>
          <w:sz w:val="28"/>
        </w:rPr>
        <w:t xml:space="preserve"> тәртіппен ресімделген сенімхат бойынша беріледі.</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 енгізілді - ҚР Үкіметінің 2011.05.17 </w:t>
      </w:r>
      <w:r>
        <w:rPr>
          <w:rFonts w:ascii="Times New Roman"/>
          <w:b w:val="false"/>
          <w:i w:val="false"/>
          <w:color w:val="000000"/>
          <w:sz w:val="28"/>
        </w:rPr>
        <w:t>№ 527</w:t>
      </w:r>
      <w:r>
        <w:rPr>
          <w:rFonts w:ascii="Times New Roman"/>
          <w:b w:val="false"/>
          <w:i w:val="false"/>
          <w:color w:val="ff0000"/>
          <w:sz w:val="28"/>
        </w:rPr>
        <w:t xml:space="preserve"> (алғашқы рет ресми түрде жарияланған күнінен бастап он күнтізбелік күн өткен соң қолданысқа енгізіледі) Қаулысымен.</w:t>
      </w:r>
    </w:p>
    <w:bookmarkEnd w:id="42"/>
    <w:bookmarkStart w:name="z26" w:id="43"/>
    <w:p>
      <w:pPr>
        <w:spacing w:after="0"/>
        <w:ind w:left="0"/>
        <w:jc w:val="both"/>
      </w:pPr>
      <w:r>
        <w:rPr>
          <w:rFonts w:ascii="Times New Roman"/>
          <w:b w:val="false"/>
          <w:i w:val="false"/>
          <w:color w:val="000000"/>
          <w:sz w:val="28"/>
        </w:rPr>
        <w:t>
      6. Құжаттардың телнұсқалары және оларға қосымшалар жоғалған құжаттардың орнына </w:t>
      </w:r>
      <w:r>
        <w:rPr>
          <w:rFonts w:ascii="Times New Roman"/>
          <w:b w:val="false"/>
          <w:i w:val="false"/>
          <w:color w:val="000000"/>
          <w:sz w:val="28"/>
        </w:rPr>
        <w:t>беріледі</w:t>
      </w:r>
      <w:r>
        <w:rPr>
          <w:rFonts w:ascii="Times New Roman"/>
          <w:b w:val="false"/>
          <w:i w:val="false"/>
          <w:color w:val="000000"/>
          <w:sz w:val="28"/>
        </w:rPr>
        <w:t>.</w:t>
      </w:r>
      <w:r>
        <w:br/>
      </w:r>
      <w:r>
        <w:rPr>
          <w:rFonts w:ascii="Times New Roman"/>
          <w:b w:val="false"/>
          <w:i w:val="false"/>
          <w:color w:val="000000"/>
          <w:sz w:val="28"/>
        </w:rPr>
        <w:t>
      Құжаттың телнұсқасын беру үшін мыналар негіздеме болып табылады:</w:t>
      </w:r>
      <w:r>
        <w:br/>
      </w:r>
      <w:r>
        <w:rPr>
          <w:rFonts w:ascii="Times New Roman"/>
          <w:b w:val="false"/>
          <w:i w:val="false"/>
          <w:color w:val="000000"/>
          <w:sz w:val="28"/>
        </w:rPr>
        <w:t>
      1) құжатты жоғалтқан </w:t>
      </w:r>
      <w:r>
        <w:rPr>
          <w:rFonts w:ascii="Times New Roman"/>
          <w:b w:val="false"/>
          <w:i w:val="false"/>
          <w:color w:val="000000"/>
          <w:sz w:val="28"/>
        </w:rPr>
        <w:t>азаматтың</w:t>
      </w:r>
      <w:r>
        <w:rPr>
          <w:rFonts w:ascii="Times New Roman"/>
          <w:b w:val="false"/>
          <w:i w:val="false"/>
          <w:color w:val="000000"/>
          <w:sz w:val="28"/>
        </w:rPr>
        <w:t xml:space="preserve"> немесе кәмелет жасқа толмаған баланың ата-анасының (заңды өкілінің) білім беру ұйымы басшысының атына оның жоғалуының мән-жайы баяндалған еркін түрде жазған өтініші;</w:t>
      </w:r>
      <w:r>
        <w:br/>
      </w:r>
      <w:r>
        <w:rPr>
          <w:rFonts w:ascii="Times New Roman"/>
          <w:b w:val="false"/>
          <w:i w:val="false"/>
          <w:color w:val="000000"/>
          <w:sz w:val="28"/>
        </w:rPr>
        <w:t>
      2) құжаттың нөмірі және берілгенін тіркеу күні көрсетілген, азамат құжатының жоғалғаны жөніндегі ақпаратты орналастырған күнінен бастап жарияланған мерзімі 10 күннен аспаған мерзімді баспасөз басылымынан үзінді;</w:t>
      </w:r>
      <w:r>
        <w:br/>
      </w:r>
      <w:r>
        <w:rPr>
          <w:rFonts w:ascii="Times New Roman"/>
          <w:b w:val="false"/>
          <w:i w:val="false"/>
          <w:color w:val="000000"/>
          <w:sz w:val="28"/>
        </w:rPr>
        <w:t>
      3) туу туралы </w:t>
      </w:r>
      <w:r>
        <w:rPr>
          <w:rFonts w:ascii="Times New Roman"/>
          <w:b w:val="false"/>
          <w:i w:val="false"/>
          <w:color w:val="000000"/>
          <w:sz w:val="28"/>
        </w:rPr>
        <w:t>куәліктің</w:t>
      </w:r>
      <w:r>
        <w:rPr>
          <w:rFonts w:ascii="Times New Roman"/>
          <w:b w:val="false"/>
          <w:i w:val="false"/>
          <w:color w:val="000000"/>
          <w:sz w:val="28"/>
        </w:rPr>
        <w:t xml:space="preserve"> (2008 жылға дейін туылған жағдайда) немесе жеке куәліктің (паспорттың) көшірмесі. </w:t>
      </w:r>
      <w:r>
        <w:br/>
      </w:r>
      <w:r>
        <w:rPr>
          <w:rFonts w:ascii="Times New Roman"/>
          <w:b w:val="false"/>
          <w:i w:val="false"/>
          <w:color w:val="000000"/>
          <w:sz w:val="28"/>
        </w:rPr>
        <w:t>
      Құжаттың телнұсқасы өтініш түскен күнінен бастап күнтізбелік 30 күннен кешіктірмей беріледі.</w:t>
      </w:r>
      <w:r>
        <w:br/>
      </w:r>
      <w:r>
        <w:rPr>
          <w:rFonts w:ascii="Times New Roman"/>
          <w:b w:val="false"/>
          <w:i w:val="false"/>
          <w:color w:val="000000"/>
          <w:sz w:val="28"/>
        </w:rPr>
        <w:t>
      Құжаттың телнұсқасы құжаттың түпнұсқасы берілген тегіне, атына, әкесінің атына беріледі.</w:t>
      </w:r>
      <w:r>
        <w:br/>
      </w:r>
      <w:r>
        <w:rPr>
          <w:rFonts w:ascii="Times New Roman"/>
          <w:b w:val="false"/>
          <w:i w:val="false"/>
          <w:color w:val="000000"/>
          <w:sz w:val="28"/>
        </w:rPr>
        <w:t>
      Құжаттардың телнұсқалары телнұсқа беру туралы шешім қабылданған сәтте қолданыста болған үлгідегі бланкілерде беріледі және оларға білім беру ұйымының басшысы және оның оқу жұмысы жөніндегі орынбасары қол қояды.</w:t>
      </w:r>
      <w:r>
        <w:br/>
      </w:r>
      <w:r>
        <w:rPr>
          <w:rFonts w:ascii="Times New Roman"/>
          <w:b w:val="false"/>
          <w:i w:val="false"/>
          <w:color w:val="000000"/>
          <w:sz w:val="28"/>
        </w:rPr>
        <w:t>
      Берілетін құжаттың бланкісінде жоғары оң жақ бұрышында «Түпнұсқаның орнына берілген №__ телнұсқа» деген мөртаңба қойылады.</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ҚР Үкіметінің 23.05.2014 </w:t>
      </w:r>
      <w:r>
        <w:rPr>
          <w:rFonts w:ascii="Times New Roman"/>
          <w:b w:val="false"/>
          <w:i w:val="false"/>
          <w:color w:val="000000"/>
          <w:sz w:val="28"/>
        </w:rPr>
        <w:t>№ 538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43"/>
    <w:bookmarkStart w:name="z27" w:id="44"/>
    <w:p>
      <w:pPr>
        <w:spacing w:after="0"/>
        <w:ind w:left="0"/>
        <w:jc w:val="both"/>
      </w:pPr>
      <w:r>
        <w:rPr>
          <w:rFonts w:ascii="Times New Roman"/>
          <w:b w:val="false"/>
          <w:i w:val="false"/>
          <w:color w:val="000000"/>
          <w:sz w:val="28"/>
        </w:rPr>
        <w:t xml:space="preserve">
      7. Өзінің тегін (атын, әкесінің атын) өзгерткен азаматтар өздерінде бар құжаттарды жаңа тегі (аты, әкесінің аты) жазылған құжатқа айырбастай алады. Айырбастау білім беру ұйымы басшысының немесе оны алмастыратын адамның шешімі бойынша тегін (атын, әкесінің атын) өзгерткенін растайтын құжаттармен бірге өзінің тегін (атын, әкесінің атын) өзгерткен азаматтың өтініші негізінде жүргізіледі. </w:t>
      </w:r>
      <w:r>
        <w:br/>
      </w:r>
      <w:r>
        <w:rPr>
          <w:rFonts w:ascii="Times New Roman"/>
          <w:b w:val="false"/>
          <w:i w:val="false"/>
          <w:color w:val="000000"/>
          <w:sz w:val="28"/>
        </w:rPr>
        <w:t xml:space="preserve">
      Білім беру ұйымы басшысының немесе оны алмастыратын адамның шешімі, азаматтың өтініші мен тегін (атын, әкесінің атын) өзгерткенін растайтын құжаттар бітірушінің жеке ісінде сақталады. Бұрынғы тегі (аты, әкесінің аты) жазылған құжаттарды білім беру ұйымы алып қояды және белгіленген тәртіппен жояды. </w:t>
      </w:r>
    </w:p>
    <w:bookmarkEnd w:id="44"/>
    <w:bookmarkStart w:name="z28" w:id="45"/>
    <w:p>
      <w:pPr>
        <w:spacing w:after="0"/>
        <w:ind w:left="0"/>
        <w:jc w:val="both"/>
      </w:pPr>
      <w:r>
        <w:rPr>
          <w:rFonts w:ascii="Times New Roman"/>
          <w:b w:val="false"/>
          <w:i w:val="false"/>
          <w:color w:val="000000"/>
          <w:sz w:val="28"/>
        </w:rPr>
        <w:t xml:space="preserve">
      8. Берілген құжаттардың, оның ішінде телнұсқалардың көшірмелері білім беру ұйымының мұрағатында бітірушінің жеке ісінде белгіленген тәртіппен бір данада сақталуы тиіс. </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