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1bbe" w14:textId="c561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Өнеркәсiп саласындағы жекелеген қызмет түрлерiне қойылатын бiлiктiлiк талаптарын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желтоқсандағы N 1311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Тақырып жаңа редакцияда - ҚР Үкіметінің 2012.07.24 </w:t>
      </w:r>
      <w:r>
        <w:rPr>
          <w:rFonts w:ascii="Times New Roman"/>
          <w:b w:val="false"/>
          <w:i w:val="false"/>
          <w:color w:val="000000"/>
          <w:sz w:val="28"/>
        </w:rPr>
        <w:t>N 967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кейiн жиырма бiр күн мерзім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 Қазақстан Республикасының 2007 жылғы 11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29.12.2012 </w:t>
      </w:r>
      <w:r>
        <w:rPr>
          <w:rFonts w:ascii="Times New Roman"/>
          <w:b w:val="false"/>
          <w:i w:val="false"/>
          <w:color w:val="000000"/>
          <w:sz w:val="28"/>
        </w:rPr>
        <w:t>N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кейiн күнтізбелік жиырма бiр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2008 жылғы 9 қыркүйектен бастап қолданысқа енгізілетін өнеркәсіп саласындағы жекелеген қызмет түрлеріне қойылатын біліктілік талаптарының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қаулы ресми жарияланғаннан кейін жиырма бір күн мерзім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ҚР Үкіметінің 2009.11.26 </w:t>
      </w:r>
      <w:r>
        <w:rPr>
          <w:rFonts w:ascii="Times New Roman"/>
          <w:b w:val="false"/>
          <w:i w:val="false"/>
          <w:color w:val="000000"/>
          <w:sz w:val="28"/>
        </w:rPr>
        <w:t>N 1941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жылғы 9 қыркүйектен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1311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Өнеркәсіп саласындағы жекелеген қызмет түрлерін лицензиялау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 Ескерту. Ереженің күші жойылды - ҚР Үкіметінің 2012.07.24 </w:t>
      </w:r>
      <w:r>
        <w:rPr>
          <w:rFonts w:ascii="Times New Roman"/>
          <w:b w:val="false"/>
          <w:i w:val="false"/>
          <w:color w:val="ff0000"/>
          <w:sz w:val="28"/>
        </w:rPr>
        <w:t>N 967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кейiн жиырма бiр күн мерзім өткен соң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1311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Өнеркәсiп саласындағы жекелеген қызмет түрлерiне қойылатын бiлiктiлiк талаптары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Біліктілік талаптарының күші жойылды - ҚР Үкіметінің 29.12.2012 </w:t>
      </w:r>
      <w:r>
        <w:rPr>
          <w:rFonts w:ascii="Times New Roman"/>
          <w:b w:val="false"/>
          <w:i w:val="false"/>
          <w:color w:val="ff0000"/>
          <w:sz w:val="28"/>
        </w:rPr>
        <w:t>N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кейiн күнтізбелік жиырма бiр күн өткен соң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1311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10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3"/>
    <w:bookmarkStart w:name="z10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"Өнеркәсіп саласындағы қызметтің лицензияланатын түрлеріне қойылатын біліктілік талаптарын бекіту туралы" Қазақстан Республикасы Үкіметінің 1999 жылғы 10 мамырдағы N 556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18, 189-құжат). </w:t>
      </w:r>
    </w:p>
    <w:bookmarkEnd w:id="4"/>
    <w:bookmarkStart w:name="z1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1995 жылғы 29 желтоқсандағы N 1894 және 1999 жылғы 10 мамырдағы N 556 қаулыларына толықтырулар енгізу туралы" Қазақстан Республикасы Үкіметінің 2000 жылғы 1 наурыздағы N 334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2) тармақшасы. </w:t>
      </w:r>
    </w:p>
    <w:bookmarkEnd w:id="5"/>
    <w:bookmarkStart w:name="z1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кейбір шешімдеріне өзгерістер мен толықтырулар енгізу туралы" Қазақстан Республикасы Үкіметінің қаулысы 2000 жылғы 2 наурыз N 344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3) тармақшасы. </w:t>
      </w:r>
    </w:p>
    <w:bookmarkEnd w:id="6"/>
    <w:bookmarkStart w:name="z1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1999 жылғы 10 мамырдағы N 556 қаулысына өзгерістер мен толықтырулар енгізу туралы" Қазақстан Республикасы Үкіметінің 2002 жылғы 26 желтоқсандағы N 1373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46, 468-құжат). </w:t>
      </w:r>
    </w:p>
    <w:bookmarkEnd w:id="7"/>
    <w:bookmarkStart w:name="z1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1995 жылғы 29 желтоқсандағы N 1894 және 1999 жылғы 10 мамырдағы N 556 қаулыларына толықтырулар енгізу туралы" Қазақстан Республикасы Үкіметінің 2003 жылғы 2 қазандағы N 1015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2) тармақшасы (Қазақстан Республикасының ПҮАЖ-ы, 2003 ж., N 40, 419-құжат). </w:t>
      </w:r>
    </w:p>
    <w:bookmarkEnd w:id="8"/>
    <w:bookmarkStart w:name="z1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Үкіметінің 1995 жылғы 29 желтоқсандағы N 1894 және 1999 жылғы 10 мамырдағы N 556 қаулыларына өзгерістер мен толықтырулар енгізу туралы" Қазақстан Республикасы Үкіметінің 2005 жылғы 27 мамырдағы N 525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2) тармақшасы (Қазақстан Республикасының ПҮАЖ-ы, 2005 ж., N 22, 277-құжат). </w:t>
      </w:r>
    </w:p>
    <w:bookmarkEnd w:id="9"/>
    <w:bookmarkStart w:name="z1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"Өнеркәсіп саласындағы лицензияланатын қызмет түрлерінің құрамына кіретін жұмыстар мен қызметтердің тізбесін бекіту туралы" Қазақстан Республикасы Үкіметінің 2005 жылғы 9 тамыздағы N 820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32, 437-құжат). </w:t>
      </w:r>
    </w:p>
    <w:bookmarkEnd w:id="10"/>
    <w:bookmarkStart w:name="z1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 Үкіметінің 2005 жылғы 9 тамыздағы N 820 қаулысына өзгерістер енгізу туралы" Қазақстан Республикасы Үкіметінің 2005 жылғы 13 желтоқсандағы N 1243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48, 616-құжат).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