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ad81" w14:textId="e13a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Еңбекке уақытша жарамсыздығы бойынша әлеуметтік жәрдемақының мөлшерлерін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1339 Қаулысы. Күші жойылды - Қазақстан Республикасы Үкіметінің 2015 жылғы 28 желтоқсандағы № 1103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28.12.2015 </w:t>
      </w:r>
      <w:r>
        <w:rPr>
          <w:rFonts w:ascii="Times New Roman"/>
          <w:b w:val="false"/>
          <w:i w:val="false"/>
          <w:color w:val="ff0000"/>
          <w:sz w:val="28"/>
        </w:rPr>
        <w:t>№ 1103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02.07.2015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159-бабына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еңбекке уақытша жарамсыздығы бойынша әлеуметтік жәрдемақының мөлшерлері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02.07.2015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2008 жылғы 1 қаңтардан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1339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Еңбекке уақытша жарамсыздығы бойынша әлеуметтік жәрдемақының мөлшерлері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 жаңа редакцияда - ҚР Үкіметінің 02.07.2015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Нақты қызметкердің еңбекке уақытша жарамсыздығы бойынша әлеуметтік жәрдемақының (бұдан әрі - жәрдемақы) мөлшері Қазақстан Республикасы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есептелген оның орташа жалақысының есебінен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Егер еңбекке уақытша жарамсыздық алдыңғы жылы басталып, ағымдағы жылы аяқталатын болса, онда жәрдемақыны есептеу мен оның мөлшерін айлық шектеу тиісті жылдағы айлық есептік көрсеткіш қолданыла отырып, екі бөліп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Айлық жәрдемақының мөлшері, еңбек жарақатына немесе кәсіби науқастануына байланысты қызметкерлерге, жұмыс істейтін Ұлы Отан соғысының қатысушыларына, мүгедектеріне және оларға теңестірілген адамдарға, сондай-ақ шетелде болған кезеңінде шетелдік валютада жәрдемақы алатын дипломатиялық қызмет персоналына төленетін жәрдемақылардың мөлшерлерін қоспағанда, тиісті жылдағы айлық есептік көрсеткіштің он бес еселенген шамасынан аспауға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 істейтін Ұлы Отан соғысының қатысушыларына, мүгедектеріне және оларға теңестірілген адамдарға берілетін жәрдемақының мөлшері орташа жалақының жүз пайызын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Қызметкердің еңбек жарақатына немесе кәсіби науқастануына байланысты төленетін жәрдемақының мөлшері орташа жалақының жүз пайызын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Дипломатиялық қызмет персоналына шетелде болған кезеңінде шетелдік валютада төленетін жәрдемақының мөлшері орташа жалақының жүз пайызын құрайды.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1339 қаулысына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"Әлеуметтік қамсыздандыру жөніндегі жәрдемақыларды жұмыс берушілердің қаражаты есебінен тағайындаудың және төлеудің тәртібі туралы" Нұсқаулықты бекіту туралы" Қазақстан Республикасы Үкіметінің 1999 жылғы 11 маусымдағы N 731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N 27, 249-құжат).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кейбір шешімдеріне өзгерістер енгізу және кейбір шешімдерінің күші жойылды деп тану туралы" Қазақстан Республикасы Үкіметінің 2002 жылғы 28 маусымдағы N 703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өзгерістердің 3-тармағы (Қазақстан Республикасының ПҮАЖ-ы, 2002 ж., N 20, 214-құжат).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1999 жылғы 11 маусымдағы N 731 қаулысына өзгерістер мен толықтырулар енгізу туралы" Қазақстан Республикасы Үкіметінің 2002 жылғы 4 желтоқсандағы N 1278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2002 ж., N 44, 437-құжат).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1999 жылғы 11 маусымдағы N 731 қаулысына өзгерістер енгізу туралы" Қазақстан Республикасы Үкіметінің 2005 жылғы 7 шілдедегі N 707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28, 357-құжат).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"Шет елдердегі дипломатиялық қызмет персоналының еңбек шарттарын бекіту туралы" Қазақстан Республикасы Үкіметінің 2006 жылғы 6 қаңтардағы N 23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(Қазақстан Республикасының ПҮАЖ-ы, 2006 ж., N 3, 22-құжат).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