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0162f" w14:textId="1d016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Әлеуметтік-кәсіпкерлік корпорацияларды дамытудың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1403 Қаулысы</w:t>
      </w:r>
    </w:p>
    <w:p>
      <w:pPr>
        <w:spacing w:after="0"/>
        <w:ind w:left="0"/>
        <w:jc w:val="both"/>
      </w:pPr>
      <w:bookmarkStart w:name="z1" w:id="0"/>
      <w:r>
        <w:rPr>
          <w:rFonts w:ascii="Times New Roman"/>
          <w:b w:val="false"/>
          <w:i w:val="false"/>
          <w:color w:val="000000"/>
          <w:sz w:val="28"/>
        </w:rPr>
        <w:t xml:space="preserve">
      Мемлекеттік-жеке меншік әріптестікті дамыту және әлеуметтік-кәсіпкерлік корпорациялардың қызметін ынталандыру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Осы қаулыға 1-қосымшада көрсетілген республикалық мемлекеттік кәсіпорындар кейіннен олардың мемлекеттік қатысу үлестерін тиісті әлеуметтік-кәсіпкерлік корпорациялардың орналастырылатын акцияларына ақы төлеуге бере отырып, мемлекет жарғылық капиталына жүз пайыз қатысатын жауапкершілігі шектеулі серіктестіктер етіп қайта құру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2010.03.10 </w:t>
      </w:r>
      <w:r>
        <w:rPr>
          <w:rFonts w:ascii="Times New Roman"/>
          <w:b w:val="false"/>
          <w:i w:val="false"/>
          <w:color w:val="000000"/>
          <w:sz w:val="28"/>
        </w:rPr>
        <w:t>№ 185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Қазақстан Республикасы Энергетика және минералдық ресурстар министрлігі осы қаулыға 4-қосымшаға сәйкес кен орындары бойынша өтінімдер берілген күннен бастап екі ай мерзімде заңнамада белгіленген тәртіппен әлеуметтік-кәсіпкерлік корпорациялармен жер қойнауын пайдалану құқығын беру жөнінде тікелей келіссөздер жүргізсін.</w:t>
      </w:r>
      <w:r>
        <w:br/>
      </w:r>
      <w:r>
        <w:rPr>
          <w:rFonts w:ascii="Times New Roman"/>
          <w:b w:val="false"/>
          <w:i w:val="false"/>
          <w:color w:val="000000"/>
          <w:sz w:val="28"/>
        </w:rPr>
        <w:t>
</w:t>
      </w:r>
      <w:r>
        <w:rPr>
          <w:rFonts w:ascii="Times New Roman"/>
          <w:b w:val="false"/>
          <w:i w:val="false"/>
          <w:color w:val="000000"/>
          <w:sz w:val="28"/>
        </w:rPr>
        <w:t xml:space="preserve">
      4. Облыстардың, Астана және Алматы қалаларының әкімдері: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2010.03.10 </w:t>
      </w:r>
      <w:r>
        <w:rPr>
          <w:rFonts w:ascii="Times New Roman"/>
          <w:b w:val="false"/>
          <w:i w:val="false"/>
          <w:color w:val="000000"/>
          <w:sz w:val="28"/>
        </w:rPr>
        <w:t>№ 185</w:t>
      </w:r>
      <w:r>
        <w:rPr>
          <w:rFonts w:ascii="Times New Roman"/>
          <w:b w:val="false"/>
          <w:i w:val="false"/>
          <w:color w:val="ff0000"/>
          <w:sz w:val="28"/>
        </w:rPr>
        <w:t xml:space="preserve"> Қаулысымен.</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2010.03.10 </w:t>
      </w:r>
      <w:r>
        <w:rPr>
          <w:rFonts w:ascii="Times New Roman"/>
          <w:b w:val="false"/>
          <w:i w:val="false"/>
          <w:color w:val="000000"/>
          <w:sz w:val="28"/>
        </w:rPr>
        <w:t>№ 185</w:t>
      </w:r>
      <w:r>
        <w:rPr>
          <w:rFonts w:ascii="Times New Roman"/>
          <w:b w:val="false"/>
          <w:i w:val="false"/>
          <w:color w:val="ff0000"/>
          <w:sz w:val="28"/>
        </w:rPr>
        <w:t xml:space="preserve"> Қаулысымен.</w:t>
      </w:r>
      <w:r>
        <w:br/>
      </w:r>
      <w:r>
        <w:rPr>
          <w:rFonts w:ascii="Times New Roman"/>
          <w:b w:val="false"/>
          <w:i w:val="false"/>
          <w:color w:val="000000"/>
          <w:sz w:val="28"/>
        </w:rPr>
        <w:t xml:space="preserve">
      3) әкімдіктерге кең таралған пайдалы қазбалар бойынша өтінімдер берілген күннен бастап екі ай мерзімде осы қаулыға 8-қосымшаға сәйкес әлеуметтік-кәсіпкерлік корпорациялармен жер қойнауын пайдалану құқығын беру жөнінде тікелей келіссөздер жүргізсін; </w:t>
      </w:r>
      <w:r>
        <w:br/>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2010.03.10 </w:t>
      </w:r>
      <w:r>
        <w:rPr>
          <w:rFonts w:ascii="Times New Roman"/>
          <w:b w:val="false"/>
          <w:i w:val="false"/>
          <w:color w:val="000000"/>
          <w:sz w:val="28"/>
        </w:rPr>
        <w:t>№ 185</w:t>
      </w:r>
      <w:r>
        <w:rPr>
          <w:rFonts w:ascii="Times New Roman"/>
          <w:b w:val="false"/>
          <w:i w:val="false"/>
          <w:color w:val="ff0000"/>
          <w:sz w:val="28"/>
        </w:rPr>
        <w:t xml:space="preserve"> Қаулысымен.</w:t>
      </w:r>
      <w:r>
        <w:br/>
      </w:r>
      <w:r>
        <w:rPr>
          <w:rFonts w:ascii="Times New Roman"/>
          <w:b w:val="false"/>
          <w:i w:val="false"/>
          <w:color w:val="000000"/>
          <w:sz w:val="28"/>
        </w:rPr>
        <w:t xml:space="preserve">
      5) бір ай мерзімде әлеуметтік-кәсіпкерлік корпорациялардың жалпы таралған пайдалы қазбалардың жер қойнауын пайдалану құқықтарын алуға арналған өтінімдерін қарауды және оң шешім қабылданған жағдайда екі ай мерзімде тікелей келіссөздер жүргізу жолымен жер қойнауын пайдаланушылардың құқықтарын беруді қамтамасыз етсін; </w:t>
      </w:r>
      <w:r>
        <w:br/>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2010.03.10 </w:t>
      </w:r>
      <w:r>
        <w:rPr>
          <w:rFonts w:ascii="Times New Roman"/>
          <w:b w:val="false"/>
          <w:i w:val="false"/>
          <w:color w:val="000000"/>
          <w:sz w:val="28"/>
        </w:rPr>
        <w:t>№ 185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4-1. </w:t>
      </w:r>
      <w:r>
        <w:rPr>
          <w:rFonts w:ascii="Times New Roman"/>
          <w:b w:val="false"/>
          <w:i w:val="false"/>
          <w:color w:val="ff0000"/>
          <w:sz w:val="28"/>
        </w:rPr>
        <w:t xml:space="preserve">Алынып тасталды - ҚР Үкіметінің 2010.03.10 </w:t>
      </w:r>
      <w:r>
        <w:rPr>
          <w:rFonts w:ascii="Times New Roman"/>
          <w:b w:val="false"/>
          <w:i w:val="false"/>
          <w:color w:val="000000"/>
          <w:sz w:val="28"/>
        </w:rPr>
        <w:t>№ 185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ff0000"/>
          <w:sz w:val="28"/>
        </w:rPr>
        <w:t xml:space="preserve">Алынып тасталды - ҚР Үкіметінің 2010.03.10 </w:t>
      </w:r>
      <w:r>
        <w:rPr>
          <w:rFonts w:ascii="Times New Roman"/>
          <w:b w:val="false"/>
          <w:i w:val="false"/>
          <w:color w:val="000000"/>
          <w:sz w:val="28"/>
        </w:rPr>
        <w:t>№ 185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қалаларының әкімдері заңнамада белгіленген тәртіппен тиісті әлеуметтік-кәсіпкерлік корпорациялар өкілдерінің жер учаскелерін және кең таралған пайдалы қазбалардың жер қойнауын пайдалану құқықтарын беру жөніндегі комиссиялардың құрамдарына енгізілуін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ff0000"/>
          <w:sz w:val="28"/>
        </w:rPr>
        <w:t xml:space="preserve">Алынып тасталды - ҚР Үкіметінің 2010.03.10 </w:t>
      </w:r>
      <w:r>
        <w:rPr>
          <w:rFonts w:ascii="Times New Roman"/>
          <w:b w:val="false"/>
          <w:i w:val="false"/>
          <w:color w:val="000000"/>
          <w:sz w:val="28"/>
        </w:rPr>
        <w:t>№ 185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7. Қоса беріліп отырған Қазақстан Республикасы Үкіметінің кейбір шешімдеріне енгізілетін өзгерістер мен толықтырулар бекітілсін.</w:t>
      </w:r>
      <w:r>
        <w:br/>
      </w:r>
      <w:r>
        <w:rPr>
          <w:rFonts w:ascii="Times New Roman"/>
          <w:b w:val="false"/>
          <w:i w:val="false"/>
          <w:color w:val="000000"/>
          <w:sz w:val="28"/>
        </w:rPr>
        <w:t>
</w:t>
      </w:r>
      <w:r>
        <w:rPr>
          <w:rFonts w:ascii="Times New Roman"/>
          <w:b w:val="false"/>
          <w:i w:val="false"/>
          <w:color w:val="000000"/>
          <w:sz w:val="28"/>
        </w:rPr>
        <w:t>
      8. Осы қаулының орындалуын бақылау Қазақстан Республикасы Премьер-Министрінің орынбасары Ө.Е.Шөкеевке жүктелсін.</w:t>
      </w:r>
      <w:r>
        <w:br/>
      </w:r>
      <w:r>
        <w:rPr>
          <w:rFonts w:ascii="Times New Roman"/>
          <w:b w:val="false"/>
          <w:i w:val="false"/>
          <w:color w:val="000000"/>
          <w:sz w:val="28"/>
        </w:rPr>
        <w:t>
</w:t>
      </w:r>
      <w:r>
        <w:rPr>
          <w:rFonts w:ascii="Times New Roman"/>
          <w:b w:val="false"/>
          <w:i w:val="false"/>
          <w:color w:val="000000"/>
          <w:sz w:val="28"/>
        </w:rPr>
        <w:t xml:space="preserve">
      9.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қаулысымен     </w:t>
      </w:r>
      <w:r>
        <w:br/>
      </w:r>
      <w:r>
        <w:rPr>
          <w:rFonts w:ascii="Times New Roman"/>
          <w:b w:val="false"/>
          <w:i w:val="false"/>
          <w:color w:val="000000"/>
          <w:sz w:val="28"/>
        </w:rPr>
        <w:t xml:space="preserve">
бекітілген        </w:t>
      </w:r>
    </w:p>
    <w:bookmarkStart w:name="z11" w:id="1"/>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 </w:t>
      </w:r>
    </w:p>
    <w:bookmarkEnd w:id="1"/>
    <w:bookmarkStart w:name="z12" w:id="2"/>
    <w:p>
      <w:pPr>
        <w:spacing w:after="0"/>
        <w:ind w:left="0"/>
        <w:jc w:val="both"/>
      </w:pPr>
      <w:r>
        <w:rPr>
          <w:rFonts w:ascii="Times New Roman"/>
          <w:b w:val="false"/>
          <w:i w:val="false"/>
          <w:color w:val="000000"/>
          <w:sz w:val="28"/>
        </w:rPr>
        <w:t>
      1. "Кейбір акционерлік қоғамдар акцияларының мемлекеттік пакеттерін "Самұрық" мемлекеттік активтерді басқару жөніндегі қазақстандық холдингі" акционерлік қоғамының жарғылық капиталына беру туралы" Қазақстан Республикасы Үкіметінің 2006 жылғы 24 қазандағы N 1020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xml:space="preserve">
      акцияларының мемлекеттік пакеттері "Самұрық" мемлекеттік активтерді басқару жөніндегі қазақстандық холдингі акционерлік қоғамының орналастырылатын акцияларын төлеуге берілетін акционерлік қоғамдардың тізбесіндегі 17-тармақ алынып тасталсын. </w:t>
      </w:r>
    </w:p>
    <w:bookmarkEnd w:id="2"/>
    <w:bookmarkStart w:name="z13" w:id="3"/>
    <w:p>
      <w:pPr>
        <w:spacing w:after="0"/>
        <w:ind w:left="0"/>
        <w:jc w:val="both"/>
      </w:pPr>
      <w:r>
        <w:rPr>
          <w:rFonts w:ascii="Times New Roman"/>
          <w:b w:val="false"/>
          <w:i w:val="false"/>
          <w:color w:val="000000"/>
          <w:sz w:val="28"/>
        </w:rPr>
        <w:t>
      2. "Қазақстан Республикасы Президентінің 2007 жылғы 13 қаңтардағы N 274 Жарлығын іске асыру жөніндегі шаралар туралы" Қазақстан Республикасы Үкіметінің 2007 жылғы 15 қаңтардағы N 22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N 1, 10-құжат): </w:t>
      </w:r>
      <w:r>
        <w:br/>
      </w:r>
      <w:r>
        <w:rPr>
          <w:rFonts w:ascii="Times New Roman"/>
          <w:b w:val="false"/>
          <w:i w:val="false"/>
          <w:color w:val="000000"/>
          <w:sz w:val="28"/>
        </w:rPr>
        <w:t xml:space="preserve">
      көрсетілген қаулымен бекітілген "ӘКК" ҰК" АҚ барлауды, өндіруді және қайта өңдеуді жүзеге асыра алатын пайдалы қазбалар, оның ішінде кең таралған пайдалы қазбалар түрлері мен қорлары көлемінің тізбесі мынадай мазмұндағы 20, 21, 22, 23, 24 және 25-тармақтармен толықтырылсын: </w:t>
      </w:r>
      <w:r>
        <w:br/>
      </w:r>
      <w:r>
        <w:rPr>
          <w:rFonts w:ascii="Times New Roman"/>
          <w:b w:val="false"/>
          <w:i w:val="false"/>
          <w:color w:val="000000"/>
          <w:sz w:val="28"/>
        </w:rPr>
        <w:t xml:space="preserve">
     "20. Жер асты сулары                     барлық қорлар </w:t>
      </w:r>
      <w:r>
        <w:br/>
      </w:r>
      <w:r>
        <w:rPr>
          <w:rFonts w:ascii="Times New Roman"/>
          <w:b w:val="false"/>
          <w:i w:val="false"/>
          <w:color w:val="000000"/>
          <w:sz w:val="28"/>
        </w:rPr>
        <w:t xml:space="preserve">
      21. Нефелин сиениттері   млн.т          800-ге дейін </w:t>
      </w:r>
      <w:r>
        <w:br/>
      </w:r>
      <w:r>
        <w:rPr>
          <w:rFonts w:ascii="Times New Roman"/>
          <w:b w:val="false"/>
          <w:i w:val="false"/>
          <w:color w:val="000000"/>
          <w:sz w:val="28"/>
        </w:rPr>
        <w:t xml:space="preserve">
      22. Барит                млн.т          10-ға дейін </w:t>
      </w:r>
      <w:r>
        <w:br/>
      </w:r>
      <w:r>
        <w:rPr>
          <w:rFonts w:ascii="Times New Roman"/>
          <w:b w:val="false"/>
          <w:i w:val="false"/>
          <w:color w:val="000000"/>
          <w:sz w:val="28"/>
        </w:rPr>
        <w:t xml:space="preserve">
      23. Кварц                млн.т          8-ге дейін </w:t>
      </w:r>
      <w:r>
        <w:br/>
      </w:r>
      <w:r>
        <w:rPr>
          <w:rFonts w:ascii="Times New Roman"/>
          <w:b w:val="false"/>
          <w:i w:val="false"/>
          <w:color w:val="000000"/>
          <w:sz w:val="28"/>
        </w:rPr>
        <w:t xml:space="preserve">
      24. Калийлі тұздар       млн.т          барлық қорлар </w:t>
      </w:r>
      <w:r>
        <w:br/>
      </w:r>
      <w:r>
        <w:rPr>
          <w:rFonts w:ascii="Times New Roman"/>
          <w:b w:val="false"/>
          <w:i w:val="false"/>
          <w:color w:val="000000"/>
          <w:sz w:val="28"/>
        </w:rPr>
        <w:t xml:space="preserve">
      25. Бром                 млн.т          барлық қорлар". </w:t>
      </w:r>
    </w:p>
    <w:bookmarkEnd w:id="3"/>
    <w:bookmarkStart w:name="z14" w:id="4"/>
    <w:p>
      <w:pPr>
        <w:spacing w:after="0"/>
        <w:ind w:left="0"/>
        <w:jc w:val="both"/>
      </w:pPr>
      <w:r>
        <w:rPr>
          <w:rFonts w:ascii="Times New Roman"/>
          <w:b w:val="false"/>
          <w:i w:val="false"/>
          <w:color w:val="000000"/>
          <w:sz w:val="28"/>
        </w:rPr>
        <w:t>
      3. "Қазақстан Республикасы Президентінің 2007 жылғы 20 сәуірдегі N 320 Жарлығын іске асыру жөніндегі шаралар туралы" Қазақстан Республикасы Үкіметінің 2007 жылғы 11 мамырдағы N 376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2007 ж., N 14, 168-құжат): </w:t>
      </w:r>
      <w:r>
        <w:br/>
      </w:r>
      <w:r>
        <w:rPr>
          <w:rFonts w:ascii="Times New Roman"/>
          <w:b w:val="false"/>
          <w:i w:val="false"/>
          <w:color w:val="000000"/>
          <w:sz w:val="28"/>
        </w:rPr>
        <w:t xml:space="preserve">
      көрсетілген қаулымен бекітілген "Оңтүстік" "ӘКК" ҰК" АҚ, "Ертіс" "ӘКК" ҰК" АҚ және "Жетісу" "ӘКК" ҰК" АҚ барлауды, өндіруді және қайта өңдеуді жүзеге асыра алатын пайдалы қазбалар, оның ішінде кең таралған пайдалы қазбалар түрлері мен қорлары көлемінің тізбесі мынадай мазмұндағы 20, 21, 22, 23, 24 және 25-тармақтармен толықтырылсын: </w:t>
      </w:r>
      <w:r>
        <w:br/>
      </w:r>
      <w:r>
        <w:rPr>
          <w:rFonts w:ascii="Times New Roman"/>
          <w:b w:val="false"/>
          <w:i w:val="false"/>
          <w:color w:val="000000"/>
          <w:sz w:val="28"/>
        </w:rPr>
        <w:t xml:space="preserve">
     "20. Жер асты сулары                     барлық қорлар </w:t>
      </w:r>
      <w:r>
        <w:br/>
      </w:r>
      <w:r>
        <w:rPr>
          <w:rFonts w:ascii="Times New Roman"/>
          <w:b w:val="false"/>
          <w:i w:val="false"/>
          <w:color w:val="000000"/>
          <w:sz w:val="28"/>
        </w:rPr>
        <w:t xml:space="preserve">
      21. Нефелин сиениттері   млн.т          800-ге дейін </w:t>
      </w:r>
      <w:r>
        <w:br/>
      </w:r>
      <w:r>
        <w:rPr>
          <w:rFonts w:ascii="Times New Roman"/>
          <w:b w:val="false"/>
          <w:i w:val="false"/>
          <w:color w:val="000000"/>
          <w:sz w:val="28"/>
        </w:rPr>
        <w:t xml:space="preserve">
      22. Барит                млн.т          10-ға дейін </w:t>
      </w:r>
      <w:r>
        <w:br/>
      </w:r>
      <w:r>
        <w:rPr>
          <w:rFonts w:ascii="Times New Roman"/>
          <w:b w:val="false"/>
          <w:i w:val="false"/>
          <w:color w:val="000000"/>
          <w:sz w:val="28"/>
        </w:rPr>
        <w:t xml:space="preserve">
      23. Кварц                млн.т          8-ге дейін </w:t>
      </w:r>
      <w:r>
        <w:br/>
      </w:r>
      <w:r>
        <w:rPr>
          <w:rFonts w:ascii="Times New Roman"/>
          <w:b w:val="false"/>
          <w:i w:val="false"/>
          <w:color w:val="000000"/>
          <w:sz w:val="28"/>
        </w:rPr>
        <w:t xml:space="preserve">
      24. Калийлі тұздар       млн.т          барлық қорлар </w:t>
      </w:r>
      <w:r>
        <w:br/>
      </w:r>
      <w:r>
        <w:rPr>
          <w:rFonts w:ascii="Times New Roman"/>
          <w:b w:val="false"/>
          <w:i w:val="false"/>
          <w:color w:val="000000"/>
          <w:sz w:val="28"/>
        </w:rPr>
        <w:t xml:space="preserve">
      25. Бром                 млн.т          барлық қорлар". </w:t>
      </w:r>
    </w:p>
    <w:bookmarkEnd w:id="4"/>
    <w:bookmarkStart w:name="z15" w:id="5"/>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Күші жойылды - ҚР Үкіметінің 28.08.2015 </w:t>
      </w:r>
      <w:r>
        <w:rPr>
          <w:rFonts w:ascii="Times New Roman"/>
          <w:b w:val="false"/>
          <w:i w:val="false"/>
          <w:color w:val="000000"/>
          <w:sz w:val="28"/>
        </w:rPr>
        <w:t>№ 683</w:t>
      </w:r>
      <w:r>
        <w:rPr>
          <w:rFonts w:ascii="Times New Roman"/>
          <w:b w:val="false"/>
          <w:i w:val="false"/>
          <w:color w:val="ff0000"/>
          <w:sz w:val="28"/>
        </w:rPr>
        <w:t xml:space="preserve"> қаулысымен.</w:t>
      </w:r>
    </w:p>
    <w:bookmarkEnd w:id="5"/>
    <w:bookmarkStart w:name="z24" w:id="6"/>
    <w:p>
      <w:pPr>
        <w:spacing w:after="0"/>
        <w:ind w:left="0"/>
        <w:jc w:val="both"/>
      </w:pPr>
      <w:r>
        <w:rPr>
          <w:rFonts w:ascii="Times New Roman"/>
          <w:b w:val="false"/>
          <w:i w:val="false"/>
          <w:color w:val="000000"/>
          <w:sz w:val="28"/>
        </w:rPr>
        <w:t>
      5. "Қазақстан Республикасы Президентінің 2007 жылғы 17 қыркүйектегі N 407 Жарлығын іске асыру жөніндегі шаралар туралы" Қазақстан Республикасы Үкіметінің 2007 жылғы 18 қыркүйектегі N 818 </w:t>
      </w:r>
      <w:r>
        <w:rPr>
          <w:rFonts w:ascii="Times New Roman"/>
          <w:b w:val="false"/>
          <w:i w:val="false"/>
          <w:color w:val="000000"/>
          <w:sz w:val="28"/>
        </w:rPr>
        <w:t>қаулысында</w:t>
      </w:r>
      <w:r>
        <w:rPr>
          <w:rFonts w:ascii="Times New Roman"/>
          <w:b w:val="false"/>
          <w:i w:val="false"/>
          <w:color w:val="000000"/>
          <w:sz w:val="28"/>
        </w:rPr>
        <w:t xml:space="preserve">: </w:t>
      </w:r>
      <w:r>
        <w:br/>
      </w:r>
      <w:r>
        <w:rPr>
          <w:rFonts w:ascii="Times New Roman"/>
          <w:b w:val="false"/>
          <w:i w:val="false"/>
          <w:color w:val="000000"/>
          <w:sz w:val="28"/>
        </w:rPr>
        <w:t xml:space="preserve">
      1) көрсетілген қаулымен бекітілген "Каспий" "ӘКК" ҰК" АҚ, "Тобыл" ӘКК" ҰК" АҚ және "Батыс" "ӘКК" ҰК" АҚ барлауды, өндіруді және қайта өңдеуді жүзеге асыра алатын пайдалы қазбалар, оның ішінде кең таралған пайдалы қазбалар түрлері мен қорлары көлемінің тізбесі мынадай мазмұндағы 20, 21, 22, 23, 24 және 25-тармақтармен толықтырылсын: </w:t>
      </w:r>
      <w:r>
        <w:br/>
      </w:r>
      <w:r>
        <w:rPr>
          <w:rFonts w:ascii="Times New Roman"/>
          <w:b w:val="false"/>
          <w:i w:val="false"/>
          <w:color w:val="000000"/>
          <w:sz w:val="28"/>
        </w:rPr>
        <w:t xml:space="preserve">
     "20. Жер асты сулары                     барлық қорлар </w:t>
      </w:r>
      <w:r>
        <w:br/>
      </w:r>
      <w:r>
        <w:rPr>
          <w:rFonts w:ascii="Times New Roman"/>
          <w:b w:val="false"/>
          <w:i w:val="false"/>
          <w:color w:val="000000"/>
          <w:sz w:val="28"/>
        </w:rPr>
        <w:t xml:space="preserve">
      21. Нефелин сиениттері   млн.т          800-ге дейін </w:t>
      </w:r>
      <w:r>
        <w:br/>
      </w:r>
      <w:r>
        <w:rPr>
          <w:rFonts w:ascii="Times New Roman"/>
          <w:b w:val="false"/>
          <w:i w:val="false"/>
          <w:color w:val="000000"/>
          <w:sz w:val="28"/>
        </w:rPr>
        <w:t xml:space="preserve">
      22. Барит                млн.т          10-ға дейін </w:t>
      </w:r>
      <w:r>
        <w:br/>
      </w:r>
      <w:r>
        <w:rPr>
          <w:rFonts w:ascii="Times New Roman"/>
          <w:b w:val="false"/>
          <w:i w:val="false"/>
          <w:color w:val="000000"/>
          <w:sz w:val="28"/>
        </w:rPr>
        <w:t xml:space="preserve">
      23. Кварц                млн.т          8-ге дейін </w:t>
      </w:r>
      <w:r>
        <w:br/>
      </w:r>
      <w:r>
        <w:rPr>
          <w:rFonts w:ascii="Times New Roman"/>
          <w:b w:val="false"/>
          <w:i w:val="false"/>
          <w:color w:val="000000"/>
          <w:sz w:val="28"/>
        </w:rPr>
        <w:t xml:space="preserve">
      24. Калийлі тұздар       млн.т          барлық қорлар </w:t>
      </w:r>
      <w:r>
        <w:br/>
      </w:r>
      <w:r>
        <w:rPr>
          <w:rFonts w:ascii="Times New Roman"/>
          <w:b w:val="false"/>
          <w:i w:val="false"/>
          <w:color w:val="000000"/>
          <w:sz w:val="28"/>
        </w:rPr>
        <w:t xml:space="preserve">
      25. Бром                 млн.т          барлық қорлар". </w:t>
      </w:r>
      <w:r>
        <w:br/>
      </w:r>
      <w:r>
        <w:rPr>
          <w:rFonts w:ascii="Times New Roman"/>
          <w:b w:val="false"/>
          <w:i w:val="false"/>
          <w:color w:val="000000"/>
          <w:sz w:val="28"/>
        </w:rPr>
        <w:t xml:space="preserve">
      2) көрсетілген қаулымен бекітілген Қазақстан Республикасы Үкіметінің кейбір шешімдеріне енгізілетін толықтыруларда: </w:t>
      </w:r>
      <w:r>
        <w:br/>
      </w:r>
      <w:r>
        <w:rPr>
          <w:rFonts w:ascii="Times New Roman"/>
          <w:b w:val="false"/>
          <w:i w:val="false"/>
          <w:color w:val="000000"/>
          <w:sz w:val="28"/>
        </w:rPr>
        <w:t xml:space="preserve">
      1-тармақтың үшінші, бесінші абзацтарындағы "384-4", "299-10" деген сандар тиісінше "236-8", "229-10" деген сандармен ауыстырылсын. </w:t>
      </w:r>
    </w:p>
    <w:bookmarkEnd w:id="6"/>
    <w:bookmarkStart w:name="z16"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қаулысына      </w:t>
      </w:r>
      <w:r>
        <w:br/>
      </w:r>
      <w:r>
        <w:rPr>
          <w:rFonts w:ascii="Times New Roman"/>
          <w:b w:val="false"/>
          <w:i w:val="false"/>
          <w:color w:val="000000"/>
          <w:sz w:val="28"/>
        </w:rPr>
        <w:t xml:space="preserve">
1-қосымша         </w:t>
      </w:r>
    </w:p>
    <w:bookmarkEnd w:id="7"/>
    <w:p>
      <w:pPr>
        <w:spacing w:after="0"/>
        <w:ind w:left="0"/>
        <w:jc w:val="both"/>
      </w:pPr>
      <w:r>
        <w:rPr>
          <w:rFonts w:ascii="Times New Roman"/>
          <w:b/>
          <w:i w:val="false"/>
          <w:color w:val="000000"/>
          <w:sz w:val="28"/>
        </w:rPr>
        <w:t xml:space="preserve">Мемлекеттік қатысу үлестерін кейіннен әлеуметтік-кәсіпкерлік </w:t>
      </w:r>
      <w:r>
        <w:br/>
      </w:r>
      <w:r>
        <w:rPr>
          <w:rFonts w:ascii="Times New Roman"/>
          <w:b w:val="false"/>
          <w:i w:val="false"/>
          <w:color w:val="000000"/>
          <w:sz w:val="28"/>
        </w:rPr>
        <w:t>
</w:t>
      </w:r>
      <w:r>
        <w:rPr>
          <w:rFonts w:ascii="Times New Roman"/>
          <w:b/>
          <w:i w:val="false"/>
          <w:color w:val="000000"/>
          <w:sz w:val="28"/>
        </w:rPr>
        <w:t xml:space="preserve">корпорациялардың орналастырылатын акцияларына ақы төлеуге бере </w:t>
      </w:r>
      <w:r>
        <w:br/>
      </w:r>
      <w:r>
        <w:rPr>
          <w:rFonts w:ascii="Times New Roman"/>
          <w:b w:val="false"/>
          <w:i w:val="false"/>
          <w:color w:val="000000"/>
          <w:sz w:val="28"/>
        </w:rPr>
        <w:t>
</w:t>
      </w:r>
      <w:r>
        <w:rPr>
          <w:rFonts w:ascii="Times New Roman"/>
          <w:b/>
          <w:i w:val="false"/>
          <w:color w:val="000000"/>
          <w:sz w:val="28"/>
        </w:rPr>
        <w:t xml:space="preserve">отырып, жауапкершілігі шектеулі серіктестіктер етіп қайта құру </w:t>
      </w:r>
      <w:r>
        <w:br/>
      </w:r>
      <w:r>
        <w:rPr>
          <w:rFonts w:ascii="Times New Roman"/>
          <w:b w:val="false"/>
          <w:i w:val="false"/>
          <w:color w:val="000000"/>
          <w:sz w:val="28"/>
        </w:rPr>
        <w:t>
</w:t>
      </w:r>
      <w:r>
        <w:rPr>
          <w:rFonts w:ascii="Times New Roman"/>
          <w:b/>
          <w:i w:val="false"/>
          <w:color w:val="000000"/>
          <w:sz w:val="28"/>
        </w:rPr>
        <w:t xml:space="preserve">     жолымен қайта ұйымдастырылуға жататын республикалық </w:t>
      </w:r>
      <w:r>
        <w:br/>
      </w:r>
      <w:r>
        <w:rPr>
          <w:rFonts w:ascii="Times New Roman"/>
          <w:b w:val="false"/>
          <w:i w:val="false"/>
          <w:color w:val="000000"/>
          <w:sz w:val="28"/>
        </w:rPr>
        <w:t>
</w:t>
      </w:r>
      <w:r>
        <w:rPr>
          <w:rFonts w:ascii="Times New Roman"/>
          <w:b/>
          <w:i w:val="false"/>
          <w:color w:val="000000"/>
          <w:sz w:val="28"/>
        </w:rPr>
        <w:t xml:space="preserve">           мемлекеттік кәсіпорындардың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8173"/>
        <w:gridCol w:w="3873"/>
      </w:tblGrid>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Кәсіпорынның атауы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 органының атауы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"Жетісу" ӘКК" ҰК" АҚ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министрлігі Мемлекеттік мүлік және жекешелендіру комитетінің "Жетісу" қонақ үйі" шаруашылық жүргізу құқығындағы мемлекеттік кәсіпорны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Қаржымині ММЖК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"Оңтүстік" ӘКК" ҰК" АҚ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Балық шаруашылығы комитетінің "Шардара балық питомнигі" республикалық мемлекеттік қазыналық кәсіпорны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"Сарыарқа" ӘКК" ҰК" АҚ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Балық шаруашылығы комитетінің "Қарағанды балық питомнигі" республикалық мемлекеттік қазыналық кәсіпорны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"Елорда" Ақмола мемлекеттік баспасы" шаруашылық жүргізу құқығындағы мемлекеттік кәсіпорны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МАМ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"Тобыл" ӘКК" ҰК" АҚ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Балық шаруашылығы комитетінің "Жоғарғы Тобыл балық питомнигі" республикалық мемлекеттік қазыналық кәсіпорны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"Ертіс" ӘКК" ҰК" АҚ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Ауыл шаруашылығы министрлігі Балық шаруашылығы комитетінің "Бұқтырма уылдырық шашу-өсіру шаруашылығы" республикалық мемлекеттік қазыналық кәсіпорны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8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Балық шаруашылығы комитетінің "Қашыр балық питомнигі" республикалық мемлекеттік қазыналық кәсіпорны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АШМ </w:t>
            </w:r>
          </w:p>
        </w:tc>
      </w:tr>
    </w:tbl>
    <w:bookmarkStart w:name="z17"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қаулысына      </w:t>
      </w:r>
      <w:r>
        <w:br/>
      </w:r>
      <w:r>
        <w:rPr>
          <w:rFonts w:ascii="Times New Roman"/>
          <w:b w:val="false"/>
          <w:i w:val="false"/>
          <w:color w:val="000000"/>
          <w:sz w:val="28"/>
        </w:rPr>
        <w:t xml:space="preserve">
2-қосымша         </w:t>
      </w:r>
    </w:p>
    <w:bookmarkEnd w:id="8"/>
    <w:p>
      <w:pPr>
        <w:spacing w:after="0"/>
        <w:ind w:left="0"/>
        <w:jc w:val="left"/>
      </w:pPr>
      <w:r>
        <w:rPr>
          <w:rFonts w:ascii="Times New Roman"/>
          <w:b/>
          <w:i w:val="false"/>
          <w:color w:val="000000"/>
        </w:rPr>
        <w:t xml:space="preserve"> Әлеуметтік-кәсіпкерлік корпорациялардың орналастырылатын</w:t>
      </w:r>
      <w:r>
        <w:br/>
      </w:r>
      <w:r>
        <w:rPr>
          <w:rFonts w:ascii="Times New Roman"/>
          <w:b/>
          <w:i w:val="false"/>
          <w:color w:val="000000"/>
        </w:rPr>
        <w:t>
акцияларына ақы төлеуге берілетін республикалық меншік</w:t>
      </w:r>
      <w:r>
        <w:br/>
      </w:r>
      <w:r>
        <w:rPr>
          <w:rFonts w:ascii="Times New Roman"/>
          <w:b/>
          <w:i w:val="false"/>
          <w:color w:val="000000"/>
        </w:rPr>
        <w:t>
объектілерінің тізбесі</w:t>
      </w:r>
    </w:p>
    <w:p>
      <w:pPr>
        <w:spacing w:after="0"/>
        <w:ind w:left="0"/>
        <w:jc w:val="both"/>
      </w:pPr>
      <w:r>
        <w:rPr>
          <w:rFonts w:ascii="Times New Roman"/>
          <w:b w:val="false"/>
          <w:i w:val="false"/>
          <w:color w:val="ff0000"/>
          <w:sz w:val="28"/>
        </w:rPr>
        <w:t xml:space="preserve">      Ескерту. 2-қосымша алынып тасталды - ҚР Үкіметінің 2010.03.10 </w:t>
      </w:r>
      <w:r>
        <w:rPr>
          <w:rFonts w:ascii="Times New Roman"/>
          <w:b w:val="false"/>
          <w:i w:val="false"/>
          <w:color w:val="ff0000"/>
          <w:sz w:val="28"/>
        </w:rPr>
        <w:t>№ 185</w:t>
      </w:r>
      <w:r>
        <w:rPr>
          <w:rFonts w:ascii="Times New Roman"/>
          <w:b w:val="false"/>
          <w:i w:val="false"/>
          <w:color w:val="ff0000"/>
          <w:sz w:val="28"/>
        </w:rPr>
        <w:t xml:space="preserve"> Қаулысымен.</w:t>
      </w:r>
    </w:p>
    <w:bookmarkStart w:name="z1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қаулысына      </w:t>
      </w:r>
      <w:r>
        <w:br/>
      </w:r>
      <w:r>
        <w:rPr>
          <w:rFonts w:ascii="Times New Roman"/>
          <w:b w:val="false"/>
          <w:i w:val="false"/>
          <w:color w:val="000000"/>
          <w:sz w:val="28"/>
        </w:rPr>
        <w:t xml:space="preserve">
3-қосымша         </w:t>
      </w:r>
    </w:p>
    <w:bookmarkEnd w:id="9"/>
    <w:p>
      <w:pPr>
        <w:spacing w:after="0"/>
        <w:ind w:left="0"/>
        <w:jc w:val="left"/>
      </w:pPr>
      <w:r>
        <w:rPr>
          <w:rFonts w:ascii="Times New Roman"/>
          <w:b/>
          <w:i w:val="false"/>
          <w:color w:val="000000"/>
        </w:rPr>
        <w:t xml:space="preserve"> Акцияларының мемлекеттік пакеттері (қатысу үлестері)</w:t>
      </w:r>
      <w:r>
        <w:br/>
      </w:r>
      <w:r>
        <w:rPr>
          <w:rFonts w:ascii="Times New Roman"/>
          <w:b/>
          <w:i w:val="false"/>
          <w:color w:val="000000"/>
        </w:rPr>
        <w:t>
әлеуметтік-кәсіпкерлік корпорациялардың орналастырылатын</w:t>
      </w:r>
      <w:r>
        <w:br/>
      </w:r>
      <w:r>
        <w:rPr>
          <w:rFonts w:ascii="Times New Roman"/>
          <w:b/>
          <w:i w:val="false"/>
          <w:color w:val="000000"/>
        </w:rPr>
        <w:t>
акцияларына ақы төлеуге берілетін заңды тұлғалардың</w:t>
      </w:r>
      <w:r>
        <w:br/>
      </w:r>
      <w:r>
        <w:rPr>
          <w:rFonts w:ascii="Times New Roman"/>
          <w:b/>
          <w:i w:val="false"/>
          <w:color w:val="000000"/>
        </w:rPr>
        <w:t>
тізбесі</w:t>
      </w:r>
    </w:p>
    <w:p>
      <w:pPr>
        <w:spacing w:after="0"/>
        <w:ind w:left="0"/>
        <w:jc w:val="both"/>
      </w:pPr>
      <w:r>
        <w:rPr>
          <w:rFonts w:ascii="Times New Roman"/>
          <w:b w:val="false"/>
          <w:i w:val="false"/>
          <w:color w:val="ff0000"/>
          <w:sz w:val="28"/>
        </w:rPr>
        <w:t xml:space="preserve">      Ескерту. 3-қосымша алынып тасталды - ҚР Үкіметінің 2010.03.10 </w:t>
      </w:r>
      <w:r>
        <w:rPr>
          <w:rFonts w:ascii="Times New Roman"/>
          <w:b w:val="false"/>
          <w:i w:val="false"/>
          <w:color w:val="ff0000"/>
          <w:sz w:val="28"/>
        </w:rPr>
        <w:t>№ 185</w:t>
      </w:r>
      <w:r>
        <w:rPr>
          <w:rFonts w:ascii="Times New Roman"/>
          <w:b w:val="false"/>
          <w:i w:val="false"/>
          <w:color w:val="ff0000"/>
          <w:sz w:val="28"/>
        </w:rPr>
        <w:t xml:space="preserve"> Қаулысымен.</w:t>
      </w:r>
    </w:p>
    <w:bookmarkStart w:name="z19"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қаулысына   </w:t>
      </w:r>
      <w:r>
        <w:br/>
      </w:r>
      <w:r>
        <w:rPr>
          <w:rFonts w:ascii="Times New Roman"/>
          <w:b w:val="false"/>
          <w:i w:val="false"/>
          <w:color w:val="000000"/>
          <w:sz w:val="28"/>
        </w:rPr>
        <w:t xml:space="preserve">
4-қосымша       </w:t>
      </w:r>
    </w:p>
    <w:bookmarkEnd w:id="10"/>
    <w:p>
      <w:pPr>
        <w:spacing w:after="0"/>
        <w:ind w:left="0"/>
        <w:jc w:val="both"/>
      </w:pPr>
      <w:r>
        <w:rPr>
          <w:rFonts w:ascii="Times New Roman"/>
          <w:b w:val="false"/>
          <w:i w:val="false"/>
          <w:color w:val="ff0000"/>
          <w:sz w:val="28"/>
        </w:rPr>
        <w:t xml:space="preserve">      Ескерту. 4-қосымшаға өзгерту енгізілді - ҚР Үкіметінің </w:t>
      </w:r>
      <w:r>
        <w:br/>
      </w:r>
      <w:r>
        <w:rPr>
          <w:rFonts w:ascii="Times New Roman"/>
          <w:b w:val="false"/>
          <w:i w:val="false"/>
          <w:color w:val="ff0000"/>
          <w:sz w:val="28"/>
        </w:rPr>
        <w:t xml:space="preserve">
2008.06.28 </w:t>
      </w:r>
      <w:r>
        <w:rPr>
          <w:rFonts w:ascii="Times New Roman"/>
          <w:b w:val="false"/>
          <w:i w:val="false"/>
          <w:color w:val="ff0000"/>
          <w:sz w:val="28"/>
        </w:rPr>
        <w:t>N 640</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Жер қойнауын пайдалану құқықтары тікелей келіссөздер жүргізу </w:t>
      </w:r>
      <w:r>
        <w:br/>
      </w:r>
      <w:r>
        <w:rPr>
          <w:rFonts w:ascii="Times New Roman"/>
          <w:b/>
          <w:i w:val="false"/>
          <w:color w:val="000000"/>
        </w:rPr>
        <w:t xml:space="preserve">
жолымен әлеуметтік-кәсіпкерлік корпорацияларға беруге жататын </w:t>
      </w:r>
      <w:r>
        <w:br/>
      </w:r>
      <w:r>
        <w:rPr>
          <w:rFonts w:ascii="Times New Roman"/>
          <w:b/>
          <w:i w:val="false"/>
          <w:color w:val="000000"/>
        </w:rPr>
        <w:t xml:space="preserve">
қатты пайдалы қазбалар кен орындарының </w:t>
      </w:r>
      <w:r>
        <w:br/>
      </w:r>
      <w:r>
        <w:rPr>
          <w:rFonts w:ascii="Times New Roman"/>
          <w:b/>
          <w:i w:val="false"/>
          <w:color w:val="000000"/>
        </w:rPr>
        <w:t>
тізбесі</w:t>
      </w:r>
    </w:p>
    <w:p>
      <w:pPr>
        <w:spacing w:after="0"/>
        <w:ind w:left="0"/>
        <w:jc w:val="both"/>
      </w:pPr>
      <w:r>
        <w:rPr>
          <w:rFonts w:ascii="Times New Roman"/>
          <w:b/>
          <w:i w:val="false"/>
          <w:color w:val="000000"/>
          <w:sz w:val="28"/>
        </w:rPr>
        <w:t xml:space="preserve">      "Батыс" ӘКК" ҰК" АҚ </w:t>
      </w:r>
    </w:p>
    <w:p>
      <w:pPr>
        <w:spacing w:after="0"/>
        <w:ind w:left="0"/>
        <w:jc w:val="both"/>
      </w:pPr>
      <w:r>
        <w:rPr>
          <w:rFonts w:ascii="Times New Roman"/>
          <w:b w:val="false"/>
          <w:i w:val="false"/>
          <w:color w:val="000000"/>
          <w:sz w:val="28"/>
        </w:rPr>
        <w:t xml:space="preserve">      Ақтөбе облысы бойынша: </w:t>
      </w:r>
    </w:p>
    <w:p>
      <w:pPr>
        <w:spacing w:after="0"/>
        <w:ind w:left="0"/>
        <w:jc w:val="both"/>
      </w:pPr>
      <w:r>
        <w:rPr>
          <w:rFonts w:ascii="Times New Roman"/>
          <w:b w:val="false"/>
          <w:i w:val="false"/>
          <w:color w:val="000000"/>
          <w:sz w:val="28"/>
        </w:rPr>
        <w:t xml:space="preserve">      1. Көкбұлақ темір рудаларының кен орны; </w:t>
      </w:r>
      <w:r>
        <w:br/>
      </w:r>
      <w:r>
        <w:rPr>
          <w:rFonts w:ascii="Times New Roman"/>
          <w:b w:val="false"/>
          <w:i w:val="false"/>
          <w:color w:val="000000"/>
          <w:sz w:val="28"/>
        </w:rPr>
        <w:t xml:space="preserve">
      2. Жыланды калийлі тұзы кен орны; </w:t>
      </w:r>
      <w:r>
        <w:br/>
      </w:r>
      <w:r>
        <w:rPr>
          <w:rFonts w:ascii="Times New Roman"/>
          <w:b w:val="false"/>
          <w:i w:val="false"/>
          <w:color w:val="000000"/>
          <w:sz w:val="28"/>
        </w:rPr>
        <w:t xml:space="preserve">
      3. Қопа кирлі және битуминозды жыныстар кен орны; </w:t>
      </w:r>
      <w:r>
        <w:br/>
      </w:r>
      <w:r>
        <w:rPr>
          <w:rFonts w:ascii="Times New Roman"/>
          <w:b w:val="false"/>
          <w:i w:val="false"/>
          <w:color w:val="000000"/>
          <w:sz w:val="28"/>
        </w:rPr>
        <w:t xml:space="preserve">
      4. Дөңгелексор кирлі және битуминозды жыныстар кен орны; </w:t>
      </w:r>
      <w:r>
        <w:br/>
      </w:r>
      <w:r>
        <w:rPr>
          <w:rFonts w:ascii="Times New Roman"/>
          <w:b w:val="false"/>
          <w:i w:val="false"/>
          <w:color w:val="000000"/>
          <w:sz w:val="28"/>
        </w:rPr>
        <w:t xml:space="preserve">
      5. Алашқазған кирлі және битуминозды жыныстар кен орны; </w:t>
      </w:r>
      <w:r>
        <w:br/>
      </w:r>
      <w:r>
        <w:rPr>
          <w:rFonts w:ascii="Times New Roman"/>
          <w:b w:val="false"/>
          <w:i w:val="false"/>
          <w:color w:val="000000"/>
          <w:sz w:val="28"/>
        </w:rPr>
        <w:t xml:space="preserve">
      6. Ақшоқы кирлі және битуминозды жыныстар кен орны; </w:t>
      </w:r>
      <w:r>
        <w:br/>
      </w:r>
      <w:r>
        <w:rPr>
          <w:rFonts w:ascii="Times New Roman"/>
          <w:b w:val="false"/>
          <w:i w:val="false"/>
          <w:color w:val="000000"/>
          <w:sz w:val="28"/>
        </w:rPr>
        <w:t xml:space="preserve">
      7. Жайсаң қоңыр көмір кен орны; </w:t>
      </w:r>
      <w:r>
        <w:br/>
      </w:r>
      <w:r>
        <w:rPr>
          <w:rFonts w:ascii="Times New Roman"/>
          <w:b w:val="false"/>
          <w:i w:val="false"/>
          <w:color w:val="000000"/>
          <w:sz w:val="28"/>
        </w:rPr>
        <w:t xml:space="preserve">
      8. Мамыт қоңыр көмір кен орны; </w:t>
      </w:r>
      <w:r>
        <w:br/>
      </w:r>
      <w:r>
        <w:rPr>
          <w:rFonts w:ascii="Times New Roman"/>
          <w:b w:val="false"/>
          <w:i w:val="false"/>
          <w:color w:val="000000"/>
          <w:sz w:val="28"/>
        </w:rPr>
        <w:t xml:space="preserve">
      9. Алтынтас вермикулит рудаларының кен орны; </w:t>
      </w:r>
      <w:r>
        <w:br/>
      </w:r>
      <w:r>
        <w:rPr>
          <w:rFonts w:ascii="Times New Roman"/>
          <w:b w:val="false"/>
          <w:i w:val="false"/>
          <w:color w:val="000000"/>
          <w:sz w:val="28"/>
        </w:rPr>
        <w:t xml:space="preserve">
      10. Қурайлы жер асты сулары кен орны. </w:t>
      </w:r>
      <w:r>
        <w:br/>
      </w:r>
      <w:r>
        <w:rPr>
          <w:rFonts w:ascii="Times New Roman"/>
          <w:b w:val="false"/>
          <w:i w:val="false"/>
          <w:color w:val="000000"/>
          <w:sz w:val="28"/>
        </w:rPr>
        <w:t xml:space="preserve">
      10-1. Қарағанды сай марганец рудаларының кен орны; </w:t>
      </w:r>
      <w:r>
        <w:br/>
      </w:r>
      <w:r>
        <w:rPr>
          <w:rFonts w:ascii="Times New Roman"/>
          <w:b w:val="false"/>
          <w:i w:val="false"/>
          <w:color w:val="000000"/>
          <w:sz w:val="28"/>
        </w:rPr>
        <w:t xml:space="preserve">
      10-2. Көкпекті марганец рудаларының кен орны; </w:t>
      </w:r>
      <w:r>
        <w:br/>
      </w:r>
      <w:r>
        <w:rPr>
          <w:rFonts w:ascii="Times New Roman"/>
          <w:b w:val="false"/>
          <w:i w:val="false"/>
          <w:color w:val="000000"/>
          <w:sz w:val="28"/>
        </w:rPr>
        <w:t xml:space="preserve">
      10-3. Өлетті марганец рудаларының кен орны; </w:t>
      </w:r>
      <w:r>
        <w:br/>
      </w:r>
      <w:r>
        <w:rPr>
          <w:rFonts w:ascii="Times New Roman"/>
          <w:b w:val="false"/>
          <w:i w:val="false"/>
          <w:color w:val="000000"/>
          <w:sz w:val="28"/>
        </w:rPr>
        <w:t xml:space="preserve">
      10-4. "Авангард" мыс кен орны; </w:t>
      </w:r>
      <w:r>
        <w:br/>
      </w:r>
      <w:r>
        <w:rPr>
          <w:rFonts w:ascii="Times New Roman"/>
          <w:b w:val="false"/>
          <w:i w:val="false"/>
          <w:color w:val="000000"/>
          <w:sz w:val="28"/>
        </w:rPr>
        <w:t xml:space="preserve">
      10-5. Көкжарлы мыс кен орны; </w:t>
      </w:r>
      <w:r>
        <w:br/>
      </w:r>
      <w:r>
        <w:rPr>
          <w:rFonts w:ascii="Times New Roman"/>
          <w:b w:val="false"/>
          <w:i w:val="false"/>
          <w:color w:val="000000"/>
          <w:sz w:val="28"/>
        </w:rPr>
        <w:t xml:space="preserve">
      10-6. "Жарлыша" мыс кен орны; </w:t>
      </w:r>
      <w:r>
        <w:br/>
      </w:r>
      <w:r>
        <w:rPr>
          <w:rFonts w:ascii="Times New Roman"/>
          <w:b w:val="false"/>
          <w:i w:val="false"/>
          <w:color w:val="000000"/>
          <w:sz w:val="28"/>
        </w:rPr>
        <w:t xml:space="preserve">
      10-7. Жыланды мыс кен орны; </w:t>
      </w:r>
      <w:r>
        <w:br/>
      </w:r>
      <w:r>
        <w:rPr>
          <w:rFonts w:ascii="Times New Roman"/>
          <w:b w:val="false"/>
          <w:i w:val="false"/>
          <w:color w:val="000000"/>
          <w:sz w:val="28"/>
        </w:rPr>
        <w:t xml:space="preserve">
      10-8. Сарлыбай мыс кен орны. </w:t>
      </w:r>
    </w:p>
    <w:p>
      <w:pPr>
        <w:spacing w:after="0"/>
        <w:ind w:left="0"/>
        <w:jc w:val="both"/>
      </w:pPr>
      <w:r>
        <w:rPr>
          <w:rFonts w:ascii="Times New Roman"/>
          <w:b w:val="false"/>
          <w:i w:val="false"/>
          <w:color w:val="000000"/>
          <w:sz w:val="28"/>
        </w:rPr>
        <w:t xml:space="preserve">      Батыс Қазақстан облысы бойынша: </w:t>
      </w:r>
    </w:p>
    <w:p>
      <w:pPr>
        <w:spacing w:after="0"/>
        <w:ind w:left="0"/>
        <w:jc w:val="both"/>
      </w:pPr>
      <w:r>
        <w:rPr>
          <w:rFonts w:ascii="Times New Roman"/>
          <w:b w:val="false"/>
          <w:i w:val="false"/>
          <w:color w:val="000000"/>
          <w:sz w:val="28"/>
        </w:rPr>
        <w:t xml:space="preserve">      10-9. Шалқар тұз құрылымы. </w:t>
      </w:r>
    </w:p>
    <w:p>
      <w:pPr>
        <w:spacing w:after="0"/>
        <w:ind w:left="0"/>
        <w:jc w:val="both"/>
      </w:pPr>
      <w:r>
        <w:rPr>
          <w:rFonts w:ascii="Times New Roman"/>
          <w:b/>
          <w:i w:val="false"/>
          <w:color w:val="000000"/>
          <w:sz w:val="28"/>
        </w:rPr>
        <w:t xml:space="preserve">      "Ертіс" ӘКК" ҰК" АҚ </w:t>
      </w:r>
    </w:p>
    <w:p>
      <w:pPr>
        <w:spacing w:after="0"/>
        <w:ind w:left="0"/>
        <w:jc w:val="both"/>
      </w:pPr>
      <w:r>
        <w:rPr>
          <w:rFonts w:ascii="Times New Roman"/>
          <w:b w:val="false"/>
          <w:i w:val="false"/>
          <w:color w:val="000000"/>
          <w:sz w:val="28"/>
        </w:rPr>
        <w:t xml:space="preserve">      Шығыс Қазақстан облысы бойынша: </w:t>
      </w:r>
    </w:p>
    <w:p>
      <w:pPr>
        <w:spacing w:after="0"/>
        <w:ind w:left="0"/>
        <w:jc w:val="both"/>
      </w:pPr>
      <w:r>
        <w:rPr>
          <w:rFonts w:ascii="Times New Roman"/>
          <w:b w:val="false"/>
          <w:i w:val="false"/>
          <w:color w:val="000000"/>
          <w:sz w:val="28"/>
        </w:rPr>
        <w:t xml:space="preserve">      11. "Құмды" шашыранды титан рудаларының кен орны; </w:t>
      </w:r>
      <w:r>
        <w:br/>
      </w:r>
      <w:r>
        <w:rPr>
          <w:rFonts w:ascii="Times New Roman"/>
          <w:b w:val="false"/>
          <w:i w:val="false"/>
          <w:color w:val="000000"/>
          <w:sz w:val="28"/>
        </w:rPr>
        <w:t xml:space="preserve">
      12. "Путинцевское" қорғасын-мырыш кен орны. </w:t>
      </w:r>
    </w:p>
    <w:p>
      <w:pPr>
        <w:spacing w:after="0"/>
        <w:ind w:left="0"/>
        <w:jc w:val="both"/>
      </w:pPr>
      <w:r>
        <w:rPr>
          <w:rFonts w:ascii="Times New Roman"/>
          <w:b w:val="false"/>
          <w:i w:val="false"/>
          <w:color w:val="000000"/>
          <w:sz w:val="28"/>
        </w:rPr>
        <w:t xml:space="preserve">      Павлодар облысы бойынша: </w:t>
      </w:r>
    </w:p>
    <w:p>
      <w:pPr>
        <w:spacing w:after="0"/>
        <w:ind w:left="0"/>
        <w:jc w:val="both"/>
      </w:pPr>
      <w:r>
        <w:rPr>
          <w:rFonts w:ascii="Times New Roman"/>
          <w:b w:val="false"/>
          <w:i w:val="false"/>
          <w:color w:val="000000"/>
          <w:sz w:val="28"/>
        </w:rPr>
        <w:t xml:space="preserve">      13. Сувенир қорғасын-мырыш рудаларының кен орны; </w:t>
      </w:r>
      <w:r>
        <w:br/>
      </w:r>
      <w:r>
        <w:rPr>
          <w:rFonts w:ascii="Times New Roman"/>
          <w:b w:val="false"/>
          <w:i w:val="false"/>
          <w:color w:val="000000"/>
          <w:sz w:val="28"/>
        </w:rPr>
        <w:t xml:space="preserve">
      14. "Майқайың Е" қорғасын-мырыш рудаларының кен орны. </w:t>
      </w:r>
    </w:p>
    <w:p>
      <w:pPr>
        <w:spacing w:after="0"/>
        <w:ind w:left="0"/>
        <w:jc w:val="both"/>
      </w:pPr>
      <w:r>
        <w:rPr>
          <w:rFonts w:ascii="Times New Roman"/>
          <w:b/>
          <w:i w:val="false"/>
          <w:color w:val="000000"/>
          <w:sz w:val="28"/>
        </w:rPr>
        <w:t xml:space="preserve">      "Жетісу" ӘКК" ҰК" АҚ </w:t>
      </w:r>
    </w:p>
    <w:p>
      <w:pPr>
        <w:spacing w:after="0"/>
        <w:ind w:left="0"/>
        <w:jc w:val="both"/>
      </w:pPr>
      <w:r>
        <w:rPr>
          <w:rFonts w:ascii="Times New Roman"/>
          <w:b w:val="false"/>
          <w:i w:val="false"/>
          <w:color w:val="000000"/>
          <w:sz w:val="28"/>
        </w:rPr>
        <w:t xml:space="preserve">      Алматы облысы бойынша: </w:t>
      </w:r>
    </w:p>
    <w:p>
      <w:pPr>
        <w:spacing w:after="0"/>
        <w:ind w:left="0"/>
        <w:jc w:val="both"/>
      </w:pPr>
      <w:r>
        <w:rPr>
          <w:rFonts w:ascii="Times New Roman"/>
          <w:b w:val="false"/>
          <w:i w:val="false"/>
          <w:color w:val="000000"/>
          <w:sz w:val="28"/>
        </w:rPr>
        <w:t xml:space="preserve">      15. Боғыты вольфрам рудаларының кен орны; </w:t>
      </w:r>
      <w:r>
        <w:br/>
      </w:r>
      <w:r>
        <w:rPr>
          <w:rFonts w:ascii="Times New Roman"/>
          <w:b w:val="false"/>
          <w:i w:val="false"/>
          <w:color w:val="000000"/>
          <w:sz w:val="28"/>
        </w:rPr>
        <w:t xml:space="preserve">
      16. Ойқарағай қоңыр көмір кен орны; </w:t>
      </w:r>
      <w:r>
        <w:br/>
      </w:r>
      <w:r>
        <w:rPr>
          <w:rFonts w:ascii="Times New Roman"/>
          <w:b w:val="false"/>
          <w:i w:val="false"/>
          <w:color w:val="000000"/>
          <w:sz w:val="28"/>
        </w:rPr>
        <w:t xml:space="preserve">
      17. "Көлжат" қоңыр көмір кен орны. </w:t>
      </w:r>
    </w:p>
    <w:p>
      <w:pPr>
        <w:spacing w:after="0"/>
        <w:ind w:left="0"/>
        <w:jc w:val="both"/>
      </w:pPr>
      <w:r>
        <w:rPr>
          <w:rFonts w:ascii="Times New Roman"/>
          <w:b/>
          <w:i w:val="false"/>
          <w:color w:val="000000"/>
          <w:sz w:val="28"/>
        </w:rPr>
        <w:t xml:space="preserve">      "Каспий" ӘКК" ҰК" АҚ </w:t>
      </w:r>
    </w:p>
    <w:p>
      <w:pPr>
        <w:spacing w:after="0"/>
        <w:ind w:left="0"/>
        <w:jc w:val="both"/>
      </w:pPr>
      <w:r>
        <w:rPr>
          <w:rFonts w:ascii="Times New Roman"/>
          <w:b w:val="false"/>
          <w:i w:val="false"/>
          <w:color w:val="000000"/>
          <w:sz w:val="28"/>
        </w:rPr>
        <w:t xml:space="preserve">      Маңғыстау облысы бойынша: </w:t>
      </w:r>
    </w:p>
    <w:p>
      <w:pPr>
        <w:spacing w:after="0"/>
        <w:ind w:left="0"/>
        <w:jc w:val="both"/>
      </w:pPr>
      <w:r>
        <w:rPr>
          <w:rFonts w:ascii="Times New Roman"/>
          <w:b w:val="false"/>
          <w:i w:val="false"/>
          <w:color w:val="000000"/>
          <w:sz w:val="28"/>
        </w:rPr>
        <w:t xml:space="preserve">      18. </w:t>
      </w:r>
      <w:r>
        <w:rPr>
          <w:rFonts w:ascii="Times New Roman"/>
          <w:b w:val="false"/>
          <w:i w:val="false"/>
          <w:color w:val="ff0000"/>
          <w:sz w:val="28"/>
        </w:rPr>
        <w:t xml:space="preserve">Алынып тасталды - ҚР Үкіметінің 2008.06.28 </w:t>
      </w:r>
      <w:r>
        <w:rPr>
          <w:rFonts w:ascii="Times New Roman"/>
          <w:b w:val="false"/>
          <w:i w:val="false"/>
          <w:color w:val="000000"/>
          <w:sz w:val="28"/>
        </w:rPr>
        <w:t xml:space="preserve">N 640 </w:t>
      </w:r>
      <w:r>
        <w:rPr>
          <w:rFonts w:ascii="Times New Roman"/>
          <w:b w:val="false"/>
          <w:i w:val="false"/>
          <w:color w:val="ff0000"/>
          <w:sz w:val="28"/>
        </w:rPr>
        <w:t xml:space="preserve">Қаулысымен. </w:t>
      </w:r>
      <w:r>
        <w:br/>
      </w:r>
      <w:r>
        <w:rPr>
          <w:rFonts w:ascii="Times New Roman"/>
          <w:b w:val="false"/>
          <w:i w:val="false"/>
          <w:color w:val="000000"/>
          <w:sz w:val="28"/>
        </w:rPr>
        <w:t xml:space="preserve">
      19. Қызылқаспақ-Айыржал көмір кен орны; </w:t>
      </w:r>
      <w:r>
        <w:br/>
      </w:r>
      <w:r>
        <w:rPr>
          <w:rFonts w:ascii="Times New Roman"/>
          <w:b w:val="false"/>
          <w:i w:val="false"/>
          <w:color w:val="000000"/>
          <w:sz w:val="28"/>
        </w:rPr>
        <w:t xml:space="preserve">
      19-1. "Бескемпір" темір рудаларының кен орны. </w:t>
      </w:r>
    </w:p>
    <w:p>
      <w:pPr>
        <w:spacing w:after="0"/>
        <w:ind w:left="0"/>
        <w:jc w:val="both"/>
      </w:pPr>
      <w:r>
        <w:rPr>
          <w:rFonts w:ascii="Times New Roman"/>
          <w:b w:val="false"/>
          <w:i w:val="false"/>
          <w:color w:val="000000"/>
          <w:sz w:val="28"/>
        </w:rPr>
        <w:t xml:space="preserve">      Атырау облысы бойынша: </w:t>
      </w:r>
    </w:p>
    <w:p>
      <w:pPr>
        <w:spacing w:after="0"/>
        <w:ind w:left="0"/>
        <w:jc w:val="both"/>
      </w:pPr>
      <w:r>
        <w:rPr>
          <w:rFonts w:ascii="Times New Roman"/>
          <w:b w:val="false"/>
          <w:i w:val="false"/>
          <w:color w:val="000000"/>
          <w:sz w:val="28"/>
        </w:rPr>
        <w:t xml:space="preserve">      20. Индер бром кен орны; </w:t>
      </w:r>
      <w:r>
        <w:br/>
      </w:r>
      <w:r>
        <w:rPr>
          <w:rFonts w:ascii="Times New Roman"/>
          <w:b w:val="false"/>
          <w:i w:val="false"/>
          <w:color w:val="000000"/>
          <w:sz w:val="28"/>
        </w:rPr>
        <w:t xml:space="preserve">
      21. Ақши кирлі және битуминозды жыныстар кен орны; </w:t>
      </w:r>
      <w:r>
        <w:br/>
      </w:r>
      <w:r>
        <w:rPr>
          <w:rFonts w:ascii="Times New Roman"/>
          <w:b w:val="false"/>
          <w:i w:val="false"/>
          <w:color w:val="000000"/>
          <w:sz w:val="28"/>
        </w:rPr>
        <w:t xml:space="preserve">
      22. Көлжан кирлі және битуминозды жыныстар кен орны. </w:t>
      </w:r>
    </w:p>
    <w:p>
      <w:pPr>
        <w:spacing w:after="0"/>
        <w:ind w:left="0"/>
        <w:jc w:val="both"/>
      </w:pPr>
      <w:r>
        <w:rPr>
          <w:rFonts w:ascii="Times New Roman"/>
          <w:b/>
          <w:i w:val="false"/>
          <w:color w:val="000000"/>
          <w:sz w:val="28"/>
        </w:rPr>
        <w:t xml:space="preserve">      "Оңтүстік" ӘКК" ҰК" АҚ </w:t>
      </w:r>
    </w:p>
    <w:p>
      <w:pPr>
        <w:spacing w:after="0"/>
        <w:ind w:left="0"/>
        <w:jc w:val="both"/>
      </w:pPr>
      <w:r>
        <w:rPr>
          <w:rFonts w:ascii="Times New Roman"/>
          <w:b w:val="false"/>
          <w:i w:val="false"/>
          <w:color w:val="000000"/>
          <w:sz w:val="28"/>
        </w:rPr>
        <w:t xml:space="preserve">      Оңтүстік Қазақстан облысы бойынша: </w:t>
      </w:r>
    </w:p>
    <w:p>
      <w:pPr>
        <w:spacing w:after="0"/>
        <w:ind w:left="0"/>
        <w:jc w:val="both"/>
      </w:pPr>
      <w:r>
        <w:rPr>
          <w:rFonts w:ascii="Times New Roman"/>
          <w:b w:val="false"/>
          <w:i w:val="false"/>
          <w:color w:val="000000"/>
          <w:sz w:val="28"/>
        </w:rPr>
        <w:t xml:space="preserve">      23. Леңгір көмір кен орны; </w:t>
      </w:r>
      <w:r>
        <w:br/>
      </w:r>
      <w:r>
        <w:rPr>
          <w:rFonts w:ascii="Times New Roman"/>
          <w:b w:val="false"/>
          <w:i w:val="false"/>
          <w:color w:val="000000"/>
          <w:sz w:val="28"/>
        </w:rPr>
        <w:t xml:space="preserve">
      24. Иірсу темір рудасы кен орны; </w:t>
      </w:r>
      <w:r>
        <w:br/>
      </w:r>
      <w:r>
        <w:rPr>
          <w:rFonts w:ascii="Times New Roman"/>
          <w:b w:val="false"/>
          <w:i w:val="false"/>
          <w:color w:val="000000"/>
          <w:sz w:val="28"/>
        </w:rPr>
        <w:t xml:space="preserve">
      25. Абайыл темір рудасы кен орны. </w:t>
      </w:r>
    </w:p>
    <w:p>
      <w:pPr>
        <w:spacing w:after="0"/>
        <w:ind w:left="0"/>
        <w:jc w:val="both"/>
      </w:pPr>
      <w:r>
        <w:rPr>
          <w:rFonts w:ascii="Times New Roman"/>
          <w:b w:val="false"/>
          <w:i w:val="false"/>
          <w:color w:val="000000"/>
          <w:sz w:val="28"/>
        </w:rPr>
        <w:t xml:space="preserve">      Жамбыл облысы бойынша: </w:t>
      </w:r>
    </w:p>
    <w:p>
      <w:pPr>
        <w:spacing w:after="0"/>
        <w:ind w:left="0"/>
        <w:jc w:val="both"/>
      </w:pPr>
      <w:r>
        <w:rPr>
          <w:rFonts w:ascii="Times New Roman"/>
          <w:b w:val="false"/>
          <w:i w:val="false"/>
          <w:color w:val="000000"/>
          <w:sz w:val="28"/>
        </w:rPr>
        <w:t xml:space="preserve">      26. Бурылтас қорғасын-мырыш рудаларының кен орны. </w:t>
      </w:r>
    </w:p>
    <w:p>
      <w:pPr>
        <w:spacing w:after="0"/>
        <w:ind w:left="0"/>
        <w:jc w:val="both"/>
      </w:pPr>
      <w:r>
        <w:rPr>
          <w:rFonts w:ascii="Times New Roman"/>
          <w:b/>
          <w:i w:val="false"/>
          <w:color w:val="000000"/>
          <w:sz w:val="28"/>
        </w:rPr>
        <w:t xml:space="preserve">      "Сарыарқа" ӘКК" ҰК" АҚ </w:t>
      </w:r>
    </w:p>
    <w:p>
      <w:pPr>
        <w:spacing w:after="0"/>
        <w:ind w:left="0"/>
        <w:jc w:val="both"/>
      </w:pPr>
      <w:r>
        <w:rPr>
          <w:rFonts w:ascii="Times New Roman"/>
          <w:b w:val="false"/>
          <w:i w:val="false"/>
          <w:color w:val="000000"/>
          <w:sz w:val="28"/>
        </w:rPr>
        <w:t xml:space="preserve">      Қарағанды облысы бойынша: </w:t>
      </w:r>
    </w:p>
    <w:p>
      <w:pPr>
        <w:spacing w:after="0"/>
        <w:ind w:left="0"/>
        <w:jc w:val="both"/>
      </w:pPr>
      <w:r>
        <w:rPr>
          <w:rFonts w:ascii="Times New Roman"/>
          <w:b w:val="false"/>
          <w:i w:val="false"/>
          <w:color w:val="000000"/>
          <w:sz w:val="28"/>
        </w:rPr>
        <w:t xml:space="preserve">      27. Шөптікөл мыс және полиметалдар кен орны; </w:t>
      </w:r>
      <w:r>
        <w:br/>
      </w:r>
      <w:r>
        <w:rPr>
          <w:rFonts w:ascii="Times New Roman"/>
          <w:b w:val="false"/>
          <w:i w:val="false"/>
          <w:color w:val="000000"/>
          <w:sz w:val="28"/>
        </w:rPr>
        <w:t xml:space="preserve">
      28. Батыстау вольфрам және полиметалдар кен орны; </w:t>
      </w:r>
      <w:r>
        <w:br/>
      </w:r>
      <w:r>
        <w:rPr>
          <w:rFonts w:ascii="Times New Roman"/>
          <w:b w:val="false"/>
          <w:i w:val="false"/>
          <w:color w:val="000000"/>
          <w:sz w:val="28"/>
        </w:rPr>
        <w:t xml:space="preserve">
      29. Бестөбе полиметалдар кен орны; </w:t>
      </w:r>
      <w:r>
        <w:br/>
      </w:r>
      <w:r>
        <w:rPr>
          <w:rFonts w:ascii="Times New Roman"/>
          <w:b w:val="false"/>
          <w:i w:val="false"/>
          <w:color w:val="000000"/>
          <w:sz w:val="28"/>
        </w:rPr>
        <w:t xml:space="preserve">
      30. Қужал полиметалдар кен орны; </w:t>
      </w:r>
      <w:r>
        <w:br/>
      </w:r>
      <w:r>
        <w:rPr>
          <w:rFonts w:ascii="Times New Roman"/>
          <w:b w:val="false"/>
          <w:i w:val="false"/>
          <w:color w:val="000000"/>
          <w:sz w:val="28"/>
        </w:rPr>
        <w:t xml:space="preserve">
      31. Алашпай полиметалдар кен орны; </w:t>
      </w:r>
      <w:r>
        <w:br/>
      </w:r>
      <w:r>
        <w:rPr>
          <w:rFonts w:ascii="Times New Roman"/>
          <w:b w:val="false"/>
          <w:i w:val="false"/>
          <w:color w:val="000000"/>
          <w:sz w:val="28"/>
        </w:rPr>
        <w:t xml:space="preserve">
      32. Орта Қытай темір марганец рудалары кен орны; </w:t>
      </w:r>
      <w:r>
        <w:br/>
      </w:r>
      <w:r>
        <w:rPr>
          <w:rFonts w:ascii="Times New Roman"/>
          <w:b w:val="false"/>
          <w:i w:val="false"/>
          <w:color w:val="000000"/>
          <w:sz w:val="28"/>
        </w:rPr>
        <w:t xml:space="preserve">
      33. Қытай темір марганец рудалары кен орны; </w:t>
      </w:r>
      <w:r>
        <w:br/>
      </w:r>
      <w:r>
        <w:rPr>
          <w:rFonts w:ascii="Times New Roman"/>
          <w:b w:val="false"/>
          <w:i w:val="false"/>
          <w:color w:val="000000"/>
          <w:sz w:val="28"/>
        </w:rPr>
        <w:t xml:space="preserve">
      34. Байназар вольфрам кен орны; </w:t>
      </w:r>
      <w:r>
        <w:br/>
      </w:r>
      <w:r>
        <w:rPr>
          <w:rFonts w:ascii="Times New Roman"/>
          <w:b w:val="false"/>
          <w:i w:val="false"/>
          <w:color w:val="000000"/>
          <w:sz w:val="28"/>
        </w:rPr>
        <w:t xml:space="preserve">
      35. Шұбаркөл Орта және Төменгі көкжиек көмір кен орны; </w:t>
      </w:r>
      <w:r>
        <w:br/>
      </w:r>
      <w:r>
        <w:rPr>
          <w:rFonts w:ascii="Times New Roman"/>
          <w:b w:val="false"/>
          <w:i w:val="false"/>
          <w:color w:val="000000"/>
          <w:sz w:val="28"/>
        </w:rPr>
        <w:t xml:space="preserve">
      36. Алайғыр волластонит кен орны; </w:t>
      </w:r>
      <w:r>
        <w:br/>
      </w:r>
      <w:r>
        <w:rPr>
          <w:rFonts w:ascii="Times New Roman"/>
          <w:b w:val="false"/>
          <w:i w:val="false"/>
          <w:color w:val="000000"/>
          <w:sz w:val="28"/>
        </w:rPr>
        <w:t xml:space="preserve">
      37. "Сюрприз" волластонит кен орны; </w:t>
      </w:r>
      <w:r>
        <w:br/>
      </w:r>
      <w:r>
        <w:rPr>
          <w:rFonts w:ascii="Times New Roman"/>
          <w:b w:val="false"/>
          <w:i w:val="false"/>
          <w:color w:val="000000"/>
          <w:sz w:val="28"/>
        </w:rPr>
        <w:t xml:space="preserve">
      38. Құбасадыр нефелин сиениттері кен орны; </w:t>
      </w:r>
      <w:r>
        <w:br/>
      </w:r>
      <w:r>
        <w:rPr>
          <w:rFonts w:ascii="Times New Roman"/>
          <w:b w:val="false"/>
          <w:i w:val="false"/>
          <w:color w:val="000000"/>
          <w:sz w:val="28"/>
        </w:rPr>
        <w:t xml:space="preserve">
      39. Қызылтал қоңыр көмір кен орны; </w:t>
      </w:r>
      <w:r>
        <w:br/>
      </w:r>
      <w:r>
        <w:rPr>
          <w:rFonts w:ascii="Times New Roman"/>
          <w:b w:val="false"/>
          <w:i w:val="false"/>
          <w:color w:val="000000"/>
          <w:sz w:val="28"/>
        </w:rPr>
        <w:t xml:space="preserve">
      40. Жалын көмір кен орны; </w:t>
      </w:r>
      <w:r>
        <w:br/>
      </w:r>
      <w:r>
        <w:rPr>
          <w:rFonts w:ascii="Times New Roman"/>
          <w:b w:val="false"/>
          <w:i w:val="false"/>
          <w:color w:val="000000"/>
          <w:sz w:val="28"/>
        </w:rPr>
        <w:t xml:space="preserve">
      40-1. Қарағанды көмір бассейнінің "Долинская" шахтасы. </w:t>
      </w:r>
    </w:p>
    <w:p>
      <w:pPr>
        <w:spacing w:after="0"/>
        <w:ind w:left="0"/>
        <w:jc w:val="both"/>
      </w:pPr>
      <w:r>
        <w:rPr>
          <w:rFonts w:ascii="Times New Roman"/>
          <w:b/>
          <w:i w:val="false"/>
          <w:color w:val="000000"/>
          <w:sz w:val="28"/>
        </w:rPr>
        <w:t xml:space="preserve">      "Тобыл" ӘКК" ҰК" АҚ </w:t>
      </w:r>
    </w:p>
    <w:p>
      <w:pPr>
        <w:spacing w:after="0"/>
        <w:ind w:left="0"/>
        <w:jc w:val="both"/>
      </w:pPr>
      <w:r>
        <w:rPr>
          <w:rFonts w:ascii="Times New Roman"/>
          <w:b w:val="false"/>
          <w:i w:val="false"/>
          <w:color w:val="000000"/>
          <w:sz w:val="28"/>
        </w:rPr>
        <w:t xml:space="preserve">      Қостанай облысы бойынша: </w:t>
      </w:r>
    </w:p>
    <w:p>
      <w:pPr>
        <w:spacing w:after="0"/>
        <w:ind w:left="0"/>
        <w:jc w:val="both"/>
      </w:pPr>
      <w:r>
        <w:rPr>
          <w:rFonts w:ascii="Times New Roman"/>
          <w:b w:val="false"/>
          <w:i w:val="false"/>
          <w:color w:val="000000"/>
          <w:sz w:val="28"/>
        </w:rPr>
        <w:t xml:space="preserve">      41. Ломоносов темір кен орны; </w:t>
      </w:r>
      <w:r>
        <w:br/>
      </w:r>
      <w:r>
        <w:rPr>
          <w:rFonts w:ascii="Times New Roman"/>
          <w:b w:val="false"/>
          <w:i w:val="false"/>
          <w:color w:val="000000"/>
          <w:sz w:val="28"/>
        </w:rPr>
        <w:t xml:space="preserve">
      41-1. Приозерный боксит кен орны; </w:t>
      </w:r>
      <w:r>
        <w:br/>
      </w:r>
      <w:r>
        <w:rPr>
          <w:rFonts w:ascii="Times New Roman"/>
          <w:b w:val="false"/>
          <w:i w:val="false"/>
          <w:color w:val="000000"/>
          <w:sz w:val="28"/>
        </w:rPr>
        <w:t xml:space="preserve">
      41-2. Құшмұрын боксит кен орны; </w:t>
      </w:r>
      <w:r>
        <w:br/>
      </w:r>
      <w:r>
        <w:rPr>
          <w:rFonts w:ascii="Times New Roman"/>
          <w:b w:val="false"/>
          <w:i w:val="false"/>
          <w:color w:val="000000"/>
          <w:sz w:val="28"/>
        </w:rPr>
        <w:t xml:space="preserve">
      41-3. Көктал боксит кен орны; </w:t>
      </w:r>
      <w:r>
        <w:br/>
      </w:r>
      <w:r>
        <w:rPr>
          <w:rFonts w:ascii="Times New Roman"/>
          <w:b w:val="false"/>
          <w:i w:val="false"/>
          <w:color w:val="000000"/>
          <w:sz w:val="28"/>
        </w:rPr>
        <w:t xml:space="preserve">
      41-4. Батыс-Обаған кен орны; </w:t>
      </w:r>
      <w:r>
        <w:br/>
      </w:r>
      <w:r>
        <w:rPr>
          <w:rFonts w:ascii="Times New Roman"/>
          <w:b w:val="false"/>
          <w:i w:val="false"/>
          <w:color w:val="000000"/>
          <w:sz w:val="28"/>
        </w:rPr>
        <w:t xml:space="preserve">
      41-5. Тарутинск мыс-порфир рудаларының кен орны. </w:t>
      </w:r>
    </w:p>
    <w:p>
      <w:pPr>
        <w:spacing w:after="0"/>
        <w:ind w:left="0"/>
        <w:jc w:val="both"/>
      </w:pPr>
      <w:r>
        <w:rPr>
          <w:rFonts w:ascii="Times New Roman"/>
          <w:b w:val="false"/>
          <w:i w:val="false"/>
          <w:color w:val="000000"/>
          <w:sz w:val="28"/>
        </w:rPr>
        <w:t xml:space="preserve">      Солтүстік Қазақстан облысы бойынша: </w:t>
      </w:r>
      <w:r>
        <w:br/>
      </w:r>
      <w:r>
        <w:rPr>
          <w:rFonts w:ascii="Times New Roman"/>
          <w:b w:val="false"/>
          <w:i w:val="false"/>
          <w:color w:val="000000"/>
          <w:sz w:val="28"/>
        </w:rPr>
        <w:t xml:space="preserve">
  </w:t>
      </w:r>
      <w:r>
        <w:br/>
      </w:r>
      <w:r>
        <w:rPr>
          <w:rFonts w:ascii="Times New Roman"/>
          <w:b w:val="false"/>
          <w:i w:val="false"/>
          <w:color w:val="000000"/>
          <w:sz w:val="28"/>
        </w:rPr>
        <w:t xml:space="preserve">
      42. Славян ұсақ тау жыныстары, титан-цирконий рудаларының кен орны. </w:t>
      </w:r>
    </w:p>
    <w:bookmarkStart w:name="z20"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қаулысына </w:t>
      </w:r>
      <w:r>
        <w:br/>
      </w:r>
      <w:r>
        <w:rPr>
          <w:rFonts w:ascii="Times New Roman"/>
          <w:b w:val="false"/>
          <w:i w:val="false"/>
          <w:color w:val="000000"/>
          <w:sz w:val="28"/>
        </w:rPr>
        <w:t xml:space="preserve">
5-қосымша      </w:t>
      </w:r>
    </w:p>
    <w:bookmarkEnd w:id="11"/>
    <w:p>
      <w:pPr>
        <w:spacing w:after="0"/>
        <w:ind w:left="0"/>
        <w:jc w:val="left"/>
      </w:pPr>
      <w:r>
        <w:rPr>
          <w:rFonts w:ascii="Times New Roman"/>
          <w:b/>
          <w:i w:val="false"/>
          <w:color w:val="000000"/>
        </w:rPr>
        <w:t xml:space="preserve"> Республикалық меншікке кейіннен бере отырып жауапкершілігі</w:t>
      </w:r>
      <w:r>
        <w:br/>
      </w:r>
      <w:r>
        <w:rPr>
          <w:rFonts w:ascii="Times New Roman"/>
          <w:b/>
          <w:i w:val="false"/>
          <w:color w:val="000000"/>
        </w:rPr>
        <w:t>
шектеулі серіктестігі етіп қайта қүру жолымен қайта</w:t>
      </w:r>
      <w:r>
        <w:br/>
      </w:r>
      <w:r>
        <w:rPr>
          <w:rFonts w:ascii="Times New Roman"/>
          <w:b/>
          <w:i w:val="false"/>
          <w:color w:val="000000"/>
        </w:rPr>
        <w:t>
ұйымдастыруға жататын коммуналдық мемлекеттік</w:t>
      </w:r>
      <w:r>
        <w:br/>
      </w:r>
      <w:r>
        <w:rPr>
          <w:rFonts w:ascii="Times New Roman"/>
          <w:b/>
          <w:i w:val="false"/>
          <w:color w:val="000000"/>
        </w:rPr>
        <w:t>
кәсіпорындардың тізбесі</w:t>
      </w:r>
    </w:p>
    <w:p>
      <w:pPr>
        <w:spacing w:after="0"/>
        <w:ind w:left="0"/>
        <w:jc w:val="both"/>
      </w:pPr>
      <w:r>
        <w:rPr>
          <w:rFonts w:ascii="Times New Roman"/>
          <w:b w:val="false"/>
          <w:i w:val="false"/>
          <w:color w:val="ff0000"/>
          <w:sz w:val="28"/>
        </w:rPr>
        <w:t xml:space="preserve">      Ескерту. 5-қосымша алынып тасталды - ҚР Үкіметінің 2010.03.10 </w:t>
      </w:r>
      <w:r>
        <w:rPr>
          <w:rFonts w:ascii="Times New Roman"/>
          <w:b w:val="false"/>
          <w:i w:val="false"/>
          <w:color w:val="ff0000"/>
          <w:sz w:val="28"/>
        </w:rPr>
        <w:t>№ 185</w:t>
      </w:r>
      <w:r>
        <w:rPr>
          <w:rFonts w:ascii="Times New Roman"/>
          <w:b w:val="false"/>
          <w:i w:val="false"/>
          <w:color w:val="ff0000"/>
          <w:sz w:val="28"/>
        </w:rPr>
        <w:t xml:space="preserve"> Қаулысымен.</w:t>
      </w:r>
    </w:p>
    <w:bookmarkStart w:name="z21"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қаулысына  </w:t>
      </w:r>
      <w:r>
        <w:br/>
      </w:r>
      <w:r>
        <w:rPr>
          <w:rFonts w:ascii="Times New Roman"/>
          <w:b w:val="false"/>
          <w:i w:val="false"/>
          <w:color w:val="000000"/>
          <w:sz w:val="28"/>
        </w:rPr>
        <w:t xml:space="preserve">
6-қосымша      </w:t>
      </w:r>
    </w:p>
    <w:bookmarkEnd w:id="12"/>
    <w:p>
      <w:pPr>
        <w:spacing w:after="0"/>
        <w:ind w:left="0"/>
        <w:jc w:val="left"/>
      </w:pPr>
      <w:r>
        <w:rPr>
          <w:rFonts w:ascii="Times New Roman"/>
          <w:b/>
          <w:i w:val="false"/>
          <w:color w:val="000000"/>
        </w:rPr>
        <w:t xml:space="preserve"> Республикалық меншікке берілетін коммуналдық</w:t>
      </w:r>
      <w:r>
        <w:br/>
      </w:r>
      <w:r>
        <w:rPr>
          <w:rFonts w:ascii="Times New Roman"/>
          <w:b/>
          <w:i w:val="false"/>
          <w:color w:val="000000"/>
        </w:rPr>
        <w:t>
меншік объектілерінің тізбесі</w:t>
      </w:r>
    </w:p>
    <w:p>
      <w:pPr>
        <w:spacing w:after="0"/>
        <w:ind w:left="0"/>
        <w:jc w:val="both"/>
      </w:pPr>
      <w:r>
        <w:rPr>
          <w:rFonts w:ascii="Times New Roman"/>
          <w:b w:val="false"/>
          <w:i w:val="false"/>
          <w:color w:val="ff0000"/>
          <w:sz w:val="28"/>
        </w:rPr>
        <w:t xml:space="preserve">      Ескерту. 6-қосымша алынып тасталды - ҚР Үкіметінің 2010.03.10 </w:t>
      </w:r>
      <w:r>
        <w:rPr>
          <w:rFonts w:ascii="Times New Roman"/>
          <w:b w:val="false"/>
          <w:i w:val="false"/>
          <w:color w:val="ff0000"/>
          <w:sz w:val="28"/>
        </w:rPr>
        <w:t>№ 185</w:t>
      </w:r>
      <w:r>
        <w:rPr>
          <w:rFonts w:ascii="Times New Roman"/>
          <w:b w:val="false"/>
          <w:i w:val="false"/>
          <w:color w:val="ff0000"/>
          <w:sz w:val="28"/>
        </w:rPr>
        <w:t xml:space="preserve"> Қаулысымен.</w:t>
      </w:r>
    </w:p>
    <w:bookmarkStart w:name="z22"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қаулысына     </w:t>
      </w:r>
      <w:r>
        <w:br/>
      </w:r>
      <w:r>
        <w:rPr>
          <w:rFonts w:ascii="Times New Roman"/>
          <w:b w:val="false"/>
          <w:i w:val="false"/>
          <w:color w:val="000000"/>
          <w:sz w:val="28"/>
        </w:rPr>
        <w:t xml:space="preserve">
7-қосымша        </w:t>
      </w:r>
    </w:p>
    <w:bookmarkEnd w:id="13"/>
    <w:p>
      <w:pPr>
        <w:spacing w:after="0"/>
        <w:ind w:left="0"/>
        <w:jc w:val="left"/>
      </w:pPr>
      <w:r>
        <w:rPr>
          <w:rFonts w:ascii="Times New Roman"/>
          <w:b/>
          <w:i w:val="false"/>
          <w:color w:val="000000"/>
        </w:rPr>
        <w:t xml:space="preserve"> Республикалық меншікке берілетін коммуналдық меншік болып</w:t>
      </w:r>
      <w:r>
        <w:br/>
      </w:r>
      <w:r>
        <w:rPr>
          <w:rFonts w:ascii="Times New Roman"/>
          <w:b/>
          <w:i w:val="false"/>
          <w:color w:val="000000"/>
        </w:rPr>
        <w:t>
табылатын акционерлік қоғамдардағы (жауапкершілігі шектеулі</w:t>
      </w:r>
      <w:r>
        <w:br/>
      </w:r>
      <w:r>
        <w:rPr>
          <w:rFonts w:ascii="Times New Roman"/>
          <w:b/>
          <w:i w:val="false"/>
          <w:color w:val="000000"/>
        </w:rPr>
        <w:t>
серіктестіктердегі) акциялардың мемлекеттік пакеттері</w:t>
      </w:r>
      <w:r>
        <w:br/>
      </w:r>
      <w:r>
        <w:rPr>
          <w:rFonts w:ascii="Times New Roman"/>
          <w:b/>
          <w:i w:val="false"/>
          <w:color w:val="000000"/>
        </w:rPr>
        <w:t>
(қатысу үлестер)</w:t>
      </w:r>
    </w:p>
    <w:p>
      <w:pPr>
        <w:spacing w:after="0"/>
        <w:ind w:left="0"/>
        <w:jc w:val="both"/>
      </w:pPr>
      <w:r>
        <w:rPr>
          <w:rFonts w:ascii="Times New Roman"/>
          <w:b w:val="false"/>
          <w:i w:val="false"/>
          <w:color w:val="ff0000"/>
          <w:sz w:val="28"/>
        </w:rPr>
        <w:t xml:space="preserve">      Ескерту. 7-қосымша алынып тасталды - ҚР Үкіметінің 2010.03.10 </w:t>
      </w:r>
      <w:r>
        <w:rPr>
          <w:rFonts w:ascii="Times New Roman"/>
          <w:b w:val="false"/>
          <w:i w:val="false"/>
          <w:color w:val="ff0000"/>
          <w:sz w:val="28"/>
        </w:rPr>
        <w:t>№ 185</w:t>
      </w:r>
      <w:r>
        <w:rPr>
          <w:rFonts w:ascii="Times New Roman"/>
          <w:b w:val="false"/>
          <w:i w:val="false"/>
          <w:color w:val="ff0000"/>
          <w:sz w:val="28"/>
        </w:rPr>
        <w:t xml:space="preserve"> Қаулысымен.</w:t>
      </w:r>
    </w:p>
    <w:bookmarkStart w:name="z23"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29 желтоқсандағы </w:t>
      </w:r>
      <w:r>
        <w:br/>
      </w:r>
      <w:r>
        <w:rPr>
          <w:rFonts w:ascii="Times New Roman"/>
          <w:b w:val="false"/>
          <w:i w:val="false"/>
          <w:color w:val="000000"/>
          <w:sz w:val="28"/>
        </w:rPr>
        <w:t xml:space="preserve">
N 1403 қаулысына     </w:t>
      </w:r>
      <w:r>
        <w:br/>
      </w:r>
      <w:r>
        <w:rPr>
          <w:rFonts w:ascii="Times New Roman"/>
          <w:b w:val="false"/>
          <w:i w:val="false"/>
          <w:color w:val="000000"/>
          <w:sz w:val="28"/>
        </w:rPr>
        <w:t xml:space="preserve">
8-қосымша        </w:t>
      </w:r>
    </w:p>
    <w:bookmarkEnd w:id="14"/>
    <w:p>
      <w:pPr>
        <w:spacing w:after="0"/>
        <w:ind w:left="0"/>
        <w:jc w:val="both"/>
      </w:pPr>
      <w:r>
        <w:rPr>
          <w:rFonts w:ascii="Times New Roman"/>
          <w:b w:val="false"/>
          <w:i w:val="false"/>
          <w:color w:val="ff0000"/>
          <w:sz w:val="28"/>
        </w:rPr>
        <w:t xml:space="preserve">       Ескерту. 8-қосымшаға өзгерту енгізілді - ҚР Үкіметінің </w:t>
      </w:r>
      <w:r>
        <w:br/>
      </w:r>
      <w:r>
        <w:rPr>
          <w:rFonts w:ascii="Times New Roman"/>
          <w:b w:val="false"/>
          <w:i w:val="false"/>
          <w:color w:val="ff0000"/>
          <w:sz w:val="28"/>
        </w:rPr>
        <w:t xml:space="preserve">
2008.12.26 </w:t>
      </w:r>
      <w:r>
        <w:rPr>
          <w:rFonts w:ascii="Times New Roman"/>
          <w:b w:val="false"/>
          <w:i w:val="false"/>
          <w:color w:val="ff0000"/>
          <w:sz w:val="28"/>
        </w:rPr>
        <w:t>N 1270</w:t>
      </w:r>
      <w:r>
        <w:rPr>
          <w:rFonts w:ascii="Times New Roman"/>
          <w:b w:val="false"/>
          <w:i w:val="false"/>
          <w:color w:val="ff0000"/>
          <w:sz w:val="28"/>
        </w:rPr>
        <w:t xml:space="preserve"> Қаулысымен. </w:t>
      </w:r>
    </w:p>
    <w:p>
      <w:pPr>
        <w:spacing w:after="0"/>
        <w:ind w:left="0"/>
        <w:jc w:val="left"/>
      </w:pPr>
      <w:r>
        <w:rPr>
          <w:rFonts w:ascii="Times New Roman"/>
          <w:b/>
          <w:i w:val="false"/>
          <w:color w:val="000000"/>
        </w:rPr>
        <w:t xml:space="preserve"> Жер қойнауын пайдалану құқықтар тікелей келіссөздер жолымен </w:t>
      </w:r>
      <w:r>
        <w:br/>
      </w:r>
      <w:r>
        <w:rPr>
          <w:rFonts w:ascii="Times New Roman"/>
          <w:b/>
          <w:i w:val="false"/>
          <w:color w:val="000000"/>
        </w:rPr>
        <w:t xml:space="preserve">
әлеуметтік-кәсіпкерлік корпорацияларға берілуге тиіс кең </w:t>
      </w:r>
      <w:r>
        <w:br/>
      </w:r>
      <w:r>
        <w:rPr>
          <w:rFonts w:ascii="Times New Roman"/>
          <w:b/>
          <w:i w:val="false"/>
          <w:color w:val="000000"/>
        </w:rPr>
        <w:t xml:space="preserve">
таралған пайдалы қазбалар кен орындарының тізбесі </w:t>
      </w:r>
    </w:p>
    <w:p>
      <w:pPr>
        <w:spacing w:after="0"/>
        <w:ind w:left="0"/>
        <w:jc w:val="left"/>
      </w:pPr>
      <w:r>
        <w:rPr>
          <w:rFonts w:ascii="Times New Roman"/>
          <w:b/>
          <w:i w:val="false"/>
          <w:color w:val="000000"/>
        </w:rPr>
        <w:t xml:space="preserve"> "Батыс" ӘКК" ҰК" АҚ </w:t>
      </w:r>
    </w:p>
    <w:p>
      <w:pPr>
        <w:spacing w:after="0"/>
        <w:ind w:left="0"/>
        <w:jc w:val="both"/>
      </w:pPr>
      <w:r>
        <w:rPr>
          <w:rFonts w:ascii="Times New Roman"/>
          <w:b w:val="false"/>
          <w:i w:val="false"/>
          <w:color w:val="000000"/>
          <w:sz w:val="28"/>
        </w:rPr>
        <w:t xml:space="preserve">      Ақтөбе облысы бойынша: </w:t>
      </w:r>
    </w:p>
    <w:p>
      <w:pPr>
        <w:spacing w:after="0"/>
        <w:ind w:left="0"/>
        <w:jc w:val="both"/>
      </w:pPr>
      <w:r>
        <w:rPr>
          <w:rFonts w:ascii="Times New Roman"/>
          <w:b w:val="false"/>
          <w:i w:val="false"/>
          <w:color w:val="000000"/>
          <w:sz w:val="28"/>
        </w:rPr>
        <w:t xml:space="preserve">      1. "Мұғалжар" тығыз қорытылатын басшық кен орны; </w:t>
      </w:r>
      <w:r>
        <w:br/>
      </w:r>
      <w:r>
        <w:rPr>
          <w:rFonts w:ascii="Times New Roman"/>
          <w:b w:val="false"/>
          <w:i w:val="false"/>
          <w:color w:val="000000"/>
          <w:sz w:val="28"/>
        </w:rPr>
        <w:t xml:space="preserve">
      2. "Қырғыз" кремнилі шикізат кен орны; </w:t>
      </w:r>
      <w:r>
        <w:br/>
      </w:r>
      <w:r>
        <w:rPr>
          <w:rFonts w:ascii="Times New Roman"/>
          <w:b w:val="false"/>
          <w:i w:val="false"/>
          <w:color w:val="000000"/>
          <w:sz w:val="28"/>
        </w:rPr>
        <w:t xml:space="preserve">
      3. "Мұғалжар" кварц пен кварциттер кен орны; </w:t>
      </w:r>
      <w:r>
        <w:br/>
      </w:r>
      <w:r>
        <w:rPr>
          <w:rFonts w:ascii="Times New Roman"/>
          <w:b w:val="false"/>
          <w:i w:val="false"/>
          <w:color w:val="000000"/>
          <w:sz w:val="28"/>
        </w:rPr>
        <w:t xml:space="preserve">
      4. "Қорған-Тұз өзені" ас тұзы кен орны; </w:t>
      </w:r>
      <w:r>
        <w:br/>
      </w:r>
      <w:r>
        <w:rPr>
          <w:rFonts w:ascii="Times New Roman"/>
          <w:b w:val="false"/>
          <w:i w:val="false"/>
          <w:color w:val="000000"/>
          <w:sz w:val="28"/>
        </w:rPr>
        <w:t xml:space="preserve">
      5. "Қурайлы" керамзит шикізаты кен орны; </w:t>
      </w:r>
      <w:r>
        <w:br/>
      </w:r>
      <w:r>
        <w:rPr>
          <w:rFonts w:ascii="Times New Roman"/>
          <w:b w:val="false"/>
          <w:i w:val="false"/>
          <w:color w:val="000000"/>
          <w:sz w:val="28"/>
        </w:rPr>
        <w:t xml:space="preserve">
      6. "Сазды" керамзит шикізаты кен орны; </w:t>
      </w:r>
      <w:r>
        <w:br/>
      </w:r>
      <w:r>
        <w:rPr>
          <w:rFonts w:ascii="Times New Roman"/>
          <w:b w:val="false"/>
          <w:i w:val="false"/>
          <w:color w:val="000000"/>
          <w:sz w:val="28"/>
        </w:rPr>
        <w:t xml:space="preserve">
      7. "Тамды" керамзит шикізаты кен орны; </w:t>
      </w:r>
      <w:r>
        <w:br/>
      </w:r>
      <w:r>
        <w:rPr>
          <w:rFonts w:ascii="Times New Roman"/>
          <w:b w:val="false"/>
          <w:i w:val="false"/>
          <w:color w:val="000000"/>
          <w:sz w:val="28"/>
        </w:rPr>
        <w:t xml:space="preserve">
      8. "Алға" құрылыс кұмы кен орны; </w:t>
      </w:r>
      <w:r>
        <w:br/>
      </w:r>
      <w:r>
        <w:rPr>
          <w:rFonts w:ascii="Times New Roman"/>
          <w:b w:val="false"/>
          <w:i w:val="false"/>
          <w:color w:val="000000"/>
          <w:sz w:val="28"/>
        </w:rPr>
        <w:t xml:space="preserve">
      9. "Ақтөбе" кұрылыс құмы кен орны; </w:t>
      </w:r>
      <w:r>
        <w:br/>
      </w:r>
      <w:r>
        <w:rPr>
          <w:rFonts w:ascii="Times New Roman"/>
          <w:b w:val="false"/>
          <w:i w:val="false"/>
          <w:color w:val="000000"/>
          <w:sz w:val="28"/>
        </w:rPr>
        <w:t xml:space="preserve">
      10. "Ұлғайсын II" кұрылыс тасы кен орны; </w:t>
      </w:r>
      <w:r>
        <w:br/>
      </w:r>
      <w:r>
        <w:rPr>
          <w:rFonts w:ascii="Times New Roman"/>
          <w:b w:val="false"/>
          <w:i w:val="false"/>
          <w:color w:val="000000"/>
          <w:sz w:val="28"/>
        </w:rPr>
        <w:t xml:space="preserve">
      11. "Мамыт" құрылыс тасы кен орны; </w:t>
      </w:r>
      <w:r>
        <w:br/>
      </w:r>
      <w:r>
        <w:rPr>
          <w:rFonts w:ascii="Times New Roman"/>
          <w:b w:val="false"/>
          <w:i w:val="false"/>
          <w:color w:val="000000"/>
          <w:sz w:val="28"/>
        </w:rPr>
        <w:t xml:space="preserve">
      12. "Анастасьев" кұрылыс тасы кен орны; </w:t>
      </w:r>
      <w:r>
        <w:br/>
      </w:r>
      <w:r>
        <w:rPr>
          <w:rFonts w:ascii="Times New Roman"/>
          <w:b w:val="false"/>
          <w:i w:val="false"/>
          <w:color w:val="000000"/>
          <w:sz w:val="28"/>
        </w:rPr>
        <w:t xml:space="preserve">
      13. "Мәртөк" кірпіш шикізаты кен орны; </w:t>
      </w:r>
      <w:r>
        <w:br/>
      </w:r>
      <w:r>
        <w:rPr>
          <w:rFonts w:ascii="Times New Roman"/>
          <w:b w:val="false"/>
          <w:i w:val="false"/>
          <w:color w:val="000000"/>
          <w:sz w:val="28"/>
        </w:rPr>
        <w:t xml:space="preserve">
      14. "Әлімбетов" кірпіш шикізаты кен орны; </w:t>
      </w:r>
      <w:r>
        <w:br/>
      </w:r>
      <w:r>
        <w:rPr>
          <w:rFonts w:ascii="Times New Roman"/>
          <w:b w:val="false"/>
          <w:i w:val="false"/>
          <w:color w:val="000000"/>
          <w:sz w:val="28"/>
        </w:rPr>
        <w:t xml:space="preserve">
      15. "Ильичев" кірпіш шикізаты кен орны; </w:t>
      </w:r>
      <w:r>
        <w:br/>
      </w:r>
      <w:r>
        <w:rPr>
          <w:rFonts w:ascii="Times New Roman"/>
          <w:b w:val="false"/>
          <w:i w:val="false"/>
          <w:color w:val="000000"/>
          <w:sz w:val="28"/>
        </w:rPr>
        <w:t xml:space="preserve">
      16. "XXII партсъезд" кірпіш шикізаты кен орны; </w:t>
      </w:r>
      <w:r>
        <w:br/>
      </w:r>
      <w:r>
        <w:rPr>
          <w:rFonts w:ascii="Times New Roman"/>
          <w:b w:val="false"/>
          <w:i w:val="false"/>
          <w:color w:val="000000"/>
          <w:sz w:val="28"/>
        </w:rPr>
        <w:t xml:space="preserve">
      17. "Ембі" кірпіш шикізаты кен орны; </w:t>
      </w:r>
      <w:r>
        <w:br/>
      </w:r>
      <w:r>
        <w:rPr>
          <w:rFonts w:ascii="Times New Roman"/>
          <w:b w:val="false"/>
          <w:i w:val="false"/>
          <w:color w:val="000000"/>
          <w:sz w:val="28"/>
        </w:rPr>
        <w:t xml:space="preserve">
      18. "Родников" минералдық бояулар кен орны; </w:t>
      </w:r>
    </w:p>
    <w:p>
      <w:pPr>
        <w:spacing w:after="0"/>
        <w:ind w:left="0"/>
        <w:jc w:val="both"/>
      </w:pPr>
      <w:r>
        <w:rPr>
          <w:rFonts w:ascii="Times New Roman"/>
          <w:b w:val="false"/>
          <w:i w:val="false"/>
          <w:color w:val="000000"/>
          <w:sz w:val="28"/>
        </w:rPr>
        <w:t xml:space="preserve">      Батыс Қазақстан облысы бойынша: </w:t>
      </w:r>
    </w:p>
    <w:p>
      <w:pPr>
        <w:spacing w:after="0"/>
        <w:ind w:left="0"/>
        <w:jc w:val="both"/>
      </w:pPr>
      <w:r>
        <w:rPr>
          <w:rFonts w:ascii="Times New Roman"/>
          <w:b w:val="false"/>
          <w:i w:val="false"/>
          <w:color w:val="000000"/>
          <w:sz w:val="28"/>
        </w:rPr>
        <w:t xml:space="preserve">      19. "Федоров" қыш сазы кен орны; </w:t>
      </w:r>
      <w:r>
        <w:br/>
      </w:r>
      <w:r>
        <w:rPr>
          <w:rFonts w:ascii="Times New Roman"/>
          <w:b w:val="false"/>
          <w:i w:val="false"/>
          <w:color w:val="000000"/>
          <w:sz w:val="28"/>
        </w:rPr>
        <w:t xml:space="preserve">
      20. "Бөрілі - II" бор кен орны; </w:t>
      </w:r>
      <w:r>
        <w:br/>
      </w:r>
      <w:r>
        <w:rPr>
          <w:rFonts w:ascii="Times New Roman"/>
          <w:b w:val="false"/>
          <w:i w:val="false"/>
          <w:color w:val="000000"/>
          <w:sz w:val="28"/>
        </w:rPr>
        <w:t xml:space="preserve">
      21. "Ақсай" бор кен орны; </w:t>
      </w:r>
      <w:r>
        <w:br/>
      </w:r>
      <w:r>
        <w:rPr>
          <w:rFonts w:ascii="Times New Roman"/>
          <w:b w:val="false"/>
          <w:i w:val="false"/>
          <w:color w:val="000000"/>
          <w:sz w:val="28"/>
        </w:rPr>
        <w:t xml:space="preserve">
      22. "Ақсуат" цемент шикізаты кен орны; </w:t>
      </w:r>
      <w:r>
        <w:br/>
      </w:r>
      <w:r>
        <w:rPr>
          <w:rFonts w:ascii="Times New Roman"/>
          <w:b w:val="false"/>
          <w:i w:val="false"/>
          <w:color w:val="000000"/>
          <w:sz w:val="28"/>
        </w:rPr>
        <w:t xml:space="preserve">
      23. "Түксай" керамзит шикізаты кен орны; </w:t>
      </w:r>
      <w:r>
        <w:br/>
      </w:r>
      <w:r>
        <w:rPr>
          <w:rFonts w:ascii="Times New Roman"/>
          <w:b w:val="false"/>
          <w:i w:val="false"/>
          <w:color w:val="000000"/>
          <w:sz w:val="28"/>
        </w:rPr>
        <w:t xml:space="preserve">
      24. "Рубежин-Шолпан" құм-киыршықтас қоспасы кен орны; </w:t>
      </w:r>
      <w:r>
        <w:br/>
      </w:r>
      <w:r>
        <w:rPr>
          <w:rFonts w:ascii="Times New Roman"/>
          <w:b w:val="false"/>
          <w:i w:val="false"/>
          <w:color w:val="000000"/>
          <w:sz w:val="28"/>
        </w:rPr>
        <w:t xml:space="preserve">
      25. "Орал" (Жаңа карьер) құм-қиыршықтас қоспасы кен орны; </w:t>
      </w:r>
      <w:r>
        <w:br/>
      </w:r>
      <w:r>
        <w:rPr>
          <w:rFonts w:ascii="Times New Roman"/>
          <w:b w:val="false"/>
          <w:i w:val="false"/>
          <w:color w:val="000000"/>
          <w:sz w:val="28"/>
        </w:rPr>
        <w:t xml:space="preserve">
      26. "Қарабек" құм-қиыршықтас қоспасы кен орны; </w:t>
      </w:r>
      <w:r>
        <w:br/>
      </w:r>
      <w:r>
        <w:rPr>
          <w:rFonts w:ascii="Times New Roman"/>
          <w:b w:val="false"/>
          <w:i w:val="false"/>
          <w:color w:val="000000"/>
          <w:sz w:val="28"/>
        </w:rPr>
        <w:t xml:space="preserve">
      27. "Орал" құм-қиыршықтас қоспасы кен орны; </w:t>
      </w:r>
      <w:r>
        <w:br/>
      </w:r>
      <w:r>
        <w:rPr>
          <w:rFonts w:ascii="Times New Roman"/>
          <w:b w:val="false"/>
          <w:i w:val="false"/>
          <w:color w:val="000000"/>
          <w:sz w:val="28"/>
        </w:rPr>
        <w:t xml:space="preserve">
      28. "Шыңғырлау" (Миргородское) құм-қиыршықтас қоспасы кен орны; </w:t>
      </w:r>
      <w:r>
        <w:br/>
      </w:r>
      <w:r>
        <w:rPr>
          <w:rFonts w:ascii="Times New Roman"/>
          <w:b w:val="false"/>
          <w:i w:val="false"/>
          <w:color w:val="000000"/>
          <w:sz w:val="28"/>
        </w:rPr>
        <w:t xml:space="preserve">
      29. "Дмитров" құм-қиыршықтас қоспасы кен орны; </w:t>
      </w:r>
      <w:r>
        <w:br/>
      </w:r>
      <w:r>
        <w:rPr>
          <w:rFonts w:ascii="Times New Roman"/>
          <w:b w:val="false"/>
          <w:i w:val="false"/>
          <w:color w:val="000000"/>
          <w:sz w:val="28"/>
        </w:rPr>
        <w:t xml:space="preserve">
      30. "Цыганов" құрылыс құмы кен орны; </w:t>
      </w:r>
      <w:r>
        <w:br/>
      </w:r>
      <w:r>
        <w:rPr>
          <w:rFonts w:ascii="Times New Roman"/>
          <w:b w:val="false"/>
          <w:i w:val="false"/>
          <w:color w:val="000000"/>
          <w:sz w:val="28"/>
        </w:rPr>
        <w:t xml:space="preserve">
      31. "Коловертнов" құрылыс құмы кен орны; </w:t>
      </w:r>
      <w:r>
        <w:br/>
      </w:r>
      <w:r>
        <w:rPr>
          <w:rFonts w:ascii="Times New Roman"/>
          <w:b w:val="false"/>
          <w:i w:val="false"/>
          <w:color w:val="000000"/>
          <w:sz w:val="28"/>
        </w:rPr>
        <w:t xml:space="preserve">
      32. "Бурлы" құрылыс құмы кен орны; </w:t>
      </w:r>
      <w:r>
        <w:br/>
      </w:r>
      <w:r>
        <w:rPr>
          <w:rFonts w:ascii="Times New Roman"/>
          <w:b w:val="false"/>
          <w:i w:val="false"/>
          <w:color w:val="000000"/>
          <w:sz w:val="28"/>
        </w:rPr>
        <w:t xml:space="preserve">
      33. "Қазақстан" кірпіш шикізаты кен орны; </w:t>
      </w:r>
      <w:r>
        <w:br/>
      </w:r>
      <w:r>
        <w:rPr>
          <w:rFonts w:ascii="Times New Roman"/>
          <w:b w:val="false"/>
          <w:i w:val="false"/>
          <w:color w:val="000000"/>
          <w:sz w:val="28"/>
        </w:rPr>
        <w:t xml:space="preserve">
      34. "Косубинское" кірпіш шикізаты кен орны; </w:t>
      </w:r>
      <w:r>
        <w:br/>
      </w:r>
      <w:r>
        <w:rPr>
          <w:rFonts w:ascii="Times New Roman"/>
          <w:b w:val="false"/>
          <w:i w:val="false"/>
          <w:color w:val="000000"/>
          <w:sz w:val="28"/>
        </w:rPr>
        <w:t xml:space="preserve">
      35. "Чапаев-2" кірпіш шикізаты кен орны; </w:t>
      </w:r>
      <w:r>
        <w:br/>
      </w:r>
      <w:r>
        <w:rPr>
          <w:rFonts w:ascii="Times New Roman"/>
          <w:b w:val="false"/>
          <w:i w:val="false"/>
          <w:color w:val="000000"/>
          <w:sz w:val="28"/>
        </w:rPr>
        <w:t xml:space="preserve">
      36. "Ақбұлақ" кірпіш шикізаты кен орны; </w:t>
      </w:r>
      <w:r>
        <w:br/>
      </w:r>
      <w:r>
        <w:rPr>
          <w:rFonts w:ascii="Times New Roman"/>
          <w:b w:val="false"/>
          <w:i w:val="false"/>
          <w:color w:val="000000"/>
          <w:sz w:val="28"/>
        </w:rPr>
        <w:t xml:space="preserve">
      37. "Ұлғайсын-2" құрылыс тасы кен орны; </w:t>
      </w:r>
    </w:p>
    <w:p>
      <w:pPr>
        <w:spacing w:after="0"/>
        <w:ind w:left="0"/>
        <w:jc w:val="left"/>
      </w:pPr>
      <w:r>
        <w:rPr>
          <w:rFonts w:ascii="Times New Roman"/>
          <w:b/>
          <w:i w:val="false"/>
          <w:color w:val="000000"/>
        </w:rPr>
        <w:t xml:space="preserve"> "Ертіс" ӘКК" ҰК" АҚ </w:t>
      </w:r>
    </w:p>
    <w:p>
      <w:pPr>
        <w:spacing w:after="0"/>
        <w:ind w:left="0"/>
        <w:jc w:val="both"/>
      </w:pPr>
      <w:r>
        <w:rPr>
          <w:rFonts w:ascii="Times New Roman"/>
          <w:b w:val="false"/>
          <w:i w:val="false"/>
          <w:color w:val="000000"/>
          <w:sz w:val="28"/>
        </w:rPr>
        <w:t xml:space="preserve">      Шығыс Қазақстан облысы бойынша: </w:t>
      </w:r>
    </w:p>
    <w:p>
      <w:pPr>
        <w:spacing w:after="0"/>
        <w:ind w:left="0"/>
        <w:jc w:val="both"/>
      </w:pPr>
      <w:r>
        <w:rPr>
          <w:rFonts w:ascii="Times New Roman"/>
          <w:b w:val="false"/>
          <w:i w:val="false"/>
          <w:color w:val="000000"/>
          <w:sz w:val="28"/>
        </w:rPr>
        <w:t xml:space="preserve">      38. "Овечье" құрылыс құмы кен орны; </w:t>
      </w:r>
      <w:r>
        <w:br/>
      </w:r>
      <w:r>
        <w:rPr>
          <w:rFonts w:ascii="Times New Roman"/>
          <w:b w:val="false"/>
          <w:i w:val="false"/>
          <w:color w:val="000000"/>
          <w:sz w:val="28"/>
        </w:rPr>
        <w:t xml:space="preserve">
      39. "Семей -1" құрылыс құмы кен орны; </w:t>
      </w:r>
      <w:r>
        <w:br/>
      </w:r>
      <w:r>
        <w:rPr>
          <w:rFonts w:ascii="Times New Roman"/>
          <w:b w:val="false"/>
          <w:i w:val="false"/>
          <w:color w:val="000000"/>
          <w:sz w:val="28"/>
        </w:rPr>
        <w:t xml:space="preserve">
      40. "Жаңа-Таубин" цемент шикізаты кен орны; </w:t>
      </w:r>
      <w:r>
        <w:br/>
      </w:r>
      <w:r>
        <w:rPr>
          <w:rFonts w:ascii="Times New Roman"/>
          <w:b w:val="false"/>
          <w:i w:val="false"/>
          <w:color w:val="000000"/>
          <w:sz w:val="28"/>
        </w:rPr>
        <w:t xml:space="preserve">
      41. "Алексеев" кірпіш шикізаты кен орны; </w:t>
      </w:r>
      <w:r>
        <w:br/>
      </w:r>
      <w:r>
        <w:rPr>
          <w:rFonts w:ascii="Times New Roman"/>
          <w:b w:val="false"/>
          <w:i w:val="false"/>
          <w:color w:val="000000"/>
          <w:sz w:val="28"/>
        </w:rPr>
        <w:t xml:space="preserve">
      42. "Ландманов" кірпіш шикізаты кен орны; </w:t>
      </w:r>
      <w:r>
        <w:br/>
      </w:r>
      <w:r>
        <w:rPr>
          <w:rFonts w:ascii="Times New Roman"/>
          <w:b w:val="false"/>
          <w:i w:val="false"/>
          <w:color w:val="000000"/>
          <w:sz w:val="28"/>
        </w:rPr>
        <w:t xml:space="preserve">
      43. "Бурабай" кірпіш шикізаты кен орны; </w:t>
      </w:r>
    </w:p>
    <w:p>
      <w:pPr>
        <w:spacing w:after="0"/>
        <w:ind w:left="0"/>
        <w:jc w:val="both"/>
      </w:pPr>
      <w:r>
        <w:rPr>
          <w:rFonts w:ascii="Times New Roman"/>
          <w:b w:val="false"/>
          <w:i w:val="false"/>
          <w:color w:val="000000"/>
          <w:sz w:val="28"/>
        </w:rPr>
        <w:t xml:space="preserve">      Павлодар облысы бойынша: </w:t>
      </w:r>
    </w:p>
    <w:p>
      <w:pPr>
        <w:spacing w:after="0"/>
        <w:ind w:left="0"/>
        <w:jc w:val="both"/>
      </w:pPr>
      <w:r>
        <w:rPr>
          <w:rFonts w:ascii="Times New Roman"/>
          <w:b w:val="false"/>
          <w:i w:val="false"/>
          <w:color w:val="000000"/>
          <w:sz w:val="28"/>
        </w:rPr>
        <w:t xml:space="preserve">      44. "Беловод" кірпіш шикізаты кен орны; </w:t>
      </w:r>
      <w:r>
        <w:br/>
      </w:r>
      <w:r>
        <w:rPr>
          <w:rFonts w:ascii="Times New Roman"/>
          <w:b w:val="false"/>
          <w:i w:val="false"/>
          <w:color w:val="000000"/>
          <w:sz w:val="28"/>
        </w:rPr>
        <w:t xml:space="preserve">
      45. "Ертіс II" кірпіш шикізаты кен орны; </w:t>
      </w:r>
      <w:r>
        <w:br/>
      </w:r>
      <w:r>
        <w:rPr>
          <w:rFonts w:ascii="Times New Roman"/>
          <w:b w:val="false"/>
          <w:i w:val="false"/>
          <w:color w:val="000000"/>
          <w:sz w:val="28"/>
        </w:rPr>
        <w:t xml:space="preserve">
      46. "Қадырбай" кірпіш шикізаты кен орны; </w:t>
      </w:r>
      <w:r>
        <w:br/>
      </w:r>
      <w:r>
        <w:rPr>
          <w:rFonts w:ascii="Times New Roman"/>
          <w:b w:val="false"/>
          <w:i w:val="false"/>
          <w:color w:val="000000"/>
          <w:sz w:val="28"/>
        </w:rPr>
        <w:t xml:space="preserve">
      47. "Шарбақты" кірпіш шикізаты кен орны; </w:t>
      </w:r>
      <w:r>
        <w:br/>
      </w:r>
      <w:r>
        <w:rPr>
          <w:rFonts w:ascii="Times New Roman"/>
          <w:b w:val="false"/>
          <w:i w:val="false"/>
          <w:color w:val="000000"/>
          <w:sz w:val="28"/>
        </w:rPr>
        <w:t xml:space="preserve">
      48. "Ковыльное" құрылыс тасы кен орны; </w:t>
      </w:r>
      <w:r>
        <w:br/>
      </w:r>
      <w:r>
        <w:rPr>
          <w:rFonts w:ascii="Times New Roman"/>
          <w:b w:val="false"/>
          <w:i w:val="false"/>
          <w:color w:val="000000"/>
          <w:sz w:val="28"/>
        </w:rPr>
        <w:t xml:space="preserve">
      49. "Придорожное" құм-қиыршықтас қоспасы кен орны; </w:t>
      </w:r>
      <w:r>
        <w:br/>
      </w:r>
      <w:r>
        <w:rPr>
          <w:rFonts w:ascii="Times New Roman"/>
          <w:b w:val="false"/>
          <w:i w:val="false"/>
          <w:color w:val="000000"/>
          <w:sz w:val="28"/>
        </w:rPr>
        <w:t xml:space="preserve">
      50. "Харьков" құрылыс құмы кен орны; </w:t>
      </w:r>
      <w:r>
        <w:br/>
      </w:r>
      <w:r>
        <w:rPr>
          <w:rFonts w:ascii="Times New Roman"/>
          <w:b w:val="false"/>
          <w:i w:val="false"/>
          <w:color w:val="000000"/>
          <w:sz w:val="28"/>
        </w:rPr>
        <w:t xml:space="preserve">
      51. "Шекарашы" цемент шикізаты кен орны; </w:t>
      </w:r>
    </w:p>
    <w:p>
      <w:pPr>
        <w:spacing w:after="0"/>
        <w:ind w:left="0"/>
        <w:jc w:val="left"/>
      </w:pPr>
      <w:r>
        <w:rPr>
          <w:rFonts w:ascii="Times New Roman"/>
          <w:b/>
          <w:i w:val="false"/>
          <w:color w:val="000000"/>
        </w:rPr>
        <w:t xml:space="preserve"> "Жетісу" ӘКК" ҰК" АҚ </w:t>
      </w:r>
    </w:p>
    <w:p>
      <w:pPr>
        <w:spacing w:after="0"/>
        <w:ind w:left="0"/>
        <w:jc w:val="both"/>
      </w:pPr>
      <w:r>
        <w:rPr>
          <w:rFonts w:ascii="Times New Roman"/>
          <w:b w:val="false"/>
          <w:i w:val="false"/>
          <w:color w:val="000000"/>
          <w:sz w:val="28"/>
        </w:rPr>
        <w:t xml:space="preserve">      Алматы облысы бойынша: </w:t>
      </w:r>
    </w:p>
    <w:p>
      <w:pPr>
        <w:spacing w:after="0"/>
        <w:ind w:left="0"/>
        <w:jc w:val="both"/>
      </w:pPr>
      <w:r>
        <w:rPr>
          <w:rFonts w:ascii="Times New Roman"/>
          <w:b w:val="false"/>
          <w:i w:val="false"/>
          <w:color w:val="000000"/>
          <w:sz w:val="28"/>
        </w:rPr>
        <w:t xml:space="preserve">      52. "Таусүгір" кірпіш шикізаты кен орны; </w:t>
      </w:r>
      <w:r>
        <w:br/>
      </w:r>
      <w:r>
        <w:rPr>
          <w:rFonts w:ascii="Times New Roman"/>
          <w:b w:val="false"/>
          <w:i w:val="false"/>
          <w:color w:val="000000"/>
          <w:sz w:val="28"/>
        </w:rPr>
        <w:t xml:space="preserve">
      53. "Рославлев" кірпіш шикізаты кен орны; </w:t>
      </w:r>
      <w:r>
        <w:br/>
      </w:r>
      <w:r>
        <w:rPr>
          <w:rFonts w:ascii="Times New Roman"/>
          <w:b w:val="false"/>
          <w:i w:val="false"/>
          <w:color w:val="000000"/>
          <w:sz w:val="28"/>
        </w:rPr>
        <w:t xml:space="preserve">
      54. "Амангелді" кірпіш шикізаты кен орны; </w:t>
      </w:r>
      <w:r>
        <w:br/>
      </w:r>
      <w:r>
        <w:rPr>
          <w:rFonts w:ascii="Times New Roman"/>
          <w:b w:val="false"/>
          <w:i w:val="false"/>
          <w:color w:val="000000"/>
          <w:sz w:val="28"/>
        </w:rPr>
        <w:t xml:space="preserve">
      55. "Бақанас" кірпіш шикізаты кен орны; </w:t>
      </w:r>
      <w:r>
        <w:br/>
      </w:r>
      <w:r>
        <w:rPr>
          <w:rFonts w:ascii="Times New Roman"/>
          <w:b w:val="false"/>
          <w:i w:val="false"/>
          <w:color w:val="000000"/>
          <w:sz w:val="28"/>
        </w:rPr>
        <w:t xml:space="preserve">
      56. "Тельман" кірпіш шикізаты кен орны; </w:t>
      </w:r>
      <w:r>
        <w:br/>
      </w:r>
      <w:r>
        <w:rPr>
          <w:rFonts w:ascii="Times New Roman"/>
          <w:b w:val="false"/>
          <w:i w:val="false"/>
          <w:color w:val="000000"/>
          <w:sz w:val="28"/>
        </w:rPr>
        <w:t xml:space="preserve">
      57. "Еркін" кірпіш шикізаты кен орны; </w:t>
      </w:r>
      <w:r>
        <w:br/>
      </w:r>
      <w:r>
        <w:rPr>
          <w:rFonts w:ascii="Times New Roman"/>
          <w:b w:val="false"/>
          <w:i w:val="false"/>
          <w:color w:val="000000"/>
          <w:sz w:val="28"/>
        </w:rPr>
        <w:t xml:space="preserve">
      58. "Жансүгіров" кірпіш шикізаты кен орны; </w:t>
      </w:r>
      <w:r>
        <w:br/>
      </w:r>
      <w:r>
        <w:rPr>
          <w:rFonts w:ascii="Times New Roman"/>
          <w:b w:val="false"/>
          <w:i w:val="false"/>
          <w:color w:val="000000"/>
          <w:sz w:val="28"/>
        </w:rPr>
        <w:t xml:space="preserve">
      59. "Развильнен" кірпіш шикізаты кен орны; </w:t>
      </w:r>
      <w:r>
        <w:br/>
      </w:r>
      <w:r>
        <w:rPr>
          <w:rFonts w:ascii="Times New Roman"/>
          <w:b w:val="false"/>
          <w:i w:val="false"/>
          <w:color w:val="000000"/>
          <w:sz w:val="28"/>
        </w:rPr>
        <w:t xml:space="preserve">
      60. "Жансүгіров-3" кірпіш шикізаты кен орны; </w:t>
      </w:r>
      <w:r>
        <w:br/>
      </w:r>
      <w:r>
        <w:rPr>
          <w:rFonts w:ascii="Times New Roman"/>
          <w:b w:val="false"/>
          <w:i w:val="false"/>
          <w:color w:val="000000"/>
          <w:sz w:val="28"/>
        </w:rPr>
        <w:t xml:space="preserve">
      61. "Көктал" кірпіш шикізаты кен орны; </w:t>
      </w:r>
      <w:r>
        <w:br/>
      </w:r>
      <w:r>
        <w:rPr>
          <w:rFonts w:ascii="Times New Roman"/>
          <w:b w:val="false"/>
          <w:i w:val="false"/>
          <w:color w:val="000000"/>
          <w:sz w:val="28"/>
        </w:rPr>
        <w:t xml:space="preserve">
      62. "Құрғақ-өзен" құм-қиыршықтас қоспасы кен орны; </w:t>
      </w:r>
      <w:r>
        <w:br/>
      </w:r>
      <w:r>
        <w:rPr>
          <w:rFonts w:ascii="Times New Roman"/>
          <w:b w:val="false"/>
          <w:i w:val="false"/>
          <w:color w:val="000000"/>
          <w:sz w:val="28"/>
        </w:rPr>
        <w:t xml:space="preserve">
      63. "Карьер КСМК" құм-киыршықтас қоспасы кен орны; </w:t>
      </w:r>
      <w:r>
        <w:br/>
      </w:r>
      <w:r>
        <w:rPr>
          <w:rFonts w:ascii="Times New Roman"/>
          <w:b w:val="false"/>
          <w:i w:val="false"/>
          <w:color w:val="000000"/>
          <w:sz w:val="28"/>
        </w:rPr>
        <w:t xml:space="preserve">
      64. "Сарытауқұм" құм-киыршықтас қоспасы кен орны; </w:t>
      </w:r>
      <w:r>
        <w:br/>
      </w:r>
      <w:r>
        <w:rPr>
          <w:rFonts w:ascii="Times New Roman"/>
          <w:b w:val="false"/>
          <w:i w:val="false"/>
          <w:color w:val="000000"/>
          <w:sz w:val="28"/>
        </w:rPr>
        <w:t xml:space="preserve">
      65. "Қарасаз" құм-қиыршықтас қоспасы кен орны; </w:t>
      </w:r>
      <w:r>
        <w:br/>
      </w:r>
      <w:r>
        <w:rPr>
          <w:rFonts w:ascii="Times New Roman"/>
          <w:b w:val="false"/>
          <w:i w:val="false"/>
          <w:color w:val="000000"/>
          <w:sz w:val="28"/>
        </w:rPr>
        <w:t xml:space="preserve">
      66. "Жалаңаш" құм-қиыршықтас қоспасы кен орны; </w:t>
      </w:r>
      <w:r>
        <w:br/>
      </w:r>
      <w:r>
        <w:rPr>
          <w:rFonts w:ascii="Times New Roman"/>
          <w:b w:val="false"/>
          <w:i w:val="false"/>
          <w:color w:val="000000"/>
          <w:sz w:val="28"/>
        </w:rPr>
        <w:t xml:space="preserve">
      67. "Беже" құм-қиыршықтас қоспасы кен орны; </w:t>
      </w:r>
      <w:r>
        <w:br/>
      </w:r>
      <w:r>
        <w:rPr>
          <w:rFonts w:ascii="Times New Roman"/>
          <w:b w:val="false"/>
          <w:i w:val="false"/>
          <w:color w:val="000000"/>
          <w:sz w:val="28"/>
        </w:rPr>
        <w:t xml:space="preserve">
      68. "Беже-ІІ" құм-қиыршықтас қоспасы кен орны; </w:t>
      </w:r>
      <w:r>
        <w:br/>
      </w:r>
      <w:r>
        <w:rPr>
          <w:rFonts w:ascii="Times New Roman"/>
          <w:b w:val="false"/>
          <w:i w:val="false"/>
          <w:color w:val="000000"/>
          <w:sz w:val="28"/>
        </w:rPr>
        <w:t xml:space="preserve">
      69. "Шолақ" құм-қиыршықтас қоспасы кен орны; </w:t>
      </w:r>
      <w:r>
        <w:br/>
      </w:r>
      <w:r>
        <w:rPr>
          <w:rFonts w:ascii="Times New Roman"/>
          <w:b w:val="false"/>
          <w:i w:val="false"/>
          <w:color w:val="000000"/>
          <w:sz w:val="28"/>
        </w:rPr>
        <w:t xml:space="preserve">
      70. "Комсомол" кұм-қиыршықтас қоспасы кен орны; </w:t>
      </w:r>
      <w:r>
        <w:br/>
      </w:r>
      <w:r>
        <w:rPr>
          <w:rFonts w:ascii="Times New Roman"/>
          <w:b w:val="false"/>
          <w:i w:val="false"/>
          <w:color w:val="000000"/>
          <w:sz w:val="28"/>
        </w:rPr>
        <w:t xml:space="preserve">
      71. "Антонов" құм-қиыршыктас қоспасы кен орны; </w:t>
      </w:r>
      <w:r>
        <w:br/>
      </w:r>
      <w:r>
        <w:rPr>
          <w:rFonts w:ascii="Times New Roman"/>
          <w:b w:val="false"/>
          <w:i w:val="false"/>
          <w:color w:val="000000"/>
          <w:sz w:val="28"/>
        </w:rPr>
        <w:t xml:space="preserve">
      72. "Айнабұлақ" құм-қиыршықтас қоспасы кен орны; </w:t>
      </w:r>
      <w:r>
        <w:br/>
      </w:r>
      <w:r>
        <w:rPr>
          <w:rFonts w:ascii="Times New Roman"/>
          <w:b w:val="false"/>
          <w:i w:val="false"/>
          <w:color w:val="000000"/>
          <w:sz w:val="28"/>
        </w:rPr>
        <w:t xml:space="preserve">
      73. "Лепс" құрылыс тасы кен орны; </w:t>
      </w:r>
      <w:r>
        <w:br/>
      </w:r>
      <w:r>
        <w:rPr>
          <w:rFonts w:ascii="Times New Roman"/>
          <w:b w:val="false"/>
          <w:i w:val="false"/>
          <w:color w:val="000000"/>
          <w:sz w:val="28"/>
        </w:rPr>
        <w:t xml:space="preserve">
      74. "Ақтоғай" құрылыс тасы кен орны; </w:t>
      </w:r>
      <w:r>
        <w:br/>
      </w:r>
      <w:r>
        <w:rPr>
          <w:rFonts w:ascii="Times New Roman"/>
          <w:b w:val="false"/>
          <w:i w:val="false"/>
          <w:color w:val="000000"/>
          <w:sz w:val="28"/>
        </w:rPr>
        <w:t xml:space="preserve">
      75. "Қызбұлақ" әрлеу тасы кен орны; </w:t>
      </w:r>
      <w:r>
        <w:br/>
      </w:r>
      <w:r>
        <w:rPr>
          <w:rFonts w:ascii="Times New Roman"/>
          <w:b w:val="false"/>
          <w:i w:val="false"/>
          <w:color w:val="000000"/>
          <w:sz w:val="28"/>
        </w:rPr>
        <w:t xml:space="preserve">
      76. "Тополев" әрлеу тасы кен орны; </w:t>
      </w:r>
    </w:p>
    <w:p>
      <w:pPr>
        <w:spacing w:after="0"/>
        <w:ind w:left="0"/>
        <w:jc w:val="left"/>
      </w:pPr>
      <w:r>
        <w:rPr>
          <w:rFonts w:ascii="Times New Roman"/>
          <w:b/>
          <w:i w:val="false"/>
          <w:color w:val="000000"/>
        </w:rPr>
        <w:t xml:space="preserve"> "Каспий" ӘКК" ҰК" АҚ </w:t>
      </w:r>
    </w:p>
    <w:p>
      <w:pPr>
        <w:spacing w:after="0"/>
        <w:ind w:left="0"/>
        <w:jc w:val="both"/>
      </w:pPr>
      <w:r>
        <w:rPr>
          <w:rFonts w:ascii="Times New Roman"/>
          <w:b w:val="false"/>
          <w:i w:val="false"/>
          <w:color w:val="000000"/>
          <w:sz w:val="28"/>
        </w:rPr>
        <w:t xml:space="preserve">      Маңғыстау облысы бойынша: </w:t>
      </w:r>
    </w:p>
    <w:p>
      <w:pPr>
        <w:spacing w:after="0"/>
        <w:ind w:left="0"/>
        <w:jc w:val="both"/>
      </w:pPr>
      <w:r>
        <w:rPr>
          <w:rFonts w:ascii="Times New Roman"/>
          <w:b w:val="false"/>
          <w:i w:val="false"/>
          <w:color w:val="000000"/>
          <w:sz w:val="28"/>
        </w:rPr>
        <w:t xml:space="preserve">      77. "N 5 Карьер" керамзит шикізаты кен орны; </w:t>
      </w:r>
      <w:r>
        <w:br/>
      </w:r>
      <w:r>
        <w:rPr>
          <w:rFonts w:ascii="Times New Roman"/>
          <w:b w:val="false"/>
          <w:i w:val="false"/>
          <w:color w:val="000000"/>
          <w:sz w:val="28"/>
        </w:rPr>
        <w:t xml:space="preserve">
      78. "N 6 Разъезд" кескіш тас кен орны; </w:t>
      </w:r>
      <w:r>
        <w:br/>
      </w:r>
      <w:r>
        <w:rPr>
          <w:rFonts w:ascii="Times New Roman"/>
          <w:b w:val="false"/>
          <w:i w:val="false"/>
          <w:color w:val="000000"/>
          <w:sz w:val="28"/>
        </w:rPr>
        <w:t xml:space="preserve">
      79. "Қызылсай" құрылыс тасы кен орны; </w:t>
      </w:r>
      <w:r>
        <w:br/>
      </w:r>
      <w:r>
        <w:rPr>
          <w:rFonts w:ascii="Times New Roman"/>
          <w:b w:val="false"/>
          <w:i w:val="false"/>
          <w:color w:val="000000"/>
          <w:sz w:val="28"/>
        </w:rPr>
        <w:t xml:space="preserve">
      80. "Орпа" бор кен орны; </w:t>
      </w:r>
      <w:r>
        <w:br/>
      </w:r>
      <w:r>
        <w:rPr>
          <w:rFonts w:ascii="Times New Roman"/>
          <w:b w:val="false"/>
          <w:i w:val="false"/>
          <w:color w:val="000000"/>
          <w:sz w:val="28"/>
        </w:rPr>
        <w:t xml:space="preserve">
      81. "Қарамандыбас" бентонит балшығы кен орны; </w:t>
      </w:r>
      <w:r>
        <w:br/>
      </w:r>
      <w:r>
        <w:rPr>
          <w:rFonts w:ascii="Times New Roman"/>
          <w:b w:val="false"/>
          <w:i w:val="false"/>
          <w:color w:val="000000"/>
          <w:sz w:val="28"/>
        </w:rPr>
        <w:t xml:space="preserve">
      82. "Ақсай" бентонит балшығы кен орны; </w:t>
      </w:r>
      <w:r>
        <w:br/>
      </w:r>
      <w:r>
        <w:rPr>
          <w:rFonts w:ascii="Times New Roman"/>
          <w:b w:val="false"/>
          <w:i w:val="false"/>
          <w:color w:val="000000"/>
          <w:sz w:val="28"/>
        </w:rPr>
        <w:t xml:space="preserve">
      83. "Қайылы соры" ас тұзы кен орны; </w:t>
      </w:r>
    </w:p>
    <w:p>
      <w:pPr>
        <w:spacing w:after="0"/>
        <w:ind w:left="0"/>
        <w:jc w:val="both"/>
      </w:pPr>
      <w:r>
        <w:rPr>
          <w:rFonts w:ascii="Times New Roman"/>
          <w:b w:val="false"/>
          <w:i w:val="false"/>
          <w:color w:val="000000"/>
          <w:sz w:val="28"/>
        </w:rPr>
        <w:t xml:space="preserve">      Атырау облысы бойынша: </w:t>
      </w:r>
    </w:p>
    <w:p>
      <w:pPr>
        <w:spacing w:after="0"/>
        <w:ind w:left="0"/>
        <w:jc w:val="both"/>
      </w:pPr>
      <w:r>
        <w:rPr>
          <w:rFonts w:ascii="Times New Roman"/>
          <w:b w:val="false"/>
          <w:i w:val="false"/>
          <w:color w:val="000000"/>
          <w:sz w:val="28"/>
        </w:rPr>
        <w:t xml:space="preserve">      84. "Индер" гипс кен орны; </w:t>
      </w:r>
      <w:r>
        <w:br/>
      </w:r>
      <w:r>
        <w:rPr>
          <w:rFonts w:ascii="Times New Roman"/>
          <w:b w:val="false"/>
          <w:i w:val="false"/>
          <w:color w:val="000000"/>
          <w:sz w:val="28"/>
        </w:rPr>
        <w:t xml:space="preserve">
      85. "N 98 Индер" гипс кен орны; </w:t>
      </w:r>
      <w:r>
        <w:br/>
      </w:r>
      <w:r>
        <w:rPr>
          <w:rFonts w:ascii="Times New Roman"/>
          <w:b w:val="false"/>
          <w:i w:val="false"/>
          <w:color w:val="000000"/>
          <w:sz w:val="28"/>
        </w:rPr>
        <w:t xml:space="preserve">
      86. "Южный" учаскесі "Индер II" құм-қиыршықтас қоспасы кен орны; </w:t>
      </w:r>
      <w:r>
        <w:br/>
      </w:r>
      <w:r>
        <w:rPr>
          <w:rFonts w:ascii="Times New Roman"/>
          <w:b w:val="false"/>
          <w:i w:val="false"/>
          <w:color w:val="000000"/>
          <w:sz w:val="28"/>
        </w:rPr>
        <w:t xml:space="preserve">
      87. "Жаман-Индер" құрылыс құмы кен орны; </w:t>
      </w:r>
      <w:r>
        <w:br/>
      </w:r>
      <w:r>
        <w:rPr>
          <w:rFonts w:ascii="Times New Roman"/>
          <w:b w:val="false"/>
          <w:i w:val="false"/>
          <w:color w:val="000000"/>
          <w:sz w:val="28"/>
        </w:rPr>
        <w:t xml:space="preserve">
      88. "Ганюшкин" кірпіш шикізаты кен орны; </w:t>
      </w:r>
      <w:r>
        <w:br/>
      </w:r>
      <w:r>
        <w:rPr>
          <w:rFonts w:ascii="Times New Roman"/>
          <w:b w:val="false"/>
          <w:i w:val="false"/>
          <w:color w:val="000000"/>
          <w:sz w:val="28"/>
        </w:rPr>
        <w:t xml:space="preserve">
      89. "Соколок 1" кірпіш шикізаты кен орны; </w:t>
      </w:r>
      <w:r>
        <w:br/>
      </w:r>
      <w:r>
        <w:rPr>
          <w:rFonts w:ascii="Times New Roman"/>
          <w:b w:val="false"/>
          <w:i w:val="false"/>
          <w:color w:val="000000"/>
          <w:sz w:val="28"/>
        </w:rPr>
        <w:t xml:space="preserve">
      90. "Соколок 2" кірпіш шикізаты кен орны; </w:t>
      </w:r>
      <w:r>
        <w:br/>
      </w:r>
      <w:r>
        <w:rPr>
          <w:rFonts w:ascii="Times New Roman"/>
          <w:b w:val="false"/>
          <w:i w:val="false"/>
          <w:color w:val="000000"/>
          <w:sz w:val="28"/>
        </w:rPr>
        <w:t xml:space="preserve">
      91. "Алғабас" кірпіш шикізаты кен орны; </w:t>
      </w:r>
      <w:r>
        <w:br/>
      </w:r>
      <w:r>
        <w:rPr>
          <w:rFonts w:ascii="Times New Roman"/>
          <w:b w:val="false"/>
          <w:i w:val="false"/>
          <w:color w:val="000000"/>
          <w:sz w:val="28"/>
        </w:rPr>
        <w:t xml:space="preserve">
      92. "Гурьев II" кірпіш шикізаты кен орны; </w:t>
      </w:r>
      <w:r>
        <w:br/>
      </w:r>
      <w:r>
        <w:rPr>
          <w:rFonts w:ascii="Times New Roman"/>
          <w:b w:val="false"/>
          <w:i w:val="false"/>
          <w:color w:val="000000"/>
          <w:sz w:val="28"/>
        </w:rPr>
        <w:t xml:space="preserve">
      93. "Мақат" бентонитті балшық кен орны; </w:t>
      </w:r>
      <w:r>
        <w:br/>
      </w:r>
      <w:r>
        <w:rPr>
          <w:rFonts w:ascii="Times New Roman"/>
          <w:b w:val="false"/>
          <w:i w:val="false"/>
          <w:color w:val="000000"/>
          <w:sz w:val="28"/>
        </w:rPr>
        <w:t xml:space="preserve">
      94. "Индер (Ақ шашыранды)" ас тұзы кен орны; </w:t>
      </w:r>
    </w:p>
    <w:p>
      <w:pPr>
        <w:spacing w:after="0"/>
        <w:ind w:left="0"/>
        <w:jc w:val="left"/>
      </w:pPr>
      <w:r>
        <w:rPr>
          <w:rFonts w:ascii="Times New Roman"/>
          <w:b/>
          <w:i w:val="false"/>
          <w:color w:val="000000"/>
        </w:rPr>
        <w:t xml:space="preserve"> "Оңтүстік" ӘКК" ҰК" АҚ </w:t>
      </w:r>
    </w:p>
    <w:p>
      <w:pPr>
        <w:spacing w:after="0"/>
        <w:ind w:left="0"/>
        <w:jc w:val="both"/>
      </w:pPr>
      <w:r>
        <w:rPr>
          <w:rFonts w:ascii="Times New Roman"/>
          <w:b w:val="false"/>
          <w:i w:val="false"/>
          <w:color w:val="000000"/>
          <w:sz w:val="28"/>
        </w:rPr>
        <w:t xml:space="preserve">      Оңтүстік Қазақстан облысы бойынша: </w:t>
      </w:r>
    </w:p>
    <w:p>
      <w:pPr>
        <w:spacing w:after="0"/>
        <w:ind w:left="0"/>
        <w:jc w:val="both"/>
      </w:pPr>
      <w:r>
        <w:rPr>
          <w:rFonts w:ascii="Times New Roman"/>
          <w:b w:val="false"/>
          <w:i w:val="false"/>
          <w:color w:val="000000"/>
          <w:sz w:val="28"/>
        </w:rPr>
        <w:t xml:space="preserve">      95. "Ақтас" кірпіш шикізаты кен орны; </w:t>
      </w:r>
      <w:r>
        <w:br/>
      </w:r>
      <w:r>
        <w:rPr>
          <w:rFonts w:ascii="Times New Roman"/>
          <w:b w:val="false"/>
          <w:i w:val="false"/>
          <w:color w:val="000000"/>
          <w:sz w:val="28"/>
        </w:rPr>
        <w:t xml:space="preserve">
      96. "Киров" кірпіш шикізаты кен орны; </w:t>
      </w:r>
      <w:r>
        <w:br/>
      </w:r>
      <w:r>
        <w:rPr>
          <w:rFonts w:ascii="Times New Roman"/>
          <w:b w:val="false"/>
          <w:i w:val="false"/>
          <w:color w:val="000000"/>
          <w:sz w:val="28"/>
        </w:rPr>
        <w:t xml:space="preserve">
      97. "Маяқұм" кірпіш шикізаты кен орны; </w:t>
      </w:r>
      <w:r>
        <w:br/>
      </w:r>
      <w:r>
        <w:rPr>
          <w:rFonts w:ascii="Times New Roman"/>
          <w:b w:val="false"/>
          <w:i w:val="false"/>
          <w:color w:val="000000"/>
          <w:sz w:val="28"/>
        </w:rPr>
        <w:t xml:space="preserve">
      98. "Қожа-Тоғай" кірпіш шикізаты кен орны; </w:t>
      </w:r>
      <w:r>
        <w:br/>
      </w:r>
      <w:r>
        <w:rPr>
          <w:rFonts w:ascii="Times New Roman"/>
          <w:b w:val="false"/>
          <w:i w:val="false"/>
          <w:color w:val="000000"/>
          <w:sz w:val="28"/>
        </w:rPr>
        <w:t xml:space="preserve">
      99. "Шаян" кірпіш шикізаты кен орны; </w:t>
      </w:r>
      <w:r>
        <w:br/>
      </w:r>
      <w:r>
        <w:rPr>
          <w:rFonts w:ascii="Times New Roman"/>
          <w:b w:val="false"/>
          <w:i w:val="false"/>
          <w:color w:val="000000"/>
          <w:sz w:val="28"/>
        </w:rPr>
        <w:t xml:space="preserve">
      100. "Киров" (Қарамұрт ауылы) кірпіш шикізаты кен орны. </w:t>
      </w:r>
      <w:r>
        <w:br/>
      </w:r>
      <w:r>
        <w:rPr>
          <w:rFonts w:ascii="Times New Roman"/>
          <w:b w:val="false"/>
          <w:i w:val="false"/>
          <w:color w:val="000000"/>
          <w:sz w:val="28"/>
        </w:rPr>
        <w:t xml:space="preserve">
      101. "Арыс" кірпіш шикізаты кен орны; </w:t>
      </w:r>
      <w:r>
        <w:br/>
      </w:r>
      <w:r>
        <w:rPr>
          <w:rFonts w:ascii="Times New Roman"/>
          <w:b w:val="false"/>
          <w:i w:val="false"/>
          <w:color w:val="000000"/>
          <w:sz w:val="28"/>
        </w:rPr>
        <w:t xml:space="preserve">
      102. "Зертас" кірпіш шикізаты кен орны; </w:t>
      </w:r>
      <w:r>
        <w:br/>
      </w:r>
      <w:r>
        <w:rPr>
          <w:rFonts w:ascii="Times New Roman"/>
          <w:b w:val="false"/>
          <w:i w:val="false"/>
          <w:color w:val="000000"/>
          <w:sz w:val="28"/>
        </w:rPr>
        <w:t xml:space="preserve">
      103. "Батыс Кентау" құм-қиыршықтас қоспасы кен орны; </w:t>
      </w:r>
      <w:r>
        <w:br/>
      </w:r>
      <w:r>
        <w:rPr>
          <w:rFonts w:ascii="Times New Roman"/>
          <w:b w:val="false"/>
          <w:i w:val="false"/>
          <w:color w:val="000000"/>
          <w:sz w:val="28"/>
        </w:rPr>
        <w:t xml:space="preserve">
      104. "Сарыбай" құрылыс тасы кен орны; </w:t>
      </w:r>
    </w:p>
    <w:p>
      <w:pPr>
        <w:spacing w:after="0"/>
        <w:ind w:left="0"/>
        <w:jc w:val="both"/>
      </w:pPr>
      <w:r>
        <w:rPr>
          <w:rFonts w:ascii="Times New Roman"/>
          <w:b w:val="false"/>
          <w:i w:val="false"/>
          <w:color w:val="000000"/>
          <w:sz w:val="28"/>
        </w:rPr>
        <w:t xml:space="preserve">      Жамбыл облысы бойынша: </w:t>
      </w:r>
    </w:p>
    <w:p>
      <w:pPr>
        <w:spacing w:after="0"/>
        <w:ind w:left="0"/>
        <w:jc w:val="both"/>
      </w:pPr>
      <w:r>
        <w:rPr>
          <w:rFonts w:ascii="Times New Roman"/>
          <w:b w:val="false"/>
          <w:i w:val="false"/>
          <w:color w:val="000000"/>
          <w:sz w:val="28"/>
        </w:rPr>
        <w:t xml:space="preserve">      105. "Бостандық" кірпіш шикізаты кен орны; </w:t>
      </w:r>
      <w:r>
        <w:br/>
      </w:r>
      <w:r>
        <w:rPr>
          <w:rFonts w:ascii="Times New Roman"/>
          <w:b w:val="false"/>
          <w:i w:val="false"/>
          <w:color w:val="000000"/>
          <w:sz w:val="28"/>
        </w:rPr>
        <w:t xml:space="preserve">
      106. "Байқадам" кірпіш шикізаты кен орны; </w:t>
      </w:r>
      <w:r>
        <w:br/>
      </w:r>
      <w:r>
        <w:rPr>
          <w:rFonts w:ascii="Times New Roman"/>
          <w:b w:val="false"/>
          <w:i w:val="false"/>
          <w:color w:val="000000"/>
          <w:sz w:val="28"/>
        </w:rPr>
        <w:t xml:space="preserve">
      107. "Георгиев" кірпіш шикізаты кен орны; </w:t>
      </w:r>
      <w:r>
        <w:br/>
      </w:r>
      <w:r>
        <w:rPr>
          <w:rFonts w:ascii="Times New Roman"/>
          <w:b w:val="false"/>
          <w:i w:val="false"/>
          <w:color w:val="000000"/>
          <w:sz w:val="28"/>
        </w:rPr>
        <w:t xml:space="preserve">
      108. "Тамды" кірпіш шикізаты кен орны; </w:t>
      </w:r>
      <w:r>
        <w:br/>
      </w:r>
      <w:r>
        <w:rPr>
          <w:rFonts w:ascii="Times New Roman"/>
          <w:b w:val="false"/>
          <w:i w:val="false"/>
          <w:color w:val="000000"/>
          <w:sz w:val="28"/>
        </w:rPr>
        <w:t xml:space="preserve">
      109. "Қызыл Октябрь" кірпіш шикізаты кен орны; </w:t>
      </w:r>
      <w:r>
        <w:br/>
      </w:r>
      <w:r>
        <w:rPr>
          <w:rFonts w:ascii="Times New Roman"/>
          <w:b w:val="false"/>
          <w:i w:val="false"/>
          <w:color w:val="000000"/>
          <w:sz w:val="28"/>
        </w:rPr>
        <w:t xml:space="preserve">
      110. "Молдыбай" кірпіш шикізаты кен орны; </w:t>
      </w:r>
      <w:r>
        <w:br/>
      </w:r>
      <w:r>
        <w:rPr>
          <w:rFonts w:ascii="Times New Roman"/>
          <w:b w:val="false"/>
          <w:i w:val="false"/>
          <w:color w:val="000000"/>
          <w:sz w:val="28"/>
        </w:rPr>
        <w:t xml:space="preserve">
      111. "Бөрне" құм-қиыршықтас қоспасы кен орны; </w:t>
      </w:r>
      <w:r>
        <w:br/>
      </w:r>
      <w:r>
        <w:rPr>
          <w:rFonts w:ascii="Times New Roman"/>
          <w:b w:val="false"/>
          <w:i w:val="false"/>
          <w:color w:val="000000"/>
          <w:sz w:val="28"/>
        </w:rPr>
        <w:t xml:space="preserve">
      112. "Новоиванов" құм-қиыршықтас қоспасы кен орны; </w:t>
      </w:r>
      <w:r>
        <w:br/>
      </w:r>
      <w:r>
        <w:rPr>
          <w:rFonts w:ascii="Times New Roman"/>
          <w:b w:val="false"/>
          <w:i w:val="false"/>
          <w:color w:val="000000"/>
          <w:sz w:val="28"/>
        </w:rPr>
        <w:t xml:space="preserve">
      113. "Шоқпар" кірпіш шикізаты кен орны; </w:t>
      </w:r>
      <w:r>
        <w:br/>
      </w:r>
      <w:r>
        <w:rPr>
          <w:rFonts w:ascii="Times New Roman"/>
          <w:b w:val="false"/>
          <w:i w:val="false"/>
          <w:color w:val="000000"/>
          <w:sz w:val="28"/>
        </w:rPr>
        <w:t xml:space="preserve">
      114. "Жастар-ІІ" кірпіш шикізаты кен орны; </w:t>
      </w:r>
      <w:r>
        <w:br/>
      </w:r>
      <w:r>
        <w:rPr>
          <w:rFonts w:ascii="Times New Roman"/>
          <w:b w:val="false"/>
          <w:i w:val="false"/>
          <w:color w:val="000000"/>
          <w:sz w:val="28"/>
        </w:rPr>
        <w:t xml:space="preserve">
      115. "Жаңатас" кірпіш шикізаты кен орны; </w:t>
      </w:r>
      <w:r>
        <w:br/>
      </w:r>
      <w:r>
        <w:rPr>
          <w:rFonts w:ascii="Times New Roman"/>
          <w:b w:val="false"/>
          <w:i w:val="false"/>
          <w:color w:val="000000"/>
          <w:sz w:val="28"/>
        </w:rPr>
        <w:t xml:space="preserve">
      116. "Шатыркөл" кірпіш шикізаты кен орны; </w:t>
      </w:r>
      <w:r>
        <w:br/>
      </w:r>
      <w:r>
        <w:rPr>
          <w:rFonts w:ascii="Times New Roman"/>
          <w:b w:val="false"/>
          <w:i w:val="false"/>
          <w:color w:val="000000"/>
          <w:sz w:val="28"/>
        </w:rPr>
        <w:t xml:space="preserve">
      117. "Ақбақай" әрлеу тасы кен оны; </w:t>
      </w:r>
      <w:r>
        <w:br/>
      </w:r>
      <w:r>
        <w:rPr>
          <w:rFonts w:ascii="Times New Roman"/>
          <w:b w:val="false"/>
          <w:i w:val="false"/>
          <w:color w:val="000000"/>
          <w:sz w:val="28"/>
        </w:rPr>
        <w:t xml:space="preserve">
      118. "Тұранғы-3" гранит кен орны; </w:t>
      </w:r>
    </w:p>
    <w:p>
      <w:pPr>
        <w:spacing w:after="0"/>
        <w:ind w:left="0"/>
        <w:jc w:val="both"/>
      </w:pPr>
      <w:r>
        <w:rPr>
          <w:rFonts w:ascii="Times New Roman"/>
          <w:b w:val="false"/>
          <w:i w:val="false"/>
          <w:color w:val="000000"/>
          <w:sz w:val="28"/>
        </w:rPr>
        <w:t xml:space="preserve">      Қызылорда облысы бойынша: </w:t>
      </w:r>
    </w:p>
    <w:p>
      <w:pPr>
        <w:spacing w:after="0"/>
        <w:ind w:left="0"/>
        <w:jc w:val="both"/>
      </w:pPr>
      <w:r>
        <w:rPr>
          <w:rFonts w:ascii="Times New Roman"/>
          <w:b w:val="false"/>
          <w:i w:val="false"/>
          <w:color w:val="000000"/>
          <w:sz w:val="28"/>
        </w:rPr>
        <w:t xml:space="preserve">      119. "Александров" кірпіш шикізаты кен орны; </w:t>
      </w:r>
      <w:r>
        <w:br/>
      </w:r>
      <w:r>
        <w:rPr>
          <w:rFonts w:ascii="Times New Roman"/>
          <w:b w:val="false"/>
          <w:i w:val="false"/>
          <w:color w:val="000000"/>
          <w:sz w:val="28"/>
        </w:rPr>
        <w:t xml:space="preserve">
      120. "Арал маңы" кірпіш шикізаты кен орны; </w:t>
      </w:r>
      <w:r>
        <w:br/>
      </w:r>
      <w:r>
        <w:rPr>
          <w:rFonts w:ascii="Times New Roman"/>
          <w:b w:val="false"/>
          <w:i w:val="false"/>
          <w:color w:val="000000"/>
          <w:sz w:val="28"/>
        </w:rPr>
        <w:t xml:space="preserve">
      121. "Бірінші май" кірпіш шикізаты кен орны; </w:t>
      </w:r>
      <w:r>
        <w:br/>
      </w:r>
      <w:r>
        <w:rPr>
          <w:rFonts w:ascii="Times New Roman"/>
          <w:b w:val="false"/>
          <w:i w:val="false"/>
          <w:color w:val="000000"/>
          <w:sz w:val="28"/>
        </w:rPr>
        <w:t xml:space="preserve">
      122. "Сырдария" кірпіш шикізаты кен орны; </w:t>
      </w:r>
      <w:r>
        <w:br/>
      </w:r>
      <w:r>
        <w:rPr>
          <w:rFonts w:ascii="Times New Roman"/>
          <w:b w:val="false"/>
          <w:i w:val="false"/>
          <w:color w:val="000000"/>
          <w:sz w:val="28"/>
        </w:rPr>
        <w:t xml:space="preserve">
      123. "Тоғызкен" кірпіш шикізаты кен орны; </w:t>
      </w:r>
      <w:r>
        <w:br/>
      </w:r>
      <w:r>
        <w:rPr>
          <w:rFonts w:ascii="Times New Roman"/>
          <w:b w:val="false"/>
          <w:i w:val="false"/>
          <w:color w:val="000000"/>
          <w:sz w:val="28"/>
        </w:rPr>
        <w:t xml:space="preserve">
      124. "Қатынбұлақ" құм-қиыршықтас қоспасы кен орны; </w:t>
      </w:r>
    </w:p>
    <w:p>
      <w:pPr>
        <w:spacing w:after="0"/>
        <w:ind w:left="0"/>
        <w:jc w:val="left"/>
      </w:pPr>
      <w:r>
        <w:rPr>
          <w:rFonts w:ascii="Times New Roman"/>
          <w:b/>
          <w:i w:val="false"/>
          <w:color w:val="000000"/>
        </w:rPr>
        <w:t xml:space="preserve"> "Сарыарқа" ӘКК" ҰК" АҚ </w:t>
      </w:r>
    </w:p>
    <w:p>
      <w:pPr>
        <w:spacing w:after="0"/>
        <w:ind w:left="0"/>
        <w:jc w:val="both"/>
      </w:pPr>
      <w:r>
        <w:rPr>
          <w:rFonts w:ascii="Times New Roman"/>
          <w:b w:val="false"/>
          <w:i w:val="false"/>
          <w:color w:val="000000"/>
          <w:sz w:val="28"/>
        </w:rPr>
        <w:t xml:space="preserve">      Ақмола облысы бойынша: </w:t>
      </w:r>
    </w:p>
    <w:p>
      <w:pPr>
        <w:spacing w:after="0"/>
        <w:ind w:left="0"/>
        <w:jc w:val="both"/>
      </w:pPr>
      <w:r>
        <w:rPr>
          <w:rFonts w:ascii="Times New Roman"/>
          <w:b w:val="false"/>
          <w:i w:val="false"/>
          <w:color w:val="000000"/>
          <w:sz w:val="28"/>
        </w:rPr>
        <w:t xml:space="preserve">      125. </w:t>
      </w:r>
      <w:r>
        <w:rPr>
          <w:rFonts w:ascii="Times New Roman"/>
          <w:b w:val="false"/>
          <w:i w:val="false"/>
          <w:color w:val="ff0000"/>
          <w:sz w:val="28"/>
        </w:rPr>
        <w:t xml:space="preserve">(алынып тасталды - ҚР Үкіметінің 2008.12.26 </w:t>
      </w:r>
      <w:r>
        <w:rPr>
          <w:rFonts w:ascii="Times New Roman"/>
          <w:b w:val="false"/>
          <w:i w:val="false"/>
          <w:color w:val="000000"/>
          <w:sz w:val="28"/>
        </w:rPr>
        <w:t xml:space="preserve">N 1270 </w:t>
      </w:r>
      <w:r>
        <w:rPr>
          <w:rFonts w:ascii="Times New Roman"/>
          <w:b w:val="false"/>
          <w:i w:val="false"/>
          <w:color w:val="ff0000"/>
          <w:sz w:val="28"/>
        </w:rPr>
        <w:t xml:space="preserve">Қаулыcымен); </w:t>
      </w:r>
      <w:r>
        <w:br/>
      </w:r>
      <w:r>
        <w:rPr>
          <w:rFonts w:ascii="Times New Roman"/>
          <w:b w:val="false"/>
          <w:i w:val="false"/>
          <w:color w:val="000000"/>
          <w:sz w:val="28"/>
        </w:rPr>
        <w:t xml:space="preserve">
      126. </w:t>
      </w:r>
      <w:r>
        <w:rPr>
          <w:rFonts w:ascii="Times New Roman"/>
          <w:b w:val="false"/>
          <w:i w:val="false"/>
          <w:color w:val="ff0000"/>
          <w:sz w:val="28"/>
        </w:rPr>
        <w:t xml:space="preserve">(алынып тасталды - ҚР Үкіметінің 2008.12.26 </w:t>
      </w:r>
      <w:r>
        <w:rPr>
          <w:rFonts w:ascii="Times New Roman"/>
          <w:b w:val="false"/>
          <w:i w:val="false"/>
          <w:color w:val="000000"/>
          <w:sz w:val="28"/>
        </w:rPr>
        <w:t xml:space="preserve">N 1270 </w:t>
      </w:r>
      <w:r>
        <w:rPr>
          <w:rFonts w:ascii="Times New Roman"/>
          <w:b w:val="false"/>
          <w:i w:val="false"/>
          <w:color w:val="ff0000"/>
          <w:sz w:val="28"/>
        </w:rPr>
        <w:t xml:space="preserve">Қаулыcымен); </w:t>
      </w:r>
      <w:r>
        <w:br/>
      </w:r>
      <w:r>
        <w:rPr>
          <w:rFonts w:ascii="Times New Roman"/>
          <w:b w:val="false"/>
          <w:i w:val="false"/>
          <w:color w:val="000000"/>
          <w:sz w:val="28"/>
        </w:rPr>
        <w:t xml:space="preserve">
      127. </w:t>
      </w:r>
      <w:r>
        <w:rPr>
          <w:rFonts w:ascii="Times New Roman"/>
          <w:b w:val="false"/>
          <w:i w:val="false"/>
          <w:color w:val="ff0000"/>
          <w:sz w:val="28"/>
        </w:rPr>
        <w:t xml:space="preserve">(алынып тасталды - ҚР Үкіметінің 2008.12.26 </w:t>
      </w:r>
      <w:r>
        <w:rPr>
          <w:rFonts w:ascii="Times New Roman"/>
          <w:b w:val="false"/>
          <w:i w:val="false"/>
          <w:color w:val="000000"/>
          <w:sz w:val="28"/>
        </w:rPr>
        <w:t xml:space="preserve">N 1270 </w:t>
      </w:r>
      <w:r>
        <w:rPr>
          <w:rFonts w:ascii="Times New Roman"/>
          <w:b w:val="false"/>
          <w:i w:val="false"/>
          <w:color w:val="ff0000"/>
          <w:sz w:val="28"/>
        </w:rPr>
        <w:t xml:space="preserve">Қаулыcымен); </w:t>
      </w:r>
      <w:r>
        <w:br/>
      </w:r>
      <w:r>
        <w:rPr>
          <w:rFonts w:ascii="Times New Roman"/>
          <w:b w:val="false"/>
          <w:i w:val="false"/>
          <w:color w:val="000000"/>
          <w:sz w:val="28"/>
        </w:rPr>
        <w:t xml:space="preserve">
      128. </w:t>
      </w:r>
      <w:r>
        <w:rPr>
          <w:rFonts w:ascii="Times New Roman"/>
          <w:b w:val="false"/>
          <w:i w:val="false"/>
          <w:color w:val="ff0000"/>
          <w:sz w:val="28"/>
        </w:rPr>
        <w:t xml:space="preserve">(алынып тасталды - ҚР Үкіметінің 2008.12.26 </w:t>
      </w:r>
      <w:r>
        <w:rPr>
          <w:rFonts w:ascii="Times New Roman"/>
          <w:b w:val="false"/>
          <w:i w:val="false"/>
          <w:color w:val="000000"/>
          <w:sz w:val="28"/>
        </w:rPr>
        <w:t xml:space="preserve">N 1270 </w:t>
      </w:r>
      <w:r>
        <w:rPr>
          <w:rFonts w:ascii="Times New Roman"/>
          <w:b w:val="false"/>
          <w:i w:val="false"/>
          <w:color w:val="ff0000"/>
          <w:sz w:val="28"/>
        </w:rPr>
        <w:t xml:space="preserve">Қаулыcымен); </w:t>
      </w:r>
      <w:r>
        <w:br/>
      </w:r>
      <w:r>
        <w:rPr>
          <w:rFonts w:ascii="Times New Roman"/>
          <w:b w:val="false"/>
          <w:i w:val="false"/>
          <w:color w:val="000000"/>
          <w:sz w:val="28"/>
        </w:rPr>
        <w:t xml:space="preserve">
      129. "Талдыкөл" әктас кен орны; </w:t>
      </w:r>
      <w:r>
        <w:br/>
      </w:r>
      <w:r>
        <w:rPr>
          <w:rFonts w:ascii="Times New Roman"/>
          <w:b w:val="false"/>
          <w:i w:val="false"/>
          <w:color w:val="000000"/>
          <w:sz w:val="28"/>
        </w:rPr>
        <w:t xml:space="preserve">
      130. "Нововладимиров" әктас кен орны; </w:t>
      </w:r>
      <w:r>
        <w:br/>
      </w:r>
      <w:r>
        <w:rPr>
          <w:rFonts w:ascii="Times New Roman"/>
          <w:b w:val="false"/>
          <w:i w:val="false"/>
          <w:color w:val="000000"/>
          <w:sz w:val="28"/>
        </w:rPr>
        <w:t xml:space="preserve">
      131. </w:t>
      </w:r>
      <w:r>
        <w:rPr>
          <w:rFonts w:ascii="Times New Roman"/>
          <w:b w:val="false"/>
          <w:i w:val="false"/>
          <w:color w:val="ff0000"/>
          <w:sz w:val="28"/>
        </w:rPr>
        <w:t xml:space="preserve">(алынып тасталды - ҚР Үкіметінің 2008.12.26 </w:t>
      </w:r>
      <w:r>
        <w:rPr>
          <w:rFonts w:ascii="Times New Roman"/>
          <w:b w:val="false"/>
          <w:i w:val="false"/>
          <w:color w:val="000000"/>
          <w:sz w:val="28"/>
        </w:rPr>
        <w:t xml:space="preserve">N 1270 </w:t>
      </w:r>
      <w:r>
        <w:rPr>
          <w:rFonts w:ascii="Times New Roman"/>
          <w:b w:val="false"/>
          <w:i w:val="false"/>
          <w:color w:val="ff0000"/>
          <w:sz w:val="28"/>
        </w:rPr>
        <w:t xml:space="preserve">Қаулыcымен); </w:t>
      </w:r>
      <w:r>
        <w:br/>
      </w:r>
      <w:r>
        <w:rPr>
          <w:rFonts w:ascii="Times New Roman"/>
          <w:b w:val="false"/>
          <w:i w:val="false"/>
          <w:color w:val="000000"/>
          <w:sz w:val="28"/>
        </w:rPr>
        <w:t xml:space="preserve">
      132. </w:t>
      </w:r>
      <w:r>
        <w:rPr>
          <w:rFonts w:ascii="Times New Roman"/>
          <w:b w:val="false"/>
          <w:i w:val="false"/>
          <w:color w:val="ff0000"/>
          <w:sz w:val="28"/>
        </w:rPr>
        <w:t xml:space="preserve">(алынып тасталды - ҚР Үкіметінің 2008.12.26 </w:t>
      </w:r>
      <w:r>
        <w:rPr>
          <w:rFonts w:ascii="Times New Roman"/>
          <w:b w:val="false"/>
          <w:i w:val="false"/>
          <w:color w:val="000000"/>
          <w:sz w:val="28"/>
        </w:rPr>
        <w:t xml:space="preserve">N 1270 </w:t>
      </w:r>
      <w:r>
        <w:rPr>
          <w:rFonts w:ascii="Times New Roman"/>
          <w:b w:val="false"/>
          <w:i w:val="false"/>
          <w:color w:val="ff0000"/>
          <w:sz w:val="28"/>
        </w:rPr>
        <w:t xml:space="preserve">Қаулыcымен); </w:t>
      </w:r>
      <w:r>
        <w:br/>
      </w:r>
      <w:r>
        <w:rPr>
          <w:rFonts w:ascii="Times New Roman"/>
          <w:b w:val="false"/>
          <w:i w:val="false"/>
          <w:color w:val="000000"/>
          <w:sz w:val="28"/>
        </w:rPr>
        <w:t xml:space="preserve">
      133. </w:t>
      </w:r>
      <w:r>
        <w:rPr>
          <w:rFonts w:ascii="Times New Roman"/>
          <w:b w:val="false"/>
          <w:i w:val="false"/>
          <w:color w:val="ff0000"/>
          <w:sz w:val="28"/>
        </w:rPr>
        <w:t xml:space="preserve">(алынып тасталды - ҚР Үкіметінің 2008.12.26 </w:t>
      </w:r>
      <w:r>
        <w:rPr>
          <w:rFonts w:ascii="Times New Roman"/>
          <w:b w:val="false"/>
          <w:i w:val="false"/>
          <w:color w:val="000000"/>
          <w:sz w:val="28"/>
        </w:rPr>
        <w:t xml:space="preserve">N 1270 </w:t>
      </w:r>
      <w:r>
        <w:rPr>
          <w:rFonts w:ascii="Times New Roman"/>
          <w:b w:val="false"/>
          <w:i w:val="false"/>
          <w:color w:val="ff0000"/>
          <w:sz w:val="28"/>
        </w:rPr>
        <w:t xml:space="preserve">Қаулыcымен); </w:t>
      </w:r>
      <w:r>
        <w:br/>
      </w:r>
      <w:r>
        <w:rPr>
          <w:rFonts w:ascii="Times New Roman"/>
          <w:b w:val="false"/>
          <w:i w:val="false"/>
          <w:color w:val="000000"/>
          <w:sz w:val="28"/>
        </w:rPr>
        <w:t xml:space="preserve">
      134. "Мамай" кұрылыс құмы кен орны; </w:t>
      </w:r>
    </w:p>
    <w:p>
      <w:pPr>
        <w:spacing w:after="0"/>
        <w:ind w:left="0"/>
        <w:jc w:val="both"/>
      </w:pPr>
      <w:r>
        <w:rPr>
          <w:rFonts w:ascii="Times New Roman"/>
          <w:b w:val="false"/>
          <w:i w:val="false"/>
          <w:color w:val="000000"/>
          <w:sz w:val="28"/>
        </w:rPr>
        <w:t xml:space="preserve">      Қарағанды облысы бойынша: </w:t>
      </w:r>
    </w:p>
    <w:p>
      <w:pPr>
        <w:spacing w:after="0"/>
        <w:ind w:left="0"/>
        <w:jc w:val="both"/>
      </w:pPr>
      <w:r>
        <w:rPr>
          <w:rFonts w:ascii="Times New Roman"/>
          <w:b w:val="false"/>
          <w:i w:val="false"/>
          <w:color w:val="000000"/>
          <w:sz w:val="28"/>
        </w:rPr>
        <w:t xml:space="preserve">      135. "Ақтөбе" құрылыс құмы кен орны; </w:t>
      </w:r>
      <w:r>
        <w:br/>
      </w:r>
      <w:r>
        <w:rPr>
          <w:rFonts w:ascii="Times New Roman"/>
          <w:b w:val="false"/>
          <w:i w:val="false"/>
          <w:color w:val="000000"/>
          <w:sz w:val="28"/>
        </w:rPr>
        <w:t xml:space="preserve">
      136. "Көкөзек-1" әрлеу тасы кен орны; </w:t>
      </w:r>
      <w:r>
        <w:br/>
      </w:r>
      <w:r>
        <w:rPr>
          <w:rFonts w:ascii="Times New Roman"/>
          <w:b w:val="false"/>
          <w:i w:val="false"/>
          <w:color w:val="000000"/>
          <w:sz w:val="28"/>
        </w:rPr>
        <w:t xml:space="preserve">
      137. "Көкөзек-2" әрлеу тасы кен орны; </w:t>
      </w:r>
      <w:r>
        <w:br/>
      </w:r>
      <w:r>
        <w:rPr>
          <w:rFonts w:ascii="Times New Roman"/>
          <w:b w:val="false"/>
          <w:i w:val="false"/>
          <w:color w:val="000000"/>
          <w:sz w:val="28"/>
        </w:rPr>
        <w:t xml:space="preserve">
      138. "Спасское уч.2" құрылыс тасы (гранодиорит) кен орны; </w:t>
      </w:r>
      <w:r>
        <w:br/>
      </w:r>
      <w:r>
        <w:rPr>
          <w:rFonts w:ascii="Times New Roman"/>
          <w:b w:val="false"/>
          <w:i w:val="false"/>
          <w:color w:val="000000"/>
          <w:sz w:val="28"/>
        </w:rPr>
        <w:t xml:space="preserve">
      139. "Тоғыз үй" құрылыс тасы кен орны (гранит); </w:t>
      </w:r>
      <w:r>
        <w:br/>
      </w:r>
      <w:r>
        <w:rPr>
          <w:rFonts w:ascii="Times New Roman"/>
          <w:b w:val="false"/>
          <w:i w:val="false"/>
          <w:color w:val="000000"/>
          <w:sz w:val="28"/>
        </w:rPr>
        <w:t xml:space="preserve">
      140. "Маман" гипс кен орны; </w:t>
      </w:r>
      <w:r>
        <w:br/>
      </w:r>
      <w:r>
        <w:rPr>
          <w:rFonts w:ascii="Times New Roman"/>
          <w:b w:val="false"/>
          <w:i w:val="false"/>
          <w:color w:val="000000"/>
          <w:sz w:val="28"/>
        </w:rPr>
        <w:t xml:space="preserve">
      141. "Көкдомбақ" гипс кен орны; </w:t>
      </w:r>
      <w:r>
        <w:br/>
      </w:r>
      <w:r>
        <w:rPr>
          <w:rFonts w:ascii="Times New Roman"/>
          <w:b w:val="false"/>
          <w:i w:val="false"/>
          <w:color w:val="000000"/>
          <w:sz w:val="28"/>
        </w:rPr>
        <w:t xml:space="preserve">
      142. "Қаражал" гипс кен орны; </w:t>
      </w:r>
    </w:p>
    <w:p>
      <w:pPr>
        <w:spacing w:after="0"/>
        <w:ind w:left="0"/>
        <w:jc w:val="left"/>
      </w:pPr>
      <w:r>
        <w:rPr>
          <w:rFonts w:ascii="Times New Roman"/>
          <w:b/>
          <w:i w:val="false"/>
          <w:color w:val="000000"/>
        </w:rPr>
        <w:t xml:space="preserve"> "Тобыл" ӘКК" ҰК" АҚ </w:t>
      </w:r>
    </w:p>
    <w:p>
      <w:pPr>
        <w:spacing w:after="0"/>
        <w:ind w:left="0"/>
        <w:jc w:val="both"/>
      </w:pPr>
      <w:r>
        <w:rPr>
          <w:rFonts w:ascii="Times New Roman"/>
          <w:b w:val="false"/>
          <w:i w:val="false"/>
          <w:color w:val="000000"/>
          <w:sz w:val="28"/>
        </w:rPr>
        <w:t xml:space="preserve">      Қостанай облысы бойынша: </w:t>
      </w:r>
    </w:p>
    <w:p>
      <w:pPr>
        <w:spacing w:after="0"/>
        <w:ind w:left="0"/>
        <w:jc w:val="both"/>
      </w:pPr>
      <w:r>
        <w:rPr>
          <w:rFonts w:ascii="Times New Roman"/>
          <w:b w:val="false"/>
          <w:i w:val="false"/>
          <w:color w:val="000000"/>
          <w:sz w:val="28"/>
        </w:rPr>
        <w:t xml:space="preserve">      143. "Комаров" мрамор кен орны; </w:t>
      </w:r>
      <w:r>
        <w:br/>
      </w:r>
      <w:r>
        <w:rPr>
          <w:rFonts w:ascii="Times New Roman"/>
          <w:b w:val="false"/>
          <w:i w:val="false"/>
          <w:color w:val="000000"/>
          <w:sz w:val="28"/>
        </w:rPr>
        <w:t xml:space="preserve">
      144. "Острова" кұрылыс құмы кен орны; </w:t>
      </w:r>
      <w:r>
        <w:br/>
      </w:r>
      <w:r>
        <w:rPr>
          <w:rFonts w:ascii="Times New Roman"/>
          <w:b w:val="false"/>
          <w:i w:val="false"/>
          <w:color w:val="000000"/>
          <w:sz w:val="28"/>
        </w:rPr>
        <w:t xml:space="preserve">
      145. "Соналық" құрылыс құмы кен орны; </w:t>
      </w:r>
      <w:r>
        <w:br/>
      </w:r>
      <w:r>
        <w:rPr>
          <w:rFonts w:ascii="Times New Roman"/>
          <w:b w:val="false"/>
          <w:i w:val="false"/>
          <w:color w:val="000000"/>
          <w:sz w:val="28"/>
        </w:rPr>
        <w:t xml:space="preserve">
      146. "Данилов" кұрылыс құмы кен орны; </w:t>
      </w:r>
      <w:r>
        <w:br/>
      </w:r>
      <w:r>
        <w:rPr>
          <w:rFonts w:ascii="Times New Roman"/>
          <w:b w:val="false"/>
          <w:i w:val="false"/>
          <w:color w:val="000000"/>
          <w:sz w:val="28"/>
        </w:rPr>
        <w:t xml:space="preserve">
      147. "Данилов" керамзит шикізаты кен орны; </w:t>
      </w:r>
      <w:r>
        <w:br/>
      </w:r>
      <w:r>
        <w:rPr>
          <w:rFonts w:ascii="Times New Roman"/>
          <w:b w:val="false"/>
          <w:i w:val="false"/>
          <w:color w:val="000000"/>
          <w:sz w:val="28"/>
        </w:rPr>
        <w:t xml:space="preserve">
      148. "Спиридонов" құрылыс тасы кен орны; </w:t>
      </w:r>
      <w:r>
        <w:br/>
      </w:r>
      <w:r>
        <w:rPr>
          <w:rFonts w:ascii="Times New Roman"/>
          <w:b w:val="false"/>
          <w:i w:val="false"/>
          <w:color w:val="000000"/>
          <w:sz w:val="28"/>
        </w:rPr>
        <w:t xml:space="preserve">
      149. "Козырев" құрылыс тасы кен орны; </w:t>
      </w:r>
      <w:r>
        <w:br/>
      </w:r>
      <w:r>
        <w:rPr>
          <w:rFonts w:ascii="Times New Roman"/>
          <w:b w:val="false"/>
          <w:i w:val="false"/>
          <w:color w:val="000000"/>
          <w:sz w:val="28"/>
        </w:rPr>
        <w:t xml:space="preserve">
      150. "Белин" құрылыс тасы кен орны; </w:t>
      </w:r>
    </w:p>
    <w:p>
      <w:pPr>
        <w:spacing w:after="0"/>
        <w:ind w:left="0"/>
        <w:jc w:val="both"/>
      </w:pPr>
      <w:r>
        <w:rPr>
          <w:rFonts w:ascii="Times New Roman"/>
          <w:b w:val="false"/>
          <w:i w:val="false"/>
          <w:color w:val="000000"/>
          <w:sz w:val="28"/>
        </w:rPr>
        <w:t xml:space="preserve">      Солтүстік Қазақстан облысы бойынша: </w:t>
      </w:r>
    </w:p>
    <w:p>
      <w:pPr>
        <w:spacing w:after="0"/>
        <w:ind w:left="0"/>
        <w:jc w:val="both"/>
      </w:pPr>
      <w:r>
        <w:rPr>
          <w:rFonts w:ascii="Times New Roman"/>
          <w:b w:val="false"/>
          <w:i w:val="false"/>
          <w:color w:val="000000"/>
          <w:sz w:val="28"/>
        </w:rPr>
        <w:t xml:space="preserve">      151. "Жантайсор" құрылыс тасы кен орны; </w:t>
      </w:r>
      <w:r>
        <w:br/>
      </w:r>
      <w:r>
        <w:rPr>
          <w:rFonts w:ascii="Times New Roman"/>
          <w:b w:val="false"/>
          <w:i w:val="false"/>
          <w:color w:val="000000"/>
          <w:sz w:val="28"/>
        </w:rPr>
        <w:t xml:space="preserve">
      152. "Теке көлі" ас тұзы кен орны. </w:t>
      </w:r>
    </w:p>
    <w:p>
      <w:pPr>
        <w:spacing w:after="0"/>
        <w:ind w:left="0"/>
        <w:jc w:val="both"/>
      </w:pPr>
      <w:r>
        <w:rPr>
          <w:rFonts w:ascii="Times New Roman"/>
          <w:b/>
          <w:i w:val="false"/>
          <w:color w:val="000000"/>
          <w:sz w:val="28"/>
        </w:rPr>
        <w:t xml:space="preserve">Ескертпе: </w:t>
      </w:r>
    </w:p>
    <w:p>
      <w:pPr>
        <w:spacing w:after="0"/>
        <w:ind w:left="0"/>
        <w:jc w:val="both"/>
      </w:pPr>
      <w:r>
        <w:rPr>
          <w:rFonts w:ascii="Times New Roman"/>
          <w:b w:val="false"/>
          <w:i w:val="false"/>
          <w:color w:val="000000"/>
          <w:sz w:val="28"/>
        </w:rPr>
        <w:t xml:space="preserve">ҚР Қаржымині              Қазақстан Республикасы Қаржы министрлігі </w:t>
      </w:r>
      <w:r>
        <w:br/>
      </w:r>
      <w:r>
        <w:rPr>
          <w:rFonts w:ascii="Times New Roman"/>
          <w:b w:val="false"/>
          <w:i w:val="false"/>
          <w:color w:val="000000"/>
          <w:sz w:val="28"/>
        </w:rPr>
        <w:t xml:space="preserve">
ҚР Қаржымині КБК          Қазақстан Республикасы Қаржы </w:t>
      </w:r>
      <w:r>
        <w:br/>
      </w:r>
      <w:r>
        <w:rPr>
          <w:rFonts w:ascii="Times New Roman"/>
          <w:b w:val="false"/>
          <w:i w:val="false"/>
          <w:color w:val="000000"/>
          <w:sz w:val="28"/>
        </w:rPr>
        <w:t xml:space="preserve">
                          министрлігінің Кедендік бақылау комитеті </w:t>
      </w:r>
      <w:r>
        <w:br/>
      </w:r>
      <w:r>
        <w:rPr>
          <w:rFonts w:ascii="Times New Roman"/>
          <w:b w:val="false"/>
          <w:i w:val="false"/>
          <w:color w:val="000000"/>
          <w:sz w:val="28"/>
        </w:rPr>
        <w:t xml:space="preserve">
ҚР Қаржымині ҚК           Қазақстан Республикасы Қаржы </w:t>
      </w:r>
      <w:r>
        <w:br/>
      </w:r>
      <w:r>
        <w:rPr>
          <w:rFonts w:ascii="Times New Roman"/>
          <w:b w:val="false"/>
          <w:i w:val="false"/>
          <w:color w:val="000000"/>
          <w:sz w:val="28"/>
        </w:rPr>
        <w:t xml:space="preserve">
                          министрлігінің Қазынашылық комитеті </w:t>
      </w:r>
      <w:r>
        <w:br/>
      </w:r>
      <w:r>
        <w:rPr>
          <w:rFonts w:ascii="Times New Roman"/>
          <w:b w:val="false"/>
          <w:i w:val="false"/>
          <w:color w:val="000000"/>
          <w:sz w:val="28"/>
        </w:rPr>
        <w:t xml:space="preserve">
ҚР Қаржымині ММЖК         Қазақстан Республикасы Қаржы </w:t>
      </w:r>
      <w:r>
        <w:br/>
      </w:r>
      <w:r>
        <w:rPr>
          <w:rFonts w:ascii="Times New Roman"/>
          <w:b w:val="false"/>
          <w:i w:val="false"/>
          <w:color w:val="000000"/>
          <w:sz w:val="28"/>
        </w:rPr>
        <w:t xml:space="preserve">
                          министрлігінің Мемлекеттік мүлік </w:t>
      </w:r>
      <w:r>
        <w:br/>
      </w:r>
      <w:r>
        <w:rPr>
          <w:rFonts w:ascii="Times New Roman"/>
          <w:b w:val="false"/>
          <w:i w:val="false"/>
          <w:color w:val="000000"/>
          <w:sz w:val="28"/>
        </w:rPr>
        <w:t xml:space="preserve">
                          және жекешелендіру комитеті </w:t>
      </w:r>
      <w:r>
        <w:br/>
      </w:r>
      <w:r>
        <w:rPr>
          <w:rFonts w:ascii="Times New Roman"/>
          <w:b w:val="false"/>
          <w:i w:val="false"/>
          <w:color w:val="000000"/>
          <w:sz w:val="28"/>
        </w:rPr>
        <w:t xml:space="preserve">
ҚР ККМ                    Қазақстан Республикасы Көлік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xml:space="preserve">
ҚР Қорғанысмині           Қазақстан Республикасы Қорғаныс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ҚР АШМ                    Қазақстан Республикасы Ауыл </w:t>
      </w:r>
      <w:r>
        <w:br/>
      </w:r>
      <w:r>
        <w:rPr>
          <w:rFonts w:ascii="Times New Roman"/>
          <w:b w:val="false"/>
          <w:i w:val="false"/>
          <w:color w:val="000000"/>
          <w:sz w:val="28"/>
        </w:rPr>
        <w:t xml:space="preserve">
                          шаруашылығы министрлігі </w:t>
      </w:r>
      <w:r>
        <w:br/>
      </w:r>
      <w:r>
        <w:rPr>
          <w:rFonts w:ascii="Times New Roman"/>
          <w:b w:val="false"/>
          <w:i w:val="false"/>
          <w:color w:val="000000"/>
          <w:sz w:val="28"/>
        </w:rPr>
        <w:t xml:space="preserve">
ҚР ЭМРМ                   Қазақстан Республикасы Энергетика </w:t>
      </w:r>
      <w:r>
        <w:br/>
      </w:r>
      <w:r>
        <w:rPr>
          <w:rFonts w:ascii="Times New Roman"/>
          <w:b w:val="false"/>
          <w:i w:val="false"/>
          <w:color w:val="000000"/>
          <w:sz w:val="28"/>
        </w:rPr>
        <w:t xml:space="preserve">
                          және минералдық ресурстар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ҚР ИСМ                    Қазақстан Республикасы Индустрия </w:t>
      </w:r>
      <w:r>
        <w:br/>
      </w:r>
      <w:r>
        <w:rPr>
          <w:rFonts w:ascii="Times New Roman"/>
          <w:b w:val="false"/>
          <w:i w:val="false"/>
          <w:color w:val="000000"/>
          <w:sz w:val="28"/>
        </w:rPr>
        <w:t xml:space="preserve">
                          және сауда министрлігі </w:t>
      </w:r>
      <w:r>
        <w:br/>
      </w:r>
      <w:r>
        <w:rPr>
          <w:rFonts w:ascii="Times New Roman"/>
          <w:b w:val="false"/>
          <w:i w:val="false"/>
          <w:color w:val="000000"/>
          <w:sz w:val="28"/>
        </w:rPr>
        <w:t xml:space="preserve">
ҚР ІІМ                    Қазақстан Республикасы Ішкі істер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ҚР МАМ                    Қазақстан Республикасы Мәдениет </w:t>
      </w:r>
      <w:r>
        <w:br/>
      </w:r>
      <w:r>
        <w:rPr>
          <w:rFonts w:ascii="Times New Roman"/>
          <w:b w:val="false"/>
          <w:i w:val="false"/>
          <w:color w:val="000000"/>
          <w:sz w:val="28"/>
        </w:rPr>
        <w:t xml:space="preserve">
                          және ақпарат министрлігі </w:t>
      </w:r>
      <w:r>
        <w:br/>
      </w:r>
      <w:r>
        <w:rPr>
          <w:rFonts w:ascii="Times New Roman"/>
          <w:b w:val="false"/>
          <w:i w:val="false"/>
          <w:color w:val="000000"/>
          <w:sz w:val="28"/>
        </w:rPr>
        <w:t xml:space="preserve">
ШҚО                       Шығыс Қазақстан облысы </w:t>
      </w:r>
      <w:r>
        <w:br/>
      </w:r>
      <w:r>
        <w:rPr>
          <w:rFonts w:ascii="Times New Roman"/>
          <w:b w:val="false"/>
          <w:i w:val="false"/>
          <w:color w:val="000000"/>
          <w:sz w:val="28"/>
        </w:rPr>
        <w:t xml:space="preserve">
БҚО                       Батыс Қазақстан облысы </w:t>
      </w:r>
      <w:r>
        <w:br/>
      </w:r>
      <w:r>
        <w:rPr>
          <w:rFonts w:ascii="Times New Roman"/>
          <w:b w:val="false"/>
          <w:i w:val="false"/>
          <w:color w:val="000000"/>
          <w:sz w:val="28"/>
        </w:rPr>
        <w:t xml:space="preserve">
ОҚО                       Оңтүстік Қазақстан облысы </w:t>
      </w:r>
      <w:r>
        <w:br/>
      </w:r>
      <w:r>
        <w:rPr>
          <w:rFonts w:ascii="Times New Roman"/>
          <w:b w:val="false"/>
          <w:i w:val="false"/>
          <w:color w:val="000000"/>
          <w:sz w:val="28"/>
        </w:rPr>
        <w:t xml:space="preserve">
ЖШС                       жауапкершілігі шектеулі </w:t>
      </w:r>
      <w:r>
        <w:br/>
      </w:r>
      <w:r>
        <w:rPr>
          <w:rFonts w:ascii="Times New Roman"/>
          <w:b w:val="false"/>
          <w:i w:val="false"/>
          <w:color w:val="000000"/>
          <w:sz w:val="28"/>
        </w:rPr>
        <w:t xml:space="preserve">
                          серіктестігі </w:t>
      </w:r>
      <w:r>
        <w:br/>
      </w:r>
      <w:r>
        <w:rPr>
          <w:rFonts w:ascii="Times New Roman"/>
          <w:b w:val="false"/>
          <w:i w:val="false"/>
          <w:color w:val="000000"/>
          <w:sz w:val="28"/>
        </w:rPr>
        <w:t xml:space="preserve">
АҚ                        акционерлік қоғамы </w:t>
      </w:r>
      <w:r>
        <w:br/>
      </w:r>
      <w:r>
        <w:rPr>
          <w:rFonts w:ascii="Times New Roman"/>
          <w:b w:val="false"/>
          <w:i w:val="false"/>
          <w:color w:val="000000"/>
          <w:sz w:val="28"/>
        </w:rPr>
        <w:t xml:space="preserve">
ААҚ                       ашық акционерлік қоғамы </w:t>
      </w:r>
      <w:r>
        <w:br/>
      </w:r>
      <w:r>
        <w:rPr>
          <w:rFonts w:ascii="Times New Roman"/>
          <w:b w:val="false"/>
          <w:i w:val="false"/>
          <w:color w:val="000000"/>
          <w:sz w:val="28"/>
        </w:rPr>
        <w:t xml:space="preserve">
ЖАҚ                       жабық акционерлік қоғамы </w:t>
      </w:r>
      <w:r>
        <w:br/>
      </w:r>
      <w:r>
        <w:rPr>
          <w:rFonts w:ascii="Times New Roman"/>
          <w:b w:val="false"/>
          <w:i w:val="false"/>
          <w:color w:val="000000"/>
          <w:sz w:val="28"/>
        </w:rPr>
        <w:t xml:space="preserve">
ММ                        мемлекеттік мекеме </w:t>
      </w:r>
      <w:r>
        <w:br/>
      </w:r>
      <w:r>
        <w:rPr>
          <w:rFonts w:ascii="Times New Roman"/>
          <w:b w:val="false"/>
          <w:i w:val="false"/>
          <w:color w:val="000000"/>
          <w:sz w:val="28"/>
        </w:rPr>
        <w:t xml:space="preserve">
РМҚК                      республикалық мемлекеттік </w:t>
      </w:r>
      <w:r>
        <w:br/>
      </w:r>
      <w:r>
        <w:rPr>
          <w:rFonts w:ascii="Times New Roman"/>
          <w:b w:val="false"/>
          <w:i w:val="false"/>
          <w:color w:val="000000"/>
          <w:sz w:val="28"/>
        </w:rPr>
        <w:t xml:space="preserve">
                          қазыналық кәсіпорны </w:t>
      </w:r>
      <w:r>
        <w:br/>
      </w:r>
      <w:r>
        <w:rPr>
          <w:rFonts w:ascii="Times New Roman"/>
          <w:b w:val="false"/>
          <w:i w:val="false"/>
          <w:color w:val="000000"/>
          <w:sz w:val="28"/>
        </w:rPr>
        <w:t xml:space="preserve">
ЕМК                       еншілес мемлекеттік кәсіпорны </w:t>
      </w:r>
      <w:r>
        <w:br/>
      </w:r>
      <w:r>
        <w:rPr>
          <w:rFonts w:ascii="Times New Roman"/>
          <w:b w:val="false"/>
          <w:i w:val="false"/>
          <w:color w:val="000000"/>
          <w:sz w:val="28"/>
        </w:rPr>
        <w:t xml:space="preserve">
РМК                       республикалық мемлекеттік </w:t>
      </w:r>
      <w:r>
        <w:br/>
      </w:r>
      <w:r>
        <w:rPr>
          <w:rFonts w:ascii="Times New Roman"/>
          <w:b w:val="false"/>
          <w:i w:val="false"/>
          <w:color w:val="000000"/>
          <w:sz w:val="28"/>
        </w:rPr>
        <w:t xml:space="preserve">
                          кәсіпорны </w:t>
      </w:r>
      <w:r>
        <w:br/>
      </w:r>
      <w:r>
        <w:rPr>
          <w:rFonts w:ascii="Times New Roman"/>
          <w:b w:val="false"/>
          <w:i w:val="false"/>
          <w:color w:val="000000"/>
          <w:sz w:val="28"/>
        </w:rPr>
        <w:t xml:space="preserve">
"ҰЯО" РМК                 "Қазақстан Республикасы Ұлттық </w:t>
      </w:r>
      <w:r>
        <w:br/>
      </w:r>
      <w:r>
        <w:rPr>
          <w:rFonts w:ascii="Times New Roman"/>
          <w:b w:val="false"/>
          <w:i w:val="false"/>
          <w:color w:val="000000"/>
          <w:sz w:val="28"/>
        </w:rPr>
        <w:t xml:space="preserve">
                          ядролық орталығы" республикалық </w:t>
      </w:r>
      <w:r>
        <w:br/>
      </w:r>
      <w:r>
        <w:rPr>
          <w:rFonts w:ascii="Times New Roman"/>
          <w:b w:val="false"/>
          <w:i w:val="false"/>
          <w:color w:val="000000"/>
          <w:sz w:val="28"/>
        </w:rPr>
        <w:t xml:space="preserve">
                          мемлекеттік кәсіпорыны </w:t>
      </w:r>
      <w:r>
        <w:br/>
      </w:r>
      <w:r>
        <w:rPr>
          <w:rFonts w:ascii="Times New Roman"/>
          <w:b w:val="false"/>
          <w:i w:val="false"/>
          <w:color w:val="000000"/>
          <w:sz w:val="28"/>
        </w:rPr>
        <w:t xml:space="preserve">
"Батыс" ӘКК" ҰК" АҚ       "Батыс" әлеуметтік-кәсіпкерлік </w:t>
      </w:r>
      <w:r>
        <w:br/>
      </w:r>
      <w:r>
        <w:rPr>
          <w:rFonts w:ascii="Times New Roman"/>
          <w:b w:val="false"/>
          <w:i w:val="false"/>
          <w:color w:val="000000"/>
          <w:sz w:val="28"/>
        </w:rPr>
        <w:t xml:space="preserve">
                          корпорациясы"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"Ертіс" ӘКК" ҰК" АҚ       "Ертіс" әлеуметтік-кәсіпкерлік </w:t>
      </w:r>
      <w:r>
        <w:br/>
      </w:r>
      <w:r>
        <w:rPr>
          <w:rFonts w:ascii="Times New Roman"/>
          <w:b w:val="false"/>
          <w:i w:val="false"/>
          <w:color w:val="000000"/>
          <w:sz w:val="28"/>
        </w:rPr>
        <w:t xml:space="preserve">
                          корпорациясы"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"Жетісу" ӘКК" ҰК" АҚ      "Жетісу" әлеуметтік-кәсіпкерлік </w:t>
      </w:r>
      <w:r>
        <w:br/>
      </w:r>
      <w:r>
        <w:rPr>
          <w:rFonts w:ascii="Times New Roman"/>
          <w:b w:val="false"/>
          <w:i w:val="false"/>
          <w:color w:val="000000"/>
          <w:sz w:val="28"/>
        </w:rPr>
        <w:t xml:space="preserve">
                          корпорациясы"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"Каспий" ӘКК" ҰК" АҚ      "Каспий" әлеуметтік-кәсіпкерлік </w:t>
      </w:r>
      <w:r>
        <w:br/>
      </w:r>
      <w:r>
        <w:rPr>
          <w:rFonts w:ascii="Times New Roman"/>
          <w:b w:val="false"/>
          <w:i w:val="false"/>
          <w:color w:val="000000"/>
          <w:sz w:val="28"/>
        </w:rPr>
        <w:t xml:space="preserve">
                          корпорациясы"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"Оңтүстік" ӘКК" ҰК" АҚ    "Оңтүстік" әлеуметтік-кәсіпкерлік </w:t>
      </w:r>
      <w:r>
        <w:br/>
      </w:r>
      <w:r>
        <w:rPr>
          <w:rFonts w:ascii="Times New Roman"/>
          <w:b w:val="false"/>
          <w:i w:val="false"/>
          <w:color w:val="000000"/>
          <w:sz w:val="28"/>
        </w:rPr>
        <w:t xml:space="preserve">
                          корпорациясы"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"Сарыарқа" ӘКК" ҰК" АҚ    "Сарыарқа" әлеуметтік-кәсіпкерлік </w:t>
      </w:r>
      <w:r>
        <w:br/>
      </w:r>
      <w:r>
        <w:rPr>
          <w:rFonts w:ascii="Times New Roman"/>
          <w:b w:val="false"/>
          <w:i w:val="false"/>
          <w:color w:val="000000"/>
          <w:sz w:val="28"/>
        </w:rPr>
        <w:t xml:space="preserve">
                          корпорациясы" ұлттық компаниясы" </w:t>
      </w:r>
      <w:r>
        <w:br/>
      </w:r>
      <w:r>
        <w:rPr>
          <w:rFonts w:ascii="Times New Roman"/>
          <w:b w:val="false"/>
          <w:i w:val="false"/>
          <w:color w:val="000000"/>
          <w:sz w:val="28"/>
        </w:rPr>
        <w:t xml:space="preserve">
                          акционерлік қоғамы </w:t>
      </w:r>
      <w:r>
        <w:br/>
      </w:r>
      <w:r>
        <w:rPr>
          <w:rFonts w:ascii="Times New Roman"/>
          <w:b w:val="false"/>
          <w:i w:val="false"/>
          <w:color w:val="000000"/>
          <w:sz w:val="28"/>
        </w:rPr>
        <w:t xml:space="preserve">
"Тобыл" ӘКК" ҰК" АҚ       "Тобыл" әлеуметтік-кәсіпкерлік </w:t>
      </w:r>
      <w:r>
        <w:br/>
      </w:r>
      <w:r>
        <w:rPr>
          <w:rFonts w:ascii="Times New Roman"/>
          <w:b w:val="false"/>
          <w:i w:val="false"/>
          <w:color w:val="000000"/>
          <w:sz w:val="28"/>
        </w:rPr>
        <w:t xml:space="preserve">
                          корпорациясы" ұлттық компаниясы" </w:t>
      </w:r>
      <w:r>
        <w:br/>
      </w:r>
      <w:r>
        <w:rPr>
          <w:rFonts w:ascii="Times New Roman"/>
          <w:b w:val="false"/>
          <w:i w:val="false"/>
          <w:color w:val="000000"/>
          <w:sz w:val="28"/>
        </w:rPr>
        <w:t xml:space="preserve">
                          акционерлік қоғамы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