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0f547" w14:textId="9e0f5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"Қылмыстардан жәбірленген адамдардың құқықтары мен міндеттерін реттейтін заңды қолдану тәжірибесі туралы" Қазақстан Республикасы Жоғарғы Соты Пленумының 1992 жылғы 24 сәуірдегі N 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Жоғарғы Сотының 2008 жылғы 22 желтоқсандағы N 3 Нормативтік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заңнамасының өзгеруіне байланысты Қазақстан Республикасы Жоғарғы Сотының жалпы отырысы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қаулы етеді: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"Қылмыстардан жәбірленген адамдардың құқықтары мен міндеттерін реттейтін заңды қолдану тәжірибесі туралы" Қазақстан Республикасы Жоғарғы Соты Пленумының 1992 жылғы 24 сәуірдегі N 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өзгерістер енгізілсін: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тақырыбындағы "Қаулы Қазақ Республикасы Жоғарғы Соты Пленумы 1992 жылғы 24 сәуір N 2" деген сөздер "Қазақстан Республикасы Жоғарғы Сотының 1992 жылғы 24 сәуірдегі N 2 нормативтік қаулысы" деген сөздермен ауыстырылсын;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кіріспедегі "және "Қазақ ССР-інің сот құрылысы туралы" Заңының 51-бабын басшылыққа алып" деген сөздер алып тасталып, "Жоғарғы Сотының Пленумы" деген сөздер "Жоғарғы Сотының жалпы отырысы" деген сөздермен ауыстырылсын;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3-тармақтың үшінші абзацы мынадай редакцияда жазылсын: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"Қылмыспен моральдық немесе мүліктік зиян келтірілген заңды тұлға жәбірленуші болып танылуы мүмкін. Мұндай жағдайда заңды тұлғаның өкілі жәбірленушінің құқықтары мен міндеттерін жүзеге асырады.";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4-тармақтағы "(ұйғарым)", "(ұйғарымда)" деген сөздер алып тасталсын;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10-тармақ алып тасталсын;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11-тармақта: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бірінші абзац алып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екінші абзацтағы бірінші сөйлем мынадай редакцияда жазылсын: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"Жеке айыптау істері бойынша айыпталушы қарсы айып тағуға құқылы, мұндай жағдайда сот екі айыптауды бір мезгілде шешуі тиіс."; 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22-тармақтың бірінші абзацындағы "ұйғарым" сөзі "қаулы" сөзімен ауыстырылсын;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23, 24, 25-тармақтардағы "кассациялық", "Кассациялық" деген сөздер тиісінше "апелляциялық", "Апелляциялық" деген сөздермен ауыстырылсын;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 Конституциясының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сәйкес, осы нормативтік қаулы қолданыстағы құқық құрамына қосылады, сондай-ақ жалпыға бірдей міндетті болып табылады және ресми жарияланған күннен бастап күшіне енеді. 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937"/>
        <w:gridCol w:w="5363"/>
      </w:tblGrid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Жоғарғы Сотының Төрағасы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Қ. Мәми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Қазақстан Республикасы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Жоғарғы Сотының судьясы, 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3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отырыс хатшысы</w:t>
            </w:r>
          </w:p>
        </w:tc>
        <w:tc>
          <w:tcPr>
            <w:tcW w:w="53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Ж. Бәйішев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