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31db" w14:textId="3823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Босатылатын оқ-дәрілерді, қару-жарақтарды, әскери-техниканы, арнайы
құралдарды жою (құрту, кәдеге жарату, көму) және қайта өңдеу жөніндегі
қызметке қойылатын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қаңтардағы N 82 қаулысы. Күші жойылды - Қазақстан Республикасы Үкіметінің 2013 жылғы 15 мамырдағы № 489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15.05.2013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жиырма бір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Тақырып жаңа редакцияда - ҚР Үкіметінің 2012.05.31 </w:t>
      </w:r>
      <w:r>
        <w:rPr>
          <w:rFonts w:ascii="Times New Roman"/>
          <w:b w:val="false"/>
          <w:i w:val="false"/>
          <w:color w:val="ff0000"/>
          <w:sz w:val="28"/>
        </w:rPr>
        <w:t>№ 719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жарияланғанынан кейін күнтізбелік жиырма бір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"Лицензиялау туралы" Қазақстан Республикасының 2007 жылғы 11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 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босатылатын оқ-дәрілерді, қару-жарақтарды, әскери-техниканы, арнайы құралдарды жою (құрту, кәдеге жарату, көму) және қайта өңдеу жөніндегі қызметке қойылатын біліктілік талаптары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Үкіметінің 2012.05.31 </w:t>
      </w:r>
      <w:r>
        <w:rPr>
          <w:rFonts w:ascii="Times New Roman"/>
          <w:b w:val="false"/>
          <w:i w:val="false"/>
          <w:color w:val="000000"/>
          <w:sz w:val="28"/>
        </w:rPr>
        <w:t>№ 719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жарияланғанынан кейін күнтізбелік жиырма бір күн өткен соң қолданысқа енгізіледі) Қаулысымен.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"Лицензиялау туралы" Қазақстан Республикасының Заңын іске асырудың кейбір мәселелері туралы" Қазақстан Республикасы Үкіметінің 2004 жылғы 9 ақпандағы N 150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ПҮАЖ-ы, 2004 ж., N 6, 89-құжат) 1-тармақтың 1) тармақшасы алынып тасталсын;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туралы" Қазақстан Республикасы Үкіметінің 2005 жылғы 30 маусымдағы N 662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ПҮАЖ-ы, 2005 ж., N 27, 341-құжат) Қазақстан Республикасы Үкіметінің кейбір шешімдеріне енгізілетін өзгерістер мен толықтырулардың 14-тармағының 1) тармақшасы алынып тасталсын.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ресми жарияланғаннан кейін жиырма бір күнтізбелік күн өткен соң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31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Босатылатын оқ-дәрілерді, қару-жарақтарды, әскери-техниканы, арнайы құралдарды жою (құрту, кәдеге жарату, көму) және қайта өңдеу жөніндегі қызметті лицензиялау ережесі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Ереже алынып тасталды - ҚР Үкіметінің 2012.05.31 </w:t>
      </w:r>
      <w:r>
        <w:rPr>
          <w:rFonts w:ascii="Times New Roman"/>
          <w:b w:val="false"/>
          <w:i w:val="false"/>
          <w:color w:val="ff0000"/>
          <w:sz w:val="28"/>
        </w:rPr>
        <w:t>№ 719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жарияланғанынан кейін күнтізбелік жиырма бір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31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Босатылатын оқ-дәрілерді, қару-жарақтарды, әскери-техниканы,</w:t>
      </w:r>
      <w:r>
        <w:br/>
      </w:r>
      <w:r>
        <w:rPr>
          <w:rFonts w:ascii="Times New Roman"/>
          <w:b/>
          <w:i w:val="false"/>
          <w:color w:val="000000"/>
        </w:rPr>
        <w:t>
арнайы құралдарды жою (құрту, кәдеге жарату, көму) және қайта</w:t>
      </w:r>
      <w:r>
        <w:br/>
      </w:r>
      <w:r>
        <w:rPr>
          <w:rFonts w:ascii="Times New Roman"/>
          <w:b/>
          <w:i w:val="false"/>
          <w:color w:val="000000"/>
        </w:rPr>
        <w:t>
өңдеу жөніндегі қызметке қойылатын біліктілік талаптары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Біліктілік талаптары жаңа редакцияда - ҚР Үкіметінің 2012.05.31 </w:t>
      </w:r>
      <w:r>
        <w:rPr>
          <w:rFonts w:ascii="Times New Roman"/>
          <w:b w:val="false"/>
          <w:i w:val="false"/>
          <w:color w:val="ff0000"/>
          <w:sz w:val="28"/>
        </w:rPr>
        <w:t>№ 719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жарияланғанынан кейін күнтізбелік жиырма бір күн өткен соң қолданысқа енгізіледі) Қаулысымен.</w:t>
      </w:r>
    </w:p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Босатылатын оқ-дәрілерді жою (құрту, кәдеге жарату, көму) және қайта өңдеу жөніндегі қызметтің кіші түрін лицензиялау кезінде қойылатын біліктілік талаптары мыналардың болуын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заңды тұлғаның басшысында немесе оның орынбасарында, оның ішінде оның филиалының басшысында немесе оның орынбасарында, сондай-ақ лицензияланатын қызмет түрін жүзеге асыратын жеке тұлғада жоғары техникалық білімі;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техникалық білімі, мамандығы бойынша кемінде бір жыл жұмыс өтілі бар білікті мамандар;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жеке меншік (стационарлық және (немесе) ұтқыр) немесе жалға беру құқығындағы қоршалған, оқшауланған және мыналарды қамтитын өндірістік-техникалық базасы: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арнайы өндірістік ғимарат, құрылыс және (немесе) контейнерлік типтегі ұтқыр модуль, көтергіш механизм, жабдықтар;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босатылатын оқ-дәрілер мен олардың құрауыштарын сақтауға арналған найзағай бұрғышы бар контурлы найзағайдан қорғау жүйесімен жабдықталған арнайы жабдықталған қойма;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босатылатын оқ-дәрілердің қалдықтарын және қайта өңделген материалдарын сұрыптауға, кесуге, пакеттерге салуға арналған жабдықтар мен құрал-саймандары бар үй-жай немесе арнайы алаң;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 істейтін персоналды орналастыруға арналған қызметтік үй-жай;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қауіпті жүктерді тасымалдауға арналған лицензияның не қауіпті жүктерді тасымалдауға лицензиясы бар мамандандырылған ұйыммен шарт;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қызметтің мәлімделген түрі бойынша мемлекеттік құпияларды құрайтын мәліметтерді пайдалана отырып, жұмыс жүргізуге Қазақстан Республикасы Ұлттық қауіпсіздік комитетінің немесе оның аумақтық органдарының рұқсаты;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пайдалану шарттарына және олар үшін белгіленген өлшем бірлігін қамтамасыз ету туралы заңнаманың талаптарына сәйкес келетін өлшеу құралдары, оның ішінде радиацияны өлшеу құралдары;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ұйымның басшысы бекіткен персоналды қауіпсіздік техникасына оқыту жөніндегі және босатылатын оқ-дәрілерді жою (құрту, кәдеге жарату, көму) және қайта өңдеу жөніндегі жұмысты ұйымдастыру тәртібі туралы нұсқаулықтар;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кәдеге жаратылған босатылатын оқ-дәрілердің материалдарын, жинақтаушы бөлшектерін, бұйымдарын есепке алу және сақтау бойынша журнал;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өрт қауіпсіздігі және күзет шараларын ұйымдастыруға жауап беретін лауазымдық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күзет қызметіне лицензия немесе өндірістік-техникалық базаны оқ-дәрімен атылатын қаруды пайдалана отырып күзетуге күзет қызметіне лицензиясы бар мамандандырылған ұйыммен шарт.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Босатылатын қару-жарақты, әскери техниканы, арнайы құралдарды жою (құрту, кәдеге жарату, көму) және қайта өңдеу жөніндегі қызметті лицензиялау кезінде қойылатын біліктілік талаптары мыналардың болуын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заңды тұлғаның басшысында немесе оның орынбасарында, оның ішінде оның филиалының басшысында немесе оның орынбасарында, сондай-ақ лицензияланатын қызмет түрін жүзеге асыратын жеке тұлғада жоғары техникалық білімі;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техникалық білімі, мамандығы бойынша кемінде бір жыл жұмыс өтілі бар білікті мамандар;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жеке меншік құқығында, қоршалған, оқшауланған және мыналарды қамтитын өндірістік-техникалық базасы: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арнайы өндірістік ғимарат, құрылыс, көтергіш механизм, жабдықтар;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босатылатын қару-жарақты, әскери техниканы, арнайы құралдарды сақтауға арналған арнайы жабдықталған қойма;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босатылатын қару-жарақтардың, әскери техниканың, арнайы құралдардың қалдықтарын және қайта өңделген материалдарын сұрыптауға, кесуге, пакеттерге салуға арналған жабдықтар мен құрал-саймандар бар үй-жай немесе арнайы алаң;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 істейтін персоналды орналастыруға арналған қызметтік үй-жай;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қауіпті жүктерді тасымалдауға лицензияның немесе қауіпті жүктерді тасымалдауға лицензиясы бар мамандандырылған ұйыммен шарт;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қызметтің мәлімделген түрі бойынша мемлекеттік құпияларды құрайтын мәліметтерді пайдалана отырып, жұмыс жүргізуге Қазақстан Республикасы Ұлттық қауіпсіздік комитетінің немесе оның аумақтық органдарының рұқсаты;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пайдалану шарттарына және олар үшін белгіленген өлшем бірлігін қамтамасыз ету туралы заңнаманың талаптарына сәйкес келетін өлшеу құралдары;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ұйымның басшысы бекіткен персоналды қауіпсіздік техникасына оқыту жөніндегі және босатылатын қару-жарақтарды, әскери техниканы, арнайы құралдарды жою жөніндегі жұмысты ұйымдастыру тәртібі туралы нұсқаулықтар;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босатылатын қару-жарақтың, әскери техниканың, арнайы құралдардың материалдарын, жинақтаушы бөлшектерін, бұйымдарын есепке алу және сақтау бойынша журнал;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өрт қауіпсіздігі және күзет шараларын ұйымдастыруға жауап беретін лауазымдық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күзет қызметіне лицензия немесе өндірістік-техникалық базаны оқ-дәрімен атылатын қаруды пайдалана отырып күзетуге күзет қызметіне лицензиясы бар мамандандырылған ұйыммен шарт.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