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4731" w14:textId="36a4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растау рәсімдері"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4 ақпандағы N 90 Қаулысы. Күші жойылды - Қазақстан Республикасы Үкіметінің 2021 жылғы 13 тамыздағы № 552 қаулысымен</w:t>
      </w:r>
    </w:p>
    <w:p>
      <w:pPr>
        <w:spacing w:after="0"/>
        <w:ind w:left="0"/>
        <w:jc w:val="both"/>
      </w:pPr>
      <w:r>
        <w:rPr>
          <w:rFonts w:ascii="Times New Roman"/>
          <w:b w:val="false"/>
          <w:i w:val="false"/>
          <w:color w:val="ff0000"/>
          <w:sz w:val="28"/>
        </w:rPr>
        <w:t xml:space="preserve">
      Ескерту. Күші жойылды - ҚР Үкіметінің 13.08.2021 </w:t>
      </w:r>
      <w:r>
        <w:rPr>
          <w:rFonts w:ascii="Times New Roman"/>
          <w:b w:val="false"/>
          <w:i w:val="false"/>
          <w:color w:val="ff0000"/>
          <w:sz w:val="28"/>
        </w:rPr>
        <w:t>№ 552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"Сәйкестікті растау рәсімдері" техникалық регламенті бекітілсін.</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4 ақпандағы</w:t>
            </w:r>
            <w:r>
              <w:br/>
            </w:r>
            <w:r>
              <w:rPr>
                <w:rFonts w:ascii="Times New Roman"/>
                <w:b w:val="false"/>
                <w:i w:val="false"/>
                <w:color w:val="000000"/>
                <w:sz w:val="20"/>
              </w:rPr>
              <w:t>N 90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"Сәйкестікті растау рәсімдері" техникалық регламенті</w:t>
      </w:r>
    </w:p>
    <w:bookmarkEnd w:id="3"/>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"жеткізушіде (дайындаушыда, сатушыда)", "жеткізушінің (дайындаушының, сатушының)", "жеткізуші (дайындаушы, сатушы)" деген сөздер тиісінше "дайындаушыда (орындаушыда)", "дайындаушының (орындаушының)", "дайындаушы (орындаушы)" деген сөздермен ауыстырылды;</w:t>
      </w:r>
      <w:r>
        <w:br/>
      </w:r>
      <w:r>
        <w:rPr>
          <w:rFonts w:ascii="Times New Roman"/>
          <w:b w:val="false"/>
          <w:i w:val="false"/>
          <w:color w:val="ff0000"/>
          <w:sz w:val="28"/>
        </w:rPr>
        <w:t>
      "түзеу іс-шараларын", "түзеу іс-шаралары" деген сөздер тиісінше "түзеу әрекеттерін", "түзеу әрекеттері" деген сөздермен ауыстырылды;</w:t>
      </w:r>
      <w:r>
        <w:br/>
      </w:r>
      <w:r>
        <w:rPr>
          <w:rFonts w:ascii="Times New Roman"/>
          <w:b w:val="false"/>
          <w:i w:val="false"/>
          <w:color w:val="ff0000"/>
          <w:sz w:val="28"/>
        </w:rPr>
        <w:t xml:space="preserve">
      "дайындаушы, сатушы" деген сөз "дайындаушы (орындаушы)" деген сөзбен ауыстырылды - ҚР Үкіметінің 2011.03.24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1-тарау. Жалпы ережелер</w:t>
      </w:r>
    </w:p>
    <w:bookmarkStart w:name="z5" w:id="4"/>
    <w:p>
      <w:pPr>
        <w:spacing w:after="0"/>
        <w:ind w:left="0"/>
        <w:jc w:val="both"/>
      </w:pPr>
      <w:r>
        <w:rPr>
          <w:rFonts w:ascii="Times New Roman"/>
          <w:b w:val="false"/>
          <w:i w:val="false"/>
          <w:color w:val="000000"/>
          <w:sz w:val="28"/>
        </w:rPr>
        <w:t>
      1. Осы техникалық регламент (бұдан әрі – регламент) дәрілік заттардан, медициналық мақсаттағы бұйымдардан және медициналық техникадан басқа өнімнің, немесе қызметтердің (сәйкестік туралы декларацияны қабылдау немесе сәйкестік сертификатын беру түрінде) регламенттермен, стандарттармен немесе шарттар талаптарымен белгіленген талаптарға сәйкестігін растау кезінде қолданылады.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21.01.2013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Осы Регламент сәйкестікті міндетті және ерікті растау кезінде қолданылады. </w:t>
      </w:r>
    </w:p>
    <w:bookmarkEnd w:id="5"/>
    <w:p>
      <w:pPr>
        <w:spacing w:after="0"/>
        <w:ind w:left="0"/>
        <w:jc w:val="both"/>
      </w:pPr>
      <w:r>
        <w:rPr>
          <w:rFonts w:ascii="Times New Roman"/>
          <w:b w:val="false"/>
          <w:i w:val="false"/>
          <w:color w:val="000000"/>
          <w:sz w:val="28"/>
        </w:rPr>
        <w:t xml:space="preserve">
      Өзге регламенттермен өнім өндірісінің ерекшелігін, қызметтер көрсетуді сынақтарды, өнімді беруді және пайдалануды ескеретін, бірақ осы Регламентке қайшы келмейтін өнімдердің немесе қызметтердің сәйкестігін растаудың басқа да рәсімдері белгіленуі мүмкін. </w:t>
      </w:r>
    </w:p>
    <w:bookmarkStart w:name="z7" w:id="6"/>
    <w:p>
      <w:pPr>
        <w:spacing w:after="0"/>
        <w:ind w:left="0"/>
        <w:jc w:val="both"/>
      </w:pPr>
      <w:r>
        <w:rPr>
          <w:rFonts w:ascii="Times New Roman"/>
          <w:b w:val="false"/>
          <w:i w:val="false"/>
          <w:color w:val="000000"/>
          <w:sz w:val="28"/>
        </w:rPr>
        <w:t xml:space="preserve">
      3. Сәйкестікті растау кезінде өнімнің адам өмірі мен денсаулығы, қоршаған ортаны қорғау үшін қауіпсіздігін қамтамасыз ететін регламенттердің, нақты стандарттардың міндетті талаптарына сәйкестігі, объектінің сапасы мен қауіпсіздігіне қатысты тұтынушылардың адасуына әкеп соғатын әрекеттердің алдын алу расталады.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Сәйкестікті ерікті растаған кезде өнімнің немесе қызметтердің стандарттардың немесе өтінім берушінің таңдауына қарай басқа да нормативтік құжаттардың, сондай-ақ өтінім берушінің арнайы талаптарына сәйкестігі расталады.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5. Сәйкестікті растау рәсімдерін тек сәйкестікті растау жөніндегі органдар (бұдан әрі - Орган) және осындай сәйкестікті растау саласындағы жұмыстарды жүргізуге құқығы бар </w:t>
      </w:r>
      <w:r>
        <w:rPr>
          <w:rFonts w:ascii="Times New Roman"/>
          <w:b w:val="false"/>
          <w:i w:val="false"/>
          <w:color w:val="000000"/>
          <w:sz w:val="28"/>
        </w:rPr>
        <w:t>аккредиттелген</w:t>
      </w:r>
      <w:r>
        <w:rPr>
          <w:rFonts w:ascii="Times New Roman"/>
          <w:b w:val="false"/>
          <w:i w:val="false"/>
          <w:color w:val="000000"/>
          <w:sz w:val="28"/>
        </w:rPr>
        <w:t xml:space="preserve"> сынақ зертханалары (орталықтары) ғана жүргізеді.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6. Сәйкестікті растау жөніндегі жұмыстарды жүргізуге байланысты шығыстарды оның нәтижелеріне қарамастан шарт негізінде өтінім беруші төлейді. </w:t>
      </w:r>
    </w:p>
    <w:bookmarkEnd w:id="9"/>
    <w:bookmarkStart w:name="z11" w:id="10"/>
    <w:p>
      <w:pPr>
        <w:spacing w:after="0"/>
        <w:ind w:left="0"/>
        <w:jc w:val="both"/>
      </w:pPr>
      <w:r>
        <w:rPr>
          <w:rFonts w:ascii="Times New Roman"/>
          <w:b w:val="false"/>
          <w:i w:val="false"/>
          <w:color w:val="000000"/>
          <w:sz w:val="28"/>
        </w:rPr>
        <w:t xml:space="preserve">
      7. Шет мемлекеттердің сәйкестік сертификаттары (бұдан әрі - Сертификат) өнімді сынау хаттамалары, сәйкестік белгілері халықаралық шарттарға сәйкес танылады. </w:t>
      </w:r>
    </w:p>
    <w:bookmarkEnd w:id="10"/>
    <w:p>
      <w:pPr>
        <w:spacing w:after="0"/>
        <w:ind w:left="0"/>
        <w:jc w:val="both"/>
      </w:pPr>
      <w:r>
        <w:rPr>
          <w:rFonts w:ascii="Times New Roman"/>
          <w:b w:val="false"/>
          <w:i w:val="false"/>
          <w:color w:val="000000"/>
          <w:sz w:val="28"/>
        </w:rPr>
        <w:t xml:space="preserve">
      Сәйкестікті растау саласындағы шетелдік құжаттарды тану техникалық реттеу саласындағы уәкілетті орган белгілеген тәртіппен жүзеге асырылады. </w:t>
      </w:r>
    </w:p>
    <w:bookmarkStart w:name="z12" w:id="11"/>
    <w:p>
      <w:pPr>
        <w:spacing w:after="0"/>
        <w:ind w:left="0"/>
        <w:jc w:val="both"/>
      </w:pPr>
      <w:r>
        <w:rPr>
          <w:rFonts w:ascii="Times New Roman"/>
          <w:b w:val="false"/>
          <w:i w:val="false"/>
          <w:color w:val="000000"/>
          <w:sz w:val="28"/>
        </w:rPr>
        <w:t xml:space="preserve">
      8. Осы Регламентте белгіленген сәйкестікті растау рәсімдеріне қойылатын жалпы талаптар Халықаралық стандарттау жөніндегі ұйымның және Халықаралық электротехникалық комиссияның құжаттарына сәйкес келеді. </w:t>
      </w:r>
    </w:p>
    <w:bookmarkEnd w:id="11"/>
    <w:bookmarkStart w:name="z13" w:id="12"/>
    <w:p>
      <w:pPr>
        <w:spacing w:after="0"/>
        <w:ind w:left="0"/>
        <w:jc w:val="left"/>
      </w:pPr>
      <w:r>
        <w:rPr>
          <w:rFonts w:ascii="Times New Roman"/>
          <w:b/>
          <w:i w:val="false"/>
          <w:color w:val="000000"/>
        </w:rPr>
        <w:t xml:space="preserve"> 2-тарау. Өнімді сертификаттау</w:t>
      </w:r>
      <w:r>
        <w:br/>
      </w:r>
      <w:r>
        <w:rPr>
          <w:rFonts w:ascii="Times New Roman"/>
          <w:b/>
          <w:i w:val="false"/>
          <w:color w:val="000000"/>
        </w:rPr>
        <w:t>1. Негізгі ережелер</w:t>
      </w:r>
    </w:p>
    <w:bookmarkEnd w:id="12"/>
    <w:bookmarkStart w:name="z14" w:id="13"/>
    <w:p>
      <w:pPr>
        <w:spacing w:after="0"/>
        <w:ind w:left="0"/>
        <w:jc w:val="both"/>
      </w:pPr>
      <w:r>
        <w:rPr>
          <w:rFonts w:ascii="Times New Roman"/>
          <w:b w:val="false"/>
          <w:i w:val="false"/>
          <w:color w:val="000000"/>
          <w:sz w:val="28"/>
        </w:rPr>
        <w:t xml:space="preserve">
      9. Өнімді сертификаттау ерікті немесе міндетті түрде жүргізіледі. </w:t>
      </w:r>
    </w:p>
    <w:bookmarkEnd w:id="13"/>
    <w:bookmarkStart w:name="z15" w:id="14"/>
    <w:p>
      <w:pPr>
        <w:spacing w:after="0"/>
        <w:ind w:left="0"/>
        <w:jc w:val="both"/>
      </w:pPr>
      <w:r>
        <w:rPr>
          <w:rFonts w:ascii="Times New Roman"/>
          <w:b w:val="false"/>
          <w:i w:val="false"/>
          <w:color w:val="000000"/>
          <w:sz w:val="28"/>
        </w:rPr>
        <w:t xml:space="preserve">
      10. Сертификаттау кезінде өнімнің сипаттамасы (көрсеткіштері) тексеріледі, мыналарға: </w:t>
      </w:r>
    </w:p>
    <w:bookmarkEnd w:id="14"/>
    <w:p>
      <w:pPr>
        <w:spacing w:after="0"/>
        <w:ind w:left="0"/>
        <w:jc w:val="both"/>
      </w:pPr>
      <w:r>
        <w:rPr>
          <w:rFonts w:ascii="Times New Roman"/>
          <w:b w:val="false"/>
          <w:i w:val="false"/>
          <w:color w:val="000000"/>
          <w:sz w:val="28"/>
        </w:rPr>
        <w:t>
      1) өнімнің сәйкестендірілуін жүргізуге, оның ішінде жіктеу топтамасына жататындығын, техникалық құжаттамаға сәйкестігін, шыққан жерін, осы партияға жататындығын, сондай-ақ өнімнің техникалық регламентке және нормативтік құжатқа, тауарға ілеспе құжатқа, жеткізуге арналған шартқа (келісімшартқа), ерекшелікке, затбелгіне, заттаңбаға және өнімді сипаттайтын басқа құжатқа сәйкестікті растау үшін жиынтығында жеткілікті белгілерді, параметрлері, көрсеткіштері және талаптары бойынша сәйкестігін тексеруге. Сәйкестендіру кезінде импорттаушының Қазақстан Республикасының нормативтік құқықтық актілері талаптарын өнімді таңбалауға қажетті ақпарат бөлігінде сақталуы ескертілуге тиіс;</w:t>
      </w:r>
    </w:p>
    <w:p>
      <w:pPr>
        <w:spacing w:after="0"/>
        <w:ind w:left="0"/>
        <w:jc w:val="both"/>
      </w:pPr>
      <w:r>
        <w:rPr>
          <w:rFonts w:ascii="Times New Roman"/>
          <w:b w:val="false"/>
          <w:i w:val="false"/>
          <w:color w:val="000000"/>
          <w:sz w:val="28"/>
        </w:rPr>
        <w:t xml:space="preserve">
      2) өнімнің регламенттерде белгіленген адам өмірі, денсаулығы, қоршаған ортаны қорғау үшін қауіпсіздігін қамтамасыз етуге бағытталған талаптарға, сондай-ақ заңнамалық актілер негізінде сәйкестікті міндетті растаған кезде, өнімді пайдалану, сақтау және тасымалдау талаптарын сақтаған кезде тексеруге тиіс басқа талаптарға сәйкестігін толық және анық растауға мүмкіндік беретін сынақ әдістері қолданылады. </w:t>
      </w:r>
    </w:p>
    <w:p>
      <w:pPr>
        <w:spacing w:after="0"/>
        <w:ind w:left="0"/>
        <w:jc w:val="both"/>
      </w:pPr>
      <w:r>
        <w:rPr>
          <w:rFonts w:ascii="Times New Roman"/>
          <w:b w:val="false"/>
          <w:i w:val="false"/>
          <w:color w:val="000000"/>
          <w:sz w:val="28"/>
        </w:rPr>
        <w:t>
      Басқа тексерілетін көрсеткіштердің құрамы нақты өнімді сертификаттау мақсаттарына сүйене отырып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11. Өнімді сертификаттаған кезде қолданылатын схемалар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белгіленген. </w:t>
      </w:r>
    </w:p>
    <w:bookmarkEnd w:id="15"/>
    <w:p>
      <w:pPr>
        <w:spacing w:after="0"/>
        <w:ind w:left="0"/>
        <w:jc w:val="both"/>
      </w:pPr>
      <w:r>
        <w:rPr>
          <w:rFonts w:ascii="Times New Roman"/>
          <w:b w:val="false"/>
          <w:i w:val="false"/>
          <w:color w:val="000000"/>
          <w:sz w:val="28"/>
        </w:rPr>
        <w:t xml:space="preserve">
      Сертификаттау кезінде өнімнің сәйкестігінің белгіленген талаптарға қажетті дәлелін қамтамасыз ететін схеманы пайдаланған жөн. </w:t>
      </w:r>
    </w:p>
    <w:p>
      <w:pPr>
        <w:spacing w:after="0"/>
        <w:ind w:left="0"/>
        <w:jc w:val="both"/>
      </w:pPr>
      <w:r>
        <w:rPr>
          <w:rFonts w:ascii="Times New Roman"/>
          <w:b w:val="false"/>
          <w:i w:val="false"/>
          <w:color w:val="000000"/>
          <w:sz w:val="28"/>
        </w:rPr>
        <w:t>
      Сәйкестікті растау схемасын өтініш беруші сәйкестікті растау органымен бірлесіп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2. Сертификатталатын өнімге арналған нормативтік құжаттарға</w:t>
      </w:r>
      <w:r>
        <w:br/>
      </w:r>
      <w:r>
        <w:rPr>
          <w:rFonts w:ascii="Times New Roman"/>
          <w:b/>
          <w:i w:val="false"/>
          <w:color w:val="000000"/>
        </w:rPr>
        <w:t>қойылатын талаптар</w:t>
      </w:r>
    </w:p>
    <w:bookmarkEnd w:id="16"/>
    <w:bookmarkStart w:name="z18" w:id="17"/>
    <w:p>
      <w:pPr>
        <w:spacing w:after="0"/>
        <w:ind w:left="0"/>
        <w:jc w:val="both"/>
      </w:pPr>
      <w:r>
        <w:rPr>
          <w:rFonts w:ascii="Times New Roman"/>
          <w:b w:val="false"/>
          <w:i w:val="false"/>
          <w:color w:val="000000"/>
          <w:sz w:val="28"/>
        </w:rPr>
        <w:t xml:space="preserve">
      12. Сәйкестігіне сертификаттау жүргізілетін нормативтік құжаттарда өнімнің сипаттамасы (көрсеткіштері) мен сынақ әдістері, өнімінің осы талаптарға сәйкестігін және оның осы Регламенттің 3 және 4-тармақтарына сәйкес сәйкестендірілуін толық және дұрыс растауды қамтамасыз етуге мүмкіндік беретін өнім мен бақылау үлгілерін іріктеу ережесі белгіленуге тиіс.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13. Нормативтік құжаттардың ережелері оны дәл және біркелкі талқылауды қамтамасыз ете отырып айқын жасалуға тиіс. Сипаттамалардың өлшемділік мөлшері мен сандық мәні сынақтар кезінде берілген немесе белгілі дәлдігін туынды анықтау үшін мүмкіндік болатындай берілуге тиіс. </w:t>
      </w:r>
    </w:p>
    <w:bookmarkEnd w:id="18"/>
    <w:p>
      <w:pPr>
        <w:spacing w:after="0"/>
        <w:ind w:left="0"/>
        <w:jc w:val="both"/>
      </w:pPr>
      <w:r>
        <w:rPr>
          <w:rFonts w:ascii="Times New Roman"/>
          <w:b w:val="false"/>
          <w:i w:val="false"/>
          <w:color w:val="000000"/>
          <w:sz w:val="28"/>
        </w:rPr>
        <w:t xml:space="preserve">
      Ережелердің мазмұны мен мағынасы түрлі зертханаларға салыстырмалы нәтижелер алуға мүмкіндік беруге тиіс. Егер бұл бірізділік сынақтардың нәтижелеріне ықпал ететін болса, сынақтарды жүргізудің бірізділігі көрсетілуге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3. Сертификаттауды жүргізу</w:t>
      </w:r>
    </w:p>
    <w:bookmarkEnd w:id="19"/>
    <w:bookmarkStart w:name="z22" w:id="20"/>
    <w:p>
      <w:pPr>
        <w:spacing w:after="0"/>
        <w:ind w:left="0"/>
        <w:jc w:val="both"/>
      </w:pPr>
      <w:r>
        <w:rPr>
          <w:rFonts w:ascii="Times New Roman"/>
          <w:b w:val="false"/>
          <w:i w:val="false"/>
          <w:color w:val="000000"/>
          <w:sz w:val="28"/>
        </w:rPr>
        <w:t xml:space="preserve">
      15. Өнімді сертификаттауға мыналар кіреді: </w:t>
      </w:r>
    </w:p>
    <w:bookmarkEnd w:id="20"/>
    <w:p>
      <w:pPr>
        <w:spacing w:after="0"/>
        <w:ind w:left="0"/>
        <w:jc w:val="both"/>
      </w:pPr>
      <w:r>
        <w:rPr>
          <w:rFonts w:ascii="Times New Roman"/>
          <w:b w:val="false"/>
          <w:i w:val="false"/>
          <w:color w:val="000000"/>
          <w:sz w:val="28"/>
        </w:rPr>
        <w:t xml:space="preserve">
      1) сертификаттауға өтінім беру және оны қарау; </w:t>
      </w:r>
    </w:p>
    <w:p>
      <w:pPr>
        <w:spacing w:after="0"/>
        <w:ind w:left="0"/>
        <w:jc w:val="both"/>
      </w:pPr>
      <w:r>
        <w:rPr>
          <w:rFonts w:ascii="Times New Roman"/>
          <w:b w:val="false"/>
          <w:i w:val="false"/>
          <w:color w:val="000000"/>
          <w:sz w:val="28"/>
        </w:rPr>
        <w:t xml:space="preserve">
      2) өтінім бойынша шешім қабылдау, оның ішінде схеманы таңдау; </w:t>
      </w:r>
    </w:p>
    <w:p>
      <w:pPr>
        <w:spacing w:after="0"/>
        <w:ind w:left="0"/>
        <w:jc w:val="both"/>
      </w:pPr>
      <w:r>
        <w:rPr>
          <w:rFonts w:ascii="Times New Roman"/>
          <w:b w:val="false"/>
          <w:i w:val="false"/>
          <w:color w:val="000000"/>
          <w:sz w:val="28"/>
        </w:rPr>
        <w:t xml:space="preserve">
      3) сертификаттау бойынша жұмыстарды жүргізуге арналған шарт жасасу; </w:t>
      </w:r>
    </w:p>
    <w:p>
      <w:pPr>
        <w:spacing w:after="0"/>
        <w:ind w:left="0"/>
        <w:jc w:val="both"/>
      </w:pPr>
      <w:r>
        <w:rPr>
          <w:rFonts w:ascii="Times New Roman"/>
          <w:b w:val="false"/>
          <w:i w:val="false"/>
          <w:color w:val="000000"/>
          <w:sz w:val="28"/>
        </w:rPr>
        <w:t xml:space="preserve">
      4) үлгілерді сәйкестендіру, іріктеу және оларды сынау; </w:t>
      </w:r>
    </w:p>
    <w:p>
      <w:pPr>
        <w:spacing w:after="0"/>
        <w:ind w:left="0"/>
        <w:jc w:val="both"/>
      </w:pPr>
      <w:r>
        <w:rPr>
          <w:rFonts w:ascii="Times New Roman"/>
          <w:b w:val="false"/>
          <w:i w:val="false"/>
          <w:color w:val="000000"/>
          <w:sz w:val="28"/>
        </w:rPr>
        <w:t xml:space="preserve">
      5) өндіруді бағалау (егер бұл сертификаттау схемасында көзделсе); </w:t>
      </w:r>
    </w:p>
    <w:p>
      <w:pPr>
        <w:spacing w:after="0"/>
        <w:ind w:left="0"/>
        <w:jc w:val="both"/>
      </w:pPr>
      <w:r>
        <w:rPr>
          <w:rFonts w:ascii="Times New Roman"/>
          <w:b w:val="false"/>
          <w:i w:val="false"/>
          <w:color w:val="000000"/>
          <w:sz w:val="28"/>
        </w:rPr>
        <w:t xml:space="preserve">
      6) алынған нәтижелерді талдау мен Сертификат беру туралы (беруден бас тарту туралы) шешім қабылдау; </w:t>
      </w:r>
    </w:p>
    <w:p>
      <w:pPr>
        <w:spacing w:after="0"/>
        <w:ind w:left="0"/>
        <w:jc w:val="both"/>
      </w:pPr>
      <w:r>
        <w:rPr>
          <w:rFonts w:ascii="Times New Roman"/>
          <w:b w:val="false"/>
          <w:i w:val="false"/>
          <w:color w:val="000000"/>
          <w:sz w:val="28"/>
        </w:rPr>
        <w:t xml:space="preserve">
      7) Сертификатты мемлекеттік техникалық реттеу жүйесінің тізілімінде тіркеу; </w:t>
      </w:r>
    </w:p>
    <w:p>
      <w:pPr>
        <w:spacing w:after="0"/>
        <w:ind w:left="0"/>
        <w:jc w:val="both"/>
      </w:pPr>
      <w:r>
        <w:rPr>
          <w:rFonts w:ascii="Times New Roman"/>
          <w:b w:val="false"/>
          <w:i w:val="false"/>
          <w:color w:val="000000"/>
          <w:sz w:val="28"/>
        </w:rPr>
        <w:t xml:space="preserve">
      8) Сертификат беру; </w:t>
      </w:r>
    </w:p>
    <w:p>
      <w:pPr>
        <w:spacing w:after="0"/>
        <w:ind w:left="0"/>
        <w:jc w:val="both"/>
      </w:pPr>
      <w:r>
        <w:rPr>
          <w:rFonts w:ascii="Times New Roman"/>
          <w:b w:val="false"/>
          <w:i w:val="false"/>
          <w:color w:val="000000"/>
          <w:sz w:val="28"/>
        </w:rPr>
        <w:t xml:space="preserve">
      9) сертификатталған өнімді инспекциялық бақылауды жүзеге асыру (егер бұл сертификаттау схемасында көзделсе); </w:t>
      </w:r>
    </w:p>
    <w:p>
      <w:pPr>
        <w:spacing w:after="0"/>
        <w:ind w:left="0"/>
        <w:jc w:val="both"/>
      </w:pPr>
      <w:r>
        <w:rPr>
          <w:rFonts w:ascii="Times New Roman"/>
          <w:b w:val="false"/>
          <w:i w:val="false"/>
          <w:color w:val="000000"/>
          <w:sz w:val="28"/>
        </w:rPr>
        <w:t xml:space="preserve">
      10) сертификаттау нәтижелері туралы ақпарат ұсыну.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16. Өнімді сертификаттауды жүргізу үшін өтінім беруші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Органға сертификаттау жүргізуге арналған өтінімді жібереді.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Алынып тасталды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18. Орган өтінімді қарайды және оны алғаннан кейін үш күннен кешіктірмей өтінім берушіге өзінің шешімі туралы хабарлайды. Жеке тұлғалар мен шағын кәсіпкерлік субъектілері үшін өтінімді қарау мерзімі бір күннен аспауға тиіс. </w:t>
      </w:r>
    </w:p>
    <w:bookmarkEnd w:id="22"/>
    <w:p>
      <w:pPr>
        <w:spacing w:after="0"/>
        <w:ind w:left="0"/>
        <w:jc w:val="both"/>
      </w:pPr>
      <w:r>
        <w:rPr>
          <w:rFonts w:ascii="Times New Roman"/>
          <w:b w:val="false"/>
          <w:i w:val="false"/>
          <w:color w:val="000000"/>
          <w:sz w:val="28"/>
        </w:rPr>
        <w:t xml:space="preserve">
      Сәйкестікті растау рәсімдерін жүргізуге арналған өтінім бойынша шешім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ресімделеді және осы объектіні сертификаттаудың белгіленген тәртібіне негізделетін сертификаттаудың барлық негізгі шарттарын қамтиды, оның ішінде ұсынылып отырған сертификаттау схемасы, қажетті техникалық құжаттардың тізбесі, тексерілетін көрсеткіштердің тізбесі, сынақ зертханаларының (орталықтың) (бұдан әрі - зертхана) атауы, сондай-ақ инспекциялық бақылау талаптары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xml:space="preserve">
      19. Егер өтінім беруші сәйкестікті растау рәсімдерінің шарттарымен келіскен жағдайда, осы жұмыстарды жүргізуге шарт жасалады. </w:t>
      </w:r>
    </w:p>
    <w:bookmarkEnd w:id="23"/>
    <w:bookmarkStart w:name="z27" w:id="24"/>
    <w:p>
      <w:pPr>
        <w:spacing w:after="0"/>
        <w:ind w:left="0"/>
        <w:jc w:val="both"/>
      </w:pPr>
      <w:r>
        <w:rPr>
          <w:rFonts w:ascii="Times New Roman"/>
          <w:b w:val="false"/>
          <w:i w:val="false"/>
          <w:color w:val="000000"/>
          <w:sz w:val="28"/>
        </w:rPr>
        <w:t xml:space="preserve">
      20. Сынақтар құрастырмасы, дайындау құрамы мен технологиясы тұтынушыға (тапсырыс берушіге) ұсынылатындай өнімдегі сияқты үлгілерде жүргізіледі. </w:t>
      </w:r>
    </w:p>
    <w:bookmarkEnd w:id="24"/>
    <w:p>
      <w:pPr>
        <w:spacing w:after="0"/>
        <w:ind w:left="0"/>
        <w:jc w:val="both"/>
      </w:pPr>
      <w:r>
        <w:rPr>
          <w:rFonts w:ascii="Times New Roman"/>
          <w:b w:val="false"/>
          <w:i w:val="false"/>
          <w:color w:val="000000"/>
          <w:sz w:val="28"/>
        </w:rPr>
        <w:t xml:space="preserve">
      Үлгілердің саны, оларды іріктеу тәртібі, сәйкестендіру және сақтау ережесі осы өнімді сертификаттау жөніндегі нормативтік немесе ұйымдастыру-әдістемелік құжаттарға және сынақтар әдістемесіне сәйкес белгіленеді. </w:t>
      </w:r>
    </w:p>
    <w:p>
      <w:pPr>
        <w:spacing w:after="0"/>
        <w:ind w:left="0"/>
        <w:jc w:val="both"/>
      </w:pPr>
      <w:r>
        <w:rPr>
          <w:rFonts w:ascii="Times New Roman"/>
          <w:b w:val="false"/>
          <w:i w:val="false"/>
          <w:color w:val="000000"/>
          <w:sz w:val="28"/>
        </w:rPr>
        <w:t xml:space="preserve">
      Өтінім беруші құрамы мен мазмұны осы өнімге арналған нормативтік құжаттарда белгіленетін үлгіге (үлгілерге) қойылатын техникалық құжаттаманы ұсынады.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xml:space="preserve">
      21. Сынақтарға арналған үлгілерді іріктеуді Орган немесе оның тапсырмасы бойынша аккредиттелген зертхана немесе өтінім беруші тағайындаған сарапшы-аудиторлардан тұратын комиссия жүзеге асырады.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22. Үлгілерді іріктеу осы Регламентке 4-қосымшаға сәйкес нысан бойынша актімен рәсімделеді.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xml:space="preserve">
      23. Іріктелген үлгілер өтінім берушінің қатысуымен буып-түйіледі, пломба салынады (егер бұл мүмкін болса) және өнім үлгілерін іріктеу актісі мен тізімін Орган белгілейтін оларға техникалық құжаттама қоса беріліп, аккредиттелген зертханаға жіберіледі. </w:t>
      </w:r>
    </w:p>
    <w:bookmarkEnd w:id="27"/>
    <w:p>
      <w:pPr>
        <w:spacing w:after="0"/>
        <w:ind w:left="0"/>
        <w:jc w:val="both"/>
      </w:pPr>
      <w:r>
        <w:rPr>
          <w:rFonts w:ascii="Times New Roman"/>
          <w:b w:val="false"/>
          <w:i w:val="false"/>
          <w:color w:val="000000"/>
          <w:sz w:val="28"/>
        </w:rPr>
        <w:t xml:space="preserve">
      Нормативтік құжаттарда көзделген жағдайларда өнімнің жарамдылық мерзімі немесе сертификаттың қолданылу мерзімі ішінде өнімнің бақылау үлгілерін сақтау жүзеге асырылады. Өнімнің үлгілерін сақтаудың нақты мерзімдері осы өнімге арналған нормативтік құжаттарда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xml:space="preserve">
      24. Сертификаттауға арналған сынақтар осы өнімді сертификаттаған кезде пайдаланылатын нормативтік құжаттарда көзделген әдістер бойынша жүргізіледі. </w:t>
      </w:r>
    </w:p>
    <w:bookmarkEnd w:id="28"/>
    <w:p>
      <w:pPr>
        <w:spacing w:after="0"/>
        <w:ind w:left="0"/>
        <w:jc w:val="both"/>
      </w:pPr>
      <w:r>
        <w:rPr>
          <w:rFonts w:ascii="Times New Roman"/>
          <w:b w:val="false"/>
          <w:i w:val="false"/>
          <w:color w:val="000000"/>
          <w:sz w:val="28"/>
        </w:rPr>
        <w:t xml:space="preserve">
      Сынақтар осы объектіні сынау әдістеріне арналған нормативтік құжаттамада көзделген және Органмен келісілген мерзімде жүргізіледі. </w:t>
      </w:r>
    </w:p>
    <w:p>
      <w:pPr>
        <w:spacing w:after="0"/>
        <w:ind w:left="0"/>
        <w:jc w:val="both"/>
      </w:pPr>
      <w:r>
        <w:rPr>
          <w:rFonts w:ascii="Times New Roman"/>
          <w:b w:val="false"/>
          <w:i w:val="false"/>
          <w:color w:val="000000"/>
          <w:sz w:val="28"/>
        </w:rPr>
        <w:t xml:space="preserve">
      Егер сынақ мерзімдері нормативтік құжаттарда көзделмеген жағдайда, онда бұл мерзім 30 күнтізбелік күннен аспауға тиіс. </w:t>
      </w:r>
    </w:p>
    <w:bookmarkStart w:name="z32" w:id="29"/>
    <w:p>
      <w:pPr>
        <w:spacing w:after="0"/>
        <w:ind w:left="0"/>
        <w:jc w:val="both"/>
      </w:pPr>
      <w:r>
        <w:rPr>
          <w:rFonts w:ascii="Times New Roman"/>
          <w:b w:val="false"/>
          <w:i w:val="false"/>
          <w:color w:val="000000"/>
          <w:sz w:val="28"/>
        </w:rPr>
        <w:t xml:space="preserve">
      25. Ең болмаса көрсеткіштердің (сипаттамалардың) біреуі бойынша сынақтардың теріс нәтижелері кезінде объектіні сертификаттау мақсатындағы сынақтар тоқтатылады, бұған өтінім берушінің келісімі бойынша сынақтарды жүргізуді жалғастыру жағдайлары жатпайды. </w:t>
      </w:r>
    </w:p>
    <w:bookmarkEnd w:id="29"/>
    <w:p>
      <w:pPr>
        <w:spacing w:after="0"/>
        <w:ind w:left="0"/>
        <w:jc w:val="both"/>
      </w:pPr>
      <w:r>
        <w:rPr>
          <w:rFonts w:ascii="Times New Roman"/>
          <w:b w:val="false"/>
          <w:i w:val="false"/>
          <w:color w:val="000000"/>
          <w:sz w:val="28"/>
        </w:rPr>
        <w:t xml:space="preserve">
      Сынақтардың теріс нәтижелері кезінде Орган өтінім беруші мен техникалық реттеу саласындағы уәкілетті органға сынақ хаттамасымен бірге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сертификат беруден бас тарту туралы шешім жібереді. </w:t>
      </w:r>
    </w:p>
    <w:bookmarkStart w:name="z33" w:id="30"/>
    <w:p>
      <w:pPr>
        <w:spacing w:after="0"/>
        <w:ind w:left="0"/>
        <w:jc w:val="both"/>
      </w:pPr>
      <w:r>
        <w:rPr>
          <w:rFonts w:ascii="Times New Roman"/>
          <w:b w:val="false"/>
          <w:i w:val="false"/>
          <w:color w:val="000000"/>
          <w:sz w:val="28"/>
        </w:rPr>
        <w:t>
      26. Сынақтардың хаттамалары өтінім берушіге және Органға жіберіледі. Сынақтар хаттамаларының көшірмелері сертификаттың жарамдылық мерзімінен кем болмайтын уақытқа сақталуы тиіс. Хаттамалардың көшірмелерін сақтаудың нақты мерзімдері (оның ішінде өнімнің белгіленген талаптарға сәйкессіздігінен өтінім берушіге сертификат берілу мүмкін емес жағдай үшін) зертхана белгілейді.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xml:space="preserve">
      27. Өтінім беруші Органға өтінім бойынша шешімде көрсетілген құжаттарды, оның ішінде, егер бұл Қазақстан Республикасының заңнамасында белгіленсе өз құзыреті шегінде уәкілетті мемлекеттік органдар берген өнімнің белгіленген талаптарға сәйкестігі туралы құжаттарды ұсынады. </w:t>
      </w:r>
    </w:p>
    <w:bookmarkEnd w:id="31"/>
    <w:bookmarkStart w:name="z35" w:id="32"/>
    <w:p>
      <w:pPr>
        <w:spacing w:after="0"/>
        <w:ind w:left="0"/>
        <w:jc w:val="both"/>
      </w:pPr>
      <w:r>
        <w:rPr>
          <w:rFonts w:ascii="Times New Roman"/>
          <w:b w:val="false"/>
          <w:i w:val="false"/>
          <w:color w:val="000000"/>
          <w:sz w:val="28"/>
        </w:rPr>
        <w:t xml:space="preserve">
      28. Өтінім беруші Органға олардың өнімді әзірлеу және өндіріске қою кезінде жүргізілген әрекеттерінің мерзімдерін ескере отырып, сынақтардың хаттамаларын немесе техникалық реттеу жүйесінде аккредиттелген зертханалар орындаған сынақтар туралы құжаттарды бере алады. </w:t>
      </w:r>
    </w:p>
    <w:bookmarkEnd w:id="32"/>
    <w:p>
      <w:pPr>
        <w:spacing w:after="0"/>
        <w:ind w:left="0"/>
        <w:jc w:val="both"/>
      </w:pPr>
      <w:r>
        <w:rPr>
          <w:rFonts w:ascii="Times New Roman"/>
          <w:b w:val="false"/>
          <w:i w:val="false"/>
          <w:color w:val="000000"/>
          <w:sz w:val="28"/>
        </w:rPr>
        <w:t xml:space="preserve">
      Ұсынылған құжаттарды, оның ішінде: олардағы нәтижелердің Қазақстан Республикасының заңнамасына және нормативтік құжаттарға сәйкестігін, оларды беру мерзімін, құрастырмаға (құрамына), материалдарға, технологияға енгізілген өзгерістерді тексергеннен кейін Орган Сертификат беру туралы немесе сынақтардың көлемін қысқарту немесе тиісті құжаттарда көрініс табатын жетіспейтін сынақтарды жүргізу туралы шешім қабылдай алады. Ұсынылған құжаттарда бұзушылықтар анықталған жағдайда өтінім беруші осы бұзушылықтарды жоя алады және Органға анықталған бұзушылықтар бөлігінде қайта қарауға бере алады. </w:t>
      </w:r>
    </w:p>
    <w:bookmarkStart w:name="z36" w:id="33"/>
    <w:p>
      <w:pPr>
        <w:spacing w:after="0"/>
        <w:ind w:left="0"/>
        <w:jc w:val="both"/>
      </w:pPr>
      <w:r>
        <w:rPr>
          <w:rFonts w:ascii="Times New Roman"/>
          <w:b w:val="false"/>
          <w:i w:val="false"/>
          <w:color w:val="000000"/>
          <w:sz w:val="28"/>
        </w:rPr>
        <w:t xml:space="preserve">
      29. Егер нормативтік құжаттарда қаражаттың, уақыттың үлкен шығынына байланысты және сертификаттау сынақтарын жүргізу қиын, ал үлгілерді іріктеу қымбат тұратын тасымалдауы ауыр бұйымдар үшін сынақтар белгіленсе, Органның өкілдері мен аккредиттеу саласында анықталған сынақтарды жүргізу әдістемелеріне сәйкес Орган аккредиттелген сынақ зертханалары қатысатын өндіріс процесінде жүргізілетін сынақтармен бірге сертификаттық сынақтарды біріктіру туралы шешім қабылдай алады. </w:t>
      </w:r>
    </w:p>
    <w:bookmarkEnd w:id="33"/>
    <w:p>
      <w:pPr>
        <w:spacing w:after="0"/>
        <w:ind w:left="0"/>
        <w:jc w:val="both"/>
      </w:pPr>
      <w:r>
        <w:rPr>
          <w:rFonts w:ascii="Times New Roman"/>
          <w:b w:val="false"/>
          <w:i w:val="false"/>
          <w:color w:val="000000"/>
          <w:sz w:val="28"/>
        </w:rPr>
        <w:t xml:space="preserve">
      Осы сынақтар сертификаттау сынақтары үшін белгіленген тәртіппен жүргізіледі. </w:t>
      </w:r>
    </w:p>
    <w:bookmarkStart w:name="z37" w:id="34"/>
    <w:p>
      <w:pPr>
        <w:spacing w:after="0"/>
        <w:ind w:left="0"/>
        <w:jc w:val="both"/>
      </w:pPr>
      <w:r>
        <w:rPr>
          <w:rFonts w:ascii="Times New Roman"/>
          <w:b w:val="false"/>
          <w:i w:val="false"/>
          <w:color w:val="000000"/>
          <w:sz w:val="28"/>
        </w:rPr>
        <w:t xml:space="preserve">
      30. Сертификаттау схемасына байланысты өнімді өндірудің жай-күйін талдау жүргізіледі. </w:t>
      </w:r>
    </w:p>
    <w:bookmarkEnd w:id="34"/>
    <w:p>
      <w:pPr>
        <w:spacing w:after="0"/>
        <w:ind w:left="0"/>
        <w:jc w:val="both"/>
      </w:pPr>
      <w:r>
        <w:rPr>
          <w:rFonts w:ascii="Times New Roman"/>
          <w:b w:val="false"/>
          <w:i w:val="false"/>
          <w:color w:val="000000"/>
          <w:sz w:val="28"/>
        </w:rPr>
        <w:t>
      Өндірістің жай-күйін талдау кезінде мыналар тексеріледі:</w:t>
      </w:r>
    </w:p>
    <w:p>
      <w:pPr>
        <w:spacing w:after="0"/>
        <w:ind w:left="0"/>
        <w:jc w:val="both"/>
      </w:pPr>
      <w:r>
        <w:rPr>
          <w:rFonts w:ascii="Times New Roman"/>
          <w:b w:val="false"/>
          <w:i w:val="false"/>
          <w:color w:val="000000"/>
          <w:sz w:val="28"/>
        </w:rPr>
        <w:t xml:space="preserve">
      1) нормативтік және техникалық құжаттармен қамтамасыз етілуі, олардың жай-күйі; </w:t>
      </w:r>
    </w:p>
    <w:p>
      <w:pPr>
        <w:spacing w:after="0"/>
        <w:ind w:left="0"/>
        <w:jc w:val="both"/>
      </w:pPr>
      <w:r>
        <w:rPr>
          <w:rFonts w:ascii="Times New Roman"/>
          <w:b w:val="false"/>
          <w:i w:val="false"/>
          <w:color w:val="000000"/>
          <w:sz w:val="28"/>
        </w:rPr>
        <w:t xml:space="preserve">
      2) технологиялық процестің сақталуы мен оның метрологиялық қамтамасыз етілуінің жай-күйі; </w:t>
      </w:r>
    </w:p>
    <w:p>
      <w:pPr>
        <w:spacing w:after="0"/>
        <w:ind w:left="0"/>
        <w:jc w:val="both"/>
      </w:pPr>
      <w:r>
        <w:rPr>
          <w:rFonts w:ascii="Times New Roman"/>
          <w:b w:val="false"/>
          <w:i w:val="false"/>
          <w:color w:val="000000"/>
          <w:sz w:val="28"/>
        </w:rPr>
        <w:t xml:space="preserve">
      3) кіру, қабылдап алу-бақылау және мерзімдік сынақтар жүйесінің бар болуы; </w:t>
      </w:r>
    </w:p>
    <w:p>
      <w:pPr>
        <w:spacing w:after="0"/>
        <w:ind w:left="0"/>
        <w:jc w:val="both"/>
      </w:pPr>
      <w:r>
        <w:rPr>
          <w:rFonts w:ascii="Times New Roman"/>
          <w:b w:val="false"/>
          <w:i w:val="false"/>
          <w:color w:val="000000"/>
          <w:sz w:val="28"/>
        </w:rPr>
        <w:t xml:space="preserve">
      4) техникалық қызмет көрсету және жабдықтарды жөндеу жүйесінің және сынақ құралдарының бар болуы; </w:t>
      </w:r>
    </w:p>
    <w:p>
      <w:pPr>
        <w:spacing w:after="0"/>
        <w:ind w:left="0"/>
        <w:jc w:val="both"/>
      </w:pPr>
      <w:r>
        <w:rPr>
          <w:rFonts w:ascii="Times New Roman"/>
          <w:b w:val="false"/>
          <w:i w:val="false"/>
          <w:color w:val="000000"/>
          <w:sz w:val="28"/>
        </w:rPr>
        <w:t xml:space="preserve">
      5) шикізатпен және материалдармен қамтамасыз етілуі; </w:t>
      </w:r>
    </w:p>
    <w:p>
      <w:pPr>
        <w:spacing w:after="0"/>
        <w:ind w:left="0"/>
        <w:jc w:val="both"/>
      </w:pPr>
      <w:r>
        <w:rPr>
          <w:rFonts w:ascii="Times New Roman"/>
          <w:b w:val="false"/>
          <w:i w:val="false"/>
          <w:color w:val="000000"/>
          <w:sz w:val="28"/>
        </w:rPr>
        <w:t xml:space="preserve">
      6) сертификатталатын өнім сапасының тұрақтылығы; </w:t>
      </w:r>
    </w:p>
    <w:p>
      <w:pPr>
        <w:spacing w:after="0"/>
        <w:ind w:left="0"/>
        <w:jc w:val="both"/>
      </w:pPr>
      <w:r>
        <w:rPr>
          <w:rFonts w:ascii="Times New Roman"/>
          <w:b w:val="false"/>
          <w:i w:val="false"/>
          <w:color w:val="000000"/>
          <w:sz w:val="28"/>
        </w:rPr>
        <w:t xml:space="preserve">
      7) сақтау жағдайларының бар болуы; </w:t>
      </w:r>
    </w:p>
    <w:p>
      <w:pPr>
        <w:spacing w:after="0"/>
        <w:ind w:left="0"/>
        <w:jc w:val="both"/>
      </w:pPr>
      <w:r>
        <w:rPr>
          <w:rFonts w:ascii="Times New Roman"/>
          <w:b w:val="false"/>
          <w:i w:val="false"/>
          <w:color w:val="000000"/>
          <w:sz w:val="28"/>
        </w:rPr>
        <w:t xml:space="preserve">
      8) наразылықтарды есепке алу мен талдаудың бар болуы. </w:t>
      </w:r>
    </w:p>
    <w:p>
      <w:pPr>
        <w:spacing w:after="0"/>
        <w:ind w:left="0"/>
        <w:jc w:val="both"/>
      </w:pPr>
      <w:r>
        <w:rPr>
          <w:rFonts w:ascii="Times New Roman"/>
          <w:b w:val="false"/>
          <w:i w:val="false"/>
          <w:color w:val="000000"/>
          <w:sz w:val="28"/>
        </w:rPr>
        <w:t xml:space="preserve">
      Өндірістің жай-күйін талдау нәтижелері тиісті қорытындылары бар актімен ресімделеді және өтінім берушіге жіберіледі. Тексерістің теріс нәтижелері болған жағдайда таңдап алынған схема бойынша өтінім берілген өнімді сертификаттау жөніндегі жұмыстар тоқтатылады, бұл туралы Орган үш күн мерзімде өтінім берушіге жазбаша хабарлайды. </w:t>
      </w:r>
    </w:p>
    <w:p>
      <w:pPr>
        <w:spacing w:after="0"/>
        <w:ind w:left="0"/>
        <w:jc w:val="both"/>
      </w:pPr>
      <w:r>
        <w:rPr>
          <w:rFonts w:ascii="Times New Roman"/>
          <w:b w:val="false"/>
          <w:i w:val="false"/>
          <w:color w:val="000000"/>
          <w:sz w:val="28"/>
        </w:rPr>
        <w:t>
      Анықталған кемшіліктер жойылғаннан немесе сертификаттаудың өзге схемасын таңдағаннан кейін өтінім беруші сертификаттауға жаңа өтінім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xml:space="preserve">
      31. Өтінім берушіде Қазақстан Республикасының мемлекеттік техникалық реттеу жүйесі шеңберінде берілген немесе танылған сертификатталатын өнімнің сапа менеджменті жүйесіне арналған Сертификаты бар болған кезде өндірістің жай-күйіне талдау жүргізілмейді.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32. Регламентке 1-қосымшада көрсетілген 9 және 10-схемалар бойынша өнімді сертификаттау өнімнің белгіленген талаптарға тікелей немесе жанама сәйкестігін растайтын өтінімдер мен құжаттар негізінде жүргізіледі. </w:t>
      </w:r>
    </w:p>
    <w:bookmarkEnd w:id="36"/>
    <w:p>
      <w:pPr>
        <w:spacing w:after="0"/>
        <w:ind w:left="0"/>
        <w:jc w:val="both"/>
      </w:pPr>
      <w:r>
        <w:rPr>
          <w:rFonts w:ascii="Times New Roman"/>
          <w:b w:val="false"/>
          <w:i w:val="false"/>
          <w:color w:val="000000"/>
          <w:sz w:val="28"/>
        </w:rPr>
        <w:t xml:space="preserve">
      Өтінімге мыналар қоса беріледі: </w:t>
      </w:r>
    </w:p>
    <w:p>
      <w:pPr>
        <w:spacing w:after="0"/>
        <w:ind w:left="0"/>
        <w:jc w:val="both"/>
      </w:pPr>
      <w:r>
        <w:rPr>
          <w:rFonts w:ascii="Times New Roman"/>
          <w:b w:val="false"/>
          <w:i w:val="false"/>
          <w:color w:val="000000"/>
          <w:sz w:val="28"/>
        </w:rPr>
        <w:t xml:space="preserve">
      1) өнімге бұдан бұрын жүргізілген сынақтардың хаттамалары; </w:t>
      </w:r>
    </w:p>
    <w:p>
      <w:pPr>
        <w:spacing w:after="0"/>
        <w:ind w:left="0"/>
        <w:jc w:val="both"/>
      </w:pPr>
      <w:r>
        <w:rPr>
          <w:rFonts w:ascii="Times New Roman"/>
          <w:b w:val="false"/>
          <w:i w:val="false"/>
          <w:color w:val="000000"/>
          <w:sz w:val="28"/>
        </w:rPr>
        <w:t xml:space="preserve">
      2) өнімге немесе пайдаланылатын шикізатқа, материалдарға, жинақтаушы бұйымдарға сапа менеджменті жүйесіне бұрын алынған қолданыстағы сертификаттар; </w:t>
      </w:r>
    </w:p>
    <w:p>
      <w:pPr>
        <w:spacing w:after="0"/>
        <w:ind w:left="0"/>
        <w:jc w:val="both"/>
      </w:pPr>
      <w:r>
        <w:rPr>
          <w:rFonts w:ascii="Times New Roman"/>
          <w:b w:val="false"/>
          <w:i w:val="false"/>
          <w:color w:val="000000"/>
          <w:sz w:val="28"/>
        </w:rPr>
        <w:t xml:space="preserve">
      3) қорытындылар, анықтамалар және өнімнің уәкілетті мемлекеттік органдар берген белгіленген талаптарға сәйкестігі туралы өзге де құжаттар; </w:t>
      </w:r>
    </w:p>
    <w:p>
      <w:pPr>
        <w:spacing w:after="0"/>
        <w:ind w:left="0"/>
        <w:jc w:val="both"/>
      </w:pPr>
      <w:r>
        <w:rPr>
          <w:rFonts w:ascii="Times New Roman"/>
          <w:b w:val="false"/>
          <w:i w:val="false"/>
          <w:color w:val="000000"/>
          <w:sz w:val="28"/>
        </w:rPr>
        <w:t xml:space="preserve">
      4) автокөлік құралдары үшін - үлгіні мақұлдауды растайтын құжаттар.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2009.07.21 </w:t>
      </w:r>
      <w:r>
        <w:rPr>
          <w:rFonts w:ascii="Times New Roman"/>
          <w:b w:val="false"/>
          <w:i w:val="false"/>
          <w:color w:val="000000"/>
          <w:sz w:val="28"/>
        </w:rPr>
        <w:t>N 1109</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33. Өтінімге құжаттар мемлекеттік немесе орыс тілдерінде қоса беріледі.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xml:space="preserve">
      34. Егер өтінім беруші өтініммен берген ақпарат өнімнің сәйкестігін растау үшін жеткіліксіз болса, Орган өтінім берушіге өнімді басқа схема бойынша сертификаттауды ұсынады. </w:t>
      </w:r>
    </w:p>
    <w:bookmarkEnd w:id="38"/>
    <w:bookmarkStart w:name="z42" w:id="39"/>
    <w:p>
      <w:pPr>
        <w:spacing w:after="0"/>
        <w:ind w:left="0"/>
        <w:jc w:val="both"/>
      </w:pPr>
      <w:r>
        <w:rPr>
          <w:rFonts w:ascii="Times New Roman"/>
          <w:b w:val="false"/>
          <w:i w:val="false"/>
          <w:color w:val="000000"/>
          <w:sz w:val="28"/>
        </w:rPr>
        <w:t xml:space="preserve">
      35. Өндірістің жай-күйіне немесе менеджмент жүйесін сертификаттауға жүргізілген талдау туралы мәліметтерді (құжаттарды) Өнімге арналған сертификатта көрсетеді.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xml:space="preserve">
      36. Орган сынақтар хаттамаларын, өндірісті бағалауды және өнімнің сәйкестігі туралы басқа да құжаттарды талдаудан кейін өнімнің белгіленген талаптарға сәйкестігін бағалауды жүзеге асырады. </w:t>
      </w:r>
    </w:p>
    <w:bookmarkEnd w:id="40"/>
    <w:p>
      <w:pPr>
        <w:spacing w:after="0"/>
        <w:ind w:left="0"/>
        <w:jc w:val="both"/>
      </w:pPr>
      <w:r>
        <w:rPr>
          <w:rFonts w:ascii="Times New Roman"/>
          <w:b w:val="false"/>
          <w:i w:val="false"/>
          <w:color w:val="000000"/>
          <w:sz w:val="28"/>
        </w:rPr>
        <w:t xml:space="preserve">
      Осы бағалаудың нәтижелері сарапшының қорытындысында көрсетіледі. Осы қорытындының негізінде Орган Сертификат беру туралы шешім қабылдайды. Сертификатты ресімдейді және оны берілген Сертификаттардың тізіліміне тіркейді. Сертификат тек тіркеу нөмірі бар болғанда ғана жарамды. </w:t>
      </w:r>
    </w:p>
    <w:p>
      <w:pPr>
        <w:spacing w:after="0"/>
        <w:ind w:left="0"/>
        <w:jc w:val="both"/>
      </w:pPr>
      <w:r>
        <w:rPr>
          <w:rFonts w:ascii="Times New Roman"/>
          <w:b w:val="false"/>
          <w:i w:val="false"/>
          <w:color w:val="000000"/>
          <w:sz w:val="28"/>
        </w:rPr>
        <w:t xml:space="preserve">
      Сертификат стандарттау жөніндегі нормативтік құжаттарға сәйкес нысан бойынша ресімделеді және мынадай мәліметтерді қамтуы тиіс: </w:t>
      </w:r>
    </w:p>
    <w:p>
      <w:pPr>
        <w:spacing w:after="0"/>
        <w:ind w:left="0"/>
        <w:jc w:val="both"/>
      </w:pPr>
      <w:r>
        <w:rPr>
          <w:rFonts w:ascii="Times New Roman"/>
          <w:b w:val="false"/>
          <w:i w:val="false"/>
          <w:color w:val="000000"/>
          <w:sz w:val="28"/>
        </w:rPr>
        <w:t xml:space="preserve">
      1) өнімнің белгіленген талаптарға сәйкестігі туралы мәліметтер; </w:t>
      </w:r>
    </w:p>
    <w:p>
      <w:pPr>
        <w:spacing w:after="0"/>
        <w:ind w:left="0"/>
        <w:jc w:val="both"/>
      </w:pPr>
      <w:r>
        <w:rPr>
          <w:rFonts w:ascii="Times New Roman"/>
          <w:b w:val="false"/>
          <w:i w:val="false"/>
          <w:color w:val="000000"/>
          <w:sz w:val="28"/>
        </w:rPr>
        <w:t xml:space="preserve">
      2) өтінім берушіге сертификатталған өнімді сәйкестік белгісімен таңбалау құқығын беру туралы мәліметтер; </w:t>
      </w:r>
    </w:p>
    <w:p>
      <w:pPr>
        <w:spacing w:after="0"/>
        <w:ind w:left="0"/>
        <w:jc w:val="both"/>
      </w:pPr>
      <w:r>
        <w:rPr>
          <w:rFonts w:ascii="Times New Roman"/>
          <w:b w:val="false"/>
          <w:i w:val="false"/>
          <w:color w:val="000000"/>
          <w:sz w:val="28"/>
        </w:rPr>
        <w:t xml:space="preserve">
      3) өтінім берушіде сертификатпен расталған қолданыстағы сапа менеджменті жүйесінің бар екені туралы мәліметтер; </w:t>
      </w:r>
    </w:p>
    <w:p>
      <w:pPr>
        <w:spacing w:after="0"/>
        <w:ind w:left="0"/>
        <w:jc w:val="both"/>
      </w:pPr>
      <w:r>
        <w:rPr>
          <w:rFonts w:ascii="Times New Roman"/>
          <w:b w:val="false"/>
          <w:i w:val="false"/>
          <w:color w:val="000000"/>
          <w:sz w:val="28"/>
        </w:rPr>
        <w:t xml:space="preserve">
      4) Сертификатты беру үшін негіз болатын сертификаттау схемасына сәйкес құжаттар туралы мәліметтер; </w:t>
      </w:r>
    </w:p>
    <w:p>
      <w:pPr>
        <w:spacing w:after="0"/>
        <w:ind w:left="0"/>
        <w:jc w:val="both"/>
      </w:pPr>
      <w:r>
        <w:rPr>
          <w:rFonts w:ascii="Times New Roman"/>
          <w:b w:val="false"/>
          <w:i w:val="false"/>
          <w:color w:val="000000"/>
          <w:sz w:val="28"/>
        </w:rPr>
        <w:t xml:space="preserve">
      5) қолданылатын сертификаттау схемасы.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xml:space="preserve">
      37. Сертификаттың оның әрекеті қолданылатын нақты өнімнің тізбесі бар қосымшасы болуы мүмкін, егер: </w:t>
      </w:r>
    </w:p>
    <w:bookmarkEnd w:id="41"/>
    <w:p>
      <w:pPr>
        <w:spacing w:after="0"/>
        <w:ind w:left="0"/>
        <w:jc w:val="both"/>
      </w:pPr>
      <w:r>
        <w:rPr>
          <w:rFonts w:ascii="Times New Roman"/>
          <w:b w:val="false"/>
          <w:i w:val="false"/>
          <w:color w:val="000000"/>
          <w:sz w:val="28"/>
        </w:rPr>
        <w:t xml:space="preserve">
      бір дайындаушы жасап шығаратын және сол бір талап бойынша сертификатталған біртекті өнім тобының; </w:t>
      </w:r>
    </w:p>
    <w:p>
      <w:pPr>
        <w:spacing w:after="0"/>
        <w:ind w:left="0"/>
        <w:jc w:val="both"/>
      </w:pPr>
      <w:r>
        <w:rPr>
          <w:rFonts w:ascii="Times New Roman"/>
          <w:b w:val="false"/>
          <w:i w:val="false"/>
          <w:color w:val="000000"/>
          <w:sz w:val="28"/>
        </w:rPr>
        <w:t xml:space="preserve">
      Сертификатта көрсетілген бұйымды (кешенді, жиынтықты) техникалық қызмет көрсету және жөндеу үшін қолданылатын құрама бөлшектердің және (немесе) қосалқы бөлшектердің белгіленген жинағы бұйымының (кешеннің, жиынтықтың) құрамын талдау талап етілсе. </w:t>
      </w:r>
    </w:p>
    <w:p>
      <w:pPr>
        <w:spacing w:after="0"/>
        <w:ind w:left="0"/>
        <w:jc w:val="both"/>
      </w:pPr>
      <w:r>
        <w:rPr>
          <w:rFonts w:ascii="Times New Roman"/>
          <w:b w:val="false"/>
          <w:i w:val="false"/>
          <w:color w:val="000000"/>
          <w:sz w:val="28"/>
        </w:rPr>
        <w:t xml:space="preserve">
      Өнімнің сәйкестігін бағалаудың теріс нәтижелері кезінде Орган себептерін көрсете отырып, Сертификат беруден бас тарту туралы шешімді береді. </w:t>
      </w:r>
    </w:p>
    <w:bookmarkStart w:name="z45" w:id="42"/>
    <w:p>
      <w:pPr>
        <w:spacing w:after="0"/>
        <w:ind w:left="0"/>
        <w:jc w:val="both"/>
      </w:pPr>
      <w:r>
        <w:rPr>
          <w:rFonts w:ascii="Times New Roman"/>
          <w:b w:val="false"/>
          <w:i w:val="false"/>
          <w:color w:val="000000"/>
          <w:sz w:val="28"/>
        </w:rPr>
        <w:t xml:space="preserve">
      38. Сертификаттың қолданылу мерзімін сертификаттаудың таңдап алынған схемасын, өнімнің ерекшелігін, оның өндірісін, нормативтік құжаттардың қолданылу мерзімін, нормативтік құжаттардың нақты өнімге арналған талаптарын, сондай-ақ менеджмент жүйесі сертификатталған мерзімді (егер бұл сертификаттау схемасында көзделген болса), бірақ үш жылдан немесе өнімнің жарамдылық мерзімінен аспайтын мерзімді ескере отырып, Орган белгілейді. </w:t>
      </w:r>
    </w:p>
    <w:bookmarkEnd w:id="42"/>
    <w:p>
      <w:pPr>
        <w:spacing w:after="0"/>
        <w:ind w:left="0"/>
        <w:jc w:val="both"/>
      </w:pPr>
      <w:r>
        <w:rPr>
          <w:rFonts w:ascii="Times New Roman"/>
          <w:b w:val="false"/>
          <w:i w:val="false"/>
          <w:color w:val="000000"/>
          <w:sz w:val="28"/>
        </w:rPr>
        <w:t xml:space="preserve">
      Дайындаушы өткізетін өнім үшін сериялық шығарылатын (сериялық шығарылым) өнімге арналған Сертификаттың қолданылу мерзімі ішінде Сертификат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өнімнің жарамдылық (қызмет) мерзімі ішінде өнімді жеткізу, сату кезінде жарамды.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xml:space="preserve">
      39. Сертификаттың қолданылу мерзімін өнімнің жарамдылық мерзімі шегінде Сертификатты берген Орган ұзартуы мүмкін. Сертификаттың қолданылу мерзімі бұл ретте Сертификат берілген күннен бастап үш жылдан аспауға тиіс. Сертификаттың қолданылу мерзімін ұзарту өтінім берушінің қалауы бойынша мынадай тәсілдердің бірімен орындалады: </w:t>
      </w:r>
    </w:p>
    <w:bookmarkEnd w:id="43"/>
    <w:p>
      <w:pPr>
        <w:spacing w:after="0"/>
        <w:ind w:left="0"/>
        <w:jc w:val="both"/>
      </w:pPr>
      <w:r>
        <w:rPr>
          <w:rFonts w:ascii="Times New Roman"/>
          <w:b w:val="false"/>
          <w:i w:val="false"/>
          <w:color w:val="000000"/>
          <w:sz w:val="28"/>
        </w:rPr>
        <w:t xml:space="preserve">
      1) Сертификаттың "_____ дейін қолданылады" деген бағанының сол жағынан бірінші басшының немесе ол өкілеттік берген адамның қолымен және Органның мөрімен расталатын "Қолданылу мерзімі_____ дейін ұзартылды" деген жазба енгізіледі; </w:t>
      </w:r>
    </w:p>
    <w:p>
      <w:pPr>
        <w:spacing w:after="0"/>
        <w:ind w:left="0"/>
        <w:jc w:val="both"/>
      </w:pPr>
      <w:r>
        <w:rPr>
          <w:rFonts w:ascii="Times New Roman"/>
          <w:b w:val="false"/>
          <w:i w:val="false"/>
          <w:color w:val="000000"/>
          <w:sz w:val="28"/>
        </w:rPr>
        <w:t xml:space="preserve">
      2) ұзартылатын Сертификаттың тіркеу нөмірін сақтап және Сертификат ұзартылатын өнімнің атауы мен санын көрсете отырып, жаңа Сертификат ресімделеді. </w:t>
      </w:r>
    </w:p>
    <w:bookmarkStart w:name="z47" w:id="44"/>
    <w:p>
      <w:pPr>
        <w:spacing w:after="0"/>
        <w:ind w:left="0"/>
        <w:jc w:val="both"/>
      </w:pPr>
      <w:r>
        <w:rPr>
          <w:rFonts w:ascii="Times New Roman"/>
          <w:b w:val="false"/>
          <w:i w:val="false"/>
          <w:color w:val="000000"/>
          <w:sz w:val="28"/>
        </w:rPr>
        <w:t xml:space="preserve">
      40. Егер сериялық өндірістің өніміне берілген Сертификаттың қолданылу мерзімі аяқталса, ал ол қолданылатын кезеңде шығарылған өнім өткізу сатысында болса, онда Сертификаттың қолданылуы барлық жарамдылық немесе оны сақтау талаптары сақталғанда өнімді сақтау мерзіміне, алайда үш жылдан аспайтын мерзімге ұзартылуы мүмкін. </w:t>
      </w:r>
    </w:p>
    <w:bookmarkEnd w:id="44"/>
    <w:bookmarkStart w:name="z48" w:id="45"/>
    <w:p>
      <w:pPr>
        <w:spacing w:after="0"/>
        <w:ind w:left="0"/>
        <w:jc w:val="both"/>
      </w:pPr>
      <w:r>
        <w:rPr>
          <w:rFonts w:ascii="Times New Roman"/>
          <w:b w:val="false"/>
          <w:i w:val="false"/>
          <w:color w:val="000000"/>
          <w:sz w:val="28"/>
        </w:rPr>
        <w:t xml:space="preserve">
      41. Өнімнің құрастырмасына (құрамына) немесе оны өндіру технологиясына сертификаттау кезінде куәландырылатын көрсеткіштерге ықпал етуі мүмкін өзгерістер енгізілген кезде Сертификат ұстаушы осы өнімнің өндірісіне толық немесе ішінара сынақтар немесе жай-күйіне бағалау жүргізгенге дейін Сертификаттың күшін жою немесе тоқтата тұру туралы шешім қабылдайтын Сертификатты берген Органға дереу хабарлайды. </w:t>
      </w:r>
    </w:p>
    <w:bookmarkEnd w:id="45"/>
    <w:p>
      <w:pPr>
        <w:spacing w:after="0"/>
        <w:ind w:left="0"/>
        <w:jc w:val="both"/>
      </w:pPr>
      <w:r>
        <w:rPr>
          <w:rFonts w:ascii="Times New Roman"/>
          <w:b w:val="false"/>
          <w:i w:val="false"/>
          <w:color w:val="000000"/>
          <w:sz w:val="28"/>
        </w:rPr>
        <w:t xml:space="preserve">
      Сертификатты ұстаушының Орган қабылданған шешім туралы     хабарлағанға дейін оған енгізілген өзгерістері бар өнімді өткізуге құқығы жоқ. </w:t>
      </w:r>
    </w:p>
    <w:bookmarkStart w:name="z49" w:id="46"/>
    <w:p>
      <w:pPr>
        <w:spacing w:after="0"/>
        <w:ind w:left="0"/>
        <w:jc w:val="both"/>
      </w:pPr>
      <w:r>
        <w:rPr>
          <w:rFonts w:ascii="Times New Roman"/>
          <w:b w:val="false"/>
          <w:i w:val="false"/>
          <w:color w:val="000000"/>
          <w:sz w:val="28"/>
        </w:rPr>
        <w:t xml:space="preserve">
      42. Егер сертификаттау кезінде куәландырылатын осы өнімге нормативтік құжатта белгіленген өнімнің көрсеткіштері одан да қатаң өзгерсе, онда Сертификаттың қолданылуы нормативтік құжатқа өзгеріс енгізілген күнінен бастап тоқтатылады. </w:t>
      </w:r>
    </w:p>
    <w:bookmarkEnd w:id="46"/>
    <w:bookmarkStart w:name="z50" w:id="47"/>
    <w:p>
      <w:pPr>
        <w:spacing w:after="0"/>
        <w:ind w:left="0"/>
        <w:jc w:val="both"/>
      </w:pPr>
      <w:r>
        <w:rPr>
          <w:rFonts w:ascii="Times New Roman"/>
          <w:b w:val="false"/>
          <w:i w:val="false"/>
          <w:color w:val="000000"/>
          <w:sz w:val="28"/>
        </w:rPr>
        <w:t xml:space="preserve">
      43. Сертификатталған өнімге қоса берілетін ілеспе техникалық құжаттамада (техникалық паспорт және басқалары), сондай-ақ тауардың ілеспе құжаттамасында жүргізілген сертификаттау туралы жазба жасауға рұқсат етіледі және Сертификаттың нөмірі мен берілген күні көрсетіледі.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44. Сәйкестік сертификатының көшірмесі белгіленген үлгідегі бланкілерде орындалады, бірінші басшының немесе оған өкілетті адамның қолымен және Органның мөрімен расталады. </w:t>
      </w:r>
    </w:p>
    <w:bookmarkEnd w:id="48"/>
    <w:p>
      <w:pPr>
        <w:spacing w:after="0"/>
        <w:ind w:left="0"/>
        <w:jc w:val="both"/>
      </w:pPr>
      <w:r>
        <w:rPr>
          <w:rFonts w:ascii="Times New Roman"/>
          <w:b w:val="false"/>
          <w:i w:val="false"/>
          <w:color w:val="000000"/>
          <w:sz w:val="28"/>
        </w:rPr>
        <w:t xml:space="preserve">
      Соның негізінде берілген құжаттармен бірге Сәйкестік сертификатының берілген көшірмелерінің саны туралы ақпарат оның қолданылу мерзімі аяқталғаннан кейін кемінде бір жыл бойы Органда сақталады.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xml:space="preserve">
      45. Сәйкестік сертификатының телнұсқасын беруді өтінім беруші Сертификаттың түпнұсқасын жоғалтқанда (бүлдіргенде) осы сертификатты берген Орган жүргізеді. Бұл жағдайда өтінім беруші жоғалту (бүлдіру) жағдайларын көрсете отырып, еркін нысанда жазылған өтінім жібереді. </w:t>
      </w:r>
    </w:p>
    <w:bookmarkEnd w:id="49"/>
    <w:p>
      <w:pPr>
        <w:spacing w:after="0"/>
        <w:ind w:left="0"/>
        <w:jc w:val="both"/>
      </w:pPr>
      <w:r>
        <w:rPr>
          <w:rFonts w:ascii="Times New Roman"/>
          <w:b w:val="false"/>
          <w:i w:val="false"/>
          <w:color w:val="000000"/>
          <w:sz w:val="28"/>
        </w:rPr>
        <w:t xml:space="preserve">
      Сертификаттың телнұсқасы түпнұсқа мен телнұсқасының берілген күнін көрсете отырып, түпнұсқа тіркелген нөмірмен тіркеледі, бұл ретте бланкінің оң жақ бұрышында "Телнұсқа" деген мөртабан қойылады. </w:t>
      </w:r>
    </w:p>
    <w:p>
      <w:pPr>
        <w:spacing w:after="0"/>
        <w:ind w:left="0"/>
        <w:jc w:val="both"/>
      </w:pPr>
      <w:r>
        <w:rPr>
          <w:rFonts w:ascii="Times New Roman"/>
          <w:b w:val="false"/>
          <w:i w:val="false"/>
          <w:color w:val="000000"/>
          <w:sz w:val="28"/>
        </w:rPr>
        <w:t xml:space="preserve">
      Сертификаттың телнұсқасы ұзартылмайды.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xml:space="preserve">
      46. Сертификат берілген өнім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сәйкестік белгісімен таңбалануы мүмкін. </w:t>
      </w:r>
    </w:p>
    <w:bookmarkEnd w:id="50"/>
    <w:p>
      <w:pPr>
        <w:spacing w:after="0"/>
        <w:ind w:left="0"/>
        <w:jc w:val="both"/>
      </w:pPr>
      <w:r>
        <w:rPr>
          <w:rFonts w:ascii="Times New Roman"/>
          <w:b w:val="false"/>
          <w:i w:val="false"/>
          <w:color w:val="000000"/>
          <w:sz w:val="28"/>
        </w:rPr>
        <w:t xml:space="preserve">
      Өнімді сәйкестік белгісімен таңбалауды Қазақстан Республикасының заңнамасында белгіленген тәртіппен Органда тіркелген Сертификаттың негізінде дайындаушы (сатушы) жүзеге асырады. </w:t>
      </w:r>
    </w:p>
    <w:bookmarkStart w:name="z54" w:id="51"/>
    <w:p>
      <w:pPr>
        <w:spacing w:after="0"/>
        <w:ind w:left="0"/>
        <w:jc w:val="both"/>
      </w:pPr>
      <w:r>
        <w:rPr>
          <w:rFonts w:ascii="Times New Roman"/>
          <w:b w:val="false"/>
          <w:i w:val="false"/>
          <w:color w:val="000000"/>
          <w:sz w:val="28"/>
        </w:rPr>
        <w:t xml:space="preserve">
      47. Инспекциялық бақылауды Сертификат берген Орган жүзеге асырады. </w:t>
      </w:r>
    </w:p>
    <w:bookmarkEnd w:id="51"/>
    <w:p>
      <w:pPr>
        <w:spacing w:after="0"/>
        <w:ind w:left="0"/>
        <w:jc w:val="both"/>
      </w:pPr>
      <w:r>
        <w:rPr>
          <w:rFonts w:ascii="Times New Roman"/>
          <w:b w:val="false"/>
          <w:i w:val="false"/>
          <w:color w:val="000000"/>
          <w:sz w:val="28"/>
        </w:rPr>
        <w:t xml:space="preserve">
      Сертификатталған өнімге инспекциялық бақылау (егер бұл сертификаттау схемасында көзделмесе) өткізілетін өнімнің сертификаттау кезінде расталған, белгіленген талаптарға сәйкестігі жалғасатын өнімді сынау үлгілері мен растау қажетті басқа тексерістер кіретін мерзімді және жоспардан тыс тексерістер нысанында Сертификаттың бүкіл жарамдылық мерзімінде, бір жылда бір реттен кем болмайтын мерзім ішінде жүргізіледі. </w:t>
      </w:r>
    </w:p>
    <w:p>
      <w:pPr>
        <w:spacing w:after="0"/>
        <w:ind w:left="0"/>
        <w:jc w:val="both"/>
      </w:pPr>
      <w:r>
        <w:rPr>
          <w:rFonts w:ascii="Times New Roman"/>
          <w:b w:val="false"/>
          <w:i w:val="false"/>
          <w:color w:val="000000"/>
          <w:sz w:val="28"/>
        </w:rPr>
        <w:t xml:space="preserve">
      Инспекциялық бақылаудың кезеңділігін Сертификат берген Орган белгілейді. Жоспардан тыс тексерістер тұтынушылардан, сауда ұйымдарынан, сондай-ақ Сертификат берілген объектіге мемлекеттік бақылауды жүзеге асыратын Органдардан өнімнің сапасына шағым туралы ақпарат түскен жағдайларда жүргізілуі мүмкін. </w:t>
      </w:r>
    </w:p>
    <w:bookmarkStart w:name="z55" w:id="52"/>
    <w:p>
      <w:pPr>
        <w:spacing w:after="0"/>
        <w:ind w:left="0"/>
        <w:jc w:val="both"/>
      </w:pPr>
      <w:r>
        <w:rPr>
          <w:rFonts w:ascii="Times New Roman"/>
          <w:b w:val="false"/>
          <w:i w:val="false"/>
          <w:color w:val="000000"/>
          <w:sz w:val="28"/>
        </w:rPr>
        <w:t xml:space="preserve">
      48. Өнімнің ықтимал қауіптілік дәрежесі, өндірістің тұрақтылығы, шығару көлемі, менеджмент жүйесінің бар болуы, инспекциялық бақылауды жүргізудің құны және т.с.с. кезеңділікті белгілеу және инспекциялық бақылау көлемін анықтау үшін өлшемдер болып табылады. </w:t>
      </w:r>
    </w:p>
    <w:bookmarkEnd w:id="52"/>
    <w:p>
      <w:pPr>
        <w:spacing w:after="0"/>
        <w:ind w:left="0"/>
        <w:jc w:val="both"/>
      </w:pPr>
      <w:r>
        <w:rPr>
          <w:rFonts w:ascii="Times New Roman"/>
          <w:b w:val="false"/>
          <w:i w:val="false"/>
          <w:color w:val="000000"/>
          <w:sz w:val="28"/>
        </w:rPr>
        <w:t>
      Инспекциялық бақылаудың көлемін, мазмұны мен жүргізу тәртібін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xml:space="preserve">
      49. Инспекциялық бақылау, әдетте мынадай жұмыс түрлерін қамтиды: </w:t>
      </w:r>
    </w:p>
    <w:bookmarkEnd w:id="53"/>
    <w:p>
      <w:pPr>
        <w:spacing w:after="0"/>
        <w:ind w:left="0"/>
        <w:jc w:val="both"/>
      </w:pPr>
      <w:r>
        <w:rPr>
          <w:rFonts w:ascii="Times New Roman"/>
          <w:b w:val="false"/>
          <w:i w:val="false"/>
          <w:color w:val="000000"/>
          <w:sz w:val="28"/>
        </w:rPr>
        <w:t xml:space="preserve">
      1) сертификатталған өнім туралы түсетін ақпаратты талдау; </w:t>
      </w:r>
    </w:p>
    <w:p>
      <w:pPr>
        <w:spacing w:after="0"/>
        <w:ind w:left="0"/>
        <w:jc w:val="both"/>
      </w:pPr>
      <w:r>
        <w:rPr>
          <w:rFonts w:ascii="Times New Roman"/>
          <w:b w:val="false"/>
          <w:i w:val="false"/>
          <w:color w:val="000000"/>
          <w:sz w:val="28"/>
        </w:rPr>
        <w:t xml:space="preserve">
      2) тұрақты сапалы өнімді шығару үшін қажетті жағдайлардың сақталуын тексеру; </w:t>
      </w:r>
    </w:p>
    <w:p>
      <w:pPr>
        <w:spacing w:after="0"/>
        <w:ind w:left="0"/>
        <w:jc w:val="both"/>
      </w:pPr>
      <w:r>
        <w:rPr>
          <w:rFonts w:ascii="Times New Roman"/>
          <w:b w:val="false"/>
          <w:i w:val="false"/>
          <w:color w:val="000000"/>
          <w:sz w:val="28"/>
        </w:rPr>
        <w:t xml:space="preserve">
      3) өнімнің сынағын жүргізу және олардың нәтижелерін талдау; </w:t>
      </w:r>
    </w:p>
    <w:p>
      <w:pPr>
        <w:spacing w:after="0"/>
        <w:ind w:left="0"/>
        <w:jc w:val="both"/>
      </w:pPr>
      <w:r>
        <w:rPr>
          <w:rFonts w:ascii="Times New Roman"/>
          <w:b w:val="false"/>
          <w:i w:val="false"/>
          <w:color w:val="000000"/>
          <w:sz w:val="28"/>
        </w:rPr>
        <w:t xml:space="preserve">
      4) бақылау нәтижелерін ресімдеу және шешімдер қабылдау. </w:t>
      </w:r>
    </w:p>
    <w:p>
      <w:pPr>
        <w:spacing w:after="0"/>
        <w:ind w:left="0"/>
        <w:jc w:val="both"/>
      </w:pPr>
      <w:r>
        <w:rPr>
          <w:rFonts w:ascii="Times New Roman"/>
          <w:b w:val="false"/>
          <w:i w:val="false"/>
          <w:color w:val="000000"/>
          <w:sz w:val="28"/>
        </w:rPr>
        <w:t xml:space="preserve">
      Нақты өнім сапасының менеджмент жүйесі мен оларға инспекциялық бақылаудың оң нәтижелеріне Сертификат бар болғанда тұрақты сапа өнімін шығаруға арналған жағдайларды талдау жүргізілмейді.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xml:space="preserve">
      50. Инспекциялық бақылаудың нәтижелері үлгілердің сынақтары мен басқа да тексерістер нәтижелерінің бағасы берілетін, сертификатталған өнім өндірісінің жай-күйі мен берілген Сертификаттың қолданылуын сақтау мүмкіндігі туралы қорытынды жасалатын еркін нысандағы актімен ресімделеді. </w:t>
      </w:r>
    </w:p>
    <w:bookmarkEnd w:id="54"/>
    <w:p>
      <w:pPr>
        <w:spacing w:after="0"/>
        <w:ind w:left="0"/>
        <w:jc w:val="both"/>
      </w:pPr>
      <w:r>
        <w:rPr>
          <w:rFonts w:ascii="Times New Roman"/>
          <w:b w:val="false"/>
          <w:i w:val="false"/>
          <w:color w:val="000000"/>
          <w:sz w:val="28"/>
        </w:rPr>
        <w:t xml:space="preserve">
      Акті Органда кемінде үш жыл сақталады, ал оның көшірмелері өтінім берушіге (дайындаушыға, сатушыға) және инспекциялық бақылауға қатысқан ұйымдарға жіберіледі. </w:t>
      </w:r>
    </w:p>
    <w:bookmarkStart w:name="z58" w:id="55"/>
    <w:p>
      <w:pPr>
        <w:spacing w:after="0"/>
        <w:ind w:left="0"/>
        <w:jc w:val="both"/>
      </w:pPr>
      <w:r>
        <w:rPr>
          <w:rFonts w:ascii="Times New Roman"/>
          <w:b w:val="false"/>
          <w:i w:val="false"/>
          <w:color w:val="000000"/>
          <w:sz w:val="28"/>
        </w:rPr>
        <w:t xml:space="preserve">
      51. Инспекциялық бақылаудың нәтижелері бойынша Орган сертификатталған өнім нормативтік құжаттардың талаптарына сәйкес келмеген жағдайда Сертификаттың қолданылуын: </w:t>
      </w:r>
    </w:p>
    <w:bookmarkEnd w:id="55"/>
    <w:p>
      <w:pPr>
        <w:spacing w:after="0"/>
        <w:ind w:left="0"/>
        <w:jc w:val="both"/>
      </w:pPr>
      <w:r>
        <w:rPr>
          <w:rFonts w:ascii="Times New Roman"/>
          <w:b w:val="false"/>
          <w:i w:val="false"/>
          <w:color w:val="000000"/>
          <w:sz w:val="28"/>
        </w:rPr>
        <w:t xml:space="preserve">
      1) инспекциялық бақылау кезінде өнімді сынаудың теріс нәтижелері; </w:t>
      </w:r>
    </w:p>
    <w:p>
      <w:pPr>
        <w:spacing w:after="0"/>
        <w:ind w:left="0"/>
        <w:jc w:val="both"/>
      </w:pPr>
      <w:r>
        <w:rPr>
          <w:rFonts w:ascii="Times New Roman"/>
          <w:b w:val="false"/>
          <w:i w:val="false"/>
          <w:color w:val="000000"/>
          <w:sz w:val="28"/>
        </w:rPr>
        <w:t xml:space="preserve">
      2) өнімге арналған нормативтік құжат немесе сынақ әдісі Органның тиісті хабарлауынсыз өзгерген; </w:t>
      </w:r>
    </w:p>
    <w:p>
      <w:pPr>
        <w:spacing w:after="0"/>
        <w:ind w:left="0"/>
        <w:jc w:val="both"/>
      </w:pPr>
      <w:r>
        <w:rPr>
          <w:rFonts w:ascii="Times New Roman"/>
          <w:b w:val="false"/>
          <w:i w:val="false"/>
          <w:color w:val="000000"/>
          <w:sz w:val="28"/>
        </w:rPr>
        <w:t xml:space="preserve">
      3) өнімнің құрастырмасы (құрамы), жиынтығы, өндірістің ұйымдастырылуы және (немесе) технологиясы Органның тиісті хабарлауынсыз өзгерген; </w:t>
      </w:r>
    </w:p>
    <w:p>
      <w:pPr>
        <w:spacing w:after="0"/>
        <w:ind w:left="0"/>
        <w:jc w:val="both"/>
      </w:pPr>
      <w:r>
        <w:rPr>
          <w:rFonts w:ascii="Times New Roman"/>
          <w:b w:val="false"/>
          <w:i w:val="false"/>
          <w:color w:val="000000"/>
          <w:sz w:val="28"/>
        </w:rPr>
        <w:t xml:space="preserve">
      4) өнімді өндіру технологиясының талаптары өзгерген (орындалмаған); </w:t>
      </w:r>
    </w:p>
    <w:p>
      <w:pPr>
        <w:spacing w:after="0"/>
        <w:ind w:left="0"/>
        <w:jc w:val="both"/>
      </w:pPr>
      <w:r>
        <w:rPr>
          <w:rFonts w:ascii="Times New Roman"/>
          <w:b w:val="false"/>
          <w:i w:val="false"/>
          <w:color w:val="000000"/>
          <w:sz w:val="28"/>
        </w:rPr>
        <w:t xml:space="preserve">
      5) бақылау және сынақ әдістері, менеджмент жүйесі Органның келісімінсіз өзгерген жағдайларда тоқтата тұруы немесе жоюы мүмкін. </w:t>
      </w:r>
    </w:p>
    <w:bookmarkStart w:name="z59" w:id="56"/>
    <w:p>
      <w:pPr>
        <w:spacing w:after="0"/>
        <w:ind w:left="0"/>
        <w:jc w:val="both"/>
      </w:pPr>
      <w:r>
        <w:rPr>
          <w:rFonts w:ascii="Times New Roman"/>
          <w:b w:val="false"/>
          <w:i w:val="false"/>
          <w:color w:val="000000"/>
          <w:sz w:val="28"/>
        </w:rPr>
        <w:t xml:space="preserve">
      52. Егер Сертификат берген Органмен келісілген түзеу әрекеттері жолымен өтінім беруші сәйкессіздіктің анықталған себептерін жоя алатын және қосымша сынақтарсыз өнімнің нормативтік құжаттарға сәйкестігін қайта инспекциялық бақылау кезінде сынақ зертханасында растай алатын жағдайда оның қолданылуын тоқтата тұру туралы шешім қабылданады. </w:t>
      </w:r>
    </w:p>
    <w:bookmarkEnd w:id="56"/>
    <w:p>
      <w:pPr>
        <w:spacing w:after="0"/>
        <w:ind w:left="0"/>
        <w:jc w:val="both"/>
      </w:pPr>
      <w:r>
        <w:rPr>
          <w:rFonts w:ascii="Times New Roman"/>
          <w:b w:val="false"/>
          <w:i w:val="false"/>
          <w:color w:val="000000"/>
          <w:sz w:val="28"/>
        </w:rPr>
        <w:t xml:space="preserve">
      Сертификаттың қолданылуы Орган мен өтінім берушінің өзара келісімі бойынша осы өнімді өндіру тоқтатылуына байланысты немесе басқа себептермен тоқтатыла тұруы немесе жойылуы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xml:space="preserve">
      53. Сертификаттың қолданылуы: </w:t>
      </w:r>
    </w:p>
    <w:bookmarkEnd w:id="57"/>
    <w:p>
      <w:pPr>
        <w:spacing w:after="0"/>
        <w:ind w:left="0"/>
        <w:jc w:val="both"/>
      </w:pPr>
      <w:r>
        <w:rPr>
          <w:rFonts w:ascii="Times New Roman"/>
          <w:b w:val="false"/>
          <w:i w:val="false"/>
          <w:color w:val="000000"/>
          <w:sz w:val="28"/>
        </w:rPr>
        <w:t xml:space="preserve">
      1) егер анықталған сәйкессіздік түзетілмейтін болса; </w:t>
      </w:r>
    </w:p>
    <w:p>
      <w:pPr>
        <w:spacing w:after="0"/>
        <w:ind w:left="0"/>
        <w:jc w:val="both"/>
      </w:pPr>
      <w:r>
        <w:rPr>
          <w:rFonts w:ascii="Times New Roman"/>
          <w:b w:val="false"/>
          <w:i w:val="false"/>
          <w:color w:val="000000"/>
          <w:sz w:val="28"/>
        </w:rPr>
        <w:t xml:space="preserve">
      2) егер өтінім беруші Органға қатысты өзінің қаржылық міндеттерін орындамаса; </w:t>
      </w:r>
    </w:p>
    <w:p>
      <w:pPr>
        <w:spacing w:after="0"/>
        <w:ind w:left="0"/>
        <w:jc w:val="both"/>
      </w:pPr>
      <w:r>
        <w:rPr>
          <w:rFonts w:ascii="Times New Roman"/>
          <w:b w:val="false"/>
          <w:i w:val="false"/>
          <w:color w:val="000000"/>
          <w:sz w:val="28"/>
        </w:rPr>
        <w:t xml:space="preserve">
      3) егер өтінім беруші Сертификаттың қолданылуы уақытша тоқтатылған кезеңде тиісті шараларды қабылдамаса; </w:t>
      </w:r>
    </w:p>
    <w:p>
      <w:pPr>
        <w:spacing w:after="0"/>
        <w:ind w:left="0"/>
        <w:jc w:val="both"/>
      </w:pPr>
      <w:r>
        <w:rPr>
          <w:rFonts w:ascii="Times New Roman"/>
          <w:b w:val="false"/>
          <w:i w:val="false"/>
          <w:color w:val="000000"/>
          <w:sz w:val="28"/>
        </w:rPr>
        <w:t xml:space="preserve">
      4) егер өтінім беруші Сертификаттың қолданылу мерзімін ұзартуды қаламаса; </w:t>
      </w:r>
    </w:p>
    <w:p>
      <w:pPr>
        <w:spacing w:after="0"/>
        <w:ind w:left="0"/>
        <w:jc w:val="both"/>
      </w:pPr>
      <w:r>
        <w:rPr>
          <w:rFonts w:ascii="Times New Roman"/>
          <w:b w:val="false"/>
          <w:i w:val="false"/>
          <w:color w:val="000000"/>
          <w:sz w:val="28"/>
        </w:rPr>
        <w:t xml:space="preserve">
      5) егер өнімді өндіру тоқтатылса (басқа өндіріске берілсе) немесе кәсіпорын таратылса жойылуы мүмкін. </w:t>
      </w:r>
    </w:p>
    <w:bookmarkStart w:name="z61" w:id="58"/>
    <w:p>
      <w:pPr>
        <w:spacing w:after="0"/>
        <w:ind w:left="0"/>
        <w:jc w:val="both"/>
      </w:pPr>
      <w:r>
        <w:rPr>
          <w:rFonts w:ascii="Times New Roman"/>
          <w:b w:val="false"/>
          <w:i w:val="false"/>
          <w:color w:val="000000"/>
          <w:sz w:val="28"/>
        </w:rPr>
        <w:t xml:space="preserve">
      54. Сертификаттың қолданылуын тоқтата тұру немесе күшін жою туралы ақпаратты оны берген Орган өтінім берушіге, тұтынушыларға, техникалық реттеу саласындағы уәкілетті органға және басқа да мүдделі адамдарға хабарлайды. </w:t>
      </w:r>
    </w:p>
    <w:bookmarkEnd w:id="58"/>
    <w:p>
      <w:pPr>
        <w:spacing w:after="0"/>
        <w:ind w:left="0"/>
        <w:jc w:val="both"/>
      </w:pPr>
      <w:r>
        <w:rPr>
          <w:rFonts w:ascii="Times New Roman"/>
          <w:b w:val="false"/>
          <w:i w:val="false"/>
          <w:color w:val="000000"/>
          <w:sz w:val="28"/>
        </w:rPr>
        <w:t xml:space="preserve">
      Орган Сертификаттың қолданылуын тоқтата тұру немесе жою туралы өтінім беруші мен техникалық реттеу саласындағы уәкілетті органға жазбаша хабарлайды, тұтынушылар мен нақты өнімді сертификаттауға мүдделі қатысушыларды ақпараттандырады. </w:t>
      </w:r>
    </w:p>
    <w:bookmarkStart w:name="z62" w:id="59"/>
    <w:p>
      <w:pPr>
        <w:spacing w:after="0"/>
        <w:ind w:left="0"/>
        <w:jc w:val="both"/>
      </w:pPr>
      <w:r>
        <w:rPr>
          <w:rFonts w:ascii="Times New Roman"/>
          <w:b w:val="false"/>
          <w:i w:val="false"/>
          <w:color w:val="000000"/>
          <w:sz w:val="28"/>
        </w:rPr>
        <w:t xml:space="preserve">
      55. Сертификаты жойылған өнімді өтінім беруші инспекциялық бақылау кезінде анықталған бұзушылықтарды жоюға бағытталған түзеу әрекеттерін Орындағаннан кейін қайта сертификаттауға ұсына алады. Бұл жағдайда осы өнімді алдыңғы сертификаттау нәтижелерін есепке алмай, сертификаттау жөніндегі жұмыстар қайтадан жүргізіледі. </w:t>
      </w:r>
    </w:p>
    <w:bookmarkEnd w:id="59"/>
    <w:bookmarkStart w:name="z63" w:id="60"/>
    <w:p>
      <w:pPr>
        <w:spacing w:after="0"/>
        <w:ind w:left="0"/>
        <w:jc w:val="left"/>
      </w:pPr>
      <w:r>
        <w:rPr>
          <w:rFonts w:ascii="Times New Roman"/>
          <w:b/>
          <w:i w:val="false"/>
          <w:color w:val="000000"/>
        </w:rPr>
        <w:t xml:space="preserve"> 3-тарау. Қызметтерді сертификаттау</w:t>
      </w:r>
      <w:r>
        <w:br/>
      </w:r>
      <w:r>
        <w:rPr>
          <w:rFonts w:ascii="Times New Roman"/>
          <w:b/>
          <w:i w:val="false"/>
          <w:color w:val="000000"/>
        </w:rPr>
        <w:t>1. Негізгі ережелер</w:t>
      </w:r>
    </w:p>
    <w:bookmarkEnd w:id="60"/>
    <w:bookmarkStart w:name="z64" w:id="61"/>
    <w:p>
      <w:pPr>
        <w:spacing w:after="0"/>
        <w:ind w:left="0"/>
        <w:jc w:val="both"/>
      </w:pPr>
      <w:r>
        <w:rPr>
          <w:rFonts w:ascii="Times New Roman"/>
          <w:b w:val="false"/>
          <w:i w:val="false"/>
          <w:color w:val="000000"/>
          <w:sz w:val="28"/>
        </w:rPr>
        <w:t xml:space="preserve">
      56. Қызметтерді сертификаттау нормативтік құжаттарда белгіленген талаптарға сәйкес жүзеге асырылады. </w:t>
      </w:r>
    </w:p>
    <w:bookmarkEnd w:id="61"/>
    <w:bookmarkStart w:name="z65" w:id="62"/>
    <w:p>
      <w:pPr>
        <w:spacing w:after="0"/>
        <w:ind w:left="0"/>
        <w:jc w:val="both"/>
      </w:pPr>
      <w:r>
        <w:rPr>
          <w:rFonts w:ascii="Times New Roman"/>
          <w:b w:val="false"/>
          <w:i w:val="false"/>
          <w:color w:val="000000"/>
          <w:sz w:val="28"/>
        </w:rPr>
        <w:t xml:space="preserve">
      57. Қызметтерді сертификаттаған кезде қызметтердің сипаттамалары (көрсеткіштері) тексеріледі және мыналарға: </w:t>
      </w:r>
    </w:p>
    <w:bookmarkEnd w:id="62"/>
    <w:p>
      <w:pPr>
        <w:spacing w:after="0"/>
        <w:ind w:left="0"/>
        <w:jc w:val="both"/>
      </w:pPr>
      <w:r>
        <w:rPr>
          <w:rFonts w:ascii="Times New Roman"/>
          <w:b w:val="false"/>
          <w:i w:val="false"/>
          <w:color w:val="000000"/>
          <w:sz w:val="28"/>
        </w:rPr>
        <w:t xml:space="preserve">
      1) қызметтерді сәйкестендіруді жүргізуге, оның ішінде оның жіктеу топтамасына жататындығын, техникалық құжаттарға (модель-үлгіге, техникалық сипаттауға, жолдамаға және басқаларына) сәйкестігін және функционалдық арналуын тексеруге; </w:t>
      </w:r>
    </w:p>
    <w:p>
      <w:pPr>
        <w:spacing w:after="0"/>
        <w:ind w:left="0"/>
        <w:jc w:val="both"/>
      </w:pPr>
      <w:r>
        <w:rPr>
          <w:rFonts w:ascii="Times New Roman"/>
          <w:b w:val="false"/>
          <w:i w:val="false"/>
          <w:color w:val="000000"/>
          <w:sz w:val="28"/>
        </w:rPr>
        <w:t xml:space="preserve">
      2) сертификатталатын қызметтердің нормативтік құжаттарда белгіленген талаптарға сәйкестігін растауға мүмкіндік беретін сынақ әдістері (тексерістері)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xml:space="preserve">
      58. Сертификаттау кезінде пайдаланылатын схемаларды қызметтерді орындау ерекшеліктерін, сынақтарды жүргізу мүмкіндігін, дәлелдеудің талап етілетін деңгейін, тұтынушының мүлкінің сақталуын қамтамасыз еткен кездегі өтінім берушінің ықтимал шығындарын ескере отырып, өтінім беруші анықтайды. </w:t>
      </w:r>
    </w:p>
    <w:bookmarkEnd w:id="63"/>
    <w:bookmarkStart w:name="z67" w:id="64"/>
    <w:p>
      <w:pPr>
        <w:spacing w:after="0"/>
        <w:ind w:left="0"/>
        <w:jc w:val="both"/>
      </w:pPr>
      <w:r>
        <w:rPr>
          <w:rFonts w:ascii="Times New Roman"/>
          <w:b w:val="false"/>
          <w:i w:val="false"/>
          <w:color w:val="000000"/>
          <w:sz w:val="28"/>
        </w:rPr>
        <w:t xml:space="preserve">
      59. Схемалар біртекті қызметтерді сертификаттауды жүргізу тәртібін белгілейтін құжатта көрсетілуге тиіс. </w:t>
      </w:r>
    </w:p>
    <w:bookmarkEnd w:id="64"/>
    <w:p>
      <w:pPr>
        <w:spacing w:after="0"/>
        <w:ind w:left="0"/>
        <w:jc w:val="both"/>
      </w:pPr>
      <w:r>
        <w:rPr>
          <w:rFonts w:ascii="Times New Roman"/>
          <w:b w:val="false"/>
          <w:i w:val="false"/>
          <w:color w:val="000000"/>
          <w:sz w:val="28"/>
        </w:rPr>
        <w:t xml:space="preserve">
      Қызметтерді сертификаттау кезінде қолданылатын сертификаттау схемалары осы Регламентке 6-қосымшада келтірілген. </w:t>
      </w:r>
    </w:p>
    <w:bookmarkStart w:name="z68" w:id="65"/>
    <w:p>
      <w:pPr>
        <w:spacing w:after="0"/>
        <w:ind w:left="0"/>
        <w:jc w:val="both"/>
      </w:pPr>
      <w:r>
        <w:rPr>
          <w:rFonts w:ascii="Times New Roman"/>
          <w:b w:val="false"/>
          <w:i w:val="false"/>
          <w:color w:val="000000"/>
          <w:sz w:val="28"/>
        </w:rPr>
        <w:t xml:space="preserve">
      60. Қызметтерді сертификаттау жөніндегі жұмыстарды өтінім беруші төлейді. </w:t>
      </w:r>
    </w:p>
    <w:bookmarkEnd w:id="65"/>
    <w:bookmarkStart w:name="z69" w:id="66"/>
    <w:p>
      <w:pPr>
        <w:spacing w:after="0"/>
        <w:ind w:left="0"/>
        <w:jc w:val="left"/>
      </w:pPr>
      <w:r>
        <w:rPr>
          <w:rFonts w:ascii="Times New Roman"/>
          <w:b/>
          <w:i w:val="false"/>
          <w:color w:val="000000"/>
        </w:rPr>
        <w:t xml:space="preserve"> 2. Сертификаттауды жүргізу тәртібі</w:t>
      </w:r>
    </w:p>
    <w:bookmarkEnd w:id="66"/>
    <w:bookmarkStart w:name="z70" w:id="67"/>
    <w:p>
      <w:pPr>
        <w:spacing w:after="0"/>
        <w:ind w:left="0"/>
        <w:jc w:val="both"/>
      </w:pPr>
      <w:r>
        <w:rPr>
          <w:rFonts w:ascii="Times New Roman"/>
          <w:b w:val="false"/>
          <w:i w:val="false"/>
          <w:color w:val="000000"/>
          <w:sz w:val="28"/>
        </w:rPr>
        <w:t xml:space="preserve">
      61. Қызметтерді сертификаттау мыналарды қамтиды: </w:t>
      </w:r>
    </w:p>
    <w:bookmarkEnd w:id="67"/>
    <w:p>
      <w:pPr>
        <w:spacing w:after="0"/>
        <w:ind w:left="0"/>
        <w:jc w:val="both"/>
      </w:pPr>
      <w:r>
        <w:rPr>
          <w:rFonts w:ascii="Times New Roman"/>
          <w:b w:val="false"/>
          <w:i w:val="false"/>
          <w:color w:val="000000"/>
          <w:sz w:val="28"/>
        </w:rPr>
        <w:t xml:space="preserve">
      1) Органға сертификаттауға өтінім беру; </w:t>
      </w:r>
    </w:p>
    <w:p>
      <w:pPr>
        <w:spacing w:after="0"/>
        <w:ind w:left="0"/>
        <w:jc w:val="both"/>
      </w:pPr>
      <w:r>
        <w:rPr>
          <w:rFonts w:ascii="Times New Roman"/>
          <w:b w:val="false"/>
          <w:i w:val="false"/>
          <w:color w:val="000000"/>
          <w:sz w:val="28"/>
        </w:rPr>
        <w:t xml:space="preserve">
      2) өтінім бойынша шешім қабылдау; </w:t>
      </w:r>
    </w:p>
    <w:p>
      <w:pPr>
        <w:spacing w:after="0"/>
        <w:ind w:left="0"/>
        <w:jc w:val="both"/>
      </w:pPr>
      <w:r>
        <w:rPr>
          <w:rFonts w:ascii="Times New Roman"/>
          <w:b w:val="false"/>
          <w:i w:val="false"/>
          <w:color w:val="000000"/>
          <w:sz w:val="28"/>
        </w:rPr>
        <w:t xml:space="preserve">
      3) сертификаттау схемасын таңдау; </w:t>
      </w:r>
    </w:p>
    <w:p>
      <w:pPr>
        <w:spacing w:after="0"/>
        <w:ind w:left="0"/>
        <w:jc w:val="both"/>
      </w:pPr>
      <w:r>
        <w:rPr>
          <w:rFonts w:ascii="Times New Roman"/>
          <w:b w:val="false"/>
          <w:i w:val="false"/>
          <w:color w:val="000000"/>
          <w:sz w:val="28"/>
        </w:rPr>
        <w:t xml:space="preserve">
      4) Орган мен өтінім берушінің арасындағы сәйкестікті растау жөніндегі жұмыстарды жүргізуге арналған шартты ресімдеу; </w:t>
      </w:r>
    </w:p>
    <w:p>
      <w:pPr>
        <w:spacing w:after="0"/>
        <w:ind w:left="0"/>
        <w:jc w:val="both"/>
      </w:pPr>
      <w:r>
        <w:rPr>
          <w:rFonts w:ascii="Times New Roman"/>
          <w:b w:val="false"/>
          <w:i w:val="false"/>
          <w:color w:val="000000"/>
          <w:sz w:val="28"/>
        </w:rPr>
        <w:t xml:space="preserve">
      5) қызметтердің сынағын (тексерісін) және қызмет көрсету, орындаушының шеберлігі, кәсіпорынды аттестаттау, сапа менеджменті жүйелерін сертификаттау үдерісін бағалауды жүргізу; </w:t>
      </w:r>
    </w:p>
    <w:p>
      <w:pPr>
        <w:spacing w:after="0"/>
        <w:ind w:left="0"/>
        <w:jc w:val="both"/>
      </w:pPr>
      <w:r>
        <w:rPr>
          <w:rFonts w:ascii="Times New Roman"/>
          <w:b w:val="false"/>
          <w:i w:val="false"/>
          <w:color w:val="000000"/>
          <w:sz w:val="28"/>
        </w:rPr>
        <w:t xml:space="preserve">
      6) алынатын нәтижелерді талдау мен Сертификат берудің мүмкіндігі туралы шешім қабылдау; </w:t>
      </w:r>
    </w:p>
    <w:p>
      <w:pPr>
        <w:spacing w:after="0"/>
        <w:ind w:left="0"/>
        <w:jc w:val="both"/>
      </w:pPr>
      <w:r>
        <w:rPr>
          <w:rFonts w:ascii="Times New Roman"/>
          <w:b w:val="false"/>
          <w:i w:val="false"/>
          <w:color w:val="000000"/>
          <w:sz w:val="28"/>
        </w:rPr>
        <w:t xml:space="preserve">
      7) берілген сертификаттардың тізіліміне тіркеу; </w:t>
      </w:r>
    </w:p>
    <w:p>
      <w:pPr>
        <w:spacing w:after="0"/>
        <w:ind w:left="0"/>
        <w:jc w:val="both"/>
      </w:pPr>
      <w:r>
        <w:rPr>
          <w:rFonts w:ascii="Times New Roman"/>
          <w:b w:val="false"/>
          <w:i w:val="false"/>
          <w:color w:val="000000"/>
          <w:sz w:val="28"/>
        </w:rPr>
        <w:t xml:space="preserve">
      8) Сертификат беру; </w:t>
      </w:r>
    </w:p>
    <w:p>
      <w:pPr>
        <w:spacing w:after="0"/>
        <w:ind w:left="0"/>
        <w:jc w:val="both"/>
      </w:pPr>
      <w:r>
        <w:rPr>
          <w:rFonts w:ascii="Times New Roman"/>
          <w:b w:val="false"/>
          <w:i w:val="false"/>
          <w:color w:val="000000"/>
          <w:sz w:val="28"/>
        </w:rPr>
        <w:t xml:space="preserve">
      9) сертификатталған қызметіне инспекциялық бақылау жүргізу (сертификаттау схемасына сәйкес).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xml:space="preserve">
      62. Өтінім беруші сертификаттауға арналған өтінімді осы Регламентке 2-қосымшаға сәйкес нысан бойынша осы салада аккредиттелген Органға жібереді. </w:t>
      </w:r>
    </w:p>
    <w:bookmarkEnd w:id="68"/>
    <w:p>
      <w:pPr>
        <w:spacing w:after="0"/>
        <w:ind w:left="0"/>
        <w:jc w:val="both"/>
      </w:pPr>
      <w:r>
        <w:rPr>
          <w:rFonts w:ascii="Times New Roman"/>
          <w:b w:val="false"/>
          <w:i w:val="false"/>
          <w:color w:val="000000"/>
          <w:sz w:val="28"/>
        </w:rPr>
        <w:t xml:space="preserve">
      Осы қызметтерді көрсететін бірнеше орган болған кезде өтінім беруші өтінімді олардың кез келгеніне жіберуге құқылы.      </w:t>
      </w:r>
    </w:p>
    <w:bookmarkStart w:name="z72" w:id="69"/>
    <w:p>
      <w:pPr>
        <w:spacing w:after="0"/>
        <w:ind w:left="0"/>
        <w:jc w:val="both"/>
      </w:pPr>
      <w:r>
        <w:rPr>
          <w:rFonts w:ascii="Times New Roman"/>
          <w:b w:val="false"/>
          <w:i w:val="false"/>
          <w:color w:val="000000"/>
          <w:sz w:val="28"/>
        </w:rPr>
        <w:t xml:space="preserve">
      63. Орган оны алғаннан кейін он күннен кешіктірмейтін мерзімде өтінімді қарайды, өтінім берушіге шешімді хабарлайды және олар қол қойған, екі данадағы қызметтерді сертификаттау жөніндегі жұмыстарды жүргізуге арналған шартты береді. Қызметтерді сертификаттауды жүргізуге арналған өтінім бойынша шешім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жасалады және осы қызметті сертификаттау тәртібіне сәйкес сертификаттау схемасы көрсетілген сертификаттаудың барлық негізгі шарттарын қамтиды.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xml:space="preserve">
      64. Сертификаттау сынақтары Органмен келісілген мерзімде жүргізіледі. </w:t>
      </w:r>
    </w:p>
    <w:bookmarkEnd w:id="70"/>
    <w:bookmarkStart w:name="z74" w:id="71"/>
    <w:p>
      <w:pPr>
        <w:spacing w:after="0"/>
        <w:ind w:left="0"/>
        <w:jc w:val="both"/>
      </w:pPr>
      <w:r>
        <w:rPr>
          <w:rFonts w:ascii="Times New Roman"/>
          <w:b w:val="false"/>
          <w:i w:val="false"/>
          <w:color w:val="000000"/>
          <w:sz w:val="28"/>
        </w:rPr>
        <w:t xml:space="preserve">
      65. Сынақтарды (тексерістерді) жүргізген кезде мыналар жүзеге асырылады: </w:t>
      </w:r>
    </w:p>
    <w:bookmarkEnd w:id="71"/>
    <w:p>
      <w:pPr>
        <w:spacing w:after="0"/>
        <w:ind w:left="0"/>
        <w:jc w:val="both"/>
      </w:pPr>
      <w:r>
        <w:rPr>
          <w:rFonts w:ascii="Times New Roman"/>
          <w:b w:val="false"/>
          <w:i w:val="false"/>
          <w:color w:val="000000"/>
          <w:sz w:val="28"/>
        </w:rPr>
        <w:t xml:space="preserve">
      1) көрсетілген қызметтердің нормативтік құжаттардың талаптарына сәйкестігін іріктеп тексеру; </w:t>
      </w:r>
    </w:p>
    <w:p>
      <w:pPr>
        <w:spacing w:after="0"/>
        <w:ind w:left="0"/>
        <w:jc w:val="both"/>
      </w:pPr>
      <w:r>
        <w:rPr>
          <w:rFonts w:ascii="Times New Roman"/>
          <w:b w:val="false"/>
          <w:i w:val="false"/>
          <w:color w:val="000000"/>
          <w:sz w:val="28"/>
        </w:rPr>
        <w:t xml:space="preserve">
      2) сынақтардың (тексерістердің) хаттамалары бойынша қорытындыларды ресімдеу. </w:t>
      </w:r>
    </w:p>
    <w:p>
      <w:pPr>
        <w:spacing w:after="0"/>
        <w:ind w:left="0"/>
        <w:jc w:val="both"/>
      </w:pPr>
      <w:r>
        <w:rPr>
          <w:rFonts w:ascii="Times New Roman"/>
          <w:b w:val="false"/>
          <w:i w:val="false"/>
          <w:color w:val="000000"/>
          <w:sz w:val="28"/>
        </w:rPr>
        <w:t xml:space="preserve">
      Қызметтердің тексерілетін нәтижелерінің саны мен оларды іріктеу тәртібін осы қызметке арналған нормативтік құжаттарға сәйкес Орган анықтайды. </w:t>
      </w:r>
    </w:p>
    <w:bookmarkStart w:name="z75" w:id="72"/>
    <w:p>
      <w:pPr>
        <w:spacing w:after="0"/>
        <w:ind w:left="0"/>
        <w:jc w:val="both"/>
      </w:pPr>
      <w:r>
        <w:rPr>
          <w:rFonts w:ascii="Times New Roman"/>
          <w:b w:val="false"/>
          <w:i w:val="false"/>
          <w:color w:val="000000"/>
          <w:sz w:val="28"/>
        </w:rPr>
        <w:t xml:space="preserve">
      66. Сынақ зертханасы Органға сынақтардың хаттамасын, Орган анықтайтын даналардың санын жібереді. </w:t>
      </w:r>
    </w:p>
    <w:bookmarkEnd w:id="72"/>
    <w:bookmarkStart w:name="z76" w:id="73"/>
    <w:p>
      <w:pPr>
        <w:spacing w:after="0"/>
        <w:ind w:left="0"/>
        <w:jc w:val="both"/>
      </w:pPr>
      <w:r>
        <w:rPr>
          <w:rFonts w:ascii="Times New Roman"/>
          <w:b w:val="false"/>
          <w:i w:val="false"/>
          <w:color w:val="000000"/>
          <w:sz w:val="28"/>
        </w:rPr>
        <w:t xml:space="preserve">
      67. Орган сертификаттау схемасында көзделген сынақтар (тексерістер) мен берілген құжаттардың сараптамасының оң нәтижелері кезінде Сертификатты ресімдейді және оны берілген сертификаттар тізілімінде тіркейді және өтінім берушіге береді. </w:t>
      </w:r>
    </w:p>
    <w:bookmarkEnd w:id="73"/>
    <w:bookmarkStart w:name="z77" w:id="74"/>
    <w:p>
      <w:pPr>
        <w:spacing w:after="0"/>
        <w:ind w:left="0"/>
        <w:jc w:val="both"/>
      </w:pPr>
      <w:r>
        <w:rPr>
          <w:rFonts w:ascii="Times New Roman"/>
          <w:b w:val="false"/>
          <w:i w:val="false"/>
          <w:color w:val="000000"/>
          <w:sz w:val="28"/>
        </w:rPr>
        <w:t xml:space="preserve">
      68. Қажет болған жағдайда қызметтерді орындаушы белгіленген нысандағы бланкіде орындалған Сертификаттың көшірмесін пайдалана алады. </w:t>
      </w:r>
    </w:p>
    <w:bookmarkEnd w:id="74"/>
    <w:bookmarkStart w:name="z78" w:id="75"/>
    <w:p>
      <w:pPr>
        <w:spacing w:after="0"/>
        <w:ind w:left="0"/>
        <w:jc w:val="both"/>
      </w:pPr>
      <w:r>
        <w:rPr>
          <w:rFonts w:ascii="Times New Roman"/>
          <w:b w:val="false"/>
          <w:i w:val="false"/>
          <w:color w:val="000000"/>
          <w:sz w:val="28"/>
        </w:rPr>
        <w:t xml:space="preserve">
      69. Сертификаттың қолданылу мерзімін қызметтерге арналған сертификаттау схемасын, сондай-ақ үш жылдан аспайтын мерзімге менеджмент жүйесіне берілген Сертификат мерзімін ескере отырып, Орган белгілейді. </w:t>
      </w:r>
    </w:p>
    <w:bookmarkEnd w:id="75"/>
    <w:bookmarkStart w:name="z79" w:id="76"/>
    <w:p>
      <w:pPr>
        <w:spacing w:after="0"/>
        <w:ind w:left="0"/>
        <w:jc w:val="both"/>
      </w:pPr>
      <w:r>
        <w:rPr>
          <w:rFonts w:ascii="Times New Roman"/>
          <w:b w:val="false"/>
          <w:i w:val="false"/>
          <w:color w:val="000000"/>
          <w:sz w:val="28"/>
        </w:rPr>
        <w:t xml:space="preserve">
      70. Қызмет көрсету шарттарына және олардың нормативтік құжаттардың талаптарына сәйкестігіне ықпал етуі мүмкін қызметтерді орындау технологиясына өзгерістер енгізілген кезде өтінім беруші бұл туралы жаңа сынақтарды немесе тексерістерді жүргізу қажеттілігі туралы шешім қабылдайтын Сертификат берген Органға хабарлауға тиіс. </w:t>
      </w:r>
    </w:p>
    <w:bookmarkEnd w:id="76"/>
    <w:bookmarkStart w:name="z80" w:id="77"/>
    <w:p>
      <w:pPr>
        <w:spacing w:after="0"/>
        <w:ind w:left="0"/>
        <w:jc w:val="both"/>
      </w:pPr>
      <w:r>
        <w:rPr>
          <w:rFonts w:ascii="Times New Roman"/>
          <w:b w:val="false"/>
          <w:i w:val="false"/>
          <w:color w:val="000000"/>
          <w:sz w:val="28"/>
        </w:rPr>
        <w:t xml:space="preserve">
      71. Сертификатталған сынақтардың (тексерістердің) теріс нәтижелері, сертификатталатын қызметке қойылатын талаптарды сақтамау немесе өтінім беруші сертификаттау жөніндегі жұмыстарды төлеуден бас тартқан кезде Орган өтінім берушіге Сертификат беруден бас тарту себептерін көрсетіп қорытынды береді. </w:t>
      </w:r>
    </w:p>
    <w:bookmarkEnd w:id="77"/>
    <w:bookmarkStart w:name="z81" w:id="78"/>
    <w:p>
      <w:pPr>
        <w:spacing w:after="0"/>
        <w:ind w:left="0"/>
        <w:jc w:val="both"/>
      </w:pPr>
      <w:r>
        <w:rPr>
          <w:rFonts w:ascii="Times New Roman"/>
          <w:b w:val="false"/>
          <w:i w:val="false"/>
          <w:color w:val="000000"/>
          <w:sz w:val="28"/>
        </w:rPr>
        <w:t xml:space="preserve">
      72. Сертификатталған қызметке инспекциялық бақылауды Сертификат берген Орган жүзеге асырады. </w:t>
      </w:r>
    </w:p>
    <w:bookmarkEnd w:id="78"/>
    <w:bookmarkStart w:name="z82" w:id="79"/>
    <w:p>
      <w:pPr>
        <w:spacing w:after="0"/>
        <w:ind w:left="0"/>
        <w:jc w:val="both"/>
      </w:pPr>
      <w:r>
        <w:rPr>
          <w:rFonts w:ascii="Times New Roman"/>
          <w:b w:val="false"/>
          <w:i w:val="false"/>
          <w:color w:val="000000"/>
          <w:sz w:val="28"/>
        </w:rPr>
        <w:t xml:space="preserve">
      73. Сертификатталған қызметке инспекциялық бақылау мыналарды көздейді: </w:t>
      </w:r>
    </w:p>
    <w:bookmarkEnd w:id="79"/>
    <w:p>
      <w:pPr>
        <w:spacing w:after="0"/>
        <w:ind w:left="0"/>
        <w:jc w:val="both"/>
      </w:pPr>
      <w:r>
        <w:rPr>
          <w:rFonts w:ascii="Times New Roman"/>
          <w:b w:val="false"/>
          <w:i w:val="false"/>
          <w:color w:val="000000"/>
          <w:sz w:val="28"/>
        </w:rPr>
        <w:t xml:space="preserve">
      1) сертификатталған қызмет туралы ақпаратты талдау; </w:t>
      </w:r>
    </w:p>
    <w:p>
      <w:pPr>
        <w:spacing w:after="0"/>
        <w:ind w:left="0"/>
        <w:jc w:val="both"/>
      </w:pPr>
      <w:r>
        <w:rPr>
          <w:rFonts w:ascii="Times New Roman"/>
          <w:b w:val="false"/>
          <w:i w:val="false"/>
          <w:color w:val="000000"/>
          <w:sz w:val="28"/>
        </w:rPr>
        <w:t xml:space="preserve">
      2) инспекциялық бақылауды жүргізу үшін комиссиялар ұйымдастыру; </w:t>
      </w:r>
    </w:p>
    <w:p>
      <w:pPr>
        <w:spacing w:after="0"/>
        <w:ind w:left="0"/>
        <w:jc w:val="both"/>
      </w:pPr>
      <w:r>
        <w:rPr>
          <w:rFonts w:ascii="Times New Roman"/>
          <w:b w:val="false"/>
          <w:i w:val="false"/>
          <w:color w:val="000000"/>
          <w:sz w:val="28"/>
        </w:rPr>
        <w:t xml:space="preserve">
      3) тексерістер жүргізу; </w:t>
      </w:r>
    </w:p>
    <w:p>
      <w:pPr>
        <w:spacing w:after="0"/>
        <w:ind w:left="0"/>
        <w:jc w:val="both"/>
      </w:pPr>
      <w:r>
        <w:rPr>
          <w:rFonts w:ascii="Times New Roman"/>
          <w:b w:val="false"/>
          <w:i w:val="false"/>
          <w:color w:val="000000"/>
          <w:sz w:val="28"/>
        </w:rPr>
        <w:t xml:space="preserve">
      4) тексерістердің нәтижелерін ресімдеу мен шешімдер қабылдау. </w:t>
      </w:r>
    </w:p>
    <w:bookmarkStart w:name="z83" w:id="80"/>
    <w:p>
      <w:pPr>
        <w:spacing w:after="0"/>
        <w:ind w:left="0"/>
        <w:jc w:val="both"/>
      </w:pPr>
      <w:r>
        <w:rPr>
          <w:rFonts w:ascii="Times New Roman"/>
          <w:b w:val="false"/>
          <w:i w:val="false"/>
          <w:color w:val="000000"/>
          <w:sz w:val="28"/>
        </w:rPr>
        <w:t xml:space="preserve">
      74. Қызметтердің сертификаттау кезінде белгіленген талаптарға сәйкестігін инспекциялық бақылаудың кезеңділігі мен көлемін сертификатталған қызметтердің жай-күйі мен тұрақтылығына қарай, бірақ кемінде жылына бір рет Орган анықтайды. </w:t>
      </w:r>
    </w:p>
    <w:bookmarkEnd w:id="80"/>
    <w:bookmarkStart w:name="z84" w:id="81"/>
    <w:p>
      <w:pPr>
        <w:spacing w:after="0"/>
        <w:ind w:left="0"/>
        <w:jc w:val="both"/>
      </w:pPr>
      <w:r>
        <w:rPr>
          <w:rFonts w:ascii="Times New Roman"/>
          <w:b w:val="false"/>
          <w:i w:val="false"/>
          <w:color w:val="000000"/>
          <w:sz w:val="28"/>
        </w:rPr>
        <w:t xml:space="preserve">
      75. Жоспардан тыс инспекциялық бақылау қызметтердің сапасына жеке және заңды тұлғалардан наразылықтар туралы ақпарат, мемлекеттік бақылауды жүзеге асыратын мемлекеттік органдардан шағымдар бірнеше рет түскен жағдайда жүргізілуі мүмкін. </w:t>
      </w:r>
    </w:p>
    <w:bookmarkEnd w:id="81"/>
    <w:bookmarkStart w:name="z85" w:id="82"/>
    <w:p>
      <w:pPr>
        <w:spacing w:after="0"/>
        <w:ind w:left="0"/>
        <w:jc w:val="both"/>
      </w:pPr>
      <w:r>
        <w:rPr>
          <w:rFonts w:ascii="Times New Roman"/>
          <w:b w:val="false"/>
          <w:i w:val="false"/>
          <w:color w:val="000000"/>
          <w:sz w:val="28"/>
        </w:rPr>
        <w:t xml:space="preserve">
      76. Инспекциялық бақылау нәтижелері бойынша Орган инспекциялық бақылауға қатысушылар мен Сертификатты ұстаушының өкілі қол қоятын 2 данадағы актіні жасайды. </w:t>
      </w:r>
    </w:p>
    <w:bookmarkEnd w:id="82"/>
    <w:p>
      <w:pPr>
        <w:spacing w:after="0"/>
        <w:ind w:left="0"/>
        <w:jc w:val="both"/>
      </w:pPr>
      <w:r>
        <w:rPr>
          <w:rFonts w:ascii="Times New Roman"/>
          <w:b w:val="false"/>
          <w:i w:val="false"/>
          <w:color w:val="000000"/>
          <w:sz w:val="28"/>
        </w:rPr>
        <w:t xml:space="preserve">
      Актінің бір данасы Сертификатты ұстаушыға, екіншісі Органға жіберіледі. </w:t>
      </w:r>
    </w:p>
    <w:bookmarkStart w:name="z86" w:id="83"/>
    <w:p>
      <w:pPr>
        <w:spacing w:after="0"/>
        <w:ind w:left="0"/>
        <w:jc w:val="both"/>
      </w:pPr>
      <w:r>
        <w:rPr>
          <w:rFonts w:ascii="Times New Roman"/>
          <w:b w:val="false"/>
          <w:i w:val="false"/>
          <w:color w:val="000000"/>
          <w:sz w:val="28"/>
        </w:rPr>
        <w:t xml:space="preserve">
      77. Инспекциялық бақылаудың нәтижелері бойынша Орган көрсетілетін қызмет нормативтік құжаттардың талаптарына сәйкес келмеген жағдайда, сондай-ақ: </w:t>
      </w:r>
    </w:p>
    <w:bookmarkEnd w:id="83"/>
    <w:p>
      <w:pPr>
        <w:spacing w:after="0"/>
        <w:ind w:left="0"/>
        <w:jc w:val="both"/>
      </w:pPr>
      <w:r>
        <w:rPr>
          <w:rFonts w:ascii="Times New Roman"/>
          <w:b w:val="false"/>
          <w:i w:val="false"/>
          <w:color w:val="000000"/>
          <w:sz w:val="28"/>
        </w:rPr>
        <w:t xml:space="preserve">
      1) қызмет көрсетуге арналған нормативтік құжат өзгерген; </w:t>
      </w:r>
    </w:p>
    <w:p>
      <w:pPr>
        <w:spacing w:after="0"/>
        <w:ind w:left="0"/>
        <w:jc w:val="both"/>
      </w:pPr>
      <w:r>
        <w:rPr>
          <w:rFonts w:ascii="Times New Roman"/>
          <w:b w:val="false"/>
          <w:i w:val="false"/>
          <w:color w:val="000000"/>
          <w:sz w:val="28"/>
        </w:rPr>
        <w:t xml:space="preserve">
      2) қызмет көрсетудің технологиялық процесі өзгерген; </w:t>
      </w:r>
    </w:p>
    <w:p>
      <w:pPr>
        <w:spacing w:after="0"/>
        <w:ind w:left="0"/>
        <w:jc w:val="both"/>
      </w:pPr>
      <w:r>
        <w:rPr>
          <w:rFonts w:ascii="Times New Roman"/>
          <w:b w:val="false"/>
          <w:i w:val="false"/>
          <w:color w:val="000000"/>
          <w:sz w:val="28"/>
        </w:rPr>
        <w:t xml:space="preserve">
      3) бақылау, сынақтар (тексеріс) әдістері, егер көрсетілген өзгерістер қызметтердің сәйкессіздігін тудыруы мүмкін болғанда, сапаны қамтамасыз ету жүйесі және сертификаттау кезінде тексерілетін талаптарға қызмет көрсету шарттары өзгерген; </w:t>
      </w:r>
    </w:p>
    <w:p>
      <w:pPr>
        <w:spacing w:after="0"/>
        <w:ind w:left="0"/>
        <w:jc w:val="both"/>
      </w:pPr>
      <w:r>
        <w:rPr>
          <w:rFonts w:ascii="Times New Roman"/>
          <w:b w:val="false"/>
          <w:i w:val="false"/>
          <w:color w:val="000000"/>
          <w:sz w:val="28"/>
        </w:rPr>
        <w:t xml:space="preserve">
      4) егер кәсіпорын қызметтер көрсету бойынша өз қызметін тоқтатқан жағдайда Сертификаттың қолданылуын тоқтата тұруы немесе жоюы мүмкін. </w:t>
      </w:r>
    </w:p>
    <w:bookmarkStart w:name="z87" w:id="84"/>
    <w:p>
      <w:pPr>
        <w:spacing w:after="0"/>
        <w:ind w:left="0"/>
        <w:jc w:val="both"/>
      </w:pPr>
      <w:r>
        <w:rPr>
          <w:rFonts w:ascii="Times New Roman"/>
          <w:b w:val="false"/>
          <w:i w:val="false"/>
          <w:color w:val="000000"/>
          <w:sz w:val="28"/>
        </w:rPr>
        <w:t xml:space="preserve">
      78. Сертификаттың қолданылуын тоқтата тұру туралы шешім сәйкессіздіктің анықталған себептері оны берген Органмен келісілген түзеу әрекеттерінің жолымен жойылған және қызметтердің нормативтік құжаттарға сәйкестігін тексеру мақсатында қайтадан сертификаттау сынақтарын жүргізбестен растаған жағдайда қабылданады. </w:t>
      </w:r>
    </w:p>
    <w:bookmarkEnd w:id="84"/>
    <w:p>
      <w:pPr>
        <w:spacing w:after="0"/>
        <w:ind w:left="0"/>
        <w:jc w:val="both"/>
      </w:pPr>
      <w:r>
        <w:rPr>
          <w:rFonts w:ascii="Times New Roman"/>
          <w:b w:val="false"/>
          <w:i w:val="false"/>
          <w:color w:val="000000"/>
          <w:sz w:val="28"/>
        </w:rPr>
        <w:t xml:space="preserve">
      Сертификаттың қолданылуын тоқтата тұру немесе күшін жою туралы ақпаратты қызметтерді орындаушыға, техникалық реттеу саласындағы уәкілетті органға, тұтынушыларға және басқа да мүдделі адамдарға Сертификат берген Орган хабарлайды. Сертификатты жою оны мемлекеттік техникалық реттеу жүйесінің тізілімінен шығарған сәттен бастап күшіне енеді. </w:t>
      </w:r>
    </w:p>
    <w:bookmarkStart w:name="z88" w:id="85"/>
    <w:p>
      <w:pPr>
        <w:spacing w:after="0"/>
        <w:ind w:left="0"/>
        <w:jc w:val="both"/>
      </w:pPr>
      <w:r>
        <w:rPr>
          <w:rFonts w:ascii="Times New Roman"/>
          <w:b w:val="false"/>
          <w:i w:val="false"/>
          <w:color w:val="000000"/>
          <w:sz w:val="28"/>
        </w:rPr>
        <w:t xml:space="preserve">
      79. Қызметтердің немесе қызмет көрсету талаптарының сәйкестігі белгіленген талаптардан бұзылған кезде түзеу әрекеттері жүзеге асырылады. </w:t>
      </w:r>
    </w:p>
    <w:bookmarkEnd w:id="85"/>
    <w:bookmarkStart w:name="z89" w:id="86"/>
    <w:p>
      <w:pPr>
        <w:spacing w:after="0"/>
        <w:ind w:left="0"/>
        <w:jc w:val="both"/>
      </w:pPr>
      <w:r>
        <w:rPr>
          <w:rFonts w:ascii="Times New Roman"/>
          <w:b w:val="false"/>
          <w:i w:val="false"/>
          <w:color w:val="000000"/>
          <w:sz w:val="28"/>
        </w:rPr>
        <w:t xml:space="preserve">
      80. Түзеу әрекеттерін жүргізген кезде Орган: </w:t>
      </w:r>
    </w:p>
    <w:bookmarkEnd w:id="86"/>
    <w:p>
      <w:pPr>
        <w:spacing w:after="0"/>
        <w:ind w:left="0"/>
        <w:jc w:val="both"/>
      </w:pPr>
      <w:r>
        <w:rPr>
          <w:rFonts w:ascii="Times New Roman"/>
          <w:b w:val="false"/>
          <w:i w:val="false"/>
          <w:color w:val="000000"/>
          <w:sz w:val="28"/>
        </w:rPr>
        <w:t xml:space="preserve">
      1) Сертификаттың қолданылуын тоқтата тұрады; </w:t>
      </w:r>
    </w:p>
    <w:p>
      <w:pPr>
        <w:spacing w:after="0"/>
        <w:ind w:left="0"/>
        <w:jc w:val="both"/>
      </w:pPr>
      <w:r>
        <w:rPr>
          <w:rFonts w:ascii="Times New Roman"/>
          <w:b w:val="false"/>
          <w:i w:val="false"/>
          <w:color w:val="000000"/>
          <w:sz w:val="28"/>
        </w:rPr>
        <w:t xml:space="preserve">
      2) қызметтерді орындаушыға, техникалық реттеу және метрология саласындағы уәкілетті органға, тұтынушыларға және басқа да мүдделі адамдарға ақпарат береді; </w:t>
      </w:r>
    </w:p>
    <w:p>
      <w:pPr>
        <w:spacing w:after="0"/>
        <w:ind w:left="0"/>
        <w:jc w:val="both"/>
      </w:pPr>
      <w:r>
        <w:rPr>
          <w:rFonts w:ascii="Times New Roman"/>
          <w:b w:val="false"/>
          <w:i w:val="false"/>
          <w:color w:val="000000"/>
          <w:sz w:val="28"/>
        </w:rPr>
        <w:t xml:space="preserve">
      3) түзеу әрекеттерін орындау мерзімін белгілейді; </w:t>
      </w:r>
    </w:p>
    <w:p>
      <w:pPr>
        <w:spacing w:after="0"/>
        <w:ind w:left="0"/>
        <w:jc w:val="both"/>
      </w:pPr>
      <w:r>
        <w:rPr>
          <w:rFonts w:ascii="Times New Roman"/>
          <w:b w:val="false"/>
          <w:i w:val="false"/>
          <w:color w:val="000000"/>
          <w:sz w:val="28"/>
        </w:rPr>
        <w:t xml:space="preserve">
      4) түзеу әрекеттерін орындауды тексереді; </w:t>
      </w:r>
    </w:p>
    <w:p>
      <w:pPr>
        <w:spacing w:after="0"/>
        <w:ind w:left="0"/>
        <w:jc w:val="both"/>
      </w:pPr>
      <w:r>
        <w:rPr>
          <w:rFonts w:ascii="Times New Roman"/>
          <w:b w:val="false"/>
          <w:i w:val="false"/>
          <w:color w:val="000000"/>
          <w:sz w:val="28"/>
        </w:rPr>
        <w:t xml:space="preserve">
      5) тұтынушыларға, жұртшылыққа, мүдделі ұйымдарға қызметтерді пайдаланудың қауіптілігі (немесе қажет еместігі) және анықталған бұзушылықтарды жою тәртібі туралы хабарлайды.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xml:space="preserve">
      81. Түзеу әрекеттері орындалғаннан кейін Орган қызметтерді орындаушыға, техникалық реттеу саласындағы уәкілетті органға Сертификаттың қолданылуын тоқтата тұрудан алынғандығы туралы хабарлама жібереді. </w:t>
      </w:r>
    </w:p>
    <w:bookmarkEnd w:id="87"/>
    <w:p>
      <w:pPr>
        <w:spacing w:after="0"/>
        <w:ind w:left="0"/>
        <w:jc w:val="both"/>
      </w:pPr>
      <w:r>
        <w:rPr>
          <w:rFonts w:ascii="Times New Roman"/>
          <w:b w:val="false"/>
          <w:i w:val="false"/>
          <w:color w:val="000000"/>
          <w:sz w:val="28"/>
        </w:rPr>
        <w:t xml:space="preserve">
      Қызметтерді орындаушы түзеу әрекеттерін орындамағанда немесе олар тиімсіз болған кезде Орган Сертификатты жояды. </w:t>
      </w:r>
    </w:p>
    <w:bookmarkStart w:name="z91" w:id="88"/>
    <w:p>
      <w:pPr>
        <w:spacing w:after="0"/>
        <w:ind w:left="0"/>
        <w:jc w:val="left"/>
      </w:pPr>
      <w:r>
        <w:rPr>
          <w:rFonts w:ascii="Times New Roman"/>
          <w:b/>
          <w:i w:val="false"/>
          <w:color w:val="000000"/>
        </w:rPr>
        <w:t xml:space="preserve"> 4-тарау. Сәйкестік туралы декларацияны қабылдау</w:t>
      </w:r>
    </w:p>
    <w:bookmarkEnd w:id="88"/>
    <w:bookmarkStart w:name="z92" w:id="89"/>
    <w:p>
      <w:pPr>
        <w:spacing w:after="0"/>
        <w:ind w:left="0"/>
        <w:jc w:val="both"/>
      </w:pPr>
      <w:r>
        <w:rPr>
          <w:rFonts w:ascii="Times New Roman"/>
          <w:b w:val="false"/>
          <w:i w:val="false"/>
          <w:color w:val="000000"/>
          <w:sz w:val="28"/>
        </w:rPr>
        <w:t xml:space="preserve">
      82. Сәйкестік туралы декларация - дайындаушының (орындаушының) өнімнің белгіленген талаптарға сәйкестігін куәландыратын белгіленген нысандағы құжаты. </w:t>
      </w:r>
    </w:p>
    <w:bookmarkEnd w:id="89"/>
    <w:bookmarkStart w:name="z93" w:id="90"/>
    <w:p>
      <w:pPr>
        <w:spacing w:after="0"/>
        <w:ind w:left="0"/>
        <w:jc w:val="both"/>
      </w:pPr>
      <w:r>
        <w:rPr>
          <w:rFonts w:ascii="Times New Roman"/>
          <w:b w:val="false"/>
          <w:i w:val="false"/>
          <w:color w:val="000000"/>
          <w:sz w:val="28"/>
        </w:rPr>
        <w:t xml:space="preserve">
      83. Органның Сәйкестік туралы декларацияны (бұдан әрі - декларация) қарау және тіркеу жөніндегі жұмыстарын шарт негізінде дайындаушы (орындаушы) төлейді. </w:t>
      </w:r>
    </w:p>
    <w:bookmarkEnd w:id="90"/>
    <w:bookmarkStart w:name="z94" w:id="91"/>
    <w:p>
      <w:pPr>
        <w:spacing w:after="0"/>
        <w:ind w:left="0"/>
        <w:jc w:val="both"/>
      </w:pPr>
      <w:r>
        <w:rPr>
          <w:rFonts w:ascii="Times New Roman"/>
          <w:b w:val="false"/>
          <w:i w:val="false"/>
          <w:color w:val="000000"/>
          <w:sz w:val="28"/>
        </w:rPr>
        <w:t xml:space="preserve">
      84. Декларацияны жеке және заңды тұлғалар қабылдауға құқылы. Дайындаушы (орындаушы) өнімнің белгіленген талаптарға сәйкестігін растайтын құжаттар негізінде декларацияны қабылдайды. </w:t>
      </w:r>
    </w:p>
    <w:bookmarkEnd w:id="91"/>
    <w:bookmarkStart w:name="z95" w:id="92"/>
    <w:p>
      <w:pPr>
        <w:spacing w:after="0"/>
        <w:ind w:left="0"/>
        <w:jc w:val="both"/>
      </w:pPr>
      <w:r>
        <w:rPr>
          <w:rFonts w:ascii="Times New Roman"/>
          <w:b w:val="false"/>
          <w:i w:val="false"/>
          <w:color w:val="000000"/>
          <w:sz w:val="28"/>
        </w:rPr>
        <w:t xml:space="preserve">
      85. дайындаушы (орындаушы) декларацияны қабылдауы үшін негіз болып табылатын құжаттар ретінде мыналар пайдаланылуы мүмкін: </w:t>
      </w:r>
    </w:p>
    <w:bookmarkEnd w:id="92"/>
    <w:p>
      <w:pPr>
        <w:spacing w:after="0"/>
        <w:ind w:left="0"/>
        <w:jc w:val="both"/>
      </w:pPr>
      <w:r>
        <w:rPr>
          <w:rFonts w:ascii="Times New Roman"/>
          <w:b w:val="false"/>
          <w:i w:val="false"/>
          <w:color w:val="000000"/>
          <w:sz w:val="28"/>
        </w:rPr>
        <w:t xml:space="preserve">
      1) дайындаушы (орындаушы) және (немесе) аккредиттелген сынақ зертханалары жүргізген қабылдау, қабылдау-тапсыру және басқа бақылау сынақтарының хаттамалары; </w:t>
      </w:r>
    </w:p>
    <w:p>
      <w:pPr>
        <w:spacing w:after="0"/>
        <w:ind w:left="0"/>
        <w:jc w:val="both"/>
      </w:pPr>
      <w:r>
        <w:rPr>
          <w:rFonts w:ascii="Times New Roman"/>
          <w:b w:val="false"/>
          <w:i w:val="false"/>
          <w:color w:val="000000"/>
          <w:sz w:val="28"/>
        </w:rPr>
        <w:t xml:space="preserve">
      2) өнімге бұдан бұрын алынған қолданыстағы сертификаттар немесе шикізатқа, материалдарға, жинақтаушы бұйымдарға арналған сынақтардың хаттамалары; </w:t>
      </w:r>
    </w:p>
    <w:p>
      <w:pPr>
        <w:spacing w:after="0"/>
        <w:ind w:left="0"/>
        <w:jc w:val="both"/>
      </w:pPr>
      <w:r>
        <w:rPr>
          <w:rFonts w:ascii="Times New Roman"/>
          <w:b w:val="false"/>
          <w:i w:val="false"/>
          <w:color w:val="000000"/>
          <w:sz w:val="28"/>
        </w:rPr>
        <w:t xml:space="preserve">
      3) өнімнің Қазақстан Республикасы заңнамасының талаптарына сәйкестігін растайтын өнімді мемлекеттік бақылау актілері; </w:t>
      </w:r>
    </w:p>
    <w:p>
      <w:pPr>
        <w:spacing w:after="0"/>
        <w:ind w:left="0"/>
        <w:jc w:val="both"/>
      </w:pPr>
      <w:r>
        <w:rPr>
          <w:rFonts w:ascii="Times New Roman"/>
          <w:b w:val="false"/>
          <w:i w:val="false"/>
          <w:color w:val="000000"/>
          <w:sz w:val="28"/>
        </w:rPr>
        <w:t>
      4) өнімнің белгіленген талаптарға сәйкестігін (шикізатты жеткізу, өндірістік процесс, жинау, дайын өнім, буып-түю, таңбалау) растайтын құжаттар, сапа менеджменті жүйесінің сертификаттары.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6" w:id="93"/>
    <w:p>
      <w:pPr>
        <w:spacing w:after="0"/>
        <w:ind w:left="0"/>
        <w:jc w:val="both"/>
      </w:pPr>
      <w:r>
        <w:rPr>
          <w:rFonts w:ascii="Times New Roman"/>
          <w:b w:val="false"/>
          <w:i w:val="false"/>
          <w:color w:val="000000"/>
          <w:sz w:val="28"/>
        </w:rPr>
        <w:t xml:space="preserve">
      86. Декларация нақты бір өнімге немесе растауға жататын бірыңғай талаптар белгіленген біртекті өнім топтарына қатысты қабылдануы мүмкін. </w:t>
      </w:r>
    </w:p>
    <w:bookmarkEnd w:id="93"/>
    <w:bookmarkStart w:name="z97" w:id="94"/>
    <w:p>
      <w:pPr>
        <w:spacing w:after="0"/>
        <w:ind w:left="0"/>
        <w:jc w:val="both"/>
      </w:pPr>
      <w:r>
        <w:rPr>
          <w:rFonts w:ascii="Times New Roman"/>
          <w:b w:val="false"/>
          <w:i w:val="false"/>
          <w:color w:val="000000"/>
          <w:sz w:val="28"/>
        </w:rPr>
        <w:t xml:space="preserve">
      87. Декларация осы өнімді шығарудың жоспарланып отырған мерзімін немесе өнім партиясын өткізу мерзімін, бірақ бір жылдан аспайтын мерзімді ескере отырып дайындаушы (орындаушы) белгілеген мерзімге қабылданады. </w:t>
      </w:r>
    </w:p>
    <w:bookmarkEnd w:id="94"/>
    <w:p>
      <w:pPr>
        <w:spacing w:after="0"/>
        <w:ind w:left="0"/>
        <w:jc w:val="both"/>
      </w:pPr>
      <w:r>
        <w:rPr>
          <w:rFonts w:ascii="Times New Roman"/>
          <w:b w:val="false"/>
          <w:i w:val="false"/>
          <w:color w:val="000000"/>
          <w:sz w:val="28"/>
        </w:rPr>
        <w:t xml:space="preserve">
      Декларацияның қолданылу мерзімі аяқталғаннан кейін дайындаушы (орындаушы) осы Регламентте белгіленген тәртіппен жаңа декларацияны қабылдай алады. </w:t>
      </w:r>
    </w:p>
    <w:bookmarkStart w:name="z98" w:id="95"/>
    <w:p>
      <w:pPr>
        <w:spacing w:after="0"/>
        <w:ind w:left="0"/>
        <w:jc w:val="both"/>
      </w:pPr>
      <w:r>
        <w:rPr>
          <w:rFonts w:ascii="Times New Roman"/>
          <w:b w:val="false"/>
          <w:i w:val="false"/>
          <w:color w:val="000000"/>
          <w:sz w:val="28"/>
        </w:rPr>
        <w:t xml:space="preserve">
      88. Декларация белгіленген нысандағы бланкілерде толтырылады және оған дайындаушы (орындаушы) ұйымның басшысы қол қояды және оның мөрімен расталады. </w:t>
      </w:r>
    </w:p>
    <w:bookmarkEnd w:id="95"/>
    <w:bookmarkStart w:name="z99" w:id="96"/>
    <w:p>
      <w:pPr>
        <w:spacing w:after="0"/>
        <w:ind w:left="0"/>
        <w:jc w:val="both"/>
      </w:pPr>
      <w:r>
        <w:rPr>
          <w:rFonts w:ascii="Times New Roman"/>
          <w:b w:val="false"/>
          <w:i w:val="false"/>
          <w:color w:val="000000"/>
          <w:sz w:val="28"/>
        </w:rPr>
        <w:t xml:space="preserve">
      89. дайындаушы (орындаушы) қабылдаған декларация аккредиттелген Органда тіркелуге тиіс. </w:t>
      </w:r>
    </w:p>
    <w:bookmarkEnd w:id="96"/>
    <w:bookmarkStart w:name="z100" w:id="97"/>
    <w:p>
      <w:pPr>
        <w:spacing w:after="0"/>
        <w:ind w:left="0"/>
        <w:jc w:val="both"/>
      </w:pPr>
      <w:r>
        <w:rPr>
          <w:rFonts w:ascii="Times New Roman"/>
          <w:b w:val="false"/>
          <w:i w:val="false"/>
          <w:color w:val="000000"/>
          <w:sz w:val="28"/>
        </w:rPr>
        <w:t xml:space="preserve">
      90. Тіркеуге жіберілетін декларацияға мыналар қоса беріледі: </w:t>
      </w:r>
    </w:p>
    <w:bookmarkEnd w:id="97"/>
    <w:p>
      <w:pPr>
        <w:spacing w:after="0"/>
        <w:ind w:left="0"/>
        <w:jc w:val="both"/>
      </w:pPr>
      <w:r>
        <w:rPr>
          <w:rFonts w:ascii="Times New Roman"/>
          <w:b w:val="false"/>
          <w:i w:val="false"/>
          <w:color w:val="000000"/>
          <w:sz w:val="28"/>
        </w:rPr>
        <w:t xml:space="preserve">
      1) тіркеу туралы еркін нысандағы өтініш; </w:t>
      </w:r>
    </w:p>
    <w:p>
      <w:pPr>
        <w:spacing w:after="0"/>
        <w:ind w:left="0"/>
        <w:jc w:val="both"/>
      </w:pPr>
      <w:r>
        <w:rPr>
          <w:rFonts w:ascii="Times New Roman"/>
          <w:b w:val="false"/>
          <w:i w:val="false"/>
          <w:color w:val="000000"/>
          <w:sz w:val="28"/>
        </w:rPr>
        <w:t xml:space="preserve">
      2) өнімнің осы Регламенттің 85-тармағында санамаланған белгіленген талаптарға сәйкестігін растайтын құжаттардың көшірмелері; </w:t>
      </w:r>
    </w:p>
    <w:p>
      <w:pPr>
        <w:spacing w:after="0"/>
        <w:ind w:left="0"/>
        <w:jc w:val="both"/>
      </w:pPr>
      <w:r>
        <w:rPr>
          <w:rFonts w:ascii="Times New Roman"/>
          <w:b w:val="false"/>
          <w:i w:val="false"/>
          <w:color w:val="000000"/>
          <w:sz w:val="28"/>
        </w:rPr>
        <w:t xml:space="preserve">
      3) өнім өндірісінің тұрақтылығын растайтын құжаттардың көшірмелері (стандарттау жөніндегі нормативтік құжаттардың талаптарын сақтау туралы мемлекеттік бақылау актілерінің көшірмелері, өндірістің тұрақтылығын ішкі бақылау актілерінің көшірмелері); </w:t>
      </w:r>
    </w:p>
    <w:p>
      <w:pPr>
        <w:spacing w:after="0"/>
        <w:ind w:left="0"/>
        <w:jc w:val="both"/>
      </w:pPr>
      <w:r>
        <w:rPr>
          <w:rFonts w:ascii="Times New Roman"/>
          <w:b w:val="false"/>
          <w:i w:val="false"/>
          <w:color w:val="000000"/>
          <w:sz w:val="28"/>
        </w:rPr>
        <w:t xml:space="preserve">
      4) дайындаушының (орындаушының) сынақ зертханаларының техникалық құзыреттілігін растайтын құжаттардың көшірмелері (аккредиттеу аттестаттары немесе оларға балама өзге де құжаттар) немесе өнімді дайындаудың технологиялық процесінде немесе осы өнімге арналған стандарттау жөніндегі нормативтік құжаттарда көзделген сынақтарды жүргізуге аккредиттелген зертханалармен жасалған шарттардың көшірмелері. </w:t>
      </w:r>
    </w:p>
    <w:p>
      <w:pPr>
        <w:spacing w:after="0"/>
        <w:ind w:left="0"/>
        <w:jc w:val="both"/>
      </w:pPr>
      <w:r>
        <w:rPr>
          <w:rFonts w:ascii="Times New Roman"/>
          <w:b w:val="false"/>
          <w:i w:val="false"/>
          <w:color w:val="000000"/>
          <w:sz w:val="28"/>
        </w:rPr>
        <w:t>
      Қажетті құжаттары бар декларацияны дайындаушы (орындаушы) өзі таңдап алған бір ғана Органға тіркеуге жіберуі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xml:space="preserve">
      91. Орган 3 күннен аспайтын мерзімде қарайды және: </w:t>
      </w:r>
    </w:p>
    <w:bookmarkEnd w:id="98"/>
    <w:p>
      <w:pPr>
        <w:spacing w:after="0"/>
        <w:ind w:left="0"/>
        <w:jc w:val="both"/>
      </w:pPr>
      <w:r>
        <w:rPr>
          <w:rFonts w:ascii="Times New Roman"/>
          <w:b w:val="false"/>
          <w:i w:val="false"/>
          <w:color w:val="000000"/>
          <w:sz w:val="28"/>
        </w:rPr>
        <w:t xml:space="preserve">
      1) өнімнің осы түрінің сәйкестігі декларацияда расталуы мүмкін өнім тізбесінде бар болуын; </w:t>
      </w:r>
    </w:p>
    <w:p>
      <w:pPr>
        <w:spacing w:after="0"/>
        <w:ind w:left="0"/>
        <w:jc w:val="both"/>
      </w:pPr>
      <w:r>
        <w:rPr>
          <w:rFonts w:ascii="Times New Roman"/>
          <w:b w:val="false"/>
          <w:i w:val="false"/>
          <w:color w:val="000000"/>
          <w:sz w:val="28"/>
        </w:rPr>
        <w:t xml:space="preserve">
      2) дайындаушының (орындаушының) осы Регламенттің 89-тармағына сәйкес декларацияны қабылдау заңдылығын; </w:t>
      </w:r>
    </w:p>
    <w:p>
      <w:pPr>
        <w:spacing w:after="0"/>
        <w:ind w:left="0"/>
        <w:jc w:val="both"/>
      </w:pPr>
      <w:r>
        <w:rPr>
          <w:rFonts w:ascii="Times New Roman"/>
          <w:b w:val="false"/>
          <w:i w:val="false"/>
          <w:color w:val="000000"/>
          <w:sz w:val="28"/>
        </w:rPr>
        <w:t xml:space="preserve">
      3) осы өнімнің сәйкестігін растау үшін көзделген стандарттау жөніндегі нормативтік құжаттардың толықтығын және дұрыс көрсетілуін; </w:t>
      </w:r>
    </w:p>
    <w:p>
      <w:pPr>
        <w:spacing w:after="0"/>
        <w:ind w:left="0"/>
        <w:jc w:val="both"/>
      </w:pPr>
      <w:r>
        <w:rPr>
          <w:rFonts w:ascii="Times New Roman"/>
          <w:b w:val="false"/>
          <w:i w:val="false"/>
          <w:color w:val="000000"/>
          <w:sz w:val="28"/>
        </w:rPr>
        <w:t xml:space="preserve">
      4) осы өнім үшін Қазақстан Республикасының заңнамасында оны дайындау құқығына көзделген барлық құжаттардың болуын; </w:t>
      </w:r>
    </w:p>
    <w:p>
      <w:pPr>
        <w:spacing w:after="0"/>
        <w:ind w:left="0"/>
        <w:jc w:val="both"/>
      </w:pPr>
      <w:r>
        <w:rPr>
          <w:rFonts w:ascii="Times New Roman"/>
          <w:b w:val="false"/>
          <w:i w:val="false"/>
          <w:color w:val="000000"/>
          <w:sz w:val="28"/>
        </w:rPr>
        <w:t xml:space="preserve">
      5) декларацияның дұрыс толтырылуын тексереді.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91-тармаққа өзгерту енгізілді - ҚР Үкіметінің 2009.01.16 </w:t>
      </w:r>
      <w:r>
        <w:rPr>
          <w:rFonts w:ascii="Times New Roman"/>
          <w:b w:val="false"/>
          <w:i w:val="false"/>
          <w:color w:val="00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xml:space="preserve">
      92. Қарау және тексеру нәтижелері бойынша Орган декларацияны тіркелген декларациялар тізілімінің арнайы бөліміне тіркейді. </w:t>
      </w:r>
    </w:p>
    <w:bookmarkEnd w:id="99"/>
    <w:p>
      <w:pPr>
        <w:spacing w:after="0"/>
        <w:ind w:left="0"/>
        <w:jc w:val="both"/>
      </w:pPr>
      <w:r>
        <w:rPr>
          <w:rFonts w:ascii="Times New Roman"/>
          <w:b w:val="false"/>
          <w:i w:val="false"/>
          <w:color w:val="000000"/>
          <w:sz w:val="28"/>
        </w:rPr>
        <w:t xml:space="preserve">
      Тіркеу декларацияға Органның сәйкестендіру белгісі (коды) бар тіркеу нөмірі мен декларацияны тізілімге енгізудің реттік нөмірін беру жолымен жүзеге асырылады. </w:t>
      </w:r>
    </w:p>
    <w:p>
      <w:pPr>
        <w:spacing w:after="0"/>
        <w:ind w:left="0"/>
        <w:jc w:val="both"/>
      </w:pPr>
      <w:r>
        <w:rPr>
          <w:rFonts w:ascii="Times New Roman"/>
          <w:b w:val="false"/>
          <w:i w:val="false"/>
          <w:color w:val="000000"/>
          <w:sz w:val="28"/>
        </w:rPr>
        <w:t xml:space="preserve">
      Тізілімге декларацияны қабылдаған ұйымның атауы, оның мекен-жайы, декларацияның тіркеу нөмірі мен сәйкестігі расталған өнімнің түрі, декларацияның қолданылу мерзімі жазылады. </w:t>
      </w:r>
    </w:p>
    <w:p>
      <w:pPr>
        <w:spacing w:after="0"/>
        <w:ind w:left="0"/>
        <w:jc w:val="both"/>
      </w:pPr>
      <w:r>
        <w:rPr>
          <w:rFonts w:ascii="Times New Roman"/>
          <w:b w:val="false"/>
          <w:i w:val="false"/>
          <w:color w:val="000000"/>
          <w:sz w:val="28"/>
        </w:rPr>
        <w:t xml:space="preserve">
      Тіркелген декларациялардың тізілімін Орган берілген сертификаттардың тізілімінен бөлек жүргізеді. </w:t>
      </w:r>
    </w:p>
    <w:bookmarkStart w:name="z103" w:id="100"/>
    <w:p>
      <w:pPr>
        <w:spacing w:after="0"/>
        <w:ind w:left="0"/>
        <w:jc w:val="both"/>
      </w:pPr>
      <w:r>
        <w:rPr>
          <w:rFonts w:ascii="Times New Roman"/>
          <w:b w:val="false"/>
          <w:i w:val="false"/>
          <w:color w:val="000000"/>
          <w:sz w:val="28"/>
        </w:rPr>
        <w:t xml:space="preserve">
      94. Декларацияда тіркеу мәліметтері (декларацияны тіркеген Органның атауы мен мекен-жайы, оның тіркелген күні, декларацияның тіркеу нөмірі) көрсетіледі және бірінші басшының немесе ол өкілеттік берген адамның қолымен және Органның мөрімен расталады. </w:t>
      </w:r>
    </w:p>
    <w:bookmarkEnd w:id="100"/>
    <w:bookmarkStart w:name="z104" w:id="101"/>
    <w:p>
      <w:pPr>
        <w:spacing w:after="0"/>
        <w:ind w:left="0"/>
        <w:jc w:val="both"/>
      </w:pPr>
      <w:r>
        <w:rPr>
          <w:rFonts w:ascii="Times New Roman"/>
          <w:b w:val="false"/>
          <w:i w:val="false"/>
          <w:color w:val="000000"/>
          <w:sz w:val="28"/>
        </w:rPr>
        <w:t xml:space="preserve">
      95. Тіркелген декларация дайындаушыда (орындаушыда) соның негізінде ресімделген құжаттармен бірге, оның жарамдылық мерзімі аяқталғаннан кейін кемінде үш жыл сақталады. </w:t>
      </w:r>
    </w:p>
    <w:bookmarkEnd w:id="101"/>
    <w:p>
      <w:pPr>
        <w:spacing w:after="0"/>
        <w:ind w:left="0"/>
        <w:jc w:val="both"/>
      </w:pPr>
      <w:r>
        <w:rPr>
          <w:rFonts w:ascii="Times New Roman"/>
          <w:b w:val="false"/>
          <w:i w:val="false"/>
          <w:color w:val="000000"/>
          <w:sz w:val="28"/>
        </w:rPr>
        <w:t xml:space="preserve">
      Осы мерзім ішінде Органда тіркелген декларацияның көшірмесі мен тіркеуге арналған ілеспе құжаттар сақталады. </w:t>
      </w:r>
    </w:p>
    <w:bookmarkStart w:name="z105" w:id="102"/>
    <w:p>
      <w:pPr>
        <w:spacing w:after="0"/>
        <w:ind w:left="0"/>
        <w:jc w:val="both"/>
      </w:pPr>
      <w:r>
        <w:rPr>
          <w:rFonts w:ascii="Times New Roman"/>
          <w:b w:val="false"/>
          <w:i w:val="false"/>
          <w:color w:val="000000"/>
          <w:sz w:val="28"/>
        </w:rPr>
        <w:t xml:space="preserve">
      96. Декларацияда оның әрекеті қолданылатын өнімнің тізбесі бар көшірмелер мен қосымша болуы мүмкін. </w:t>
      </w:r>
    </w:p>
    <w:bookmarkEnd w:id="102"/>
    <w:p>
      <w:pPr>
        <w:spacing w:after="0"/>
        <w:ind w:left="0"/>
        <w:jc w:val="both"/>
      </w:pPr>
      <w:r>
        <w:rPr>
          <w:rFonts w:ascii="Times New Roman"/>
          <w:b w:val="false"/>
          <w:i w:val="false"/>
          <w:color w:val="000000"/>
          <w:sz w:val="28"/>
        </w:rPr>
        <w:t xml:space="preserve">
      Декларацияның көшірмелері өтінім беруші басшысының қолымен және мөрмен (заңды тұлға үшін) расталады. </w:t>
      </w:r>
    </w:p>
    <w:bookmarkStart w:name="z106" w:id="103"/>
    <w:p>
      <w:pPr>
        <w:spacing w:after="0"/>
        <w:ind w:left="0"/>
        <w:jc w:val="both"/>
      </w:pPr>
      <w:r>
        <w:rPr>
          <w:rFonts w:ascii="Times New Roman"/>
          <w:b w:val="false"/>
          <w:i w:val="false"/>
          <w:color w:val="000000"/>
          <w:sz w:val="28"/>
        </w:rPr>
        <w:t xml:space="preserve">
      97. Декларацияда көрсетілген нормативтік құжаттардың талаптары өзгерген, сондай-ақ заңды тұлға қайта ұйымдастырылған кезде дайындаушы (орындаушы) жаңа декларацияны ресімдейді және оны сол Органға осы Регламентте белгіленген тәртіппен тіркеуге береді.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Ескерту. 1-қосымшаға өзгеріс енгізілді - ҚР Үкіметінің</w:t>
      </w:r>
      <w:r>
        <w:br/>
      </w:r>
      <w:r>
        <w:rPr>
          <w:rFonts w:ascii="Times New Roman"/>
          <w:b w:val="false"/>
          <w:i w:val="false"/>
          <w:color w:val="ff0000"/>
          <w:sz w:val="28"/>
        </w:rPr>
        <w:t xml:space="preserve">
      2009.01.16 </w:t>
      </w:r>
      <w:r>
        <w:rPr>
          <w:rFonts w:ascii="Times New Roman"/>
          <w:b w:val="false"/>
          <w:i w:val="false"/>
          <w:color w:val="ff0000"/>
          <w:sz w:val="28"/>
        </w:rPr>
        <w:t>N 13</w:t>
      </w:r>
      <w:r>
        <w:rPr>
          <w:rFonts w:ascii="Times New Roman"/>
          <w:b w:val="false"/>
          <w:i w:val="false"/>
          <w:color w:val="ff0000"/>
          <w:sz w:val="28"/>
        </w:rPr>
        <w:t xml:space="preserve">, 2009.07.21 </w:t>
      </w:r>
      <w:r>
        <w:rPr>
          <w:rFonts w:ascii="Times New Roman"/>
          <w:b w:val="false"/>
          <w:i w:val="false"/>
          <w:color w:val="ff0000"/>
          <w:sz w:val="28"/>
        </w:rPr>
        <w:t>N 1109</w:t>
      </w:r>
      <w:r>
        <w:rPr>
          <w:rFonts w:ascii="Times New Roman"/>
          <w:b w:val="false"/>
          <w:i w:val="false"/>
          <w:color w:val="ff0000"/>
          <w:sz w:val="28"/>
        </w:rPr>
        <w:t xml:space="preserve">, 21.01.2013 </w:t>
      </w:r>
      <w:r>
        <w:rPr>
          <w:rFonts w:ascii="Times New Roman"/>
          <w:b w:val="false"/>
          <w:i w:val="false"/>
          <w:color w:val="ff0000"/>
          <w:sz w:val="28"/>
        </w:rPr>
        <w:t>№ 15</w:t>
      </w:r>
      <w:r>
        <w:rPr>
          <w:rFonts w:ascii="Times New Roman"/>
          <w:b w:val="false"/>
          <w:i w:val="false"/>
          <w:color w:val="ff0000"/>
          <w:sz w:val="28"/>
        </w:rPr>
        <w:t xml:space="preserve"> (алғашқы ресми</w:t>
      </w:r>
      <w:r>
        <w:br/>
      </w:r>
      <w:r>
        <w:rPr>
          <w:rFonts w:ascii="Times New Roman"/>
          <w:b w:val="false"/>
          <w:i w:val="false"/>
          <w:color w:val="ff0000"/>
          <w:sz w:val="28"/>
        </w:rPr>
        <w:t>
      жарияланған күнінен бастап күнтізбелік он күн өткен соң қолданысқа</w:t>
      </w:r>
      <w:r>
        <w:br/>
      </w:r>
      <w:r>
        <w:rPr>
          <w:rFonts w:ascii="Times New Roman"/>
          <w:b w:val="false"/>
          <w:i w:val="false"/>
          <w:color w:val="ff0000"/>
          <w:sz w:val="28"/>
        </w:rPr>
        <w:t>
      енгізіледі) Қаулыларымен.</w:t>
      </w:r>
    </w:p>
    <w:p>
      <w:pPr>
        <w:spacing w:after="0"/>
        <w:ind w:left="0"/>
        <w:jc w:val="left"/>
      </w:pPr>
      <w:r>
        <w:rPr>
          <w:rFonts w:ascii="Times New Roman"/>
          <w:b/>
          <w:i w:val="false"/>
          <w:color w:val="000000"/>
        </w:rPr>
        <w:t xml:space="preserve"> Өнімді сертификаттау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1497"/>
        <w:gridCol w:w="2050"/>
        <w:gridCol w:w="1633"/>
        <w:gridCol w:w="3162"/>
        <w:gridCol w:w="1635"/>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 </w:t>
            </w:r>
          </w:p>
          <w:p>
            <w:pPr>
              <w:spacing w:after="20"/>
              <w:ind w:left="20"/>
              <w:jc w:val="both"/>
            </w:pPr>
            <w:r>
              <w:rPr>
                <w:rFonts w:ascii="Times New Roman"/>
                <w:b w:val="false"/>
                <w:i w:val="false"/>
                <w:color w:val="000000"/>
                <w:sz w:val="20"/>
              </w:rPr>
              <w:t xml:space="preserve">
ма-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нө- </w:t>
            </w:r>
          </w:p>
          <w:p>
            <w:pPr>
              <w:spacing w:after="20"/>
              <w:ind w:left="20"/>
              <w:jc w:val="both"/>
            </w:pPr>
            <w:r>
              <w:rPr>
                <w:rFonts w:ascii="Times New Roman"/>
                <w:b w:val="false"/>
                <w:i w:val="false"/>
                <w:color w:val="000000"/>
                <w:sz w:val="20"/>
              </w:rPr>
              <w:t xml:space="preserve">
мірі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 </w:t>
            </w:r>
          </w:p>
          <w:p>
            <w:pPr>
              <w:spacing w:after="20"/>
              <w:ind w:left="20"/>
              <w:jc w:val="both"/>
            </w:pPr>
            <w:r>
              <w:rPr>
                <w:rFonts w:ascii="Times New Roman"/>
                <w:b w:val="false"/>
                <w:i w:val="false"/>
                <w:color w:val="000000"/>
                <w:sz w:val="20"/>
              </w:rPr>
              <w:t xml:space="preserve">
ті растау </w:t>
            </w:r>
          </w:p>
          <w:p>
            <w:pPr>
              <w:spacing w:after="20"/>
              <w:ind w:left="20"/>
              <w:jc w:val="both"/>
            </w:pPr>
            <w:r>
              <w:rPr>
                <w:rFonts w:ascii="Times New Roman"/>
                <w:b w:val="false"/>
                <w:i w:val="false"/>
                <w:color w:val="000000"/>
                <w:sz w:val="20"/>
              </w:rPr>
              <w:t xml:space="preserve">
тәсілдері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тексеру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Инспекциялық </w:t>
            </w:r>
          </w:p>
          <w:p>
            <w:pPr>
              <w:spacing w:after="20"/>
              <w:ind w:left="20"/>
              <w:jc w:val="both"/>
            </w:pPr>
            <w:r>
              <w:rPr>
                <w:rFonts w:ascii="Times New Roman"/>
                <w:b w:val="false"/>
                <w:i w:val="false"/>
                <w:color w:val="000000"/>
                <w:sz w:val="20"/>
              </w:rPr>
              <w:t xml:space="preserve">
бақылау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Сертификаттың </w:t>
            </w:r>
          </w:p>
          <w:p>
            <w:pPr>
              <w:spacing w:after="20"/>
              <w:ind w:left="20"/>
              <w:jc w:val="both"/>
            </w:pPr>
            <w:r>
              <w:rPr>
                <w:rFonts w:ascii="Times New Roman"/>
                <w:b w:val="false"/>
                <w:i w:val="false"/>
                <w:color w:val="000000"/>
                <w:sz w:val="20"/>
              </w:rPr>
              <w:t xml:space="preserve">
қолда- </w:t>
            </w:r>
          </w:p>
          <w:p>
            <w:pPr>
              <w:spacing w:after="20"/>
              <w:ind w:left="20"/>
              <w:jc w:val="both"/>
            </w:pPr>
            <w:r>
              <w:rPr>
                <w:rFonts w:ascii="Times New Roman"/>
                <w:b w:val="false"/>
                <w:i w:val="false"/>
                <w:color w:val="000000"/>
                <w:sz w:val="20"/>
              </w:rPr>
              <w:t xml:space="preserve">
нылу </w:t>
            </w:r>
          </w:p>
          <w:p>
            <w:pPr>
              <w:spacing w:after="20"/>
              <w:ind w:left="20"/>
              <w:jc w:val="both"/>
            </w:pPr>
            <w:r>
              <w:rPr>
                <w:rFonts w:ascii="Times New Roman"/>
                <w:b w:val="false"/>
                <w:i w:val="false"/>
                <w:color w:val="000000"/>
                <w:sz w:val="20"/>
              </w:rPr>
              <w:t xml:space="preserve">
мерзі- </w:t>
            </w:r>
          </w:p>
          <w:p>
            <w:pPr>
              <w:spacing w:after="20"/>
              <w:ind w:left="20"/>
              <w:jc w:val="both"/>
            </w:pPr>
            <w:r>
              <w:rPr>
                <w:rFonts w:ascii="Times New Roman"/>
                <w:b w:val="false"/>
                <w:i w:val="false"/>
                <w:color w:val="000000"/>
                <w:sz w:val="20"/>
              </w:rPr>
              <w:t xml:space="preserve">
мі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Типті сынау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w:t>
            </w:r>
          </w:p>
          <w:p>
            <w:pPr>
              <w:spacing w:after="20"/>
              <w:ind w:left="20"/>
              <w:jc w:val="both"/>
            </w:pPr>
            <w:r>
              <w:rPr>
                <w:rFonts w:ascii="Times New Roman"/>
                <w:b w:val="false"/>
                <w:i w:val="false"/>
                <w:color w:val="000000"/>
                <w:sz w:val="20"/>
              </w:rPr>
              <w:t xml:space="preserve">
мейді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Типті сынау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w:t>
            </w:r>
          </w:p>
          <w:p>
            <w:pPr>
              <w:spacing w:after="20"/>
              <w:ind w:left="20"/>
              <w:jc w:val="both"/>
            </w:pPr>
            <w:r>
              <w:rPr>
                <w:rFonts w:ascii="Times New Roman"/>
                <w:b w:val="false"/>
                <w:i w:val="false"/>
                <w:color w:val="000000"/>
                <w:sz w:val="20"/>
              </w:rPr>
              <w:t xml:space="preserve">
жай-күйін </w:t>
            </w:r>
          </w:p>
          <w:p>
            <w:pPr>
              <w:spacing w:after="20"/>
              <w:ind w:left="20"/>
              <w:jc w:val="both"/>
            </w:pPr>
            <w:r>
              <w:rPr>
                <w:rFonts w:ascii="Times New Roman"/>
                <w:b w:val="false"/>
                <w:i w:val="false"/>
                <w:color w:val="000000"/>
                <w:sz w:val="20"/>
              </w:rPr>
              <w:t xml:space="preserve">
талдау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Сатушыдан </w:t>
            </w:r>
          </w:p>
          <w:p>
            <w:pPr>
              <w:spacing w:after="20"/>
              <w:ind w:left="20"/>
              <w:jc w:val="both"/>
            </w:pPr>
            <w:r>
              <w:rPr>
                <w:rFonts w:ascii="Times New Roman"/>
                <w:b w:val="false"/>
                <w:i w:val="false"/>
                <w:color w:val="000000"/>
                <w:sz w:val="20"/>
              </w:rPr>
              <w:t xml:space="preserve">
алынған </w:t>
            </w:r>
          </w:p>
          <w:p>
            <w:pPr>
              <w:spacing w:after="20"/>
              <w:ind w:left="20"/>
              <w:jc w:val="both"/>
            </w:pPr>
            <w:r>
              <w:rPr>
                <w:rFonts w:ascii="Times New Roman"/>
                <w:b w:val="false"/>
                <w:i w:val="false"/>
                <w:color w:val="000000"/>
                <w:sz w:val="20"/>
              </w:rPr>
              <w:t xml:space="preserve">
үлгілерді </w:t>
            </w:r>
          </w:p>
          <w:p>
            <w:pPr>
              <w:spacing w:after="20"/>
              <w:ind w:left="20"/>
              <w:jc w:val="both"/>
            </w:pPr>
            <w:r>
              <w:rPr>
                <w:rFonts w:ascii="Times New Roman"/>
                <w:b w:val="false"/>
                <w:i w:val="false"/>
                <w:color w:val="000000"/>
                <w:sz w:val="20"/>
              </w:rPr>
              <w:t xml:space="preserve">
сынау. </w:t>
            </w:r>
          </w:p>
          <w:p>
            <w:pPr>
              <w:spacing w:after="20"/>
              <w:ind w:left="20"/>
              <w:jc w:val="both"/>
            </w:pPr>
            <w:r>
              <w:rPr>
                <w:rFonts w:ascii="Times New Roman"/>
                <w:b w:val="false"/>
                <w:i w:val="false"/>
                <w:color w:val="000000"/>
                <w:sz w:val="20"/>
              </w:rPr>
              <w:t xml:space="preserve">
Өндірістің </w:t>
            </w:r>
          </w:p>
          <w:p>
            <w:pPr>
              <w:spacing w:after="20"/>
              <w:ind w:left="20"/>
              <w:jc w:val="both"/>
            </w:pPr>
            <w:r>
              <w:rPr>
                <w:rFonts w:ascii="Times New Roman"/>
                <w:b w:val="false"/>
                <w:i w:val="false"/>
                <w:color w:val="000000"/>
                <w:sz w:val="20"/>
              </w:rPr>
              <w:t xml:space="preserve">
жай-күйін </w:t>
            </w:r>
          </w:p>
          <w:p>
            <w:pPr>
              <w:spacing w:after="20"/>
              <w:ind w:left="20"/>
              <w:jc w:val="both"/>
            </w:pPr>
            <w:r>
              <w:rPr>
                <w:rFonts w:ascii="Times New Roman"/>
                <w:b w:val="false"/>
                <w:i w:val="false"/>
                <w:color w:val="000000"/>
                <w:sz w:val="20"/>
              </w:rPr>
              <w:t xml:space="preserve">
талдау.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w:t>
            </w:r>
          </w:p>
          <w:p>
            <w:pPr>
              <w:spacing w:after="20"/>
              <w:ind w:left="20"/>
              <w:jc w:val="both"/>
            </w:pPr>
            <w:r>
              <w:rPr>
                <w:rFonts w:ascii="Times New Roman"/>
                <w:b w:val="false"/>
                <w:i w:val="false"/>
                <w:color w:val="000000"/>
                <w:sz w:val="20"/>
              </w:rPr>
              <w:t xml:space="preserve">
типтің </w:t>
            </w:r>
          </w:p>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шығарыла-</w:t>
            </w:r>
          </w:p>
          <w:p>
            <w:pPr>
              <w:spacing w:after="20"/>
              <w:ind w:left="20"/>
              <w:jc w:val="both"/>
            </w:pPr>
            <w:r>
              <w:rPr>
                <w:rFonts w:ascii="Times New Roman"/>
                <w:b w:val="false"/>
                <w:i w:val="false"/>
                <w:color w:val="000000"/>
                <w:sz w:val="20"/>
              </w:rPr>
              <w:t xml:space="preserve">
тын өнімі </w:t>
            </w:r>
          </w:p>
          <w:p>
            <w:pPr>
              <w:spacing w:after="20"/>
              <w:ind w:left="20"/>
              <w:jc w:val="both"/>
            </w:pPr>
            <w:r>
              <w:rPr>
                <w:rFonts w:ascii="Times New Roman"/>
                <w:b w:val="false"/>
                <w:i w:val="false"/>
                <w:color w:val="000000"/>
                <w:sz w:val="20"/>
              </w:rPr>
              <w:t xml:space="preserve">
таңбала- </w:t>
            </w:r>
          </w:p>
          <w:p>
            <w:pPr>
              <w:spacing w:after="20"/>
              <w:ind w:left="20"/>
              <w:jc w:val="both"/>
            </w:pPr>
            <w:r>
              <w:rPr>
                <w:rFonts w:ascii="Times New Roman"/>
                <w:b w:val="false"/>
                <w:i w:val="false"/>
                <w:color w:val="000000"/>
                <w:sz w:val="20"/>
              </w:rPr>
              <w:t xml:space="preserve">
нады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Типті сынау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жай-күйін талдау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Сатушыдан </w:t>
            </w:r>
          </w:p>
          <w:p>
            <w:pPr>
              <w:spacing w:after="20"/>
              <w:ind w:left="20"/>
              <w:jc w:val="both"/>
            </w:pPr>
            <w:r>
              <w:rPr>
                <w:rFonts w:ascii="Times New Roman"/>
                <w:b w:val="false"/>
                <w:i w:val="false"/>
                <w:color w:val="000000"/>
                <w:sz w:val="20"/>
              </w:rPr>
              <w:t xml:space="preserve">
алынған </w:t>
            </w:r>
          </w:p>
          <w:p>
            <w:pPr>
              <w:spacing w:after="20"/>
              <w:ind w:left="20"/>
              <w:jc w:val="both"/>
            </w:pPr>
            <w:r>
              <w:rPr>
                <w:rFonts w:ascii="Times New Roman"/>
                <w:b w:val="false"/>
                <w:i w:val="false"/>
                <w:color w:val="000000"/>
                <w:sz w:val="20"/>
              </w:rPr>
              <w:t xml:space="preserve">
үлгілерді </w:t>
            </w:r>
          </w:p>
          <w:p>
            <w:pPr>
              <w:spacing w:after="20"/>
              <w:ind w:left="20"/>
              <w:jc w:val="both"/>
            </w:pPr>
            <w:r>
              <w:rPr>
                <w:rFonts w:ascii="Times New Roman"/>
                <w:b w:val="false"/>
                <w:i w:val="false"/>
                <w:color w:val="000000"/>
                <w:sz w:val="20"/>
              </w:rPr>
              <w:t xml:space="preserve">
сынау. </w:t>
            </w:r>
          </w:p>
          <w:p>
            <w:pPr>
              <w:spacing w:after="20"/>
              <w:ind w:left="20"/>
              <w:jc w:val="both"/>
            </w:pPr>
            <w:r>
              <w:rPr>
                <w:rFonts w:ascii="Times New Roman"/>
                <w:b w:val="false"/>
                <w:i w:val="false"/>
                <w:color w:val="000000"/>
                <w:sz w:val="20"/>
              </w:rPr>
              <w:t xml:space="preserve">
Өндірістің </w:t>
            </w:r>
          </w:p>
          <w:p>
            <w:pPr>
              <w:spacing w:after="20"/>
              <w:ind w:left="20"/>
              <w:jc w:val="both"/>
            </w:pPr>
            <w:r>
              <w:rPr>
                <w:rFonts w:ascii="Times New Roman"/>
                <w:b w:val="false"/>
                <w:i w:val="false"/>
                <w:color w:val="000000"/>
                <w:sz w:val="20"/>
              </w:rPr>
              <w:t xml:space="preserve">
жай-күйін </w:t>
            </w:r>
          </w:p>
          <w:p>
            <w:pPr>
              <w:spacing w:after="20"/>
              <w:ind w:left="20"/>
              <w:jc w:val="both"/>
            </w:pPr>
            <w:r>
              <w:rPr>
                <w:rFonts w:ascii="Times New Roman"/>
                <w:b w:val="false"/>
                <w:i w:val="false"/>
                <w:color w:val="000000"/>
                <w:sz w:val="20"/>
              </w:rPr>
              <w:t xml:space="preserve">
талдау.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w:t>
            </w:r>
          </w:p>
          <w:p>
            <w:pPr>
              <w:spacing w:after="20"/>
              <w:ind w:left="20"/>
              <w:jc w:val="both"/>
            </w:pPr>
            <w:r>
              <w:rPr>
                <w:rFonts w:ascii="Times New Roman"/>
                <w:b w:val="false"/>
                <w:i w:val="false"/>
                <w:color w:val="000000"/>
                <w:sz w:val="20"/>
              </w:rPr>
              <w:t xml:space="preserve">
типтің </w:t>
            </w:r>
          </w:p>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шығарыла-</w:t>
            </w:r>
          </w:p>
          <w:p>
            <w:pPr>
              <w:spacing w:after="20"/>
              <w:ind w:left="20"/>
              <w:jc w:val="both"/>
            </w:pPr>
            <w:r>
              <w:rPr>
                <w:rFonts w:ascii="Times New Roman"/>
                <w:b w:val="false"/>
                <w:i w:val="false"/>
                <w:color w:val="000000"/>
                <w:sz w:val="20"/>
              </w:rPr>
              <w:t xml:space="preserve">
тын өнімі </w:t>
            </w:r>
          </w:p>
          <w:p>
            <w:pPr>
              <w:spacing w:after="20"/>
              <w:ind w:left="20"/>
              <w:jc w:val="both"/>
            </w:pPr>
            <w:r>
              <w:rPr>
                <w:rFonts w:ascii="Times New Roman"/>
                <w:b w:val="false"/>
                <w:i w:val="false"/>
                <w:color w:val="000000"/>
                <w:sz w:val="20"/>
              </w:rPr>
              <w:t xml:space="preserve">
таңбала- </w:t>
            </w:r>
          </w:p>
          <w:p>
            <w:pPr>
              <w:spacing w:after="20"/>
              <w:ind w:left="20"/>
              <w:jc w:val="both"/>
            </w:pPr>
            <w:r>
              <w:rPr>
                <w:rFonts w:ascii="Times New Roman"/>
                <w:b w:val="false"/>
                <w:i w:val="false"/>
                <w:color w:val="000000"/>
                <w:sz w:val="20"/>
              </w:rPr>
              <w:t xml:space="preserve">
нады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Типті сынау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w:t>
            </w:r>
          </w:p>
          <w:p>
            <w:pPr>
              <w:spacing w:after="20"/>
              <w:ind w:left="20"/>
              <w:jc w:val="both"/>
            </w:pPr>
            <w:r>
              <w:rPr>
                <w:rFonts w:ascii="Times New Roman"/>
                <w:b w:val="false"/>
                <w:i w:val="false"/>
                <w:color w:val="000000"/>
                <w:sz w:val="20"/>
              </w:rPr>
              <w:t xml:space="preserve">
жай-күйін </w:t>
            </w:r>
          </w:p>
          <w:p>
            <w:pPr>
              <w:spacing w:after="20"/>
              <w:ind w:left="20"/>
              <w:jc w:val="both"/>
            </w:pPr>
            <w:r>
              <w:rPr>
                <w:rFonts w:ascii="Times New Roman"/>
                <w:b w:val="false"/>
                <w:i w:val="false"/>
                <w:color w:val="000000"/>
                <w:sz w:val="20"/>
              </w:rPr>
              <w:t xml:space="preserve">
талдау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Сатушыдан </w:t>
            </w:r>
          </w:p>
          <w:p>
            <w:pPr>
              <w:spacing w:after="20"/>
              <w:ind w:left="20"/>
              <w:jc w:val="both"/>
            </w:pPr>
            <w:r>
              <w:rPr>
                <w:rFonts w:ascii="Times New Roman"/>
                <w:b w:val="false"/>
                <w:i w:val="false"/>
                <w:color w:val="000000"/>
                <w:sz w:val="20"/>
              </w:rPr>
              <w:t xml:space="preserve">
алынған </w:t>
            </w:r>
          </w:p>
          <w:p>
            <w:pPr>
              <w:spacing w:after="20"/>
              <w:ind w:left="20"/>
              <w:jc w:val="both"/>
            </w:pPr>
            <w:r>
              <w:rPr>
                <w:rFonts w:ascii="Times New Roman"/>
                <w:b w:val="false"/>
                <w:i w:val="false"/>
                <w:color w:val="000000"/>
                <w:sz w:val="20"/>
              </w:rPr>
              <w:t xml:space="preserve">
үлгілерді </w:t>
            </w:r>
          </w:p>
          <w:p>
            <w:pPr>
              <w:spacing w:after="20"/>
              <w:ind w:left="20"/>
              <w:jc w:val="both"/>
            </w:pPr>
            <w:r>
              <w:rPr>
                <w:rFonts w:ascii="Times New Roman"/>
                <w:b w:val="false"/>
                <w:i w:val="false"/>
                <w:color w:val="000000"/>
                <w:sz w:val="20"/>
              </w:rPr>
              <w:t xml:space="preserve">
сынау. </w:t>
            </w:r>
          </w:p>
          <w:p>
            <w:pPr>
              <w:spacing w:after="20"/>
              <w:ind w:left="20"/>
              <w:jc w:val="both"/>
            </w:pPr>
            <w:r>
              <w:rPr>
                <w:rFonts w:ascii="Times New Roman"/>
                <w:b w:val="false"/>
                <w:i w:val="false"/>
                <w:color w:val="000000"/>
                <w:sz w:val="20"/>
              </w:rPr>
              <w:t xml:space="preserve">
Дайындаушыдан </w:t>
            </w:r>
          </w:p>
          <w:p>
            <w:pPr>
              <w:spacing w:after="20"/>
              <w:ind w:left="20"/>
              <w:jc w:val="both"/>
            </w:pPr>
            <w:r>
              <w:rPr>
                <w:rFonts w:ascii="Times New Roman"/>
                <w:b w:val="false"/>
                <w:i w:val="false"/>
                <w:color w:val="000000"/>
                <w:sz w:val="20"/>
              </w:rPr>
              <w:t xml:space="preserve">
алынған </w:t>
            </w:r>
          </w:p>
          <w:p>
            <w:pPr>
              <w:spacing w:after="20"/>
              <w:ind w:left="20"/>
              <w:jc w:val="both"/>
            </w:pPr>
            <w:r>
              <w:rPr>
                <w:rFonts w:ascii="Times New Roman"/>
                <w:b w:val="false"/>
                <w:i w:val="false"/>
                <w:color w:val="000000"/>
                <w:sz w:val="20"/>
              </w:rPr>
              <w:t xml:space="preserve">
үлгілерді </w:t>
            </w:r>
          </w:p>
          <w:p>
            <w:pPr>
              <w:spacing w:after="20"/>
              <w:ind w:left="20"/>
              <w:jc w:val="both"/>
            </w:pPr>
            <w:r>
              <w:rPr>
                <w:rFonts w:ascii="Times New Roman"/>
                <w:b w:val="false"/>
                <w:i w:val="false"/>
                <w:color w:val="000000"/>
                <w:sz w:val="20"/>
              </w:rPr>
              <w:t xml:space="preserve">
сынау. </w:t>
            </w:r>
          </w:p>
          <w:p>
            <w:pPr>
              <w:spacing w:after="20"/>
              <w:ind w:left="20"/>
              <w:jc w:val="both"/>
            </w:pPr>
            <w:r>
              <w:rPr>
                <w:rFonts w:ascii="Times New Roman"/>
                <w:b w:val="false"/>
                <w:i w:val="false"/>
                <w:color w:val="000000"/>
                <w:sz w:val="20"/>
              </w:rPr>
              <w:t xml:space="preserve">
Өндірістің </w:t>
            </w:r>
          </w:p>
          <w:p>
            <w:pPr>
              <w:spacing w:after="20"/>
              <w:ind w:left="20"/>
              <w:jc w:val="both"/>
            </w:pPr>
            <w:r>
              <w:rPr>
                <w:rFonts w:ascii="Times New Roman"/>
                <w:b w:val="false"/>
                <w:i w:val="false"/>
                <w:color w:val="000000"/>
                <w:sz w:val="20"/>
              </w:rPr>
              <w:t xml:space="preserve">
жай-күйін </w:t>
            </w:r>
          </w:p>
          <w:p>
            <w:pPr>
              <w:spacing w:after="20"/>
              <w:ind w:left="20"/>
              <w:jc w:val="both"/>
            </w:pPr>
            <w:r>
              <w:rPr>
                <w:rFonts w:ascii="Times New Roman"/>
                <w:b w:val="false"/>
                <w:i w:val="false"/>
                <w:color w:val="000000"/>
                <w:sz w:val="20"/>
              </w:rPr>
              <w:t xml:space="preserve">
талдау.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ай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w:t>
            </w:r>
          </w:p>
          <w:p>
            <w:pPr>
              <w:spacing w:after="20"/>
              <w:ind w:left="20"/>
              <w:jc w:val="both"/>
            </w:pPr>
            <w:r>
              <w:rPr>
                <w:rFonts w:ascii="Times New Roman"/>
                <w:b w:val="false"/>
                <w:i w:val="false"/>
                <w:color w:val="000000"/>
                <w:sz w:val="20"/>
              </w:rPr>
              <w:t xml:space="preserve">
типтің </w:t>
            </w:r>
          </w:p>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шығарыла-</w:t>
            </w:r>
          </w:p>
          <w:p>
            <w:pPr>
              <w:spacing w:after="20"/>
              <w:ind w:left="20"/>
              <w:jc w:val="both"/>
            </w:pPr>
            <w:r>
              <w:rPr>
                <w:rFonts w:ascii="Times New Roman"/>
                <w:b w:val="false"/>
                <w:i w:val="false"/>
                <w:color w:val="000000"/>
                <w:sz w:val="20"/>
              </w:rPr>
              <w:t xml:space="preserve">
тын өнімі </w:t>
            </w:r>
          </w:p>
          <w:p>
            <w:pPr>
              <w:spacing w:after="20"/>
              <w:ind w:left="20"/>
              <w:jc w:val="both"/>
            </w:pPr>
            <w:r>
              <w:rPr>
                <w:rFonts w:ascii="Times New Roman"/>
                <w:b w:val="false"/>
                <w:i w:val="false"/>
                <w:color w:val="000000"/>
                <w:sz w:val="20"/>
              </w:rPr>
              <w:t xml:space="preserve">
таңбала- </w:t>
            </w:r>
          </w:p>
          <w:p>
            <w:pPr>
              <w:spacing w:after="20"/>
              <w:ind w:left="20"/>
              <w:jc w:val="both"/>
            </w:pPr>
            <w:r>
              <w:rPr>
                <w:rFonts w:ascii="Times New Roman"/>
                <w:b w:val="false"/>
                <w:i w:val="false"/>
                <w:color w:val="000000"/>
                <w:sz w:val="20"/>
              </w:rPr>
              <w:t xml:space="preserve">
нады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Типті сынау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w:t>
            </w:r>
          </w:p>
          <w:p>
            <w:pPr>
              <w:spacing w:after="20"/>
              <w:ind w:left="20"/>
              <w:jc w:val="both"/>
            </w:pPr>
            <w:r>
              <w:rPr>
                <w:rFonts w:ascii="Times New Roman"/>
                <w:b w:val="false"/>
                <w:i w:val="false"/>
                <w:color w:val="000000"/>
                <w:sz w:val="20"/>
              </w:rPr>
              <w:t xml:space="preserve">
менеджменті </w:t>
            </w:r>
          </w:p>
          <w:p>
            <w:pPr>
              <w:spacing w:after="20"/>
              <w:ind w:left="20"/>
              <w:jc w:val="both"/>
            </w:pPr>
            <w:r>
              <w:rPr>
                <w:rFonts w:ascii="Times New Roman"/>
                <w:b w:val="false"/>
                <w:i w:val="false"/>
                <w:color w:val="000000"/>
                <w:sz w:val="20"/>
              </w:rPr>
              <w:t xml:space="preserve">
жүйесін </w:t>
            </w:r>
          </w:p>
          <w:p>
            <w:pPr>
              <w:spacing w:after="20"/>
              <w:ind w:left="20"/>
              <w:jc w:val="both"/>
            </w:pPr>
            <w:r>
              <w:rPr>
                <w:rFonts w:ascii="Times New Roman"/>
                <w:b w:val="false"/>
                <w:i w:val="false"/>
                <w:color w:val="000000"/>
                <w:sz w:val="20"/>
              </w:rPr>
              <w:t xml:space="preserve">
сертификат- </w:t>
            </w:r>
          </w:p>
          <w:p>
            <w:pPr>
              <w:spacing w:after="20"/>
              <w:ind w:left="20"/>
              <w:jc w:val="both"/>
            </w:pPr>
            <w:r>
              <w:rPr>
                <w:rFonts w:ascii="Times New Roman"/>
                <w:b w:val="false"/>
                <w:i w:val="false"/>
                <w:color w:val="000000"/>
                <w:sz w:val="20"/>
              </w:rPr>
              <w:t xml:space="preserve">
тау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Сатушыдан </w:t>
            </w:r>
          </w:p>
          <w:p>
            <w:pPr>
              <w:spacing w:after="20"/>
              <w:ind w:left="20"/>
              <w:jc w:val="both"/>
            </w:pPr>
            <w:r>
              <w:rPr>
                <w:rFonts w:ascii="Times New Roman"/>
                <w:b w:val="false"/>
                <w:i w:val="false"/>
                <w:color w:val="000000"/>
                <w:sz w:val="20"/>
              </w:rPr>
              <w:t xml:space="preserve">
алынған </w:t>
            </w:r>
          </w:p>
          <w:p>
            <w:pPr>
              <w:spacing w:after="20"/>
              <w:ind w:left="20"/>
              <w:jc w:val="both"/>
            </w:pPr>
            <w:r>
              <w:rPr>
                <w:rFonts w:ascii="Times New Roman"/>
                <w:b w:val="false"/>
                <w:i w:val="false"/>
                <w:color w:val="000000"/>
                <w:sz w:val="20"/>
              </w:rPr>
              <w:t xml:space="preserve">
үлгілерді </w:t>
            </w:r>
          </w:p>
          <w:p>
            <w:pPr>
              <w:spacing w:after="20"/>
              <w:ind w:left="20"/>
              <w:jc w:val="both"/>
            </w:pPr>
            <w:r>
              <w:rPr>
                <w:rFonts w:ascii="Times New Roman"/>
                <w:b w:val="false"/>
                <w:i w:val="false"/>
                <w:color w:val="000000"/>
                <w:sz w:val="20"/>
              </w:rPr>
              <w:t xml:space="preserve">
сынау. </w:t>
            </w:r>
          </w:p>
          <w:p>
            <w:pPr>
              <w:spacing w:after="20"/>
              <w:ind w:left="20"/>
              <w:jc w:val="both"/>
            </w:pPr>
            <w:r>
              <w:rPr>
                <w:rFonts w:ascii="Times New Roman"/>
                <w:b w:val="false"/>
                <w:i w:val="false"/>
                <w:color w:val="000000"/>
                <w:sz w:val="20"/>
              </w:rPr>
              <w:t xml:space="preserve">
Дайындаушыдан </w:t>
            </w:r>
          </w:p>
          <w:p>
            <w:pPr>
              <w:spacing w:after="20"/>
              <w:ind w:left="20"/>
              <w:jc w:val="both"/>
            </w:pPr>
            <w:r>
              <w:rPr>
                <w:rFonts w:ascii="Times New Roman"/>
                <w:b w:val="false"/>
                <w:i w:val="false"/>
                <w:color w:val="000000"/>
                <w:sz w:val="20"/>
              </w:rPr>
              <w:t xml:space="preserve">
алынған </w:t>
            </w:r>
          </w:p>
          <w:p>
            <w:pPr>
              <w:spacing w:after="20"/>
              <w:ind w:left="20"/>
              <w:jc w:val="both"/>
            </w:pPr>
            <w:r>
              <w:rPr>
                <w:rFonts w:ascii="Times New Roman"/>
                <w:b w:val="false"/>
                <w:i w:val="false"/>
                <w:color w:val="000000"/>
                <w:sz w:val="20"/>
              </w:rPr>
              <w:t xml:space="preserve">
үлгілерді </w:t>
            </w:r>
          </w:p>
          <w:p>
            <w:pPr>
              <w:spacing w:after="20"/>
              <w:ind w:left="20"/>
              <w:jc w:val="both"/>
            </w:pPr>
            <w:r>
              <w:rPr>
                <w:rFonts w:ascii="Times New Roman"/>
                <w:b w:val="false"/>
                <w:i w:val="false"/>
                <w:color w:val="000000"/>
                <w:sz w:val="20"/>
              </w:rPr>
              <w:t xml:space="preserve">
сынау. </w:t>
            </w:r>
          </w:p>
          <w:p>
            <w:pPr>
              <w:spacing w:after="20"/>
              <w:ind w:left="20"/>
              <w:jc w:val="both"/>
            </w:pPr>
            <w:r>
              <w:rPr>
                <w:rFonts w:ascii="Times New Roman"/>
                <w:b w:val="false"/>
                <w:i w:val="false"/>
                <w:color w:val="000000"/>
                <w:sz w:val="20"/>
              </w:rPr>
              <w:t xml:space="preserve">
Өндірісті </w:t>
            </w:r>
          </w:p>
          <w:p>
            <w:pPr>
              <w:spacing w:after="20"/>
              <w:ind w:left="20"/>
              <w:jc w:val="both"/>
            </w:pPr>
            <w:r>
              <w:rPr>
                <w:rFonts w:ascii="Times New Roman"/>
                <w:b w:val="false"/>
                <w:i w:val="false"/>
                <w:color w:val="000000"/>
                <w:sz w:val="20"/>
              </w:rPr>
              <w:t xml:space="preserve">
бақылау (сапа </w:t>
            </w:r>
          </w:p>
          <w:p>
            <w:pPr>
              <w:spacing w:after="20"/>
              <w:ind w:left="20"/>
              <w:jc w:val="both"/>
            </w:pPr>
            <w:r>
              <w:rPr>
                <w:rFonts w:ascii="Times New Roman"/>
                <w:b w:val="false"/>
                <w:i w:val="false"/>
                <w:color w:val="000000"/>
                <w:sz w:val="20"/>
              </w:rPr>
              <w:t xml:space="preserve">
менеджменті </w:t>
            </w:r>
          </w:p>
          <w:p>
            <w:pPr>
              <w:spacing w:after="20"/>
              <w:ind w:left="20"/>
              <w:jc w:val="both"/>
            </w:pPr>
            <w:r>
              <w:rPr>
                <w:rFonts w:ascii="Times New Roman"/>
                <w:b w:val="false"/>
                <w:i w:val="false"/>
                <w:color w:val="000000"/>
                <w:sz w:val="20"/>
              </w:rPr>
              <w:t xml:space="preserve">
жүйелері)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ай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w:t>
            </w:r>
          </w:p>
          <w:p>
            <w:pPr>
              <w:spacing w:after="20"/>
              <w:ind w:left="20"/>
              <w:jc w:val="both"/>
            </w:pPr>
            <w:r>
              <w:rPr>
                <w:rFonts w:ascii="Times New Roman"/>
                <w:b w:val="false"/>
                <w:i w:val="false"/>
                <w:color w:val="000000"/>
                <w:sz w:val="20"/>
              </w:rPr>
              <w:t xml:space="preserve">
типтің </w:t>
            </w:r>
          </w:p>
          <w:p>
            <w:pPr>
              <w:spacing w:after="20"/>
              <w:ind w:left="20"/>
              <w:jc w:val="both"/>
            </w:pPr>
            <w:r>
              <w:rPr>
                <w:rFonts w:ascii="Times New Roman"/>
                <w:b w:val="false"/>
                <w:i w:val="false"/>
                <w:color w:val="000000"/>
                <w:sz w:val="20"/>
              </w:rPr>
              <w:t>
барлық</w:t>
            </w:r>
          </w:p>
          <w:p>
            <w:pPr>
              <w:spacing w:after="20"/>
              <w:ind w:left="20"/>
              <w:jc w:val="both"/>
            </w:pPr>
            <w:r>
              <w:rPr>
                <w:rFonts w:ascii="Times New Roman"/>
                <w:b w:val="false"/>
                <w:i w:val="false"/>
                <w:color w:val="000000"/>
                <w:sz w:val="20"/>
              </w:rPr>
              <w:t>
шығарыла-</w:t>
            </w:r>
          </w:p>
          <w:p>
            <w:pPr>
              <w:spacing w:after="20"/>
              <w:ind w:left="20"/>
              <w:jc w:val="both"/>
            </w:pPr>
            <w:r>
              <w:rPr>
                <w:rFonts w:ascii="Times New Roman"/>
                <w:b w:val="false"/>
                <w:i w:val="false"/>
                <w:color w:val="000000"/>
                <w:sz w:val="20"/>
              </w:rPr>
              <w:t xml:space="preserve">
тын өнімі </w:t>
            </w:r>
          </w:p>
          <w:p>
            <w:pPr>
              <w:spacing w:after="20"/>
              <w:ind w:left="20"/>
              <w:jc w:val="both"/>
            </w:pPr>
            <w:r>
              <w:rPr>
                <w:rFonts w:ascii="Times New Roman"/>
                <w:b w:val="false"/>
                <w:i w:val="false"/>
                <w:color w:val="000000"/>
                <w:sz w:val="20"/>
              </w:rPr>
              <w:t xml:space="preserve">
таңбала- </w:t>
            </w:r>
          </w:p>
          <w:p>
            <w:pPr>
              <w:spacing w:after="20"/>
              <w:ind w:left="20"/>
              <w:jc w:val="both"/>
            </w:pPr>
            <w:r>
              <w:rPr>
                <w:rFonts w:ascii="Times New Roman"/>
                <w:b w:val="false"/>
                <w:i w:val="false"/>
                <w:color w:val="000000"/>
                <w:sz w:val="20"/>
              </w:rPr>
              <w:t xml:space="preserve">
нады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Типті сынау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менед- </w:t>
            </w:r>
          </w:p>
          <w:p>
            <w:pPr>
              <w:spacing w:after="20"/>
              <w:ind w:left="20"/>
              <w:jc w:val="both"/>
            </w:pPr>
            <w:r>
              <w:rPr>
                <w:rFonts w:ascii="Times New Roman"/>
                <w:b w:val="false"/>
                <w:i w:val="false"/>
                <w:color w:val="000000"/>
                <w:sz w:val="20"/>
              </w:rPr>
              <w:t xml:space="preserve">
жменті жүйе- </w:t>
            </w:r>
          </w:p>
          <w:p>
            <w:pPr>
              <w:spacing w:after="20"/>
              <w:ind w:left="20"/>
              <w:jc w:val="both"/>
            </w:pPr>
            <w:r>
              <w:rPr>
                <w:rFonts w:ascii="Times New Roman"/>
                <w:b w:val="false"/>
                <w:i w:val="false"/>
                <w:color w:val="000000"/>
                <w:sz w:val="20"/>
              </w:rPr>
              <w:t xml:space="preserve">
сін сертифи- </w:t>
            </w:r>
          </w:p>
          <w:p>
            <w:pPr>
              <w:spacing w:after="20"/>
              <w:ind w:left="20"/>
              <w:jc w:val="both"/>
            </w:pPr>
            <w:r>
              <w:rPr>
                <w:rFonts w:ascii="Times New Roman"/>
                <w:b w:val="false"/>
                <w:i w:val="false"/>
                <w:color w:val="000000"/>
                <w:sz w:val="20"/>
              </w:rPr>
              <w:t xml:space="preserve">
каттау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w:t>
            </w:r>
          </w:p>
          <w:p>
            <w:pPr>
              <w:spacing w:after="20"/>
              <w:ind w:left="20"/>
              <w:jc w:val="both"/>
            </w:pPr>
            <w:r>
              <w:rPr>
                <w:rFonts w:ascii="Times New Roman"/>
                <w:b w:val="false"/>
                <w:i w:val="false"/>
                <w:color w:val="000000"/>
                <w:sz w:val="20"/>
              </w:rPr>
              <w:t xml:space="preserve">
менеджменті </w:t>
            </w:r>
          </w:p>
          <w:p>
            <w:pPr>
              <w:spacing w:after="20"/>
              <w:ind w:left="20"/>
              <w:jc w:val="both"/>
            </w:pPr>
            <w:r>
              <w:rPr>
                <w:rFonts w:ascii="Times New Roman"/>
                <w:b w:val="false"/>
                <w:i w:val="false"/>
                <w:color w:val="000000"/>
                <w:sz w:val="20"/>
              </w:rPr>
              <w:t xml:space="preserve">
жүйесін бақылау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ай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w:t>
            </w:r>
          </w:p>
          <w:p>
            <w:pPr>
              <w:spacing w:after="20"/>
              <w:ind w:left="20"/>
              <w:jc w:val="both"/>
            </w:pPr>
            <w:r>
              <w:rPr>
                <w:rFonts w:ascii="Times New Roman"/>
                <w:b w:val="false"/>
                <w:i w:val="false"/>
                <w:color w:val="000000"/>
                <w:sz w:val="20"/>
              </w:rPr>
              <w:t xml:space="preserve">
мейді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Партияны </w:t>
            </w:r>
          </w:p>
          <w:p>
            <w:pPr>
              <w:spacing w:after="20"/>
              <w:ind w:left="20"/>
              <w:jc w:val="both"/>
            </w:pPr>
            <w:r>
              <w:rPr>
                <w:rFonts w:ascii="Times New Roman"/>
                <w:b w:val="false"/>
                <w:i w:val="false"/>
                <w:color w:val="000000"/>
                <w:sz w:val="20"/>
              </w:rPr>
              <w:t xml:space="preserve">
сынау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Белгіленеді бірақ өнімнің жарамдылық мерзімінен аспайды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w:t>
            </w:r>
          </w:p>
          <w:p>
            <w:pPr>
              <w:spacing w:after="20"/>
              <w:ind w:left="20"/>
              <w:jc w:val="both"/>
            </w:pPr>
            <w:r>
              <w:rPr>
                <w:rFonts w:ascii="Times New Roman"/>
                <w:b w:val="false"/>
                <w:i w:val="false"/>
                <w:color w:val="000000"/>
                <w:sz w:val="20"/>
              </w:rPr>
              <w:t xml:space="preserve">
мейді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w:t>
            </w:r>
          </w:p>
          <w:p>
            <w:pPr>
              <w:spacing w:after="20"/>
              <w:ind w:left="20"/>
              <w:jc w:val="both"/>
            </w:pPr>
            <w:r>
              <w:rPr>
                <w:rFonts w:ascii="Times New Roman"/>
                <w:b w:val="false"/>
                <w:i w:val="false"/>
                <w:color w:val="000000"/>
                <w:sz w:val="20"/>
              </w:rPr>
              <w:t xml:space="preserve">
бұйымды </w:t>
            </w:r>
          </w:p>
          <w:p>
            <w:pPr>
              <w:spacing w:after="20"/>
              <w:ind w:left="20"/>
              <w:jc w:val="both"/>
            </w:pPr>
            <w:r>
              <w:rPr>
                <w:rFonts w:ascii="Times New Roman"/>
                <w:b w:val="false"/>
                <w:i w:val="false"/>
                <w:color w:val="000000"/>
                <w:sz w:val="20"/>
              </w:rPr>
              <w:t xml:space="preserve">
сынау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Белгіленеді, бірақ өнімнің жарамдылық мерзімінен аспайды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w:t>
            </w:r>
          </w:p>
          <w:p>
            <w:pPr>
              <w:spacing w:after="20"/>
              <w:ind w:left="20"/>
              <w:jc w:val="both"/>
            </w:pPr>
            <w:r>
              <w:rPr>
                <w:rFonts w:ascii="Times New Roman"/>
                <w:b w:val="false"/>
                <w:i w:val="false"/>
                <w:color w:val="000000"/>
                <w:sz w:val="20"/>
              </w:rPr>
              <w:t xml:space="preserve">
өнім </w:t>
            </w:r>
          </w:p>
          <w:p>
            <w:pPr>
              <w:spacing w:after="20"/>
              <w:ind w:left="20"/>
              <w:jc w:val="both"/>
            </w:pPr>
            <w:r>
              <w:rPr>
                <w:rFonts w:ascii="Times New Roman"/>
                <w:b w:val="false"/>
                <w:i w:val="false"/>
                <w:color w:val="000000"/>
                <w:sz w:val="20"/>
              </w:rPr>
              <w:t xml:space="preserve">
таңбала- </w:t>
            </w:r>
          </w:p>
          <w:p>
            <w:pPr>
              <w:spacing w:after="20"/>
              <w:ind w:left="20"/>
              <w:jc w:val="both"/>
            </w:pPr>
            <w:r>
              <w:rPr>
                <w:rFonts w:ascii="Times New Roman"/>
                <w:b w:val="false"/>
                <w:i w:val="false"/>
                <w:color w:val="000000"/>
                <w:sz w:val="20"/>
              </w:rPr>
              <w:t xml:space="preserve">
нады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w:t>
            </w:r>
          </w:p>
          <w:p>
            <w:pPr>
              <w:spacing w:after="20"/>
              <w:ind w:left="20"/>
              <w:jc w:val="both"/>
            </w:pPr>
            <w:r>
              <w:rPr>
                <w:rFonts w:ascii="Times New Roman"/>
                <w:b w:val="false"/>
                <w:i w:val="false"/>
                <w:color w:val="000000"/>
                <w:sz w:val="20"/>
              </w:rPr>
              <w:t>
берілетін</w:t>
            </w:r>
          </w:p>
          <w:p>
            <w:pPr>
              <w:spacing w:after="20"/>
              <w:ind w:left="20"/>
              <w:jc w:val="both"/>
            </w:pPr>
            <w:r>
              <w:rPr>
                <w:rFonts w:ascii="Times New Roman"/>
                <w:b w:val="false"/>
                <w:i w:val="false"/>
                <w:color w:val="000000"/>
                <w:sz w:val="20"/>
              </w:rPr>
              <w:t>
құжаттармен</w:t>
            </w:r>
          </w:p>
          <w:p>
            <w:pPr>
              <w:spacing w:after="20"/>
              <w:ind w:left="20"/>
              <w:jc w:val="both"/>
            </w:pPr>
            <w:r>
              <w:rPr>
                <w:rFonts w:ascii="Times New Roman"/>
                <w:b w:val="false"/>
                <w:i w:val="false"/>
                <w:color w:val="000000"/>
                <w:sz w:val="20"/>
              </w:rPr>
              <w:t xml:space="preserve">
бірге </w:t>
            </w:r>
          </w:p>
          <w:p>
            <w:pPr>
              <w:spacing w:after="20"/>
              <w:ind w:left="20"/>
              <w:jc w:val="both"/>
            </w:pPr>
            <w:r>
              <w:rPr>
                <w:rFonts w:ascii="Times New Roman"/>
                <w:b w:val="false"/>
                <w:i w:val="false"/>
                <w:color w:val="000000"/>
                <w:sz w:val="20"/>
              </w:rPr>
              <w:t xml:space="preserve">
өтінімді </w:t>
            </w:r>
          </w:p>
          <w:p>
            <w:pPr>
              <w:spacing w:after="20"/>
              <w:ind w:left="20"/>
              <w:jc w:val="both"/>
            </w:pPr>
            <w:r>
              <w:rPr>
                <w:rFonts w:ascii="Times New Roman"/>
                <w:b w:val="false"/>
                <w:i w:val="false"/>
                <w:color w:val="000000"/>
                <w:sz w:val="20"/>
              </w:rPr>
              <w:t xml:space="preserve">
қарау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Белгіленеді, бірақ өнімнің жарамдылық мерзімінен аспайды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w:t>
            </w:r>
          </w:p>
          <w:p>
            <w:pPr>
              <w:spacing w:after="20"/>
              <w:ind w:left="20"/>
              <w:jc w:val="both"/>
            </w:pPr>
            <w:r>
              <w:rPr>
                <w:rFonts w:ascii="Times New Roman"/>
                <w:b w:val="false"/>
                <w:i w:val="false"/>
                <w:color w:val="000000"/>
                <w:sz w:val="20"/>
              </w:rPr>
              <w:t xml:space="preserve">
мейді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w:t>
            </w:r>
          </w:p>
          <w:p>
            <w:pPr>
              <w:spacing w:after="20"/>
              <w:ind w:left="20"/>
              <w:jc w:val="both"/>
            </w:pPr>
            <w:r>
              <w:rPr>
                <w:rFonts w:ascii="Times New Roman"/>
                <w:b w:val="false"/>
                <w:i w:val="false"/>
                <w:color w:val="000000"/>
                <w:sz w:val="20"/>
              </w:rPr>
              <w:t>
берілетін</w:t>
            </w:r>
          </w:p>
          <w:p>
            <w:pPr>
              <w:spacing w:after="20"/>
              <w:ind w:left="20"/>
              <w:jc w:val="both"/>
            </w:pPr>
            <w:r>
              <w:rPr>
                <w:rFonts w:ascii="Times New Roman"/>
                <w:b w:val="false"/>
                <w:i w:val="false"/>
                <w:color w:val="000000"/>
                <w:sz w:val="20"/>
              </w:rPr>
              <w:t>
құжаттармен</w:t>
            </w:r>
          </w:p>
          <w:p>
            <w:pPr>
              <w:spacing w:after="20"/>
              <w:ind w:left="20"/>
              <w:jc w:val="both"/>
            </w:pPr>
            <w:r>
              <w:rPr>
                <w:rFonts w:ascii="Times New Roman"/>
                <w:b w:val="false"/>
                <w:i w:val="false"/>
                <w:color w:val="000000"/>
                <w:sz w:val="20"/>
              </w:rPr>
              <w:t xml:space="preserve">
бірге </w:t>
            </w:r>
          </w:p>
          <w:p>
            <w:pPr>
              <w:spacing w:after="20"/>
              <w:ind w:left="20"/>
              <w:jc w:val="both"/>
            </w:pPr>
            <w:r>
              <w:rPr>
                <w:rFonts w:ascii="Times New Roman"/>
                <w:b w:val="false"/>
                <w:i w:val="false"/>
                <w:color w:val="000000"/>
                <w:sz w:val="20"/>
              </w:rPr>
              <w:t xml:space="preserve">
өтінімді </w:t>
            </w:r>
          </w:p>
          <w:p>
            <w:pPr>
              <w:spacing w:after="20"/>
              <w:ind w:left="20"/>
              <w:jc w:val="both"/>
            </w:pPr>
            <w:r>
              <w:rPr>
                <w:rFonts w:ascii="Times New Roman"/>
                <w:b w:val="false"/>
                <w:i w:val="false"/>
                <w:color w:val="000000"/>
                <w:sz w:val="20"/>
              </w:rPr>
              <w:t xml:space="preserve">
қарау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w:t>
            </w:r>
          </w:p>
          <w:p>
            <w:pPr>
              <w:spacing w:after="20"/>
              <w:ind w:left="20"/>
              <w:jc w:val="both"/>
            </w:pPr>
            <w:r>
              <w:rPr>
                <w:rFonts w:ascii="Times New Roman"/>
                <w:b w:val="false"/>
                <w:i w:val="false"/>
                <w:color w:val="000000"/>
                <w:sz w:val="20"/>
              </w:rPr>
              <w:t xml:space="preserve">
жай-күйін </w:t>
            </w:r>
          </w:p>
          <w:p>
            <w:pPr>
              <w:spacing w:after="20"/>
              <w:ind w:left="20"/>
              <w:jc w:val="both"/>
            </w:pPr>
            <w:r>
              <w:rPr>
                <w:rFonts w:ascii="Times New Roman"/>
                <w:b w:val="false"/>
                <w:i w:val="false"/>
                <w:color w:val="000000"/>
                <w:sz w:val="20"/>
              </w:rPr>
              <w:t xml:space="preserve">
талдау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w:t>
            </w:r>
          </w:p>
          <w:p>
            <w:pPr>
              <w:spacing w:after="20"/>
              <w:ind w:left="20"/>
              <w:jc w:val="both"/>
            </w:pPr>
            <w:r>
              <w:rPr>
                <w:rFonts w:ascii="Times New Roman"/>
                <w:b w:val="false"/>
                <w:i w:val="false"/>
                <w:color w:val="000000"/>
                <w:sz w:val="20"/>
              </w:rPr>
              <w:t xml:space="preserve">
мейді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 сынақтардың қажеттілігі мен көлемін сапа менеджментінің сертификатталған жүйесін (өндірісті) бақылау нәтижелері бойынша өнімнің сәйкестігін растау жөніндегі орган анықтайды </w:t>
      </w:r>
    </w:p>
    <w:p>
      <w:pPr>
        <w:spacing w:after="0"/>
        <w:ind w:left="0"/>
        <w:jc w:val="both"/>
      </w:pPr>
      <w:r>
        <w:rPr>
          <w:rFonts w:ascii="Times New Roman"/>
          <w:b w:val="false"/>
          <w:i w:val="false"/>
          <w:color w:val="000000"/>
          <w:sz w:val="28"/>
        </w:rPr>
        <w:t xml:space="preserve">
      - сапа менеджменті жүйесіне сертификат берген орган жүзеге асырады. </w:t>
      </w:r>
    </w:p>
    <w:p>
      <w:pPr>
        <w:spacing w:after="0"/>
        <w:ind w:left="0"/>
        <w:jc w:val="left"/>
      </w:pPr>
      <w:r>
        <w:rPr>
          <w:rFonts w:ascii="Times New Roman"/>
          <w:b/>
          <w:i w:val="false"/>
          <w:color w:val="000000"/>
        </w:rPr>
        <w:t xml:space="preserve"> Сертификаттау схемаларын қолдану</w:t>
      </w:r>
    </w:p>
    <w:p>
      <w:pPr>
        <w:spacing w:after="0"/>
        <w:ind w:left="0"/>
        <w:jc w:val="both"/>
      </w:pPr>
      <w:r>
        <w:rPr>
          <w:rFonts w:ascii="Times New Roman"/>
          <w:b w:val="false"/>
          <w:i w:val="false"/>
          <w:color w:val="000000"/>
          <w:sz w:val="28"/>
        </w:rPr>
        <w:t xml:space="preserve">
      1. 1-6 және 10 сертификаттау схемалары сериялық шығарылатын өнімді сертификаттау кезінде, 7, 8, 9-схемалар шығарылған өнімді сертификаттау кезінде қолданылады. </w:t>
      </w:r>
    </w:p>
    <w:p>
      <w:pPr>
        <w:spacing w:after="0"/>
        <w:ind w:left="0"/>
        <w:jc w:val="both"/>
      </w:pPr>
      <w:r>
        <w:rPr>
          <w:rFonts w:ascii="Times New Roman"/>
          <w:b w:val="false"/>
          <w:i w:val="false"/>
          <w:color w:val="000000"/>
          <w:sz w:val="28"/>
        </w:rPr>
        <w:t xml:space="preserve">
      2. 1-схеманы өнімнің шектеулі, өткізу көлемін алдын ала айтылған кезде қолдану ұсынылады. </w:t>
      </w:r>
    </w:p>
    <w:p>
      <w:pPr>
        <w:spacing w:after="0"/>
        <w:ind w:left="0"/>
        <w:jc w:val="both"/>
      </w:pPr>
      <w:r>
        <w:rPr>
          <w:rFonts w:ascii="Times New Roman"/>
          <w:b w:val="false"/>
          <w:i w:val="false"/>
          <w:color w:val="000000"/>
          <w:sz w:val="28"/>
        </w:rPr>
        <w:t xml:space="preserve">
      3. 2-схеманы ұзақ мерзімді келісім-шарттар бойынша келіп түсетін импорттық өнімді сертификаттаған кезде немесе жекелеген келісім-шарттар бойынша сериялық өнімді тұрақты жеткізген кезде қолдануға болады. </w:t>
      </w:r>
    </w:p>
    <w:p>
      <w:pPr>
        <w:spacing w:after="0"/>
        <w:ind w:left="0"/>
        <w:jc w:val="both"/>
      </w:pPr>
      <w:r>
        <w:rPr>
          <w:rFonts w:ascii="Times New Roman"/>
          <w:b w:val="false"/>
          <w:i w:val="false"/>
          <w:color w:val="000000"/>
          <w:sz w:val="28"/>
        </w:rPr>
        <w:t xml:space="preserve">
      4. 3-схеманы өндірістің тұрақтылығы күмән тудырмайтын сериялық өнімді сертификаттау үшін қолданған жөн. </w:t>
      </w:r>
    </w:p>
    <w:p>
      <w:pPr>
        <w:spacing w:after="0"/>
        <w:ind w:left="0"/>
        <w:jc w:val="both"/>
      </w:pPr>
      <w:r>
        <w:rPr>
          <w:rFonts w:ascii="Times New Roman"/>
          <w:b w:val="false"/>
          <w:i w:val="false"/>
          <w:color w:val="000000"/>
          <w:sz w:val="28"/>
        </w:rPr>
        <w:t xml:space="preserve">
      5. 4-схеманы өнімнің сипаттамасының тұрақтылығына жан-жақты және қатаң бақылау қажет болған кезде қолданады. </w:t>
      </w:r>
    </w:p>
    <w:p>
      <w:pPr>
        <w:spacing w:after="0"/>
        <w:ind w:left="0"/>
        <w:jc w:val="both"/>
      </w:pPr>
      <w:r>
        <w:rPr>
          <w:rFonts w:ascii="Times New Roman"/>
          <w:b w:val="false"/>
          <w:i w:val="false"/>
          <w:color w:val="000000"/>
          <w:sz w:val="28"/>
        </w:rPr>
        <w:t xml:space="preserve">
      6. 5 және 6-схемаларды: </w:t>
      </w:r>
    </w:p>
    <w:p>
      <w:pPr>
        <w:spacing w:after="0"/>
        <w:ind w:left="0"/>
        <w:jc w:val="both"/>
      </w:pPr>
      <w:r>
        <w:rPr>
          <w:rFonts w:ascii="Times New Roman"/>
          <w:b w:val="false"/>
          <w:i w:val="false"/>
          <w:color w:val="000000"/>
          <w:sz w:val="28"/>
        </w:rPr>
        <w:t xml:space="preserve">
      сынақтарға арналған іріктеудің нақты көлемі шығарылатын өнімді объективті бағалау үшін жеткіліксіз; </w:t>
      </w:r>
    </w:p>
    <w:p>
      <w:pPr>
        <w:spacing w:after="0"/>
        <w:ind w:left="0"/>
        <w:jc w:val="both"/>
      </w:pPr>
      <w:r>
        <w:rPr>
          <w:rFonts w:ascii="Times New Roman"/>
          <w:b w:val="false"/>
          <w:i w:val="false"/>
          <w:color w:val="000000"/>
          <w:sz w:val="28"/>
        </w:rPr>
        <w:t xml:space="preserve">
      технологиялық процестер сыртқы факторларға сезімтал; </w:t>
      </w:r>
    </w:p>
    <w:p>
      <w:pPr>
        <w:spacing w:after="0"/>
        <w:ind w:left="0"/>
        <w:jc w:val="both"/>
      </w:pPr>
      <w:r>
        <w:rPr>
          <w:rFonts w:ascii="Times New Roman"/>
          <w:b w:val="false"/>
          <w:i w:val="false"/>
          <w:color w:val="000000"/>
          <w:sz w:val="28"/>
        </w:rPr>
        <w:t xml:space="preserve">
      шығарылатын өнім сипаттамаларының тұрақтылығына қойылатын жоғары талаптар белгіленген; </w:t>
      </w:r>
    </w:p>
    <w:p>
      <w:pPr>
        <w:spacing w:after="0"/>
        <w:ind w:left="0"/>
        <w:jc w:val="both"/>
      </w:pPr>
      <w:r>
        <w:rPr>
          <w:rFonts w:ascii="Times New Roman"/>
          <w:b w:val="false"/>
          <w:i w:val="false"/>
          <w:color w:val="000000"/>
          <w:sz w:val="28"/>
        </w:rPr>
        <w:t xml:space="preserve">
      өнімнің жарамдылық мерзімі сынақтарды ұйымдастыру және жүргізу үшін қажетті уақыттан кем; </w:t>
      </w:r>
    </w:p>
    <w:p>
      <w:pPr>
        <w:spacing w:after="0"/>
        <w:ind w:left="0"/>
        <w:jc w:val="both"/>
      </w:pPr>
      <w:r>
        <w:rPr>
          <w:rFonts w:ascii="Times New Roman"/>
          <w:b w:val="false"/>
          <w:i w:val="false"/>
          <w:color w:val="000000"/>
          <w:sz w:val="28"/>
        </w:rPr>
        <w:t xml:space="preserve">
      өнімді түрлендірудің жиі ауысымына тән; </w:t>
      </w:r>
    </w:p>
    <w:p>
      <w:pPr>
        <w:spacing w:after="0"/>
        <w:ind w:left="0"/>
        <w:jc w:val="both"/>
      </w:pPr>
      <w:r>
        <w:rPr>
          <w:rFonts w:ascii="Times New Roman"/>
          <w:b w:val="false"/>
          <w:i w:val="false"/>
          <w:color w:val="000000"/>
          <w:sz w:val="28"/>
        </w:rPr>
        <w:t xml:space="preserve">
      өнім тұтынушыда монтаждан өткеннен кейін ғана сыналуы мүмкін өнімдерді сертификаттаған кезде қолдану ұсынылады. </w:t>
      </w:r>
    </w:p>
    <w:p>
      <w:pPr>
        <w:spacing w:after="0"/>
        <w:ind w:left="0"/>
        <w:jc w:val="both"/>
      </w:pPr>
      <w:r>
        <w:rPr>
          <w:rFonts w:ascii="Times New Roman"/>
          <w:b w:val="false"/>
          <w:i w:val="false"/>
          <w:color w:val="000000"/>
          <w:sz w:val="28"/>
        </w:rPr>
        <w:t xml:space="preserve">
      6-схема түпкілікті бұйымды сертификаттауды көздемейтіндігімен ерекшеленеді және жинақтаушы бұйымдарды сертификаттау үшін ұсынылған. </w:t>
      </w:r>
    </w:p>
    <w:p>
      <w:pPr>
        <w:spacing w:after="0"/>
        <w:ind w:left="0"/>
        <w:jc w:val="both"/>
      </w:pPr>
      <w:r>
        <w:rPr>
          <w:rFonts w:ascii="Times New Roman"/>
          <w:b w:val="false"/>
          <w:i w:val="false"/>
          <w:color w:val="000000"/>
          <w:sz w:val="28"/>
        </w:rPr>
        <w:t xml:space="preserve">
      6-схеманы, егер сипаттаманы сертификаттаған кезде расталатын номенклатура мен олардың мәндері Қазақстан Республикасының аумағында қолданылатын нормативтік құжаттардың талаптарына сәйкес келетін болса, өзінің сапа менеджменті жүйесіне сертификаты бар жеткізушінің (дайындаушының емес) импортталатын өнімін сертификаттаған кезде қолдануға да болады. </w:t>
      </w:r>
    </w:p>
    <w:p>
      <w:pPr>
        <w:spacing w:after="0"/>
        <w:ind w:left="0"/>
        <w:jc w:val="both"/>
      </w:pPr>
      <w:r>
        <w:rPr>
          <w:rFonts w:ascii="Times New Roman"/>
          <w:b w:val="false"/>
          <w:i w:val="false"/>
          <w:color w:val="000000"/>
          <w:sz w:val="28"/>
        </w:rPr>
        <w:t xml:space="preserve">
      7. 7 және 8-схемаларды осы өнімді өндіру мен өткізу бір жолғы сипатқа ие болғанда (партиясы, бірлі-жарым бұйымдар) қолдану ұсынылады. </w:t>
      </w:r>
    </w:p>
    <w:p>
      <w:pPr>
        <w:spacing w:after="0"/>
        <w:ind w:left="0"/>
        <w:jc w:val="both"/>
      </w:pPr>
      <w:r>
        <w:rPr>
          <w:rFonts w:ascii="Times New Roman"/>
          <w:b w:val="false"/>
          <w:i w:val="false"/>
          <w:color w:val="000000"/>
          <w:sz w:val="28"/>
        </w:rPr>
        <w:t>
      8. Егер ұсынылған құжаттар бойынша өнім қауіпсіздігін анықтау мүмкін болса, 9-схеманы жеке қажеттілік үшін өнімнің шағын көлемді партиясын, өндірісті немесе, өндірістік және өзге объектілерді жарақтандыруға арналған нысаналы мақсатпен сатып алынатын бірлі-жарым бұйымды (бұйымдар жиынтығын) сертификаттаған жағдайда импортталатын өнімдер үшін қолдану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2009.12.10 </w:t>
      </w:r>
      <w:r>
        <w:rPr>
          <w:rFonts w:ascii="Times New Roman"/>
          <w:b w:val="false"/>
          <w:i w:val="false"/>
          <w:color w:val="000000"/>
          <w:sz w:val="28"/>
        </w:rPr>
        <w:t>N 2071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Қаулыcымен.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10-схеманы отандық өндірушілердің тұрақты шығарылмайтын немесе шағын көлемде шығарылатын ұзаққа созылған өндірісте өнімдерді сертификаттаған кезде қолдану ұсынылады. </w:t>
      </w:r>
    </w:p>
    <w:p>
      <w:pPr>
        <w:spacing w:after="0"/>
        <w:ind w:left="0"/>
        <w:jc w:val="both"/>
      </w:pPr>
      <w:r>
        <w:rPr>
          <w:rFonts w:ascii="Times New Roman"/>
          <w:b w:val="false"/>
          <w:i w:val="false"/>
          <w:color w:val="000000"/>
          <w:sz w:val="28"/>
        </w:rPr>
        <w:t xml:space="preserve">
      Схеманы шағын кәсіпкерлік субъектілері мәлімдеген өнімдерді сертификаттаған кезде қолданған орынды. </w:t>
      </w:r>
    </w:p>
    <w:p>
      <w:pPr>
        <w:spacing w:after="0"/>
        <w:ind w:left="0"/>
        <w:jc w:val="both"/>
      </w:pPr>
      <w:r>
        <w:rPr>
          <w:rFonts w:ascii="Times New Roman"/>
          <w:b w:val="false"/>
          <w:i w:val="false"/>
          <w:color w:val="000000"/>
          <w:sz w:val="28"/>
        </w:rPr>
        <w:t>
      10. 9 және 10-схемаларды мынадай біртекті өнімдер топтарын: балалар тағамы өнімдерін, ойыншықтарды, автомобиль бензиндерін сертификаттау кезінде пайдалануға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21.01.2013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Ескерту. 2-қосымшаға өзгеріс енгізілді - ҚР Үкіметінің</w:t>
      </w:r>
      <w:r>
        <w:br/>
      </w:r>
      <w:r>
        <w:rPr>
          <w:rFonts w:ascii="Times New Roman"/>
          <w:b w:val="false"/>
          <w:i w:val="false"/>
          <w:color w:val="ff0000"/>
          <w:sz w:val="28"/>
        </w:rPr>
        <w:t xml:space="preserve">
      2011.03.24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w:t>
      </w:r>
      <w:r>
        <w:br/>
      </w:r>
      <w:r>
        <w:rPr>
          <w:rFonts w:ascii="Times New Roman"/>
          <w:b w:val="false"/>
          <w:i w:val="false"/>
          <w:color w:val="ff0000"/>
          <w:sz w:val="28"/>
        </w:rPr>
        <w:t>
      енгізіледі) Қаулысымен.</w:t>
      </w:r>
    </w:p>
    <w:p>
      <w:pPr>
        <w:spacing w:after="0"/>
        <w:ind w:left="0"/>
        <w:jc w:val="both"/>
      </w:pPr>
      <w:r>
        <w:rPr>
          <w:rFonts w:ascii="Times New Roman"/>
          <w:b w:val="false"/>
          <w:i w:val="false"/>
          <w:color w:val="000000"/>
          <w:sz w:val="28"/>
        </w:rPr>
        <w:t xml:space="preserve">
      200_жылғы "___"__________                   ________________________ </w:t>
      </w:r>
    </w:p>
    <w:p>
      <w:pPr>
        <w:spacing w:after="0"/>
        <w:ind w:left="0"/>
        <w:jc w:val="both"/>
      </w:pPr>
      <w:r>
        <w:rPr>
          <w:rFonts w:ascii="Times New Roman"/>
          <w:b w:val="false"/>
          <w:i w:val="false"/>
          <w:color w:val="000000"/>
          <w:sz w:val="28"/>
        </w:rPr>
        <w:t xml:space="preserve">
                                                     (сәйкестікті растау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жөніндегі органның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атауы, мекен-жайы) </w:t>
      </w:r>
    </w:p>
    <w:p>
      <w:pPr>
        <w:spacing w:after="0"/>
        <w:ind w:left="0"/>
        <w:jc w:val="left"/>
      </w:pPr>
      <w:r>
        <w:rPr>
          <w:rFonts w:ascii="Times New Roman"/>
          <w:b/>
          <w:i w:val="false"/>
          <w:color w:val="000000"/>
        </w:rPr>
        <w:t xml:space="preserve"> Сертификаттау жүргізуге арналған өтінім</w:t>
      </w:r>
    </w:p>
    <w:p>
      <w:pPr>
        <w:spacing w:after="0"/>
        <w:ind w:left="0"/>
        <w:jc w:val="both"/>
      </w:pPr>
      <w:r>
        <w:rPr>
          <w:rFonts w:ascii="Times New Roman"/>
          <w:b w:val="false"/>
          <w:i w:val="false"/>
          <w:color w:val="000000"/>
          <w:sz w:val="28"/>
        </w:rPr>
        <w:t xml:space="preserve">
      Бұдан әрі "Өтінім беруші" деп аталатын _____________________________ </w:t>
      </w:r>
    </w:p>
    <w:p>
      <w:pPr>
        <w:spacing w:after="0"/>
        <w:ind w:left="0"/>
        <w:jc w:val="both"/>
      </w:pPr>
      <w:r>
        <w:rPr>
          <w:rFonts w:ascii="Times New Roman"/>
          <w:b w:val="false"/>
          <w:i w:val="false"/>
          <w:color w:val="000000"/>
          <w:sz w:val="28"/>
        </w:rPr>
        <w:t xml:space="preserve">
                                                (мекен-жайы мен банктік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деректемелері көрсетілген өтінім берушінің атауы) </w:t>
      </w:r>
    </w:p>
    <w:p>
      <w:pPr>
        <w:spacing w:after="0"/>
        <w:ind w:left="0"/>
        <w:jc w:val="both"/>
      </w:pPr>
      <w:r>
        <w:rPr>
          <w:rFonts w:ascii="Times New Roman"/>
          <w:b w:val="false"/>
          <w:i w:val="false"/>
          <w:color w:val="000000"/>
          <w:sz w:val="28"/>
        </w:rPr>
        <w:t xml:space="preserve">
      атынан______________________________________________________________ </w:t>
      </w:r>
    </w:p>
    <w:p>
      <w:pPr>
        <w:spacing w:after="0"/>
        <w:ind w:left="0"/>
        <w:jc w:val="both"/>
      </w:pPr>
      <w:r>
        <w:rPr>
          <w:rFonts w:ascii="Times New Roman"/>
          <w:b w:val="false"/>
          <w:i w:val="false"/>
          <w:color w:val="000000"/>
          <w:sz w:val="28"/>
        </w:rPr>
        <w:t xml:space="preserve">
              (лауазымы, Т.А.Ә., тұрғылықты мекен-жайы, телефон нөмірі) </w:t>
      </w:r>
    </w:p>
    <w:p>
      <w:pPr>
        <w:spacing w:after="0"/>
        <w:ind w:left="0"/>
        <w:jc w:val="both"/>
      </w:pPr>
      <w:r>
        <w:rPr>
          <w:rFonts w:ascii="Times New Roman"/>
          <w:b w:val="false"/>
          <w:i w:val="false"/>
          <w:color w:val="000000"/>
          <w:sz w:val="28"/>
        </w:rPr>
        <w:t xml:space="preserve">
      N___________________________________________________схемасы бойынша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(өтінім берілген өнімнің, қызметтердің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(нормативтік құжаттың атауы, нөмірі мен күні) </w:t>
      </w:r>
    </w:p>
    <w:p>
      <w:pPr>
        <w:spacing w:after="0"/>
        <w:ind w:left="0"/>
        <w:jc w:val="both"/>
      </w:pPr>
      <w:r>
        <w:rPr>
          <w:rFonts w:ascii="Times New Roman"/>
          <w:b w:val="false"/>
          <w:i w:val="false"/>
          <w:color w:val="000000"/>
          <w:sz w:val="28"/>
        </w:rPr>
        <w:t xml:space="preserve">
      _________________________________________________________белгіленген </w:t>
      </w:r>
    </w:p>
    <w:p>
      <w:pPr>
        <w:spacing w:after="0"/>
        <w:ind w:left="0"/>
        <w:jc w:val="both"/>
      </w:pPr>
      <w:r>
        <w:rPr>
          <w:rFonts w:ascii="Times New Roman"/>
          <w:b w:val="false"/>
          <w:i w:val="false"/>
          <w:color w:val="000000"/>
          <w:sz w:val="28"/>
        </w:rPr>
        <w:t xml:space="preserve">
         (қажет болған кезде тармақтардың нөмірін көрсету) </w:t>
      </w:r>
    </w:p>
    <w:p>
      <w:pPr>
        <w:spacing w:after="0"/>
        <w:ind w:left="0"/>
        <w:jc w:val="both"/>
      </w:pPr>
      <w:r>
        <w:rPr>
          <w:rFonts w:ascii="Times New Roman"/>
          <w:b w:val="false"/>
          <w:i w:val="false"/>
          <w:color w:val="000000"/>
          <w:sz w:val="28"/>
        </w:rPr>
        <w:t xml:space="preserve">
      ________________________________________________________сәйкестігіне </w:t>
      </w:r>
    </w:p>
    <w:p>
      <w:pPr>
        <w:spacing w:after="0"/>
        <w:ind w:left="0"/>
        <w:jc w:val="both"/>
      </w:pPr>
      <w:r>
        <w:rPr>
          <w:rFonts w:ascii="Times New Roman"/>
          <w:b w:val="false"/>
          <w:i w:val="false"/>
          <w:color w:val="000000"/>
          <w:sz w:val="28"/>
        </w:rPr>
        <w:t xml:space="preserve">
                  (нақты талаптардың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____________________________________сертификаттау жүргізуді өтінеді. </w:t>
      </w:r>
    </w:p>
    <w:p>
      <w:pPr>
        <w:spacing w:after="0"/>
        <w:ind w:left="0"/>
        <w:jc w:val="both"/>
      </w:pPr>
      <w:r>
        <w:rPr>
          <w:rFonts w:ascii="Times New Roman"/>
          <w:b w:val="false"/>
          <w:i w:val="false"/>
          <w:color w:val="000000"/>
          <w:sz w:val="28"/>
        </w:rPr>
        <w:t xml:space="preserve">
      Осы өтініммен өнім, қызмет мәліметтерін хабарлаймыз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Осы өтініммен: </w:t>
      </w:r>
    </w:p>
    <w:p>
      <w:pPr>
        <w:spacing w:after="0"/>
        <w:ind w:left="0"/>
        <w:jc w:val="both"/>
      </w:pPr>
      <w:r>
        <w:rPr>
          <w:rFonts w:ascii="Times New Roman"/>
          <w:b w:val="false"/>
          <w:i w:val="false"/>
          <w:color w:val="000000"/>
          <w:sz w:val="28"/>
        </w:rPr>
        <w:t xml:space="preserve">
            сәйкестікті растау рәсімдерін сақтауға; </w:t>
      </w:r>
    </w:p>
    <w:p>
      <w:pPr>
        <w:spacing w:after="0"/>
        <w:ind w:left="0"/>
        <w:jc w:val="both"/>
      </w:pPr>
      <w:r>
        <w:rPr>
          <w:rFonts w:ascii="Times New Roman"/>
          <w:b w:val="false"/>
          <w:i w:val="false"/>
          <w:color w:val="000000"/>
          <w:sz w:val="28"/>
        </w:rPr>
        <w:t xml:space="preserve">
            сертификатталатын өнім, қызметтер көрсеткіштерінің </w:t>
      </w:r>
    </w:p>
    <w:p>
      <w:pPr>
        <w:spacing w:after="0"/>
        <w:ind w:left="0"/>
        <w:jc w:val="both"/>
      </w:pPr>
      <w:r>
        <w:rPr>
          <w:rFonts w:ascii="Times New Roman"/>
          <w:b w:val="false"/>
          <w:i w:val="false"/>
          <w:color w:val="000000"/>
          <w:sz w:val="28"/>
        </w:rPr>
        <w:t xml:space="preserve">
            (сипаттамаларының) тұрақтылығын қамтамасыз етуге; </w:t>
      </w:r>
    </w:p>
    <w:p>
      <w:pPr>
        <w:spacing w:after="0"/>
        <w:ind w:left="0"/>
        <w:jc w:val="both"/>
      </w:pPr>
      <w:r>
        <w:rPr>
          <w:rFonts w:ascii="Times New Roman"/>
          <w:b w:val="false"/>
          <w:i w:val="false"/>
          <w:color w:val="000000"/>
          <w:sz w:val="28"/>
        </w:rPr>
        <w:t>
            шартқа сәйкес өнімді, қызметтерді сертификаттауға және</w:t>
      </w:r>
    </w:p>
    <w:p>
      <w:pPr>
        <w:spacing w:after="0"/>
        <w:ind w:left="0"/>
        <w:jc w:val="both"/>
      </w:pPr>
      <w:r>
        <w:rPr>
          <w:rFonts w:ascii="Times New Roman"/>
          <w:b w:val="false"/>
          <w:i w:val="false"/>
          <w:color w:val="000000"/>
          <w:sz w:val="28"/>
        </w:rPr>
        <w:t>
      инспекциялық бақылаумен байланысты шығыстарды төлеуге міндеттеме</w:t>
      </w:r>
    </w:p>
    <w:p>
      <w:pPr>
        <w:spacing w:after="0"/>
        <w:ind w:left="0"/>
        <w:jc w:val="both"/>
      </w:pPr>
      <w:r>
        <w:rPr>
          <w:rFonts w:ascii="Times New Roman"/>
          <w:b w:val="false"/>
          <w:i w:val="false"/>
          <w:color w:val="000000"/>
          <w:sz w:val="28"/>
        </w:rPr>
        <w:t xml:space="preserve">
      аламын. </w:t>
      </w:r>
    </w:p>
    <w:p>
      <w:pPr>
        <w:spacing w:after="0"/>
        <w:ind w:left="0"/>
        <w:jc w:val="both"/>
      </w:pPr>
      <w:r>
        <w:rPr>
          <w:rFonts w:ascii="Times New Roman"/>
          <w:b w:val="false"/>
          <w:i w:val="false"/>
          <w:color w:val="000000"/>
          <w:sz w:val="28"/>
        </w:rPr>
        <w:t xml:space="preserve">
            Қосымшалар: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 М.О._____________________________ </w:t>
      </w:r>
    </w:p>
    <w:p>
      <w:pPr>
        <w:spacing w:after="0"/>
        <w:ind w:left="0"/>
        <w:jc w:val="both"/>
      </w:pPr>
      <w:r>
        <w:rPr>
          <w:rFonts w:ascii="Times New Roman"/>
          <w:b w:val="false"/>
          <w:i w:val="false"/>
          <w:color w:val="000000"/>
          <w:sz w:val="28"/>
        </w:rPr>
        <w:t xml:space="preserve">
             (уәкілетті адамның қолы)               (аты-жөні, тегі) </w:t>
      </w:r>
    </w:p>
    <w:bookmarkStart w:name="z109" w:id="104"/>
    <w:p>
      <w:pPr>
        <w:spacing w:after="0"/>
        <w:ind w:left="0"/>
        <w:jc w:val="both"/>
      </w:pPr>
      <w:r>
        <w:rPr>
          <w:rFonts w:ascii="Times New Roman"/>
          <w:b w:val="false"/>
          <w:i w:val="false"/>
          <w:color w:val="000000"/>
          <w:sz w:val="28"/>
        </w:rPr>
        <w:t xml:space="preserve">
                                                Техникалық регламентке </w:t>
      </w:r>
    </w:p>
    <w:bookmarkEnd w:id="104"/>
    <w:p>
      <w:pPr>
        <w:spacing w:after="0"/>
        <w:ind w:left="0"/>
        <w:jc w:val="both"/>
      </w:pP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Сәйкестікті растау рәсімін жүргізуге арналған</w:t>
      </w:r>
      <w:r>
        <w:br/>
      </w:r>
      <w:r>
        <w:rPr>
          <w:rFonts w:ascii="Times New Roman"/>
          <w:b/>
          <w:i w:val="false"/>
          <w:color w:val="000000"/>
        </w:rPr>
        <w:t>өтінім бойынша</w:t>
      </w:r>
      <w:r>
        <w:br/>
      </w:r>
      <w:r>
        <w:rPr>
          <w:rFonts w:ascii="Times New Roman"/>
          <w:b/>
          <w:i w:val="false"/>
          <w:color w:val="000000"/>
        </w:rPr>
        <w:t>ШЕШІМ</w:t>
      </w:r>
    </w:p>
    <w:p>
      <w:pPr>
        <w:spacing w:after="0"/>
        <w:ind w:left="0"/>
        <w:jc w:val="both"/>
      </w:pPr>
      <w:r>
        <w:rPr>
          <w:rFonts w:ascii="Times New Roman"/>
          <w:b w:val="false"/>
          <w:i w:val="false"/>
          <w:color w:val="000000"/>
          <w:sz w:val="28"/>
        </w:rPr>
        <w:t xml:space="preserve">
                 200__жылғы "____"___________N______________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(сәйкестікті растау жөніндегі органның атауы) </w:t>
      </w:r>
    </w:p>
    <w:p>
      <w:pPr>
        <w:spacing w:after="0"/>
        <w:ind w:left="0"/>
        <w:jc w:val="both"/>
      </w:pPr>
      <w:r>
        <w:rPr>
          <w:rFonts w:ascii="Times New Roman"/>
          <w:b w:val="false"/>
          <w:i w:val="false"/>
          <w:color w:val="000000"/>
          <w:sz w:val="28"/>
        </w:rPr>
        <w:t xml:space="preserve">
      қоса берілген құжаттармен бірге_____________________________________ </w:t>
      </w:r>
    </w:p>
    <w:p>
      <w:pPr>
        <w:spacing w:after="0"/>
        <w:ind w:left="0"/>
        <w:jc w:val="both"/>
      </w:pPr>
      <w:r>
        <w:rPr>
          <w:rFonts w:ascii="Times New Roman"/>
          <w:b w:val="false"/>
          <w:i w:val="false"/>
          <w:color w:val="000000"/>
          <w:sz w:val="28"/>
        </w:rPr>
        <w:t xml:space="preserve">
                                         (объектінің атауы (өнімнің </w:t>
      </w:r>
    </w:p>
    <w:p>
      <w:pPr>
        <w:spacing w:after="0"/>
        <w:ind w:left="0"/>
        <w:jc w:val="both"/>
      </w:pPr>
      <w:r>
        <w:rPr>
          <w:rFonts w:ascii="Times New Roman"/>
          <w:b w:val="false"/>
          <w:i w:val="false"/>
          <w:color w:val="000000"/>
          <w:sz w:val="28"/>
        </w:rPr>
        <w:t xml:space="preserve">
      ____________________________________________________________________  сәйкестігін растаған кезде СЭҚ ӨЖ және/немесе СЭҚ ТН кодын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(өтінім берушінің атауы, мекен-жайы, телефоны) </w:t>
      </w:r>
    </w:p>
    <w:p>
      <w:pPr>
        <w:spacing w:after="0"/>
        <w:ind w:left="0"/>
        <w:jc w:val="both"/>
      </w:pPr>
      <w:r>
        <w:rPr>
          <w:rFonts w:ascii="Times New Roman"/>
          <w:b w:val="false"/>
          <w:i w:val="false"/>
          <w:color w:val="000000"/>
          <w:sz w:val="28"/>
        </w:rPr>
        <w:t>
      сәйкестігін растауға арналған 200__ ж."__"_________ өтінімін қарап,</w:t>
      </w:r>
    </w:p>
    <w:p>
      <w:pPr>
        <w:spacing w:after="0"/>
        <w:ind w:left="0"/>
        <w:jc w:val="both"/>
      </w:pPr>
      <w:r>
        <w:rPr>
          <w:rFonts w:ascii="Times New Roman"/>
          <w:b w:val="false"/>
          <w:i w:val="false"/>
          <w:color w:val="000000"/>
          <w:sz w:val="28"/>
        </w:rPr>
        <w:t xml:space="preserve">
      сәйкестікті растау жөніндегі орган </w:t>
      </w:r>
      <w:r>
        <w:rPr>
          <w:rFonts w:ascii="Times New Roman"/>
          <w:b/>
          <w:i w:val="false"/>
          <w:color w:val="000000"/>
          <w:sz w:val="28"/>
        </w:rPr>
        <w:t xml:space="preserve">ШЕШТІ: </w:t>
      </w:r>
    </w:p>
    <w:p>
      <w:pPr>
        <w:spacing w:after="0"/>
        <w:ind w:left="0"/>
        <w:jc w:val="both"/>
      </w:pPr>
      <w:r>
        <w:rPr>
          <w:rFonts w:ascii="Times New Roman"/>
          <w:b w:val="false"/>
          <w:i w:val="false"/>
          <w:color w:val="000000"/>
          <w:sz w:val="28"/>
        </w:rPr>
        <w:t xml:space="preserve">
            1-нұсқа. 1-8 сертификаттау схемалары бойынша </w:t>
      </w:r>
    </w:p>
    <w:p>
      <w:pPr>
        <w:spacing w:after="0"/>
        <w:ind w:left="0"/>
        <w:jc w:val="both"/>
      </w:pPr>
      <w:r>
        <w:rPr>
          <w:rFonts w:ascii="Times New Roman"/>
          <w:b w:val="false"/>
          <w:i w:val="false"/>
          <w:color w:val="000000"/>
          <w:sz w:val="28"/>
        </w:rPr>
        <w:t xml:space="preserve">
            Сертификаттау____________________схемасы бойынша жүргізілсін </w:t>
      </w:r>
    </w:p>
    <w:p>
      <w:pPr>
        <w:spacing w:after="0"/>
        <w:ind w:left="0"/>
        <w:jc w:val="both"/>
      </w:pPr>
      <w:r>
        <w:rPr>
          <w:rFonts w:ascii="Times New Roman"/>
          <w:b w:val="false"/>
          <w:i w:val="false"/>
          <w:color w:val="000000"/>
          <w:sz w:val="28"/>
        </w:rPr>
        <w:t xml:space="preserve">
                           (схема нөмірі) </w:t>
      </w:r>
    </w:p>
    <w:p>
      <w:pPr>
        <w:spacing w:after="0"/>
        <w:ind w:left="0"/>
        <w:jc w:val="both"/>
      </w:pPr>
      <w:r>
        <w:rPr>
          <w:rFonts w:ascii="Times New Roman"/>
          <w:b w:val="false"/>
          <w:i w:val="false"/>
          <w:color w:val="000000"/>
          <w:sz w:val="28"/>
        </w:rPr>
        <w:t xml:space="preserve">
            Объектіні сертификаттау кезінде объектінің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(нормативтік құжаттың атауы, нөмірі және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(қажет болған кезде тармақтардың нөмірін көрсету) </w:t>
      </w:r>
    </w:p>
    <w:p>
      <w:pPr>
        <w:spacing w:after="0"/>
        <w:ind w:left="0"/>
        <w:jc w:val="both"/>
      </w:pPr>
      <w:r>
        <w:rPr>
          <w:rFonts w:ascii="Times New Roman"/>
          <w:b w:val="false"/>
          <w:i w:val="false"/>
          <w:color w:val="000000"/>
          <w:sz w:val="28"/>
        </w:rPr>
        <w:t xml:space="preserve">
      _______________________ талаптарына сәйкестікті бағалау жүргізілсін </w:t>
      </w:r>
    </w:p>
    <w:p>
      <w:pPr>
        <w:spacing w:after="0"/>
        <w:ind w:left="0"/>
        <w:jc w:val="both"/>
      </w:pPr>
      <w:r>
        <w:rPr>
          <w:rFonts w:ascii="Times New Roman"/>
          <w:b w:val="false"/>
          <w:i w:val="false"/>
          <w:color w:val="000000"/>
          <w:sz w:val="28"/>
        </w:rPr>
        <w:t xml:space="preserve">
            Өндірістің жай-күйін талдауды_________________________________ </w:t>
      </w:r>
    </w:p>
    <w:p>
      <w:pPr>
        <w:spacing w:after="0"/>
        <w:ind w:left="0"/>
        <w:jc w:val="both"/>
      </w:pPr>
      <w:r>
        <w:rPr>
          <w:rFonts w:ascii="Times New Roman"/>
          <w:b w:val="false"/>
          <w:i w:val="false"/>
          <w:color w:val="000000"/>
          <w:sz w:val="28"/>
        </w:rPr>
        <w:t xml:space="preserve">
                                          (аккредиттелген зертхананы және </w:t>
      </w:r>
    </w:p>
    <w:p>
      <w:pPr>
        <w:spacing w:after="0"/>
        <w:ind w:left="0"/>
        <w:jc w:val="both"/>
      </w:pPr>
      <w:r>
        <w:rPr>
          <w:rFonts w:ascii="Times New Roman"/>
          <w:b w:val="false"/>
          <w:i w:val="false"/>
          <w:color w:val="000000"/>
          <w:sz w:val="28"/>
        </w:rPr>
        <w:t xml:space="preserve">
      __________________________________________________________ жүргізсін </w:t>
      </w:r>
    </w:p>
    <w:p>
      <w:pPr>
        <w:spacing w:after="0"/>
        <w:ind w:left="0"/>
        <w:jc w:val="both"/>
      </w:pPr>
      <w:r>
        <w:rPr>
          <w:rFonts w:ascii="Times New Roman"/>
          <w:b w:val="false"/>
          <w:i w:val="false"/>
          <w:color w:val="000000"/>
          <w:sz w:val="28"/>
        </w:rPr>
        <w:t xml:space="preserve">
                сарапшы-аудиторларды көрсету) </w:t>
      </w:r>
    </w:p>
    <w:p>
      <w:pPr>
        <w:spacing w:after="0"/>
        <w:ind w:left="0"/>
        <w:jc w:val="both"/>
      </w:pPr>
      <w:r>
        <w:rPr>
          <w:rFonts w:ascii="Times New Roman"/>
          <w:b w:val="false"/>
          <w:i w:val="false"/>
          <w:color w:val="000000"/>
          <w:sz w:val="28"/>
        </w:rPr>
        <w:t xml:space="preserve">
            Инспекциялық бақылауды________________________________________ </w:t>
      </w:r>
    </w:p>
    <w:p>
      <w:pPr>
        <w:spacing w:after="0"/>
        <w:ind w:left="0"/>
        <w:jc w:val="both"/>
      </w:pPr>
      <w:r>
        <w:rPr>
          <w:rFonts w:ascii="Times New Roman"/>
          <w:b w:val="false"/>
          <w:i w:val="false"/>
          <w:color w:val="000000"/>
          <w:sz w:val="28"/>
        </w:rPr>
        <w:t xml:space="preserve">
                                     (тексеруді кім жүргізгенін және </w:t>
      </w:r>
    </w:p>
    <w:p>
      <w:pPr>
        <w:spacing w:after="0"/>
        <w:ind w:left="0"/>
        <w:jc w:val="both"/>
      </w:pPr>
      <w:r>
        <w:rPr>
          <w:rFonts w:ascii="Times New Roman"/>
          <w:b w:val="false"/>
          <w:i w:val="false"/>
          <w:color w:val="000000"/>
          <w:sz w:val="28"/>
        </w:rPr>
        <w:t xml:space="preserve">
      ___________________________________________________________жүргізсін </w:t>
      </w:r>
    </w:p>
    <w:p>
      <w:pPr>
        <w:spacing w:after="0"/>
        <w:ind w:left="0"/>
        <w:jc w:val="both"/>
      </w:pPr>
      <w:r>
        <w:rPr>
          <w:rFonts w:ascii="Times New Roman"/>
          <w:b w:val="false"/>
          <w:i w:val="false"/>
          <w:color w:val="000000"/>
          <w:sz w:val="28"/>
        </w:rPr>
        <w:t xml:space="preserve">
                       кезеңділігін көрсету) </w:t>
      </w:r>
    </w:p>
    <w:p>
      <w:pPr>
        <w:spacing w:after="0"/>
        <w:ind w:left="0"/>
        <w:jc w:val="both"/>
      </w:pPr>
      <w:r>
        <w:rPr>
          <w:rFonts w:ascii="Times New Roman"/>
          <w:b w:val="false"/>
          <w:i w:val="false"/>
          <w:color w:val="000000"/>
          <w:sz w:val="28"/>
        </w:rPr>
        <w:t xml:space="preserve">
      2-нұсқа. 9 және 10 сертификаттау схемалары бойынша </w:t>
      </w:r>
    </w:p>
    <w:p>
      <w:pPr>
        <w:spacing w:after="0"/>
        <w:ind w:left="0"/>
        <w:jc w:val="both"/>
      </w:pPr>
      <w:r>
        <w:rPr>
          <w:rFonts w:ascii="Times New Roman"/>
          <w:b w:val="false"/>
          <w:i w:val="false"/>
          <w:color w:val="000000"/>
          <w:sz w:val="28"/>
        </w:rPr>
        <w:t xml:space="preserve">
            Ұсынылған құжаттар негізінде сәйкестік сертификаты берілсін. </w:t>
      </w:r>
    </w:p>
    <w:p>
      <w:pPr>
        <w:spacing w:after="0"/>
        <w:ind w:left="0"/>
        <w:jc w:val="both"/>
      </w:pPr>
      <w:r>
        <w:rPr>
          <w:rFonts w:ascii="Times New Roman"/>
          <w:b w:val="false"/>
          <w:i w:val="false"/>
          <w:color w:val="000000"/>
          <w:sz w:val="28"/>
        </w:rPr>
        <w:t>
            Ұсынылған құжаттамадағы ақпарат сәйкестікті растау рәсімдерін</w:t>
      </w:r>
    </w:p>
    <w:p>
      <w:pPr>
        <w:spacing w:after="0"/>
        <w:ind w:left="0"/>
        <w:jc w:val="both"/>
      </w:pPr>
      <w:r>
        <w:rPr>
          <w:rFonts w:ascii="Times New Roman"/>
          <w:b w:val="false"/>
          <w:i w:val="false"/>
          <w:color w:val="000000"/>
          <w:sz w:val="28"/>
        </w:rPr>
        <w:t>
      жүргізу үшін жеткіліксіз болуына байланысты схема бойынша</w:t>
      </w:r>
    </w:p>
    <w:p>
      <w:pPr>
        <w:spacing w:after="0"/>
        <w:ind w:left="0"/>
        <w:jc w:val="both"/>
      </w:pPr>
      <w:r>
        <w:rPr>
          <w:rFonts w:ascii="Times New Roman"/>
          <w:b w:val="false"/>
          <w:i w:val="false"/>
          <w:color w:val="000000"/>
          <w:sz w:val="28"/>
        </w:rPr>
        <w:t xml:space="preserve">
      сертификаттаған жөн. </w:t>
      </w:r>
    </w:p>
    <w:p>
      <w:pPr>
        <w:spacing w:after="0"/>
        <w:ind w:left="0"/>
        <w:jc w:val="both"/>
      </w:pPr>
      <w:r>
        <w:rPr>
          <w:rFonts w:ascii="Times New Roman"/>
          <w:b w:val="false"/>
          <w:i w:val="false"/>
          <w:color w:val="000000"/>
          <w:sz w:val="28"/>
        </w:rPr>
        <w:t xml:space="preserve">
            3-нұсқа. Сәйкестік туралы декларацияны тіркеу бойынша </w:t>
      </w:r>
    </w:p>
    <w:p>
      <w:pPr>
        <w:spacing w:after="0"/>
        <w:ind w:left="0"/>
        <w:jc w:val="both"/>
      </w:pPr>
      <w:r>
        <w:rPr>
          <w:rFonts w:ascii="Times New Roman"/>
          <w:b w:val="false"/>
          <w:i w:val="false"/>
          <w:color w:val="000000"/>
          <w:sz w:val="28"/>
        </w:rPr>
        <w:t xml:space="preserve">
            Сәйкестік туралы декларация тіркелсін_________________________ </w:t>
      </w:r>
    </w:p>
    <w:p>
      <w:pPr>
        <w:spacing w:after="0"/>
        <w:ind w:left="0"/>
        <w:jc w:val="both"/>
      </w:pPr>
      <w:r>
        <w:rPr>
          <w:rFonts w:ascii="Times New Roman"/>
          <w:b w:val="false"/>
          <w:i w:val="false"/>
          <w:color w:val="000000"/>
          <w:sz w:val="28"/>
        </w:rPr>
        <w:t xml:space="preserve">
                                                      (нөмірі, күні) </w:t>
      </w:r>
    </w:p>
    <w:p>
      <w:pPr>
        <w:spacing w:after="0"/>
        <w:ind w:left="0"/>
        <w:jc w:val="both"/>
      </w:pPr>
      <w:r>
        <w:rPr>
          <w:rFonts w:ascii="Times New Roman"/>
          <w:b w:val="false"/>
          <w:i w:val="false"/>
          <w:color w:val="000000"/>
          <w:sz w:val="28"/>
        </w:rPr>
        <w:t xml:space="preserve">
      Анықталған сәйкессіздіктер жойылсын_________________________________ </w:t>
      </w:r>
    </w:p>
    <w:p>
      <w:pPr>
        <w:spacing w:after="0"/>
        <w:ind w:left="0"/>
        <w:jc w:val="both"/>
      </w:pPr>
      <w:r>
        <w:rPr>
          <w:rFonts w:ascii="Times New Roman"/>
          <w:b w:val="false"/>
          <w:i w:val="false"/>
          <w:color w:val="000000"/>
          <w:sz w:val="28"/>
        </w:rPr>
        <w:t xml:space="preserve">
                                            (нормативтік құжаттардың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талаптарына сәйкессіздіктердің тізбесі) </w:t>
      </w:r>
    </w:p>
    <w:p>
      <w:pPr>
        <w:spacing w:after="0"/>
        <w:ind w:left="0"/>
        <w:jc w:val="both"/>
      </w:pPr>
      <w:r>
        <w:rPr>
          <w:rFonts w:ascii="Times New Roman"/>
          <w:b w:val="false"/>
          <w:i w:val="false"/>
          <w:color w:val="000000"/>
          <w:sz w:val="28"/>
        </w:rPr>
        <w:t xml:space="preserve">
      ____________________________ М.О._____________________________ </w:t>
      </w:r>
    </w:p>
    <w:p>
      <w:pPr>
        <w:spacing w:after="0"/>
        <w:ind w:left="0"/>
        <w:jc w:val="both"/>
      </w:pPr>
      <w:r>
        <w:rPr>
          <w:rFonts w:ascii="Times New Roman"/>
          <w:b w:val="false"/>
          <w:i w:val="false"/>
          <w:color w:val="000000"/>
          <w:sz w:val="28"/>
        </w:rPr>
        <w:t xml:space="preserve">
         (уәкілетті адамның қолы)             (аты-жөні, тегі) </w:t>
      </w:r>
    </w:p>
    <w:bookmarkStart w:name="z110" w:id="105"/>
    <w:p>
      <w:pPr>
        <w:spacing w:after="0"/>
        <w:ind w:left="0"/>
        <w:jc w:val="both"/>
      </w:pPr>
      <w:r>
        <w:rPr>
          <w:rFonts w:ascii="Times New Roman"/>
          <w:b w:val="false"/>
          <w:i w:val="false"/>
          <w:color w:val="000000"/>
          <w:sz w:val="28"/>
        </w:rPr>
        <w:t xml:space="preserve">
                                                 Техникалық регламентке </w:t>
      </w:r>
    </w:p>
    <w:bookmarkEnd w:id="105"/>
    <w:p>
      <w:pPr>
        <w:spacing w:after="0"/>
        <w:ind w:left="0"/>
        <w:jc w:val="both"/>
      </w:pPr>
      <w:r>
        <w:rPr>
          <w:rFonts w:ascii="Times New Roman"/>
          <w:b w:val="false"/>
          <w:i w:val="false"/>
          <w:color w:val="000000"/>
          <w:sz w:val="28"/>
        </w:rPr>
        <w:t xml:space="preserve">
                                                       4-қосымша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4-қосымшаға өзгеріс енгізілді - ҚР Үкіметінің</w:t>
      </w:r>
      <w:r>
        <w:br/>
      </w:r>
      <w:r>
        <w:rPr>
          <w:rFonts w:ascii="Times New Roman"/>
          <w:b w:val="false"/>
          <w:i w:val="false"/>
          <w:color w:val="000000"/>
          <w:sz w:val="28"/>
        </w:rPr>
        <w:t>
</w:t>
      </w:r>
      <w:r>
        <w:rPr>
          <w:rFonts w:ascii="Times New Roman"/>
          <w:b w:val="false"/>
          <w:i w:val="false"/>
          <w:color w:val="ff0000"/>
          <w:sz w:val="28"/>
        </w:rPr>
        <w:t xml:space="preserve">      2009.01.16 </w:t>
      </w:r>
      <w:r>
        <w:rPr>
          <w:rFonts w:ascii="Times New Roman"/>
          <w:b w:val="false"/>
          <w:i w:val="false"/>
          <w:color w:val="000000"/>
          <w:sz w:val="28"/>
        </w:rPr>
        <w:t>N 13</w:t>
      </w:r>
      <w:r>
        <w:rPr>
          <w:rFonts w:ascii="Times New Roman"/>
          <w:b w:val="false"/>
          <w:i w:val="false"/>
          <w:color w:val="ff0000"/>
          <w:sz w:val="28"/>
        </w:rPr>
        <w:t xml:space="preserve">,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w:t>
      </w:r>
      <w:r>
        <w:br/>
      </w:r>
      <w:r>
        <w:rPr>
          <w:rFonts w:ascii="Times New Roman"/>
          <w:b w:val="false"/>
          <w:i w:val="false"/>
          <w:color w:val="000000"/>
          <w:sz w:val="28"/>
        </w:rPr>
        <w:t>
</w:t>
      </w:r>
      <w:r>
        <w:rPr>
          <w:rFonts w:ascii="Times New Roman"/>
          <w:b w:val="false"/>
          <w:i w:val="false"/>
          <w:color w:val="ff0000"/>
          <w:sz w:val="28"/>
        </w:rPr>
        <w:t>      бастап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20__ж. "__" ______ №______ өтінім бойынша 200__жылғы "___"________</w:t>
      </w:r>
    </w:p>
    <w:p>
      <w:pPr>
        <w:spacing w:after="0"/>
        <w:ind w:left="0"/>
        <w:jc w:val="left"/>
      </w:pPr>
      <w:r>
        <w:rPr>
          <w:rFonts w:ascii="Times New Roman"/>
          <w:b/>
          <w:i w:val="false"/>
          <w:color w:val="000000"/>
        </w:rPr>
        <w:t xml:space="preserve"> Сынамаларды іріктеу актісі</w:t>
      </w:r>
    </w:p>
    <w:p>
      <w:pPr>
        <w:spacing w:after="0"/>
        <w:ind w:left="0"/>
        <w:jc w:val="both"/>
      </w:pPr>
      <w:r>
        <w:rPr>
          <w:rFonts w:ascii="Times New Roman"/>
          <w:b w:val="false"/>
          <w:i w:val="false"/>
          <w:color w:val="000000"/>
          <w:sz w:val="28"/>
        </w:rPr>
        <w:t xml:space="preserve">
      Кәсіпорын___________________________________________________________ </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xml:space="preserve">
      Іріктеу мекен-жайы мен орны_________________________________________ </w:t>
      </w:r>
    </w:p>
    <w:p>
      <w:pPr>
        <w:spacing w:after="0"/>
        <w:ind w:left="0"/>
        <w:jc w:val="both"/>
      </w:pPr>
      <w:r>
        <w:rPr>
          <w:rFonts w:ascii="Times New Roman"/>
          <w:b w:val="false"/>
          <w:i w:val="false"/>
          <w:color w:val="000000"/>
          <w:sz w:val="28"/>
        </w:rPr>
        <w:t xml:space="preserve">
      Актіні____________________________________________________қатысуымен </w:t>
      </w:r>
    </w:p>
    <w:p>
      <w:pPr>
        <w:spacing w:after="0"/>
        <w:ind w:left="0"/>
        <w:jc w:val="both"/>
      </w:pPr>
      <w:r>
        <w:rPr>
          <w:rFonts w:ascii="Times New Roman"/>
          <w:b w:val="false"/>
          <w:i w:val="false"/>
          <w:color w:val="000000"/>
          <w:sz w:val="28"/>
        </w:rPr>
        <w:t xml:space="preserve">
             (тапсырыс берушінің немесе оның өкілінің Т.А.Ә.)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құрды. </w:t>
      </w:r>
    </w:p>
    <w:p>
      <w:pPr>
        <w:spacing w:after="0"/>
        <w:ind w:left="0"/>
        <w:jc w:val="both"/>
      </w:pPr>
      <w:r>
        <w:rPr>
          <w:rFonts w:ascii="Times New Roman"/>
          <w:b w:val="false"/>
          <w:i w:val="false"/>
          <w:color w:val="000000"/>
          <w:sz w:val="28"/>
        </w:rPr>
        <w:t xml:space="preserve">
      Ұсынылған өнімнің үлгілері____________________________________сәйкес </w:t>
      </w:r>
    </w:p>
    <w:p>
      <w:pPr>
        <w:spacing w:after="0"/>
        <w:ind w:left="0"/>
        <w:jc w:val="both"/>
      </w:pPr>
      <w:r>
        <w:rPr>
          <w:rFonts w:ascii="Times New Roman"/>
          <w:b w:val="false"/>
          <w:i w:val="false"/>
          <w:color w:val="000000"/>
          <w:sz w:val="28"/>
        </w:rPr>
        <w:t xml:space="preserve">
                                   (нормативтік құжаттың атауы) </w:t>
      </w:r>
    </w:p>
    <w:p>
      <w:pPr>
        <w:spacing w:after="0"/>
        <w:ind w:left="0"/>
        <w:jc w:val="both"/>
      </w:pPr>
      <w:r>
        <w:rPr>
          <w:rFonts w:ascii="Times New Roman"/>
          <w:b w:val="false"/>
          <w:i w:val="false"/>
          <w:color w:val="000000"/>
          <w:sz w:val="28"/>
        </w:rPr>
        <w:t xml:space="preserve">
      сертификаттау сынақтары үшін іріктелді. </w:t>
      </w:r>
    </w:p>
    <w:p>
      <w:pPr>
        <w:spacing w:after="0"/>
        <w:ind w:left="0"/>
        <w:jc w:val="both"/>
      </w:pPr>
      <w:r>
        <w:rPr>
          <w:rFonts w:ascii="Times New Roman"/>
          <w:b w:val="false"/>
          <w:i w:val="false"/>
          <w:color w:val="000000"/>
          <w:sz w:val="28"/>
        </w:rPr>
        <w:t xml:space="preserve">
      Өнім________________________________________________________________ </w:t>
      </w:r>
    </w:p>
    <w:p>
      <w:pPr>
        <w:spacing w:after="0"/>
        <w:ind w:left="0"/>
        <w:jc w:val="both"/>
      </w:pPr>
      <w:r>
        <w:rPr>
          <w:rFonts w:ascii="Times New Roman"/>
          <w:b w:val="false"/>
          <w:i w:val="false"/>
          <w:color w:val="000000"/>
          <w:sz w:val="28"/>
        </w:rPr>
        <w:t xml:space="preserve">
              (тауар-көлік жүкқұжаты; Т/Ж түбіртек N, шарт бойынша N, </w:t>
      </w:r>
    </w:p>
    <w:p>
      <w:pPr>
        <w:spacing w:after="0"/>
        <w:ind w:left="0"/>
        <w:jc w:val="both"/>
      </w:pPr>
      <w:r>
        <w:rPr>
          <w:rFonts w:ascii="Times New Roman"/>
          <w:b w:val="false"/>
          <w:i w:val="false"/>
          <w:color w:val="000000"/>
          <w:sz w:val="28"/>
        </w:rPr>
        <w:t xml:space="preserve">
      ______________________________________________________бойынша алынды </w:t>
      </w:r>
    </w:p>
    <w:p>
      <w:pPr>
        <w:spacing w:after="0"/>
        <w:ind w:left="0"/>
        <w:jc w:val="both"/>
      </w:pPr>
      <w:r>
        <w:rPr>
          <w:rFonts w:ascii="Times New Roman"/>
          <w:b w:val="false"/>
          <w:i w:val="false"/>
          <w:color w:val="000000"/>
          <w:sz w:val="28"/>
        </w:rPr>
        <w:t xml:space="preserve">
                        күні; шарт бойынша N, күні) </w:t>
      </w:r>
    </w:p>
    <w:p>
      <w:pPr>
        <w:spacing w:after="0"/>
        <w:ind w:left="0"/>
        <w:jc w:val="both"/>
      </w:pPr>
      <w:r>
        <w:rPr>
          <w:rFonts w:ascii="Times New Roman"/>
          <w:b w:val="false"/>
          <w:i w:val="false"/>
          <w:color w:val="000000"/>
          <w:sz w:val="28"/>
        </w:rPr>
        <w:t xml:space="preserve">
      Дайындаушы__________________________________________________________ </w:t>
      </w:r>
    </w:p>
    <w:p>
      <w:pPr>
        <w:spacing w:after="0"/>
        <w:ind w:left="0"/>
        <w:jc w:val="both"/>
      </w:pPr>
      <w:r>
        <w:rPr>
          <w:rFonts w:ascii="Times New Roman"/>
          <w:b w:val="false"/>
          <w:i w:val="false"/>
          <w:color w:val="000000"/>
          <w:sz w:val="28"/>
        </w:rPr>
        <w:t xml:space="preserve">
                          (елі, ұйым (жеке кәсіпкер), мекен-жайы) </w:t>
      </w:r>
    </w:p>
    <w:p>
      <w:pPr>
        <w:spacing w:after="0"/>
        <w:ind w:left="0"/>
        <w:jc w:val="both"/>
      </w:pPr>
      <w:r>
        <w:rPr>
          <w:rFonts w:ascii="Times New Roman"/>
          <w:b w:val="false"/>
          <w:i w:val="false"/>
          <w:color w:val="000000"/>
          <w:sz w:val="28"/>
        </w:rPr>
        <w:t xml:space="preserve">
      Жеткізуші___________________________________________________________ </w:t>
      </w:r>
    </w:p>
    <w:p>
      <w:pPr>
        <w:spacing w:after="0"/>
        <w:ind w:left="0"/>
        <w:jc w:val="both"/>
      </w:pPr>
      <w:r>
        <w:rPr>
          <w:rFonts w:ascii="Times New Roman"/>
          <w:b w:val="false"/>
          <w:i w:val="false"/>
          <w:color w:val="000000"/>
          <w:sz w:val="28"/>
        </w:rPr>
        <w:t xml:space="preserve">
                        (елі, ұйым (жеке кәсіпкер), мекен-жайы) </w:t>
      </w:r>
    </w:p>
    <w:p>
      <w:pPr>
        <w:spacing w:after="0"/>
        <w:ind w:left="0"/>
        <w:jc w:val="both"/>
      </w:pPr>
      <w:r>
        <w:rPr>
          <w:rFonts w:ascii="Times New Roman"/>
          <w:b w:val="false"/>
          <w:i w:val="false"/>
          <w:color w:val="000000"/>
          <w:sz w:val="28"/>
        </w:rPr>
        <w:t xml:space="preserve">
      Қарау кезінде мыналар белгіленді____________________________________ </w:t>
      </w:r>
    </w:p>
    <w:p>
      <w:pPr>
        <w:spacing w:after="0"/>
        <w:ind w:left="0"/>
        <w:jc w:val="both"/>
      </w:pPr>
      <w:r>
        <w:rPr>
          <w:rFonts w:ascii="Times New Roman"/>
          <w:b w:val="false"/>
          <w:i w:val="false"/>
          <w:color w:val="000000"/>
          <w:sz w:val="28"/>
        </w:rPr>
        <w:t xml:space="preserve">
      сақтау шарттары_____________________________________________________ </w:t>
      </w:r>
    </w:p>
    <w:p>
      <w:pPr>
        <w:spacing w:after="0"/>
        <w:ind w:left="0"/>
        <w:jc w:val="both"/>
      </w:pPr>
      <w:r>
        <w:rPr>
          <w:rFonts w:ascii="Times New Roman"/>
          <w:b w:val="false"/>
          <w:i w:val="false"/>
          <w:color w:val="000000"/>
          <w:sz w:val="28"/>
        </w:rPr>
        <w:t xml:space="preserve">
      ыдысының, орауының, сыйымдылықтардың түрі мен жай-күйі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орау мен заттаңбадағы жазулар_______________________________________ </w:t>
      </w:r>
    </w:p>
    <w:p>
      <w:pPr>
        <w:spacing w:after="0"/>
        <w:ind w:left="0"/>
        <w:jc w:val="both"/>
      </w:pPr>
      <w:r>
        <w:rPr>
          <w:rFonts w:ascii="Times New Roman"/>
          <w:b w:val="false"/>
          <w:i w:val="false"/>
          <w:color w:val="000000"/>
          <w:sz w:val="28"/>
        </w:rPr>
        <w:t xml:space="preserve">
      Үлгілер төмендегі атаумен ұсынылған өнімнен іріктелді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1712"/>
        <w:gridCol w:w="1712"/>
        <w:gridCol w:w="1712"/>
        <w:gridCol w:w="1713"/>
        <w:gridCol w:w="1713"/>
        <w:gridCol w:w="1870"/>
      </w:tblGrid>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w:t>
            </w:r>
          </w:p>
          <w:p>
            <w:pPr>
              <w:spacing w:after="20"/>
              <w:ind w:left="20"/>
              <w:jc w:val="both"/>
            </w:pPr>
            <w:r>
              <w:rPr>
                <w:rFonts w:ascii="Times New Roman"/>
                <w:b w:val="false"/>
                <w:i w:val="false"/>
                <w:color w:val="000000"/>
                <w:sz w:val="20"/>
              </w:rPr>
              <w:t xml:space="preserve">
өнім үлгі- </w:t>
            </w:r>
          </w:p>
          <w:p>
            <w:pPr>
              <w:spacing w:after="20"/>
              <w:ind w:left="20"/>
              <w:jc w:val="both"/>
            </w:pPr>
            <w:r>
              <w:rPr>
                <w:rFonts w:ascii="Times New Roman"/>
                <w:b w:val="false"/>
                <w:i w:val="false"/>
                <w:color w:val="000000"/>
                <w:sz w:val="20"/>
              </w:rPr>
              <w:t xml:space="preserve">
лерінің </w:t>
            </w:r>
          </w:p>
          <w:p>
            <w:pPr>
              <w:spacing w:after="20"/>
              <w:ind w:left="20"/>
              <w:jc w:val="both"/>
            </w:pPr>
            <w:r>
              <w:rPr>
                <w:rFonts w:ascii="Times New Roman"/>
                <w:b w:val="false"/>
                <w:i w:val="false"/>
                <w:color w:val="000000"/>
                <w:sz w:val="20"/>
              </w:rPr>
              <w:t xml:space="preserve">
атауы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Партия-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нөмірі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Партия-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мөлшері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w:t>
            </w:r>
          </w:p>
          <w:p>
            <w:pPr>
              <w:spacing w:after="20"/>
              <w:ind w:left="20"/>
              <w:jc w:val="both"/>
            </w:pPr>
            <w:r>
              <w:rPr>
                <w:rFonts w:ascii="Times New Roman"/>
                <w:b w:val="false"/>
                <w:i w:val="false"/>
                <w:color w:val="000000"/>
                <w:sz w:val="20"/>
              </w:rPr>
              <w:t xml:space="preserve">
далған </w:t>
            </w:r>
          </w:p>
          <w:p>
            <w:pPr>
              <w:spacing w:after="20"/>
              <w:ind w:left="20"/>
              <w:jc w:val="both"/>
            </w:pPr>
            <w:r>
              <w:rPr>
                <w:rFonts w:ascii="Times New Roman"/>
                <w:b w:val="false"/>
                <w:i w:val="false"/>
                <w:color w:val="000000"/>
                <w:sz w:val="20"/>
              </w:rPr>
              <w:t xml:space="preserve">
күні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 </w:t>
            </w:r>
          </w:p>
          <w:p>
            <w:pPr>
              <w:spacing w:after="20"/>
              <w:ind w:left="20"/>
              <w:jc w:val="both"/>
            </w:pPr>
            <w:r>
              <w:rPr>
                <w:rFonts w:ascii="Times New Roman"/>
                <w:b w:val="false"/>
                <w:i w:val="false"/>
                <w:color w:val="000000"/>
                <w:sz w:val="20"/>
              </w:rPr>
              <w:t xml:space="preserve">
дылық </w:t>
            </w:r>
          </w:p>
          <w:p>
            <w:pPr>
              <w:spacing w:after="20"/>
              <w:ind w:left="20"/>
              <w:jc w:val="both"/>
            </w:pPr>
            <w:r>
              <w:rPr>
                <w:rFonts w:ascii="Times New Roman"/>
                <w:b w:val="false"/>
                <w:i w:val="false"/>
                <w:color w:val="000000"/>
                <w:sz w:val="20"/>
              </w:rPr>
              <w:t xml:space="preserve">
мерзімі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Іріктелген </w:t>
            </w:r>
          </w:p>
          <w:p>
            <w:pPr>
              <w:spacing w:after="20"/>
              <w:ind w:left="20"/>
              <w:jc w:val="both"/>
            </w:pPr>
            <w:r>
              <w:rPr>
                <w:rFonts w:ascii="Times New Roman"/>
                <w:b w:val="false"/>
                <w:i w:val="false"/>
                <w:color w:val="000000"/>
                <w:sz w:val="20"/>
              </w:rPr>
              <w:t xml:space="preserve">
өнім үлгіле- </w:t>
            </w:r>
          </w:p>
          <w:p>
            <w:pPr>
              <w:spacing w:after="20"/>
              <w:ind w:left="20"/>
              <w:jc w:val="both"/>
            </w:pPr>
            <w:r>
              <w:rPr>
                <w:rFonts w:ascii="Times New Roman"/>
                <w:b w:val="false"/>
                <w:i w:val="false"/>
                <w:color w:val="000000"/>
                <w:sz w:val="20"/>
              </w:rPr>
              <w:t xml:space="preserve">
рінің саны </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Сынамалардың бақылау үлгілерінің сақталу (талап етілу) мерзімі осы актіге қол қойылған күнінен бастап________ай. </w:t>
      </w:r>
    </w:p>
    <w:p>
      <w:pPr>
        <w:spacing w:after="0"/>
        <w:ind w:left="0"/>
        <w:jc w:val="both"/>
      </w:pPr>
      <w:r>
        <w:rPr>
          <w:rFonts w:ascii="Times New Roman"/>
          <w:b w:val="false"/>
          <w:i w:val="false"/>
          <w:color w:val="000000"/>
          <w:sz w:val="28"/>
        </w:rPr>
        <w:t xml:space="preserve">
      Сәйкестікті растау жөніндегі органның өкілі______ 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Аккредиттелген зертхананың өкілі           ______ __________________ </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Өтінім беруші                              ______ 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(аты-жөні, тегі) </w:t>
            </w:r>
            <w:r>
              <w:br/>
            </w:r>
            <w:r>
              <w:rPr>
                <w:rFonts w:ascii="Times New Roman"/>
                <w:b w:val="false"/>
                <w:i w:val="false"/>
                <w:color w:val="000000"/>
                <w:sz w:val="20"/>
              </w:rPr>
              <w:t xml:space="preserve"> Техникалық регламентке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200__жылғы "___"__________           _______________________________ </w:t>
      </w:r>
    </w:p>
    <w:p>
      <w:pPr>
        <w:spacing w:after="0"/>
        <w:ind w:left="0"/>
        <w:jc w:val="both"/>
      </w:pPr>
      <w:r>
        <w:rPr>
          <w:rFonts w:ascii="Times New Roman"/>
          <w:b w:val="false"/>
          <w:i w:val="false"/>
          <w:color w:val="000000"/>
          <w:sz w:val="28"/>
        </w:rPr>
        <w:t xml:space="preserve">
                                            (өтінім берушінің толық атауы)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(басшының лауазымы, тегі)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(өтінім берушінің мекен-жайы) </w:t>
      </w:r>
    </w:p>
    <w:p>
      <w:pPr>
        <w:spacing w:after="0"/>
        <w:ind w:left="0"/>
        <w:jc w:val="both"/>
      </w:pPr>
      <w:r>
        <w:rPr>
          <w:rFonts w:ascii="Times New Roman"/>
          <w:b w:val="false"/>
          <w:i w:val="false"/>
          <w:color w:val="000000"/>
          <w:sz w:val="28"/>
        </w:rPr>
        <w:t xml:space="preserve">
                                   Көшірме:_______________________________ </w:t>
      </w:r>
    </w:p>
    <w:p>
      <w:pPr>
        <w:spacing w:after="0"/>
        <w:ind w:left="0"/>
        <w:jc w:val="both"/>
      </w:pPr>
      <w:r>
        <w:rPr>
          <w:rFonts w:ascii="Times New Roman"/>
          <w:b w:val="false"/>
          <w:i w:val="false"/>
          <w:color w:val="000000"/>
          <w:sz w:val="28"/>
        </w:rPr>
        <w:t xml:space="preserve">
                                           (техникалық реттеу саласындағы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left"/>
      </w:pPr>
      <w:r>
        <w:rPr>
          <w:rFonts w:ascii="Times New Roman"/>
          <w:b/>
          <w:i w:val="false"/>
          <w:color w:val="000000"/>
        </w:rPr>
        <w:t xml:space="preserve"> Сәйкестік сертификатын беруден бас тарту туралы</w:t>
      </w:r>
      <w:r>
        <w:br/>
      </w:r>
      <w:r>
        <w:rPr>
          <w:rFonts w:ascii="Times New Roman"/>
          <w:b/>
          <w:i w:val="false"/>
          <w:color w:val="000000"/>
        </w:rPr>
        <w:t>ШЕШІМ</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(сәйкестікті растау жөніндегі органның атауы) </w:t>
      </w:r>
    </w:p>
    <w:p>
      <w:pPr>
        <w:spacing w:after="0"/>
        <w:ind w:left="0"/>
        <w:jc w:val="both"/>
      </w:pPr>
      <w:r>
        <w:rPr>
          <w:rFonts w:ascii="Times New Roman"/>
          <w:b w:val="false"/>
          <w:i w:val="false"/>
          <w:color w:val="000000"/>
          <w:sz w:val="28"/>
        </w:rPr>
        <w:t xml:space="preserve">
      мынаны хабарлайды: </w:t>
      </w:r>
    </w:p>
    <w:p>
      <w:pPr>
        <w:spacing w:after="0"/>
        <w:ind w:left="0"/>
        <w:jc w:val="both"/>
      </w:pPr>
      <w:r>
        <w:rPr>
          <w:rFonts w:ascii="Times New Roman"/>
          <w:b w:val="false"/>
          <w:i w:val="false"/>
          <w:color w:val="000000"/>
          <w:sz w:val="28"/>
        </w:rPr>
        <w:t xml:space="preserve">
            1. Сіздің 200__жылғы "___"_________ өтініміңізге сәйкес өтінім </w:t>
      </w:r>
    </w:p>
    <w:p>
      <w:pPr>
        <w:spacing w:after="0"/>
        <w:ind w:left="0"/>
        <w:jc w:val="both"/>
      </w:pPr>
      <w:r>
        <w:rPr>
          <w:rFonts w:ascii="Times New Roman"/>
          <w:b w:val="false"/>
          <w:i w:val="false"/>
          <w:color w:val="000000"/>
          <w:sz w:val="28"/>
        </w:rPr>
        <w:t xml:space="preserve">
      берілген өнімді сертификаттау сынағы өткізілді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(объектінің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 Сертификаттау сынақтарының 200__жылғы "___"______N_________ </w:t>
      </w:r>
    </w:p>
    <w:p>
      <w:pPr>
        <w:spacing w:after="0"/>
        <w:ind w:left="0"/>
        <w:jc w:val="both"/>
      </w:pPr>
      <w:r>
        <w:rPr>
          <w:rFonts w:ascii="Times New Roman"/>
          <w:b w:val="false"/>
          <w:i w:val="false"/>
          <w:color w:val="000000"/>
          <w:sz w:val="28"/>
        </w:rPr>
        <w:t xml:space="preserve">
      хаттамасына сәйкес сертификаттауға ұсынылған өнім___________________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(нормативтік құжаттың атауы, нөмірі және күні (қажет болған кезде </w:t>
      </w:r>
    </w:p>
    <w:p>
      <w:pPr>
        <w:spacing w:after="0"/>
        <w:ind w:left="0"/>
        <w:jc w:val="both"/>
      </w:pPr>
      <w:r>
        <w:rPr>
          <w:rFonts w:ascii="Times New Roman"/>
          <w:b w:val="false"/>
          <w:i w:val="false"/>
          <w:color w:val="000000"/>
          <w:sz w:val="28"/>
        </w:rPr>
        <w:t xml:space="preserve">
                     тармақтардың нөмірін көрсету) </w:t>
      </w:r>
    </w:p>
    <w:p>
      <w:pPr>
        <w:spacing w:after="0"/>
        <w:ind w:left="0"/>
        <w:jc w:val="both"/>
      </w:pPr>
      <w:r>
        <w:rPr>
          <w:rFonts w:ascii="Times New Roman"/>
          <w:b w:val="false"/>
          <w:i w:val="false"/>
          <w:color w:val="000000"/>
          <w:sz w:val="28"/>
        </w:rPr>
        <w:t xml:space="preserve">
      ________________________________________талаптарына сәйкес келмейді. </w:t>
      </w:r>
    </w:p>
    <w:p>
      <w:pPr>
        <w:spacing w:after="0"/>
        <w:ind w:left="0"/>
        <w:jc w:val="both"/>
      </w:pPr>
      <w:r>
        <w:rPr>
          <w:rFonts w:ascii="Times New Roman"/>
          <w:b w:val="false"/>
          <w:i w:val="false"/>
          <w:color w:val="000000"/>
          <w:sz w:val="28"/>
        </w:rPr>
        <w:t xml:space="preserve">
      . Ұсынылған өнімді сертификаттау сынақтарынан алынған нәтижелерді талдау негізінде Сіздің сәйкестік сертификатын ресімдеу және беру туралы өтініміңіз қабылданбайды. </w:t>
      </w:r>
    </w:p>
    <w:p>
      <w:pPr>
        <w:spacing w:after="0"/>
        <w:ind w:left="0"/>
        <w:jc w:val="both"/>
      </w:pPr>
      <w:r>
        <w:rPr>
          <w:rFonts w:ascii="Times New Roman"/>
          <w:b w:val="false"/>
          <w:i w:val="false"/>
          <w:color w:val="000000"/>
          <w:sz w:val="28"/>
        </w:rPr>
        <w:t xml:space="preserve">
      4. Сіздің осы өнімді сәйкес келтіруіңіз немесе пайдаға асыруыңыз не Қазақстан Республикасының заңнамасында белгіленген тәртіппен жоюыңыз қажет. </w:t>
      </w:r>
    </w:p>
    <w:p>
      <w:pPr>
        <w:spacing w:after="0"/>
        <w:ind w:left="0"/>
        <w:jc w:val="both"/>
      </w:pPr>
      <w:r>
        <w:rPr>
          <w:rFonts w:ascii="Times New Roman"/>
          <w:b w:val="false"/>
          <w:i w:val="false"/>
          <w:color w:val="000000"/>
          <w:sz w:val="28"/>
        </w:rPr>
        <w:t xml:space="preserve">
      Қосымша: 200__жылғы "____"_________N___________сертификаттау сынақтарының хаттамасы бетте. </w:t>
      </w:r>
    </w:p>
    <w:p>
      <w:pPr>
        <w:spacing w:after="0"/>
        <w:ind w:left="0"/>
        <w:jc w:val="both"/>
      </w:pPr>
      <w:r>
        <w:rPr>
          <w:rFonts w:ascii="Times New Roman"/>
          <w:b w:val="false"/>
          <w:i w:val="false"/>
          <w:color w:val="000000"/>
          <w:sz w:val="28"/>
        </w:rPr>
        <w:t xml:space="preserve">
      ____________________________ М.О._____________________________ </w:t>
      </w:r>
    </w:p>
    <w:p>
      <w:pPr>
        <w:spacing w:after="0"/>
        <w:ind w:left="0"/>
        <w:jc w:val="both"/>
      </w:pPr>
      <w:r>
        <w:rPr>
          <w:rFonts w:ascii="Times New Roman"/>
          <w:b w:val="false"/>
          <w:i w:val="false"/>
          <w:color w:val="000000"/>
          <w:sz w:val="28"/>
        </w:rPr>
        <w:t xml:space="preserve">
         (уәкілетті адамның қолы)             (аты-жөні, тегі) </w:t>
      </w:r>
    </w:p>
    <w:bookmarkStart w:name="z112" w:id="106"/>
    <w:p>
      <w:pPr>
        <w:spacing w:after="0"/>
        <w:ind w:left="0"/>
        <w:jc w:val="both"/>
      </w:pPr>
      <w:r>
        <w:rPr>
          <w:rFonts w:ascii="Times New Roman"/>
          <w:b w:val="false"/>
          <w:i w:val="false"/>
          <w:color w:val="000000"/>
          <w:sz w:val="28"/>
        </w:rPr>
        <w:t xml:space="preserve">
                                                  Техникалық регламентке </w:t>
      </w:r>
    </w:p>
    <w:bookmarkEnd w:id="106"/>
    <w:p>
      <w:pPr>
        <w:spacing w:after="0"/>
        <w:ind w:left="0"/>
        <w:jc w:val="both"/>
      </w:pPr>
      <w:r>
        <w:rPr>
          <w:rFonts w:ascii="Times New Roman"/>
          <w:b w:val="false"/>
          <w:i w:val="false"/>
          <w:color w:val="000000"/>
          <w:sz w:val="28"/>
        </w:rPr>
        <w:t>
                                                        6-қосымша</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6-қосымшаға өзгеріс енгізілді - ҚР Үкіметінің</w:t>
      </w:r>
      <w:r>
        <w:br/>
      </w:r>
      <w:r>
        <w:rPr>
          <w:rFonts w:ascii="Times New Roman"/>
          <w:b w:val="false"/>
          <w:i w:val="false"/>
          <w:color w:val="000000"/>
          <w:sz w:val="28"/>
        </w:rPr>
        <w:t>
</w:t>
      </w:r>
      <w:r>
        <w:rPr>
          <w:rFonts w:ascii="Times New Roman"/>
          <w:b w:val="false"/>
          <w:i w:val="false"/>
          <w:color w:val="ff0000"/>
          <w:sz w:val="28"/>
        </w:rPr>
        <w:t xml:space="preserve">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w:t>
      </w:r>
      <w:r>
        <w:br/>
      </w:r>
      <w:r>
        <w:rPr>
          <w:rFonts w:ascii="Times New Roman"/>
          <w:b w:val="false"/>
          <w:i w:val="false"/>
          <w:color w:val="000000"/>
          <w:sz w:val="28"/>
        </w:rPr>
        <w:t>
</w:t>
      </w:r>
      <w:r>
        <w:rPr>
          <w:rFonts w:ascii="Times New Roman"/>
          <w:b w:val="false"/>
          <w:i w:val="false"/>
          <w:color w:val="ff0000"/>
          <w:sz w:val="28"/>
        </w:rPr>
        <w:t>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Қызметтерді сертификаттау схемаcы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1791"/>
        <w:gridCol w:w="1791"/>
        <w:gridCol w:w="1791"/>
        <w:gridCol w:w="1791"/>
        <w:gridCol w:w="1791"/>
        <w:gridCol w:w="1673"/>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 </w:t>
            </w:r>
          </w:p>
          <w:p>
            <w:pPr>
              <w:spacing w:after="20"/>
              <w:ind w:left="20"/>
              <w:jc w:val="both"/>
            </w:pPr>
            <w:r>
              <w:rPr>
                <w:rFonts w:ascii="Times New Roman"/>
                <w:b w:val="false"/>
                <w:i w:val="false"/>
                <w:color w:val="000000"/>
                <w:sz w:val="20"/>
              </w:rPr>
              <w:t xml:space="preserve">
маның </w:t>
            </w:r>
          </w:p>
          <w:p>
            <w:pPr>
              <w:spacing w:after="20"/>
              <w:ind w:left="20"/>
              <w:jc w:val="both"/>
            </w:pPr>
            <w:r>
              <w:rPr>
                <w:rFonts w:ascii="Times New Roman"/>
                <w:b w:val="false"/>
                <w:i w:val="false"/>
                <w:color w:val="000000"/>
                <w:sz w:val="20"/>
              </w:rPr>
              <w:t xml:space="preserve">
нөмі- </w:t>
            </w:r>
          </w:p>
          <w:p>
            <w:pPr>
              <w:spacing w:after="20"/>
              <w:ind w:left="20"/>
              <w:jc w:val="both"/>
            </w:pPr>
            <w:r>
              <w:rPr>
                <w:rFonts w:ascii="Times New Roman"/>
                <w:b w:val="false"/>
                <w:i w:val="false"/>
                <w:color w:val="000000"/>
                <w:sz w:val="20"/>
              </w:rPr>
              <w:t xml:space="preserve">
рі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далу </w:t>
            </w:r>
          </w:p>
          <w:p>
            <w:pPr>
              <w:spacing w:after="20"/>
              <w:ind w:left="20"/>
              <w:jc w:val="both"/>
            </w:pPr>
            <w:r>
              <w:rPr>
                <w:rFonts w:ascii="Times New Roman"/>
                <w:b w:val="false"/>
                <w:i w:val="false"/>
                <w:color w:val="000000"/>
                <w:sz w:val="20"/>
              </w:rPr>
              <w:t xml:space="preserve">
шебер- </w:t>
            </w:r>
          </w:p>
          <w:p>
            <w:pPr>
              <w:spacing w:after="20"/>
              <w:ind w:left="20"/>
              <w:jc w:val="both"/>
            </w:pPr>
            <w:r>
              <w:rPr>
                <w:rFonts w:ascii="Times New Roman"/>
                <w:b w:val="false"/>
                <w:i w:val="false"/>
                <w:color w:val="000000"/>
                <w:sz w:val="20"/>
              </w:rPr>
              <w:t xml:space="preserve">
лігін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лау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көрсету процесін бағалау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w:t>
            </w:r>
          </w:p>
          <w:p>
            <w:pPr>
              <w:spacing w:after="20"/>
              <w:ind w:left="20"/>
              <w:jc w:val="both"/>
            </w:pPr>
            <w:r>
              <w:rPr>
                <w:rFonts w:ascii="Times New Roman"/>
                <w:b w:val="false"/>
                <w:i w:val="false"/>
                <w:color w:val="000000"/>
                <w:sz w:val="20"/>
              </w:rPr>
              <w:t xml:space="preserve">
орынды </w:t>
            </w:r>
          </w:p>
          <w:p>
            <w:pPr>
              <w:spacing w:after="20"/>
              <w:ind w:left="20"/>
              <w:jc w:val="both"/>
            </w:pPr>
            <w:r>
              <w:rPr>
                <w:rFonts w:ascii="Times New Roman"/>
                <w:b w:val="false"/>
                <w:i w:val="false"/>
                <w:color w:val="000000"/>
                <w:sz w:val="20"/>
              </w:rPr>
              <w:t xml:space="preserve">
аттес- </w:t>
            </w:r>
          </w:p>
          <w:p>
            <w:pPr>
              <w:spacing w:after="20"/>
              <w:ind w:left="20"/>
              <w:jc w:val="both"/>
            </w:pPr>
            <w:r>
              <w:rPr>
                <w:rFonts w:ascii="Times New Roman"/>
                <w:b w:val="false"/>
                <w:i w:val="false"/>
                <w:color w:val="000000"/>
                <w:sz w:val="20"/>
              </w:rPr>
              <w:t xml:space="preserve">
таттау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 </w:t>
            </w:r>
          </w:p>
          <w:p>
            <w:pPr>
              <w:spacing w:after="20"/>
              <w:ind w:left="20"/>
              <w:jc w:val="both"/>
            </w:pPr>
            <w:r>
              <w:rPr>
                <w:rFonts w:ascii="Times New Roman"/>
                <w:b w:val="false"/>
                <w:i w:val="false"/>
                <w:color w:val="000000"/>
                <w:sz w:val="20"/>
              </w:rPr>
              <w:t xml:space="preserve">
жмент </w:t>
            </w:r>
          </w:p>
          <w:p>
            <w:pPr>
              <w:spacing w:after="20"/>
              <w:ind w:left="20"/>
              <w:jc w:val="both"/>
            </w:pPr>
            <w:r>
              <w:rPr>
                <w:rFonts w:ascii="Times New Roman"/>
                <w:b w:val="false"/>
                <w:i w:val="false"/>
                <w:color w:val="000000"/>
                <w:sz w:val="20"/>
              </w:rPr>
              <w:t xml:space="preserve">
жүйе- </w:t>
            </w:r>
          </w:p>
          <w:p>
            <w:pPr>
              <w:spacing w:after="20"/>
              <w:ind w:left="20"/>
              <w:jc w:val="both"/>
            </w:pPr>
            <w:r>
              <w:rPr>
                <w:rFonts w:ascii="Times New Roman"/>
                <w:b w:val="false"/>
                <w:i w:val="false"/>
                <w:color w:val="000000"/>
                <w:sz w:val="20"/>
              </w:rPr>
              <w:t xml:space="preserve">
сін </w:t>
            </w:r>
          </w:p>
          <w:p>
            <w:pPr>
              <w:spacing w:after="20"/>
              <w:ind w:left="20"/>
              <w:jc w:val="both"/>
            </w:pPr>
            <w:r>
              <w:rPr>
                <w:rFonts w:ascii="Times New Roman"/>
                <w:b w:val="false"/>
                <w:i w:val="false"/>
                <w:color w:val="000000"/>
                <w:sz w:val="20"/>
              </w:rPr>
              <w:t xml:space="preserve">
серти- </w:t>
            </w:r>
          </w:p>
          <w:p>
            <w:pPr>
              <w:spacing w:after="20"/>
              <w:ind w:left="20"/>
              <w:jc w:val="both"/>
            </w:pPr>
            <w:r>
              <w:rPr>
                <w:rFonts w:ascii="Times New Roman"/>
                <w:b w:val="false"/>
                <w:i w:val="false"/>
                <w:color w:val="000000"/>
                <w:sz w:val="20"/>
              </w:rPr>
              <w:t xml:space="preserve">
фикат- </w:t>
            </w:r>
          </w:p>
          <w:p>
            <w:pPr>
              <w:spacing w:after="20"/>
              <w:ind w:left="20"/>
              <w:jc w:val="both"/>
            </w:pPr>
            <w:r>
              <w:rPr>
                <w:rFonts w:ascii="Times New Roman"/>
                <w:b w:val="false"/>
                <w:i w:val="false"/>
                <w:color w:val="000000"/>
                <w:sz w:val="20"/>
              </w:rPr>
              <w:t xml:space="preserve">
тау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тердің </w:t>
            </w:r>
          </w:p>
          <w:p>
            <w:pPr>
              <w:spacing w:after="20"/>
              <w:ind w:left="20"/>
              <w:jc w:val="both"/>
            </w:pPr>
            <w:r>
              <w:rPr>
                <w:rFonts w:ascii="Times New Roman"/>
                <w:b w:val="false"/>
                <w:i w:val="false"/>
                <w:color w:val="000000"/>
                <w:sz w:val="20"/>
              </w:rPr>
              <w:t xml:space="preserve">
нәтиже- </w:t>
            </w:r>
          </w:p>
          <w:p>
            <w:pPr>
              <w:spacing w:after="20"/>
              <w:ind w:left="20"/>
              <w:jc w:val="both"/>
            </w:pPr>
            <w:r>
              <w:rPr>
                <w:rFonts w:ascii="Times New Roman"/>
                <w:b w:val="false"/>
                <w:i w:val="false"/>
                <w:color w:val="000000"/>
                <w:sz w:val="20"/>
              </w:rPr>
              <w:t xml:space="preserve">
сін </w:t>
            </w:r>
          </w:p>
          <w:p>
            <w:pPr>
              <w:spacing w:after="20"/>
              <w:ind w:left="20"/>
              <w:jc w:val="both"/>
            </w:pPr>
            <w:r>
              <w:rPr>
                <w:rFonts w:ascii="Times New Roman"/>
                <w:b w:val="false"/>
                <w:i w:val="false"/>
                <w:color w:val="000000"/>
                <w:sz w:val="20"/>
              </w:rPr>
              <w:t xml:space="preserve">
іріктеп </w:t>
            </w:r>
          </w:p>
          <w:p>
            <w:pPr>
              <w:spacing w:after="20"/>
              <w:ind w:left="20"/>
              <w:jc w:val="both"/>
            </w:pPr>
            <w:r>
              <w:rPr>
                <w:rFonts w:ascii="Times New Roman"/>
                <w:b w:val="false"/>
                <w:i w:val="false"/>
                <w:color w:val="000000"/>
                <w:sz w:val="20"/>
              </w:rPr>
              <w:t xml:space="preserve">
тексеру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Инспекциялық бақылау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Қызметтердің </w:t>
            </w:r>
          </w:p>
          <w:p>
            <w:pPr>
              <w:spacing w:after="20"/>
              <w:ind w:left="20"/>
              <w:jc w:val="both"/>
            </w:pPr>
            <w:r>
              <w:rPr>
                <w:rFonts w:ascii="Times New Roman"/>
                <w:b w:val="false"/>
                <w:i w:val="false"/>
                <w:color w:val="000000"/>
                <w:sz w:val="20"/>
              </w:rPr>
              <w:t xml:space="preserve">
нәтижелерін </w:t>
            </w:r>
          </w:p>
          <w:p>
            <w:pPr>
              <w:spacing w:after="20"/>
              <w:ind w:left="20"/>
              <w:jc w:val="both"/>
            </w:pPr>
            <w:r>
              <w:rPr>
                <w:rFonts w:ascii="Times New Roman"/>
                <w:b w:val="false"/>
                <w:i w:val="false"/>
                <w:color w:val="000000"/>
                <w:sz w:val="20"/>
              </w:rPr>
              <w:t xml:space="preserve">
тексеру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w:t>
            </w:r>
          </w:p>
          <w:p>
            <w:pPr>
              <w:spacing w:after="20"/>
              <w:ind w:left="20"/>
              <w:jc w:val="both"/>
            </w:pPr>
            <w:r>
              <w:rPr>
                <w:rFonts w:ascii="Times New Roman"/>
                <w:b w:val="false"/>
                <w:i w:val="false"/>
                <w:color w:val="000000"/>
                <w:sz w:val="20"/>
              </w:rPr>
              <w:t xml:space="preserve">
көрсету </w:t>
            </w:r>
          </w:p>
          <w:p>
            <w:pPr>
              <w:spacing w:after="20"/>
              <w:ind w:left="20"/>
              <w:jc w:val="both"/>
            </w:pPr>
            <w:r>
              <w:rPr>
                <w:rFonts w:ascii="Times New Roman"/>
                <w:b w:val="false"/>
                <w:i w:val="false"/>
                <w:color w:val="000000"/>
                <w:sz w:val="20"/>
              </w:rPr>
              <w:t xml:space="preserve">
процесінің </w:t>
            </w:r>
          </w:p>
          <w:p>
            <w:pPr>
              <w:spacing w:after="20"/>
              <w:ind w:left="20"/>
              <w:jc w:val="both"/>
            </w:pPr>
            <w:r>
              <w:rPr>
                <w:rFonts w:ascii="Times New Roman"/>
                <w:b w:val="false"/>
                <w:i w:val="false"/>
                <w:color w:val="000000"/>
                <w:sz w:val="20"/>
              </w:rPr>
              <w:t xml:space="preserve">
тұрақтылығын </w:t>
            </w:r>
          </w:p>
          <w:p>
            <w:pPr>
              <w:spacing w:after="20"/>
              <w:ind w:left="20"/>
              <w:jc w:val="both"/>
            </w:pPr>
            <w:r>
              <w:rPr>
                <w:rFonts w:ascii="Times New Roman"/>
                <w:b w:val="false"/>
                <w:i w:val="false"/>
                <w:color w:val="000000"/>
                <w:sz w:val="20"/>
              </w:rPr>
              <w:t xml:space="preserve">
бақылау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Қызметтердің </w:t>
            </w:r>
          </w:p>
          <w:p>
            <w:pPr>
              <w:spacing w:after="20"/>
              <w:ind w:left="20"/>
              <w:jc w:val="both"/>
            </w:pPr>
            <w:r>
              <w:rPr>
                <w:rFonts w:ascii="Times New Roman"/>
                <w:b w:val="false"/>
                <w:i w:val="false"/>
                <w:color w:val="000000"/>
                <w:sz w:val="20"/>
              </w:rPr>
              <w:t xml:space="preserve">
нәтижелерін </w:t>
            </w:r>
          </w:p>
          <w:p>
            <w:pPr>
              <w:spacing w:after="20"/>
              <w:ind w:left="20"/>
              <w:jc w:val="both"/>
            </w:pPr>
            <w:r>
              <w:rPr>
                <w:rFonts w:ascii="Times New Roman"/>
                <w:b w:val="false"/>
                <w:i w:val="false"/>
                <w:color w:val="000000"/>
                <w:sz w:val="20"/>
              </w:rPr>
              <w:t xml:space="preserve">
іріктеп </w:t>
            </w:r>
          </w:p>
          <w:p>
            <w:pPr>
              <w:spacing w:after="20"/>
              <w:ind w:left="20"/>
              <w:jc w:val="both"/>
            </w:pPr>
            <w:r>
              <w:rPr>
                <w:rFonts w:ascii="Times New Roman"/>
                <w:b w:val="false"/>
                <w:i w:val="false"/>
                <w:color w:val="000000"/>
                <w:sz w:val="20"/>
              </w:rPr>
              <w:t xml:space="preserve">
тексеру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Қызметтердің </w:t>
            </w:r>
          </w:p>
          <w:p>
            <w:pPr>
              <w:spacing w:after="20"/>
              <w:ind w:left="20"/>
              <w:jc w:val="both"/>
            </w:pPr>
            <w:r>
              <w:rPr>
                <w:rFonts w:ascii="Times New Roman"/>
                <w:b w:val="false"/>
                <w:i w:val="false"/>
                <w:color w:val="000000"/>
                <w:sz w:val="20"/>
              </w:rPr>
              <w:t xml:space="preserve">
нәтижелерін </w:t>
            </w:r>
          </w:p>
          <w:p>
            <w:pPr>
              <w:spacing w:after="20"/>
              <w:ind w:left="20"/>
              <w:jc w:val="both"/>
            </w:pPr>
            <w:r>
              <w:rPr>
                <w:rFonts w:ascii="Times New Roman"/>
                <w:b w:val="false"/>
                <w:i w:val="false"/>
                <w:color w:val="000000"/>
                <w:sz w:val="20"/>
              </w:rPr>
              <w:t xml:space="preserve">
іріктеп </w:t>
            </w:r>
          </w:p>
          <w:p>
            <w:pPr>
              <w:spacing w:after="20"/>
              <w:ind w:left="20"/>
              <w:jc w:val="both"/>
            </w:pPr>
            <w:r>
              <w:rPr>
                <w:rFonts w:ascii="Times New Roman"/>
                <w:b w:val="false"/>
                <w:i w:val="false"/>
                <w:color w:val="000000"/>
                <w:sz w:val="20"/>
              </w:rPr>
              <w:t xml:space="preserve">
тексеру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w:t>
            </w:r>
          </w:p>
          <w:p>
            <w:pPr>
              <w:spacing w:after="20"/>
              <w:ind w:left="20"/>
              <w:jc w:val="both"/>
            </w:pPr>
            <w:r>
              <w:rPr>
                <w:rFonts w:ascii="Times New Roman"/>
                <w:b w:val="false"/>
                <w:i w:val="false"/>
                <w:color w:val="000000"/>
                <w:sz w:val="20"/>
              </w:rPr>
              <w:t xml:space="preserve">
көрсету </w:t>
            </w:r>
          </w:p>
          <w:p>
            <w:pPr>
              <w:spacing w:after="20"/>
              <w:ind w:left="20"/>
              <w:jc w:val="both"/>
            </w:pPr>
            <w:r>
              <w:rPr>
                <w:rFonts w:ascii="Times New Roman"/>
                <w:b w:val="false"/>
                <w:i w:val="false"/>
                <w:color w:val="000000"/>
                <w:sz w:val="20"/>
              </w:rPr>
              <w:t xml:space="preserve">
процесінің </w:t>
            </w:r>
          </w:p>
          <w:p>
            <w:pPr>
              <w:spacing w:after="20"/>
              <w:ind w:left="20"/>
              <w:jc w:val="both"/>
            </w:pPr>
            <w:r>
              <w:rPr>
                <w:rFonts w:ascii="Times New Roman"/>
                <w:b w:val="false"/>
                <w:i w:val="false"/>
                <w:color w:val="000000"/>
                <w:sz w:val="20"/>
              </w:rPr>
              <w:t xml:space="preserve">
тұрақтылығын </w:t>
            </w:r>
          </w:p>
          <w:p>
            <w:pPr>
              <w:spacing w:after="20"/>
              <w:ind w:left="20"/>
              <w:jc w:val="both"/>
            </w:pPr>
            <w:r>
              <w:rPr>
                <w:rFonts w:ascii="Times New Roman"/>
                <w:b w:val="false"/>
                <w:i w:val="false"/>
                <w:color w:val="000000"/>
                <w:sz w:val="20"/>
              </w:rPr>
              <w:t xml:space="preserve">
бақылау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 - Материалдық емес қызметтерді сертификаттау социологиялық бағалау әдісімен жүзеге асырылады </w:t>
      </w:r>
    </w:p>
    <w:p>
      <w:pPr>
        <w:spacing w:after="0"/>
        <w:ind w:left="0"/>
        <w:jc w:val="left"/>
      </w:pPr>
      <w:r>
        <w:rPr>
          <w:rFonts w:ascii="Times New Roman"/>
          <w:b/>
          <w:i w:val="false"/>
          <w:color w:val="000000"/>
        </w:rPr>
        <w:t xml:space="preserve"> Қызметтерді сертификаттау схемаларын қолдану</w:t>
      </w:r>
    </w:p>
    <w:p>
      <w:pPr>
        <w:spacing w:after="0"/>
        <w:ind w:left="0"/>
        <w:jc w:val="both"/>
      </w:pPr>
      <w:r>
        <w:rPr>
          <w:rFonts w:ascii="Times New Roman"/>
          <w:b w:val="false"/>
          <w:i w:val="false"/>
          <w:color w:val="000000"/>
          <w:sz w:val="28"/>
        </w:rPr>
        <w:t>
      1. 1-схема қызметтерді орындаушының шеберлігін бағалауды көздейді, жұмыс жағдайын, технологиялық, нормативтік құжаттаманы білуін, жұмыс тәжірибесін, біліктілігін арттыру туралы мәліметтерді тексеруді және қызметтер көрсету нәтижесін (жөнделген, тазартылған және басқа бұйымдар) іріктеп тексеруді, сондай-ақ кезекті инспекциялық бақылауды қамтиды.</w:t>
      </w:r>
    </w:p>
    <w:p>
      <w:pPr>
        <w:spacing w:after="0"/>
        <w:ind w:left="0"/>
        <w:jc w:val="both"/>
      </w:pPr>
      <w:r>
        <w:rPr>
          <w:rFonts w:ascii="Times New Roman"/>
          <w:b w:val="false"/>
          <w:i w:val="false"/>
          <w:color w:val="000000"/>
          <w:sz w:val="28"/>
        </w:rPr>
        <w:t xml:space="preserve">
      Жеке кәсіпкерлер мен шағын кәсіпорындар көрсететін қызметтерді сертификаттау үшін қолдану ұсынылады. </w:t>
      </w:r>
    </w:p>
    <w:p>
      <w:pPr>
        <w:spacing w:after="0"/>
        <w:ind w:left="0"/>
        <w:jc w:val="both"/>
      </w:pPr>
      <w:r>
        <w:rPr>
          <w:rFonts w:ascii="Times New Roman"/>
          <w:b w:val="false"/>
          <w:i w:val="false"/>
          <w:color w:val="000000"/>
          <w:sz w:val="28"/>
        </w:rPr>
        <w:t xml:space="preserve">
      2. 2-схема мынадай екі тәсілмен: </w:t>
      </w:r>
    </w:p>
    <w:p>
      <w:pPr>
        <w:spacing w:after="0"/>
        <w:ind w:left="0"/>
        <w:jc w:val="both"/>
      </w:pPr>
      <w:r>
        <w:rPr>
          <w:rFonts w:ascii="Times New Roman"/>
          <w:b w:val="false"/>
          <w:i w:val="false"/>
          <w:color w:val="000000"/>
          <w:sz w:val="28"/>
        </w:rPr>
        <w:t xml:space="preserve">
      технологиялық процесті, орындаушы шеберлігін, қызмет көрсету жағдайларын тексерумен; </w:t>
      </w:r>
    </w:p>
    <w:p>
      <w:pPr>
        <w:spacing w:after="0"/>
        <w:ind w:left="0"/>
        <w:jc w:val="both"/>
      </w:pPr>
      <w:r>
        <w:rPr>
          <w:rFonts w:ascii="Times New Roman"/>
          <w:b w:val="false"/>
          <w:i w:val="false"/>
          <w:color w:val="000000"/>
          <w:sz w:val="28"/>
        </w:rPr>
        <w:t xml:space="preserve">
      менеджмент жүйесін бағалаумен жүзеге асырылуы мүмкін қызметтер көрсету процесін бағалауды көздейді. </w:t>
      </w:r>
    </w:p>
    <w:p>
      <w:pPr>
        <w:spacing w:after="0"/>
        <w:ind w:left="0"/>
        <w:jc w:val="both"/>
      </w:pPr>
      <w:r>
        <w:rPr>
          <w:rFonts w:ascii="Times New Roman"/>
          <w:b w:val="false"/>
          <w:i w:val="false"/>
          <w:color w:val="000000"/>
          <w:sz w:val="28"/>
        </w:rPr>
        <w:t xml:space="preserve">
      Инспекциялық бақылау қызмет көрсету процесінің тұрақтылығын бақылау жолымен жүзеге асырылады. </w:t>
      </w:r>
    </w:p>
    <w:p>
      <w:pPr>
        <w:spacing w:after="0"/>
        <w:ind w:left="0"/>
        <w:jc w:val="both"/>
      </w:pPr>
      <w:r>
        <w:rPr>
          <w:rFonts w:ascii="Times New Roman"/>
          <w:b w:val="false"/>
          <w:i w:val="false"/>
          <w:color w:val="000000"/>
          <w:sz w:val="28"/>
        </w:rPr>
        <w:t xml:space="preserve">
      Технологиялық процесті тексергенде: </w:t>
      </w:r>
    </w:p>
    <w:p>
      <w:pPr>
        <w:spacing w:after="0"/>
        <w:ind w:left="0"/>
        <w:jc w:val="both"/>
      </w:pPr>
      <w:r>
        <w:rPr>
          <w:rFonts w:ascii="Times New Roman"/>
          <w:b w:val="false"/>
          <w:i w:val="false"/>
          <w:color w:val="000000"/>
          <w:sz w:val="28"/>
        </w:rPr>
        <w:t xml:space="preserve">
      1) технологиялық құжаттаманың толықтығы; </w:t>
      </w:r>
    </w:p>
    <w:p>
      <w:pPr>
        <w:spacing w:after="0"/>
        <w:ind w:left="0"/>
        <w:jc w:val="both"/>
      </w:pPr>
      <w:r>
        <w:rPr>
          <w:rFonts w:ascii="Times New Roman"/>
          <w:b w:val="false"/>
          <w:i w:val="false"/>
          <w:color w:val="000000"/>
          <w:sz w:val="28"/>
        </w:rPr>
        <w:t xml:space="preserve">
      2) жабдықтардың орындалатын техпроцесс талаптарына сәйкестігі; </w:t>
      </w:r>
    </w:p>
    <w:p>
      <w:pPr>
        <w:spacing w:after="0"/>
        <w:ind w:left="0"/>
        <w:jc w:val="both"/>
      </w:pPr>
      <w:r>
        <w:rPr>
          <w:rFonts w:ascii="Times New Roman"/>
          <w:b w:val="false"/>
          <w:i w:val="false"/>
          <w:color w:val="000000"/>
          <w:sz w:val="28"/>
        </w:rPr>
        <w:t xml:space="preserve">
      3) орындаушылар біліктілігінің орындалатын технологиялық процесс талаптарына сәйкестігі; </w:t>
      </w:r>
    </w:p>
    <w:p>
      <w:pPr>
        <w:spacing w:after="0"/>
        <w:ind w:left="0"/>
        <w:jc w:val="both"/>
      </w:pPr>
      <w:r>
        <w:rPr>
          <w:rFonts w:ascii="Times New Roman"/>
          <w:b w:val="false"/>
          <w:i w:val="false"/>
          <w:color w:val="000000"/>
          <w:sz w:val="28"/>
        </w:rPr>
        <w:t xml:space="preserve">
      4) технологиялық тәртіптің сақталуы; </w:t>
      </w:r>
    </w:p>
    <w:p>
      <w:pPr>
        <w:spacing w:after="0"/>
        <w:ind w:left="0"/>
        <w:jc w:val="both"/>
      </w:pPr>
      <w:r>
        <w:rPr>
          <w:rFonts w:ascii="Times New Roman"/>
          <w:b w:val="false"/>
          <w:i w:val="false"/>
          <w:color w:val="000000"/>
          <w:sz w:val="28"/>
        </w:rPr>
        <w:t xml:space="preserve">
      5) керек-жарақтың, бақылау-өлшеу аспаптары мен құралдардың орындалатын технологиялық процесс талаптарына сәйкестігі бақыланады. </w:t>
      </w:r>
    </w:p>
    <w:p>
      <w:pPr>
        <w:spacing w:after="0"/>
        <w:ind w:left="0"/>
        <w:jc w:val="both"/>
      </w:pPr>
      <w:r>
        <w:rPr>
          <w:rFonts w:ascii="Times New Roman"/>
          <w:b w:val="false"/>
          <w:i w:val="false"/>
          <w:color w:val="000000"/>
          <w:sz w:val="28"/>
        </w:rPr>
        <w:t xml:space="preserve">
      Менеджмент жүйесін бағалау кезінде: </w:t>
      </w:r>
    </w:p>
    <w:p>
      <w:pPr>
        <w:spacing w:after="0"/>
        <w:ind w:left="0"/>
        <w:jc w:val="both"/>
      </w:pPr>
      <w:r>
        <w:rPr>
          <w:rFonts w:ascii="Times New Roman"/>
          <w:b w:val="false"/>
          <w:i w:val="false"/>
          <w:color w:val="000000"/>
          <w:sz w:val="28"/>
        </w:rPr>
        <w:t xml:space="preserve">
      1) сапа саласындағы саясат; </w:t>
      </w:r>
    </w:p>
    <w:p>
      <w:pPr>
        <w:spacing w:after="0"/>
        <w:ind w:left="0"/>
        <w:jc w:val="both"/>
      </w:pPr>
      <w:r>
        <w:rPr>
          <w:rFonts w:ascii="Times New Roman"/>
          <w:b w:val="false"/>
          <w:i w:val="false"/>
          <w:color w:val="000000"/>
          <w:sz w:val="28"/>
        </w:rPr>
        <w:t xml:space="preserve">
      2) сапа жөніндегі нұсқау; </w:t>
      </w:r>
    </w:p>
    <w:p>
      <w:pPr>
        <w:spacing w:after="0"/>
        <w:ind w:left="0"/>
        <w:jc w:val="both"/>
      </w:pPr>
      <w:r>
        <w:rPr>
          <w:rFonts w:ascii="Times New Roman"/>
          <w:b w:val="false"/>
          <w:i w:val="false"/>
          <w:color w:val="000000"/>
          <w:sz w:val="28"/>
        </w:rPr>
        <w:t xml:space="preserve">
      3) менеджмент жүйесі элементтерінің белгіленген талаптарға сәйкестігі; </w:t>
      </w:r>
    </w:p>
    <w:p>
      <w:pPr>
        <w:spacing w:after="0"/>
        <w:ind w:left="0"/>
        <w:jc w:val="both"/>
      </w:pPr>
      <w:r>
        <w:rPr>
          <w:rFonts w:ascii="Times New Roman"/>
          <w:b w:val="false"/>
          <w:i w:val="false"/>
          <w:color w:val="000000"/>
          <w:sz w:val="28"/>
        </w:rPr>
        <w:t xml:space="preserve">
      4) сапа салаларында белгіленген мақсаттарға жету көзқарасы тұрғысынан менеджмент жүйесінің тиімділігі тексеріледі. </w:t>
      </w:r>
    </w:p>
    <w:p>
      <w:pPr>
        <w:spacing w:after="0"/>
        <w:ind w:left="0"/>
        <w:jc w:val="both"/>
      </w:pPr>
      <w:r>
        <w:rPr>
          <w:rFonts w:ascii="Times New Roman"/>
          <w:b w:val="false"/>
          <w:i w:val="false"/>
          <w:color w:val="000000"/>
          <w:sz w:val="28"/>
        </w:rPr>
        <w:t xml:space="preserve">
      Өтінім берушіде менеджмент жүйесіне сертификат болған кезде менеджмент жүйесін бағалау жүргізілмейді. </w:t>
      </w:r>
    </w:p>
    <w:p>
      <w:pPr>
        <w:spacing w:after="0"/>
        <w:ind w:left="0"/>
        <w:jc w:val="both"/>
      </w:pPr>
      <w:r>
        <w:rPr>
          <w:rFonts w:ascii="Times New Roman"/>
          <w:b w:val="false"/>
          <w:i w:val="false"/>
          <w:color w:val="000000"/>
          <w:sz w:val="28"/>
        </w:rPr>
        <w:t xml:space="preserve">
      3. 3-схема қызметтер нәтижесін жаппай тексеруді көздейді. Схема материалдық қызметтерді (жеке тапсырыстар бойынша бұйымдарды жөндеу және дайындау) сертификаттау үшін қолданылуы мүмкін. </w:t>
      </w:r>
    </w:p>
    <w:p>
      <w:pPr>
        <w:spacing w:after="0"/>
        <w:ind w:left="0"/>
        <w:jc w:val="both"/>
      </w:pPr>
      <w:r>
        <w:rPr>
          <w:rFonts w:ascii="Times New Roman"/>
          <w:b w:val="false"/>
          <w:i w:val="false"/>
          <w:color w:val="000000"/>
          <w:sz w:val="28"/>
        </w:rPr>
        <w:t xml:space="preserve">
      Инспекциялық бақылау қызметтер нәтижесін іріктеп тексеру жолымен жүзеге асырылады. </w:t>
      </w:r>
    </w:p>
    <w:p>
      <w:pPr>
        <w:spacing w:after="0"/>
        <w:ind w:left="0"/>
        <w:jc w:val="both"/>
      </w:pPr>
      <w:r>
        <w:rPr>
          <w:rFonts w:ascii="Times New Roman"/>
          <w:b w:val="false"/>
          <w:i w:val="false"/>
          <w:color w:val="000000"/>
          <w:sz w:val="28"/>
        </w:rPr>
        <w:t xml:space="preserve">
      4. 4-схема кәсіпорынды аттестаттауды көздейді, ол: </w:t>
      </w:r>
    </w:p>
    <w:p>
      <w:pPr>
        <w:spacing w:after="0"/>
        <w:ind w:left="0"/>
        <w:jc w:val="both"/>
      </w:pPr>
      <w:r>
        <w:rPr>
          <w:rFonts w:ascii="Times New Roman"/>
          <w:b w:val="false"/>
          <w:i w:val="false"/>
          <w:color w:val="000000"/>
          <w:sz w:val="28"/>
        </w:rPr>
        <w:t xml:space="preserve">
      оның материалдық-техникалық базасының жай-күйін; </w:t>
      </w:r>
    </w:p>
    <w:p>
      <w:pPr>
        <w:spacing w:after="0"/>
        <w:ind w:left="0"/>
        <w:jc w:val="both"/>
      </w:pPr>
      <w:r>
        <w:rPr>
          <w:rFonts w:ascii="Times New Roman"/>
          <w:b w:val="false"/>
          <w:i w:val="false"/>
          <w:color w:val="000000"/>
          <w:sz w:val="28"/>
        </w:rPr>
        <w:t xml:space="preserve">
      тұтынушыларға қызмет көрсетудің санитарлық-гигиеналық жағдайларын; </w:t>
      </w:r>
    </w:p>
    <w:p>
      <w:pPr>
        <w:spacing w:after="0"/>
        <w:ind w:left="0"/>
        <w:jc w:val="both"/>
      </w:pPr>
      <w:r>
        <w:rPr>
          <w:rFonts w:ascii="Times New Roman"/>
          <w:b w:val="false"/>
          <w:i w:val="false"/>
          <w:color w:val="000000"/>
          <w:sz w:val="28"/>
        </w:rPr>
        <w:t xml:space="preserve">
      нысаналы қызметтермен қатар қосымша қызметтерді де қоса алғанда, қызметтердің түр-түрі мен сапасын; </w:t>
      </w:r>
    </w:p>
    <w:p>
      <w:pPr>
        <w:spacing w:after="0"/>
        <w:ind w:left="0"/>
        <w:jc w:val="both"/>
      </w:pPr>
      <w:r>
        <w:rPr>
          <w:rFonts w:ascii="Times New Roman"/>
          <w:b w:val="false"/>
          <w:i w:val="false"/>
          <w:color w:val="000000"/>
          <w:sz w:val="28"/>
        </w:rPr>
        <w:t xml:space="preserve">
      қызмет көрсетудің анықтығы мен уақтылығын; </w:t>
      </w:r>
    </w:p>
    <w:p>
      <w:pPr>
        <w:spacing w:after="0"/>
        <w:ind w:left="0"/>
        <w:jc w:val="both"/>
      </w:pPr>
      <w:r>
        <w:rPr>
          <w:rFonts w:ascii="Times New Roman"/>
          <w:b w:val="false"/>
          <w:i w:val="false"/>
          <w:color w:val="000000"/>
          <w:sz w:val="28"/>
        </w:rPr>
        <w:t xml:space="preserve">
      қызмет көрсету сапасын (қатынас әдебі, жайлылық, келісімділік, тұтынушы сұранымының есебі және т.с.с); </w:t>
      </w:r>
    </w:p>
    <w:p>
      <w:pPr>
        <w:spacing w:after="0"/>
        <w:ind w:left="0"/>
        <w:jc w:val="both"/>
      </w:pPr>
      <w:r>
        <w:rPr>
          <w:rFonts w:ascii="Times New Roman"/>
          <w:b w:val="false"/>
          <w:i w:val="false"/>
          <w:color w:val="000000"/>
          <w:sz w:val="28"/>
        </w:rPr>
        <w:t xml:space="preserve">
      қызмет көрсетуші персоналдың кәсіби шеберлігін тексеруді қамтиды. </w:t>
      </w:r>
    </w:p>
    <w:p>
      <w:pPr>
        <w:spacing w:after="0"/>
        <w:ind w:left="0"/>
        <w:jc w:val="both"/>
      </w:pPr>
      <w:r>
        <w:rPr>
          <w:rFonts w:ascii="Times New Roman"/>
          <w:b w:val="false"/>
          <w:i w:val="false"/>
          <w:color w:val="000000"/>
          <w:sz w:val="28"/>
        </w:rPr>
        <w:t xml:space="preserve">
      Қонақ үйлерді, мейрамханаларды, шаштараздарды, кинотеатрларды және басқаларды сертификаттаған кезде қолдану ұсынылады. </w:t>
      </w:r>
    </w:p>
    <w:p>
      <w:pPr>
        <w:spacing w:after="0"/>
        <w:ind w:left="0"/>
        <w:jc w:val="both"/>
      </w:pPr>
      <w:r>
        <w:rPr>
          <w:rFonts w:ascii="Times New Roman"/>
          <w:b w:val="false"/>
          <w:i w:val="false"/>
          <w:color w:val="000000"/>
          <w:sz w:val="28"/>
        </w:rPr>
        <w:t xml:space="preserve">
      Кәсіпорынды бағалаудың нәтижесінде тұтастай алғанда дәреже (санат, сынып, жұлдызша) берілуі мүмкін. </w:t>
      </w:r>
    </w:p>
    <w:p>
      <w:pPr>
        <w:spacing w:after="0"/>
        <w:ind w:left="0"/>
        <w:jc w:val="both"/>
      </w:pPr>
      <w:r>
        <w:rPr>
          <w:rFonts w:ascii="Times New Roman"/>
          <w:b w:val="false"/>
          <w:i w:val="false"/>
          <w:color w:val="000000"/>
          <w:sz w:val="28"/>
        </w:rPr>
        <w:t xml:space="preserve">
      Инспекциялық бақылау социологиялық әдістерді пайдаланып жүзеге асырылуы мүмкін. </w:t>
      </w:r>
    </w:p>
    <w:p>
      <w:pPr>
        <w:spacing w:after="0"/>
        <w:ind w:left="0"/>
        <w:jc w:val="both"/>
      </w:pPr>
      <w:r>
        <w:rPr>
          <w:rFonts w:ascii="Times New Roman"/>
          <w:b w:val="false"/>
          <w:i w:val="false"/>
          <w:color w:val="000000"/>
          <w:sz w:val="28"/>
        </w:rPr>
        <w:t xml:space="preserve">
      4. 5-схема менеджмент жүйесін және оның жұмыс істеуінің тұрақтылығын кейіннен инспекциялық бақылауды сертификаттауды көздейді. </w:t>
      </w:r>
    </w:p>
    <w:p>
      <w:pPr>
        <w:spacing w:after="0"/>
        <w:ind w:left="0"/>
        <w:jc w:val="both"/>
      </w:pPr>
      <w:r>
        <w:rPr>
          <w:rFonts w:ascii="Times New Roman"/>
          <w:b w:val="false"/>
          <w:i w:val="false"/>
          <w:color w:val="000000"/>
          <w:sz w:val="28"/>
        </w:rPr>
        <w:t xml:space="preserve">
      Менеджмент жүйесін сертификаттауды Қазақстан Республикасының Мемлекеттік техникалық реттеу жүйесінің нормативтік құжаттарына сәйкес менеджмент жүйелері бойынша сарапшы-аудиторларды тарту арқылы қызметтердің сәйкестігін растау жөніндегі орган жүзеге асырады. Сертификаттау кезінде барлық қызмет түрлері қолданылуы мүмкін.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rPr>
          <w:rFonts w:ascii="Times New Roman"/>
          <w:b w:val="false"/>
          <w:i w:val="false"/>
          <w:color w:val="000000"/>
          <w:sz w:val="28"/>
        </w:rPr>
        <w:t xml:space="preserve">- Материалдық емес қызметтерді сертификаттау сараптау немесе социологиялық бағалау жолымен жүзеге асырылады.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Қызметтерді сертификаттауды жүргізуге арналған</w:t>
      </w:r>
      <w:r>
        <w:br/>
      </w:r>
      <w:r>
        <w:rPr>
          <w:rFonts w:ascii="Times New Roman"/>
          <w:b/>
          <w:i w:val="false"/>
          <w:color w:val="000000"/>
        </w:rPr>
        <w:t>өтінім бойынша</w:t>
      </w:r>
      <w:r>
        <w:br/>
      </w:r>
      <w:r>
        <w:rPr>
          <w:rFonts w:ascii="Times New Roman"/>
          <w:b/>
          <w:i w:val="false"/>
          <w:color w:val="000000"/>
        </w:rPr>
        <w:t xml:space="preserve">200__жылғы "__"_________N__________ </w:t>
      </w:r>
      <w:r>
        <w:br/>
      </w:r>
      <w:r>
        <w:rPr>
          <w:rFonts w:ascii="Times New Roman"/>
          <w:b/>
          <w:i w:val="false"/>
          <w:color w:val="000000"/>
        </w:rPr>
        <w:t>ШЕШІМ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(сәйкестікті растау жөніндегі органның атауы) </w:t>
      </w:r>
    </w:p>
    <w:p>
      <w:pPr>
        <w:spacing w:after="0"/>
        <w:ind w:left="0"/>
        <w:jc w:val="both"/>
      </w:pPr>
      <w:r>
        <w:rPr>
          <w:rFonts w:ascii="Times New Roman"/>
          <w:b w:val="false"/>
          <w:i w:val="false"/>
          <w:color w:val="000000"/>
          <w:sz w:val="28"/>
        </w:rPr>
        <w:t xml:space="preserve">
      қоса берілген құжаттармен бірге_____________________________________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(өтінім берушінің атауы, мекен-жайы, телефоны) </w:t>
      </w:r>
    </w:p>
    <w:p>
      <w:pPr>
        <w:spacing w:after="0"/>
        <w:ind w:left="0"/>
        <w:jc w:val="both"/>
      </w:pPr>
      <w:r>
        <w:rPr>
          <w:rFonts w:ascii="Times New Roman"/>
          <w:b w:val="false"/>
          <w:i w:val="false"/>
          <w:color w:val="000000"/>
          <w:sz w:val="28"/>
        </w:rPr>
        <w:t xml:space="preserve">
      ____________________________________________сертификаттауға арналған </w:t>
      </w:r>
    </w:p>
    <w:p>
      <w:pPr>
        <w:spacing w:after="0"/>
        <w:ind w:left="0"/>
        <w:jc w:val="both"/>
      </w:pPr>
      <w:r>
        <w:rPr>
          <w:rFonts w:ascii="Times New Roman"/>
          <w:b w:val="false"/>
          <w:i w:val="false"/>
          <w:color w:val="000000"/>
          <w:sz w:val="28"/>
        </w:rPr>
        <w:t xml:space="preserve">
            (қызметтердің атауы, СЭҚ ӨЖ коды) </w:t>
      </w:r>
    </w:p>
    <w:p>
      <w:pPr>
        <w:spacing w:after="0"/>
        <w:ind w:left="0"/>
        <w:jc w:val="both"/>
      </w:pPr>
      <w:r>
        <w:rPr>
          <w:rFonts w:ascii="Times New Roman"/>
          <w:b w:val="false"/>
          <w:i w:val="false"/>
          <w:color w:val="000000"/>
          <w:sz w:val="28"/>
        </w:rPr>
        <w:t xml:space="preserve">
      200_жылғы "__"_________ өтінімін қарап, сәйкестікті растау жөніндегі </w:t>
      </w:r>
    </w:p>
    <w:p>
      <w:pPr>
        <w:spacing w:after="0"/>
        <w:ind w:left="0"/>
        <w:jc w:val="both"/>
      </w:pPr>
      <w:r>
        <w:rPr>
          <w:rFonts w:ascii="Times New Roman"/>
          <w:b w:val="false"/>
          <w:i w:val="false"/>
          <w:color w:val="000000"/>
          <w:sz w:val="28"/>
        </w:rPr>
        <w:t xml:space="preserve">
      орган </w:t>
      </w:r>
      <w:r>
        <w:rPr>
          <w:rFonts w:ascii="Times New Roman"/>
          <w:b/>
          <w:i w:val="false"/>
          <w:color w:val="000000"/>
          <w:sz w:val="28"/>
        </w:rPr>
        <w:t xml:space="preserve">ШЕШТІ: </w:t>
      </w:r>
    </w:p>
    <w:p>
      <w:pPr>
        <w:spacing w:after="0"/>
        <w:ind w:left="0"/>
        <w:jc w:val="both"/>
      </w:pPr>
      <w:r>
        <w:rPr>
          <w:rFonts w:ascii="Times New Roman"/>
          <w:b w:val="false"/>
          <w:i w:val="false"/>
          <w:color w:val="000000"/>
          <w:sz w:val="28"/>
        </w:rPr>
        <w:t xml:space="preserve">
            1. Сертификаттау______________________________________________ </w:t>
      </w:r>
    </w:p>
    <w:p>
      <w:pPr>
        <w:spacing w:after="0"/>
        <w:ind w:left="0"/>
        <w:jc w:val="both"/>
      </w:pPr>
      <w:r>
        <w:rPr>
          <w:rFonts w:ascii="Times New Roman"/>
          <w:b w:val="false"/>
          <w:i w:val="false"/>
          <w:color w:val="000000"/>
          <w:sz w:val="28"/>
        </w:rPr>
        <w:t xml:space="preserve">
                                  (сертификаттау схемасының нөмірі) </w:t>
      </w:r>
    </w:p>
    <w:p>
      <w:pPr>
        <w:spacing w:after="0"/>
        <w:ind w:left="0"/>
        <w:jc w:val="both"/>
      </w:pPr>
      <w:r>
        <w:rPr>
          <w:rFonts w:ascii="Times New Roman"/>
          <w:b w:val="false"/>
          <w:i w:val="false"/>
          <w:color w:val="000000"/>
          <w:sz w:val="28"/>
        </w:rPr>
        <w:t xml:space="preserve">
      _________________________________________схемасы бойынша жүргізілсін </w:t>
      </w:r>
    </w:p>
    <w:p>
      <w:pPr>
        <w:spacing w:after="0"/>
        <w:ind w:left="0"/>
        <w:jc w:val="both"/>
      </w:pPr>
      <w:r>
        <w:rPr>
          <w:rFonts w:ascii="Times New Roman"/>
          <w:b w:val="false"/>
          <w:i w:val="false"/>
          <w:color w:val="000000"/>
          <w:sz w:val="28"/>
        </w:rPr>
        <w:t xml:space="preserve">
            2. Сертификаттау үшін сынаулар________________________________ </w:t>
      </w:r>
    </w:p>
    <w:p>
      <w:pPr>
        <w:spacing w:after="0"/>
        <w:ind w:left="0"/>
        <w:jc w:val="both"/>
      </w:pPr>
      <w:r>
        <w:rPr>
          <w:rFonts w:ascii="Times New Roman"/>
          <w:b w:val="false"/>
          <w:i w:val="false"/>
          <w:color w:val="000000"/>
          <w:sz w:val="28"/>
        </w:rPr>
        <w:t xml:space="preserve">
      _________________________________________________________жүргізілсін </w:t>
      </w:r>
    </w:p>
    <w:p>
      <w:pPr>
        <w:spacing w:after="0"/>
        <w:ind w:left="0"/>
        <w:jc w:val="both"/>
      </w:pPr>
      <w:r>
        <w:rPr>
          <w:rFonts w:ascii="Times New Roman"/>
          <w:b w:val="false"/>
          <w:i w:val="false"/>
          <w:color w:val="000000"/>
          <w:sz w:val="28"/>
        </w:rPr>
        <w:t xml:space="preserve">
           (аккредиттелген сынақ зертханасының атауы) </w:t>
      </w:r>
    </w:p>
    <w:p>
      <w:pPr>
        <w:spacing w:after="0"/>
        <w:ind w:left="0"/>
        <w:jc w:val="both"/>
      </w:pPr>
      <w:r>
        <w:rPr>
          <w:rFonts w:ascii="Times New Roman"/>
          <w:b w:val="false"/>
          <w:i w:val="false"/>
          <w:color w:val="000000"/>
          <w:sz w:val="28"/>
        </w:rPr>
        <w:t xml:space="preserve">
            3. Сертификаттау______________________________________________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(нормативтік құжаттың атауы, нөмірі және күні (қажет болған кезде, </w:t>
      </w:r>
    </w:p>
    <w:p>
      <w:pPr>
        <w:spacing w:after="0"/>
        <w:ind w:left="0"/>
        <w:jc w:val="both"/>
      </w:pPr>
      <w:r>
        <w:rPr>
          <w:rFonts w:ascii="Times New Roman"/>
          <w:b w:val="false"/>
          <w:i w:val="false"/>
          <w:color w:val="000000"/>
          <w:sz w:val="28"/>
        </w:rPr>
        <w:t xml:space="preserve">
                           тармақтардың нөмірін көрсету) </w:t>
      </w:r>
    </w:p>
    <w:p>
      <w:pPr>
        <w:spacing w:after="0"/>
        <w:ind w:left="0"/>
        <w:jc w:val="both"/>
      </w:pPr>
      <w:r>
        <w:rPr>
          <w:rFonts w:ascii="Times New Roman"/>
          <w:b w:val="false"/>
          <w:i w:val="false"/>
          <w:color w:val="000000"/>
          <w:sz w:val="28"/>
        </w:rPr>
        <w:t xml:space="preserve">
      ______________________________________талаптарына сәйкес жүргізілсін </w:t>
      </w:r>
    </w:p>
    <w:p>
      <w:pPr>
        <w:spacing w:after="0"/>
        <w:ind w:left="0"/>
        <w:jc w:val="both"/>
      </w:pPr>
      <w:r>
        <w:rPr>
          <w:rFonts w:ascii="Times New Roman"/>
          <w:b w:val="false"/>
          <w:i w:val="false"/>
          <w:color w:val="000000"/>
          <w:sz w:val="28"/>
        </w:rPr>
        <w:t xml:space="preserve">
            4. Инспекциялық бақылау_______________________________________ </w:t>
      </w:r>
    </w:p>
    <w:p>
      <w:pPr>
        <w:spacing w:after="0"/>
        <w:ind w:left="0"/>
        <w:jc w:val="both"/>
      </w:pPr>
      <w:r>
        <w:rPr>
          <w:rFonts w:ascii="Times New Roman"/>
          <w:b w:val="false"/>
          <w:i w:val="false"/>
          <w:color w:val="000000"/>
          <w:sz w:val="28"/>
        </w:rPr>
        <w:t xml:space="preserve">
      ____________________________________________________жүзеге асырылсын </w:t>
      </w:r>
    </w:p>
    <w:p>
      <w:pPr>
        <w:spacing w:after="0"/>
        <w:ind w:left="0"/>
        <w:jc w:val="both"/>
      </w:pPr>
      <w:r>
        <w:rPr>
          <w:rFonts w:ascii="Times New Roman"/>
          <w:b w:val="false"/>
          <w:i w:val="false"/>
          <w:color w:val="000000"/>
          <w:sz w:val="28"/>
        </w:rPr>
        <w:t xml:space="preserve">
               (тексеру кезеңділігін көрсету) </w:t>
      </w:r>
    </w:p>
    <w:p>
      <w:pPr>
        <w:spacing w:after="0"/>
        <w:ind w:left="0"/>
        <w:jc w:val="both"/>
      </w:pPr>
      <w:r>
        <w:rPr>
          <w:rFonts w:ascii="Times New Roman"/>
          <w:b w:val="false"/>
          <w:i w:val="false"/>
          <w:color w:val="000000"/>
          <w:sz w:val="28"/>
        </w:rPr>
        <w:t xml:space="preserve">
            5. Жұмыстар___________________________________________________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_______________________________________________негізінде жүргізілсін </w:t>
      </w:r>
    </w:p>
    <w:p>
      <w:pPr>
        <w:spacing w:after="0"/>
        <w:ind w:left="0"/>
        <w:jc w:val="both"/>
      </w:pPr>
      <w:r>
        <w:rPr>
          <w:rFonts w:ascii="Times New Roman"/>
          <w:b w:val="false"/>
          <w:i w:val="false"/>
          <w:color w:val="000000"/>
          <w:sz w:val="28"/>
        </w:rPr>
        <w:t xml:space="preserve">
           (шарттың нөмірі мен күнін көрсету) </w:t>
      </w:r>
    </w:p>
    <w:p>
      <w:pPr>
        <w:spacing w:after="0"/>
        <w:ind w:left="0"/>
        <w:jc w:val="both"/>
      </w:pPr>
      <w:r>
        <w:rPr>
          <w:rFonts w:ascii="Times New Roman"/>
          <w:b w:val="false"/>
          <w:i w:val="false"/>
          <w:color w:val="000000"/>
          <w:sz w:val="28"/>
        </w:rPr>
        <w:t xml:space="preserve">
        ____________________________ М.О._____________________________ </w:t>
      </w:r>
    </w:p>
    <w:p>
      <w:pPr>
        <w:spacing w:after="0"/>
        <w:ind w:left="0"/>
        <w:jc w:val="both"/>
      </w:pPr>
      <w:r>
        <w:rPr>
          <w:rFonts w:ascii="Times New Roman"/>
          <w:b w:val="false"/>
          <w:i w:val="false"/>
          <w:color w:val="000000"/>
          <w:sz w:val="28"/>
        </w:rPr>
        <w:t xml:space="preserve">
         (уәкілетті адамның қолы)             (аты-жөні, тегі)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