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49d9" w14:textId="5fd4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Монтаждауды, реттеуді, жаңартуды, орнатуды, пайдалануды, сақтауды, жөндеуді және сервистік қызмет көрсетуді қоса алғанда, оқ-дәрілерді, қару-жарақ пен әскери техниканы, олардың қосалқы бөлшектерін, жинақтаушы бұйымдары мен аспаптарын, сондай-ақ оларды өндіруге арналған арнайы материалдар мен жабдықтарды әзірлеу, өндіру, жөндеу, алу және өткізу жөніндегі қызметке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ақпандағы N 93 Қаулысы. Күші жойылды - Қазақстан Республикасы Үкіметінің 2013 жылғы 29 мамырдағы № 531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29.05.2013 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Тақырып жаңа редакцияда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монтаждауды, реттеудi, жаңартуды,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сондай-ақ оларды өндiруге арналған арнайы материалдар мен жабдықтарды әзiрлеу, өндiру, жөндеу, алу және өткiзу жөніндегі қызметке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2012.05.31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іске асырудың кейбір мәселелері туралы" Қазақстан Республикасы Үкіметінің 2004 жылғы 9 ақпандағы N 150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 (Қазақстан Республикасының ПҮАЖ-ы, 2004 ж., N 6, 89-құжат);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2005 жылғы 30 маусымдағы N 662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Үкіметінің кейбір шешімдеріне енгізілетін өзгерістер мен толықтырулардың 14-тармағының 2) тармақшасы (Қазақстан Республикасының ПҮАЖ-ы, 2005 ж., N 27, 341-құжат).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күнінен бастап жиырма бір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Оқ-дәрілерді, қару-жарақ пен әскери техниканы, олардың қосалқы бөлшектерін, жинақтаушы бұйымдары мен аспаптарын, сондай-ақ монтаждауды, реттеуді, пайдалануды, сақтауды, жөндеуді және сервистік қызмет көрсетуді қоса алғанда, оларды өндіруге арналған арнайы материалдар мен жабдықтарды әзірлеу, өндіру, жөндеу, сатып алу және сату жөніндегі қызметті лицензиялау ережесі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Ереже алынып тасталды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Монтаждауды, реттеудi, жаңартуды, орнатуды, пайдалануды,</w:t>
      </w:r>
      <w:r>
        <w:br/>
      </w:r>
      <w:r>
        <w:rPr>
          <w:rFonts w:ascii="Times New Roman"/>
          <w:b/>
          <w:i w:val="false"/>
          <w:color w:val="000000"/>
        </w:rPr>
        <w:t>
сақтауды, жөндеудi және сервистiк қызмет көрсетудi қоса</w:t>
      </w:r>
      <w:r>
        <w:br/>
      </w:r>
      <w:r>
        <w:rPr>
          <w:rFonts w:ascii="Times New Roman"/>
          <w:b/>
          <w:i w:val="false"/>
          <w:color w:val="000000"/>
        </w:rPr>
        <w:t>
алғанда, оқ дәрiлердi, қару-жарақ пен әскери техниканы, олардың</w:t>
      </w:r>
      <w:r>
        <w:br/>
      </w:r>
      <w:r>
        <w:rPr>
          <w:rFonts w:ascii="Times New Roman"/>
          <w:b/>
          <w:i w:val="false"/>
          <w:color w:val="000000"/>
        </w:rPr>
        <w:t>
қосалқы бөлшектерiн, жиынтықтаушы бұйымдары мен аспаптарын,</w:t>
      </w:r>
      <w:r>
        <w:br/>
      </w:r>
      <w:r>
        <w:rPr>
          <w:rFonts w:ascii="Times New Roman"/>
          <w:b/>
          <w:i w:val="false"/>
          <w:color w:val="000000"/>
        </w:rPr>
        <w:t>
сондай-ақ оларды өндiруге арналған арнайы материалдар мен</w:t>
      </w:r>
      <w:r>
        <w:br/>
      </w:r>
      <w:r>
        <w:rPr>
          <w:rFonts w:ascii="Times New Roman"/>
          <w:b/>
          <w:i w:val="false"/>
          <w:color w:val="000000"/>
        </w:rPr>
        <w:t>
жабдықтарды әзiрлеу, өндiру, жөндеу, алу және өткiзу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қызметке қойылатын біліктілік талаптары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 жаңа редакцияда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Монтаждауды, реттеудi, жаңартуды,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арнайы материалдарды, оларды өндiруге арналған жабдықтарды әзiрлеу, өндiру жөніндегі қызметке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 немесе оның орынбасары, оның филиалының басшысы немесе оның орынбасары, сондай-ақ лицензияланатын қызмет түрімен айналысатын жеке тұлға үшін жоғары техникалық білім;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қызметтің көрсетілген кіші түріне қатысты әзірлеу және өндіру мәселелері жөніндегі нормативтік-техникалық құжаттар жиынтығы түріндегі ғылыми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стендіні, көтергіш механизмді;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әзірленген және өндірілетін өнімді сақтау және оларға бақылау сынақтарын жүргізуге арналған арнайы жабдықталған аумақтар мен үй-жайларды;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жұмысшы персоналды орналастыруға арналған қызметтік үй-жайларды қамтитын жеке меншік құқығындағы немесе өзге де заңды негіздегі қоршалған, оқшауланған өндірістік-техникалық базасы;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құралдарын қамтамасыз ету туралы заңнаманың талаптарына сәйкес келетін өлшем құралдары, оның ішінде радиацияны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қауіпті жүктерді тасымалдауға лицензия немесе қауіпті жүктерді тасымалдауға лицензиясы бар мамандандырылған ұйыммен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ұйымның басшысы бекіткен әзірлеу, өндіру жұмыстарын қауіпсіз жүргізу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материалдарды, жартылай фабрикаттарды (әзірлемелерді), жинақтаушы бөлшектерді, дайын және жарамсыз бұйымдарды есепке алу және сақтау жөніндегі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 оқ-дәрімен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келісімнің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Монтаждауды, реттеудi, жаңартуды,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арнайы материалдарды, оларды өндiруге арналған жабдықтарды жөндеу жөніндегі қызметтің кіші түріне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 немесе оның орынбасары, оның филиалының басшысы немесе оның орынбасары, сондай-ақ лицензияланатын қызмет түрімен айналысатын жеке тұлға үшін жоғары техникалық білім;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қызметтің көрсетілген кіші түріне қатысты әзірлеу және өндіру мәселелері жөніндегі нормативтік-техникалық құжаттар жиынтығы түріндегі ғылыми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стендіні, көтергіш механизмді;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жөндеу жүргізілгеннен кейін өнімді сақтау және оларға бақылау сынақтарын жүргізуге арналған арнайы жабдықталған аумақтар мен үй-жайларды;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жұмысшы персоналды орналастыруға арналған қызметтік үй-жайларды қамтитын жеке меншік құқығындағы қоршалған, оқшауланған өндірістік-техникалық базасы;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құралдарын қамтамасыз ету туралы заңнаманың талаптарына сәйкес келетін өлшем құралдары, оның ішінде радиацияны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қауіпті жүктерді тасымалдауға лицензия немесе қауіпті жүктерді тасымалдауға лицензиясы бар мамандандырылған ұйыммен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ұйымның басшысы бекіткен әзірлеу, өндіру жұмыстарын қауіпсіз жүргізу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материалдарды, жартылай фабрикаттарды (әзірлемелерді), жинақтаушы бөлшектерді, дайын және жарамсыз бұйымдарды есепке алу және сақтау жөніндегі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 оқ-дәрімен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Монтаждауды, реттеудi, жаңартуды,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арнайы материалдарды, оларды өндiруге арналған жабдықтарды сатып алу және өткiзу жөніндегі қызметке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 немесе оның орынбасары, оның филиалының басшысы немесе оның орынбасары, сондай-ақ лицензияланатын қызмет түрімен айналысатын жеке тұлға үшін жоғары техникалық білім;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құқығындағы оқ-дәрілерді, қару-жарақ пен әскери техниканы, олардың қосалқы бөлшектерін, жинақтаушы бұйымдары мен аспаптарын сақтауға арналған, қоршалған, оқшауланған,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лицензия немесе қауіпті жүктерді тасымалдауға лицензиясы бар мамандандырылған ұйыммен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мәліметтерді пайдалана отырып, жұмыс жүргізуге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оқ-дәрілерді, қару-жарақ пен әскери техниканы, олардың қосалқы бөлшектерін, жинақтаушы бұйымдары мен аспаптарын, сондай-ақ монтаждауды, реттеуді, модернизациялауды, орнатуды, пайдалануды, сақтауды, жөндеуді және сервистік қызмет көрсетуді қоса алғанда, оларды өндіруге арналған арнайы материалдарды, жабдықтарды есепке алу және сақтау жөніндегі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күзет қызметіне лицензия не оқ-дәрімен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