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dabb" w14:textId="00cda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материалдары, бұйымдары мен құрастырмалары қауіпсіздігі"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4 ақпандағы N 96 Қаулысы. Күші жойылды - Қазақстан Республикасы Үкіметінің 2010 жылғы 17 қарашадағы N 1202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2010.11.17 </w:t>
      </w:r>
      <w:r>
        <w:rPr>
          <w:rFonts w:ascii="Times New Roman"/>
          <w:b w:val="false"/>
          <w:i w:val="false"/>
          <w:color w:val="ff0000"/>
          <w:sz w:val="28"/>
        </w:rPr>
        <w:t>N 1202</w:t>
      </w:r>
      <w:r>
        <w:rPr>
          <w:rFonts w:ascii="Times New Roman"/>
          <w:b w:val="false"/>
          <w:i w:val="false"/>
          <w:color w:val="ff0000"/>
          <w:sz w:val="28"/>
        </w:rPr>
        <w:t xml:space="preserve"> (алғашқы ресми жарияланған күнінен бастап алты ай өткен соң қолданысқа енгізіледі) Қаулысымен.</w:t>
      </w:r>
    </w:p>
    <w:bookmarkEnd w:id="0"/>
    <w:p>
      <w:pPr>
        <w:spacing w:after="0"/>
        <w:ind w:left="0"/>
        <w:jc w:val="both"/>
      </w:pPr>
      <w:r>
        <w:rPr>
          <w:rFonts w:ascii="Times New Roman"/>
          <w:b w:val="false"/>
          <w:i w:val="false"/>
          <w:color w:val="000000"/>
          <w:sz w:val="28"/>
        </w:rPr>
        <w:t>      "Техникалық реттеу туралы" Қазақстан Республикасының 2004 жылғы 9 қарашадағы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"Құрылыс материалдары, бұйымдары мен құрастырмалары қауіпсіздігі" техникалық регламенті (бұдан әрі - Техникалық регламент) бекітілсін. </w:t>
      </w:r>
    </w:p>
    <w:bookmarkEnd w:id="1"/>
    <w:bookmarkStart w:name="z3" w:id="2"/>
    <w:p>
      <w:pPr>
        <w:spacing w:after="0"/>
        <w:ind w:left="0"/>
        <w:jc w:val="both"/>
      </w:pPr>
      <w:r>
        <w:rPr>
          <w:rFonts w:ascii="Times New Roman"/>
          <w:b w:val="false"/>
          <w:i w:val="false"/>
          <w:color w:val="000000"/>
          <w:sz w:val="28"/>
        </w:rPr>
        <w:t xml:space="preserve">
      2. Орталық және жергілікті атқарушы органдар өз нормативтік құқықтық актілерін осы қаулымен бекітілген Техникалық регламентке сәйкес келтіруді қамтамасыз етсін. </w:t>
      </w:r>
    </w:p>
    <w:bookmarkEnd w:id="2"/>
    <w:bookmarkStart w:name="z4" w:id="3"/>
    <w:p>
      <w:pPr>
        <w:spacing w:after="0"/>
        <w:ind w:left="0"/>
        <w:jc w:val="both"/>
      </w:pPr>
      <w:r>
        <w:rPr>
          <w:rFonts w:ascii="Times New Roman"/>
          <w:b w:val="false"/>
          <w:i w:val="false"/>
          <w:color w:val="000000"/>
          <w:sz w:val="28"/>
        </w:rPr>
        <w:t xml:space="preserve">
      3. Осы қаулы ресми жарияланған күнінен бастап алты ай өткен соң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4 ақпандағы </w:t>
      </w:r>
      <w:r>
        <w:br/>
      </w:r>
      <w:r>
        <w:rPr>
          <w:rFonts w:ascii="Times New Roman"/>
          <w:b w:val="false"/>
          <w:i w:val="false"/>
          <w:color w:val="000000"/>
          <w:sz w:val="28"/>
        </w:rPr>
        <w:t xml:space="preserve">
N 96 қаулысымен бекітілген </w:t>
      </w:r>
    </w:p>
    <w:bookmarkStart w:name="z5" w:id="4"/>
    <w:p>
      <w:pPr>
        <w:spacing w:after="0"/>
        <w:ind w:left="0"/>
        <w:jc w:val="left"/>
      </w:pPr>
      <w:r>
        <w:rPr>
          <w:rFonts w:ascii="Times New Roman"/>
          <w:b/>
          <w:i w:val="false"/>
          <w:color w:val="000000"/>
        </w:rPr>
        <w:t xml:space="preserve"> 
"Құрылыс материалдары, бұйымдары мен құрастырмалары қауіпсіздігі" техникалық регламенті </w:t>
      </w:r>
    </w:p>
    <w:bookmarkEnd w:id="4"/>
    <w:bookmarkStart w:name="z6" w:id="5"/>
    <w:p>
      <w:pPr>
        <w:spacing w:after="0"/>
        <w:ind w:left="0"/>
        <w:jc w:val="left"/>
      </w:pPr>
      <w:r>
        <w:rPr>
          <w:rFonts w:ascii="Times New Roman"/>
          <w:b/>
          <w:i w:val="false"/>
          <w:color w:val="000000"/>
        </w:rPr>
        <w:t xml:space="preserve"> 
1. Қолданылу саласы </w:t>
      </w:r>
    </w:p>
    <w:bookmarkEnd w:id="5"/>
    <w:bookmarkStart w:name="z7" w:id="6"/>
    <w:p>
      <w:pPr>
        <w:spacing w:after="0"/>
        <w:ind w:left="0"/>
        <w:jc w:val="both"/>
      </w:pPr>
      <w:r>
        <w:rPr>
          <w:rFonts w:ascii="Times New Roman"/>
          <w:b w:val="false"/>
          <w:i w:val="false"/>
          <w:color w:val="000000"/>
          <w:sz w:val="28"/>
        </w:rPr>
        <w:t xml:space="preserve">
      1. Осы Техникалық регламентте техникалық реттеу объектілері болып мыналар табылады: </w:t>
      </w:r>
      <w:r>
        <w:br/>
      </w:r>
      <w:r>
        <w:rPr>
          <w:rFonts w:ascii="Times New Roman"/>
          <w:b w:val="false"/>
          <w:i w:val="false"/>
          <w:color w:val="000000"/>
          <w:sz w:val="28"/>
        </w:rPr>
        <w:t xml:space="preserve">
      1) өнім - құрылыс материалдары, бұйымдары мен құрастырмалары, оның қауіпсіздігін анықтайтын сипаттамалар; </w:t>
      </w:r>
      <w:r>
        <w:br/>
      </w:r>
      <w:r>
        <w:rPr>
          <w:rFonts w:ascii="Times New Roman"/>
          <w:b w:val="false"/>
          <w:i w:val="false"/>
          <w:color w:val="000000"/>
          <w:sz w:val="28"/>
        </w:rPr>
        <w:t xml:space="preserve">
      2) құрылыс материалдарын, бұйымдары мен құрастырмаларын өндіру, тасымалдау, сақтау, пайдалану және кәдеге жарату процестері (өмірлік цикл кезеңдері). </w:t>
      </w:r>
      <w:r>
        <w:br/>
      </w:r>
      <w:r>
        <w:rPr>
          <w:rFonts w:ascii="Times New Roman"/>
          <w:b w:val="false"/>
          <w:i w:val="false"/>
          <w:color w:val="000000"/>
          <w:sz w:val="28"/>
        </w:rPr>
        <w:t xml:space="preserve">
      Осы Техникалық регламент құрылыс материалдарының, бұйымдары мен құрастырмаларының өмірлік циклі сатыларында қауіпті сипаттамаларының (қасиеттерінің) пайда болу мүмкіндігін ескереді. </w:t>
      </w:r>
    </w:p>
    <w:bookmarkEnd w:id="6"/>
    <w:bookmarkStart w:name="z8" w:id="7"/>
    <w:p>
      <w:pPr>
        <w:spacing w:after="0"/>
        <w:ind w:left="0"/>
        <w:jc w:val="both"/>
      </w:pPr>
      <w:r>
        <w:rPr>
          <w:rFonts w:ascii="Times New Roman"/>
          <w:b w:val="false"/>
          <w:i w:val="false"/>
          <w:color w:val="000000"/>
          <w:sz w:val="28"/>
        </w:rPr>
        <w:t xml:space="preserve">
      2. Құрылыс материалдарын, бұйымдары мен құрастырмаларын сәйкестендіру ҚР МЖ 04-2003 өнім жіктеуіші бойынша, жинақтығында тану үшін жеткілікті болатын таңбалау мен ілеспе құжаттар бойынша, белгілері, параметрлері, көрсеткіштері мен талаптары бойынша Сыртқы экономикалық қызметтің тауар номенклатурасының (СЭҚ ТН) кодтарын және Экономикалық қызмет түрлері бойынша өнімдер жіктеуіші (ЭҚТ ӨЖ) кодтары бойынша оларға сәйкес келетін кодтарды пайдалану арқылы жүргізіледі. </w:t>
      </w:r>
    </w:p>
    <w:bookmarkEnd w:id="7"/>
    <w:bookmarkStart w:name="z9" w:id="8"/>
    <w:p>
      <w:pPr>
        <w:spacing w:after="0"/>
        <w:ind w:left="0"/>
        <w:jc w:val="both"/>
      </w:pPr>
      <w:r>
        <w:rPr>
          <w:rFonts w:ascii="Times New Roman"/>
          <w:b w:val="false"/>
          <w:i w:val="false"/>
          <w:color w:val="000000"/>
          <w:sz w:val="28"/>
        </w:rPr>
        <w:t>
      3. Қауіпсіздік талаптары белгіленген құрылыс материалдарының, бұйымдары мен құрастырмаларының тізілімі осы Техникалық регламентке  </w:t>
      </w:r>
      <w:r>
        <w:rPr>
          <w:rFonts w:ascii="Times New Roman"/>
          <w:b w:val="false"/>
          <w:i w:val="false"/>
          <w:color w:val="000000"/>
          <w:sz w:val="28"/>
        </w:rPr>
        <w:t xml:space="preserve">1-қосымшада </w:t>
      </w:r>
      <w:r>
        <w:rPr>
          <w:rFonts w:ascii="Times New Roman"/>
          <w:b w:val="false"/>
          <w:i w:val="false"/>
          <w:color w:val="000000"/>
          <w:sz w:val="28"/>
        </w:rPr>
        <w:t xml:space="preserve">берілген. </w:t>
      </w:r>
    </w:p>
    <w:bookmarkEnd w:id="8"/>
    <w:bookmarkStart w:name="z10" w:id="9"/>
    <w:p>
      <w:pPr>
        <w:spacing w:after="0"/>
        <w:ind w:left="0"/>
        <w:jc w:val="both"/>
      </w:pPr>
      <w:r>
        <w:rPr>
          <w:rFonts w:ascii="Times New Roman"/>
          <w:b w:val="false"/>
          <w:i w:val="false"/>
          <w:color w:val="000000"/>
          <w:sz w:val="28"/>
        </w:rPr>
        <w:t xml:space="preserve">
      4. Осы Техникалық регламент құрылыс материалдарының, бұйымдары мен құрастырмаларының өрт қауіпсіздігін, жарылыс қауіпсіздігін, химиялық қауіпсіздігін, механикалық қауіпсіздігін (соққы әсері), биологиялық қауіпсіздігін, термиялық қауіпсіздігін және санитарлық-эпидемиологиялық қауіпсіздігін қамтамасыз ететін ең аз қажетті талаптарды белгілейді. </w:t>
      </w:r>
    </w:p>
    <w:bookmarkEnd w:id="9"/>
    <w:bookmarkStart w:name="z11" w:id="10"/>
    <w:p>
      <w:pPr>
        <w:spacing w:after="0"/>
        <w:ind w:left="0"/>
        <w:jc w:val="both"/>
      </w:pPr>
      <w:r>
        <w:rPr>
          <w:rFonts w:ascii="Times New Roman"/>
          <w:b w:val="false"/>
          <w:i w:val="false"/>
          <w:color w:val="000000"/>
          <w:sz w:val="28"/>
        </w:rPr>
        <w:t>
      5. Құрылыс материалдары, бұйымдары мен құрастырмалары өрт қауіпсіздігінің, жарылыс қауіпсіздігінің, химиялық қауіпсіздігінің, механикалық қауіпсіздігінің (соққы әсері), биологиялық қауіпсіздігінің, термиялық қауіпсіздігінің және санитарлық-эпидемиологиялық қауіпсіздігінің жалпы талаптары Қазақстан Республикасының Экологиялық </w:t>
      </w:r>
      <w:r>
        <w:rPr>
          <w:rFonts w:ascii="Times New Roman"/>
          <w:b w:val="false"/>
          <w:i w:val="false"/>
          <w:color w:val="000000"/>
          <w:sz w:val="28"/>
        </w:rPr>
        <w:t xml:space="preserve">кодексімен </w:t>
      </w:r>
      <w:r>
        <w:rPr>
          <w:rFonts w:ascii="Times New Roman"/>
          <w:b w:val="false"/>
          <w:i w:val="false"/>
          <w:color w:val="000000"/>
          <w:sz w:val="28"/>
        </w:rPr>
        <w:t>және " </w:t>
      </w:r>
      <w:r>
        <w:rPr>
          <w:rFonts w:ascii="Times New Roman"/>
          <w:b w:val="false"/>
          <w:i w:val="false"/>
          <w:color w:val="000000"/>
          <w:sz w:val="28"/>
        </w:rPr>
        <w:t xml:space="preserve">Қазақстан Республикасындағы сәулет, қала құрылысы және құрылыс қызметі туралы </w:t>
      </w:r>
      <w:r>
        <w:rPr>
          <w:rFonts w:ascii="Times New Roman"/>
          <w:b w:val="false"/>
          <w:i w:val="false"/>
          <w:color w:val="000000"/>
          <w:sz w:val="28"/>
        </w:rPr>
        <w:t>", " </w:t>
      </w:r>
      <w:r>
        <w:rPr>
          <w:rFonts w:ascii="Times New Roman"/>
          <w:b w:val="false"/>
          <w:i w:val="false"/>
          <w:color w:val="000000"/>
          <w:sz w:val="28"/>
        </w:rPr>
        <w:t xml:space="preserve">Өрт қауіпсіздігі туралы </w:t>
      </w:r>
      <w:r>
        <w:rPr>
          <w:rFonts w:ascii="Times New Roman"/>
          <w:b w:val="false"/>
          <w:i w:val="false"/>
          <w:color w:val="000000"/>
          <w:sz w:val="28"/>
        </w:rPr>
        <w:t>", " </w:t>
      </w:r>
      <w:r>
        <w:rPr>
          <w:rFonts w:ascii="Times New Roman"/>
          <w:b w:val="false"/>
          <w:i w:val="false"/>
          <w:color w:val="000000"/>
          <w:sz w:val="28"/>
        </w:rPr>
        <w:t xml:space="preserve">Қауіпті өндірістік объектілердегі өнеркәсіптік қауіпсіздік туралы </w:t>
      </w:r>
      <w:r>
        <w:rPr>
          <w:rFonts w:ascii="Times New Roman"/>
          <w:b w:val="false"/>
          <w:i w:val="false"/>
          <w:color w:val="000000"/>
          <w:sz w:val="28"/>
        </w:rPr>
        <w:t>", " </w:t>
      </w:r>
      <w:r>
        <w:rPr>
          <w:rFonts w:ascii="Times New Roman"/>
          <w:b w:val="false"/>
          <w:i w:val="false"/>
          <w:color w:val="000000"/>
          <w:sz w:val="28"/>
        </w:rPr>
        <w:t xml:space="preserve">Халықтың санитарлық-эпидемиологиялық салауаттылығы туралы </w:t>
      </w:r>
      <w:r>
        <w:rPr>
          <w:rFonts w:ascii="Times New Roman"/>
          <w:b w:val="false"/>
          <w:i w:val="false"/>
          <w:color w:val="000000"/>
          <w:sz w:val="28"/>
        </w:rPr>
        <w:t>", " </w:t>
      </w:r>
      <w:r>
        <w:rPr>
          <w:rFonts w:ascii="Times New Roman"/>
          <w:b w:val="false"/>
          <w:i w:val="false"/>
          <w:color w:val="000000"/>
          <w:sz w:val="28"/>
        </w:rPr>
        <w:t xml:space="preserve">Халықтың радиациялық қауіпсіздігі туралы </w:t>
      </w:r>
      <w:r>
        <w:rPr>
          <w:rFonts w:ascii="Times New Roman"/>
          <w:b w:val="false"/>
          <w:i w:val="false"/>
          <w:color w:val="000000"/>
          <w:sz w:val="28"/>
        </w:rPr>
        <w:t xml:space="preserve">" Қазақстан Республикасының заңдарымен белгіленеді. </w:t>
      </w:r>
    </w:p>
    <w:bookmarkEnd w:id="10"/>
    <w:bookmarkStart w:name="z12" w:id="11"/>
    <w:p>
      <w:pPr>
        <w:spacing w:after="0"/>
        <w:ind w:left="0"/>
        <w:jc w:val="both"/>
      </w:pPr>
      <w:r>
        <w:rPr>
          <w:rFonts w:ascii="Times New Roman"/>
          <w:b w:val="false"/>
          <w:i w:val="false"/>
          <w:color w:val="000000"/>
          <w:sz w:val="28"/>
        </w:rPr>
        <w:t xml:space="preserve">
      6. Осы Техникалық регламент құрылыс материалдарының, бұйымдары мен құрастырмаларының сипаттамаларына (қасиеттеріне) не олардың өмірлік циклі сатыларында қойылатын қауіпсіздік талаптары белгіленген басқа техникалық регламенттермен бірге қолданылуы тиіс. </w:t>
      </w:r>
    </w:p>
    <w:bookmarkEnd w:id="11"/>
    <w:bookmarkStart w:name="z13" w:id="12"/>
    <w:p>
      <w:pPr>
        <w:spacing w:after="0"/>
        <w:ind w:left="0"/>
        <w:jc w:val="both"/>
      </w:pPr>
      <w:r>
        <w:rPr>
          <w:rFonts w:ascii="Times New Roman"/>
          <w:b w:val="false"/>
          <w:i w:val="false"/>
          <w:color w:val="000000"/>
          <w:sz w:val="28"/>
        </w:rPr>
        <w:t xml:space="preserve">
      7. Осы Техникалық регламент бұрын қолданылған және құрылыста және (немесе) азаматтардың тұрмыстық қажеттіліктеріне қайта пайдаланылатын құрылыс материалдарына, бұйымдары мен құрастырмаларына қолданылмайды. </w:t>
      </w:r>
    </w:p>
    <w:bookmarkEnd w:id="12"/>
    <w:bookmarkStart w:name="z14" w:id="13"/>
    <w:p>
      <w:pPr>
        <w:spacing w:after="0"/>
        <w:ind w:left="0"/>
        <w:jc w:val="both"/>
      </w:pPr>
      <w:r>
        <w:rPr>
          <w:rFonts w:ascii="Times New Roman"/>
          <w:b w:val="false"/>
          <w:i w:val="false"/>
          <w:color w:val="000000"/>
          <w:sz w:val="28"/>
        </w:rPr>
        <w:t xml:space="preserve">
      8. Осы Техникалық регламентте белгіленген талаптар міндетті болып табылады және Қазақстан Республикасының бүкіл аумағында қолданылады. </w:t>
      </w:r>
    </w:p>
    <w:bookmarkEnd w:id="13"/>
    <w:bookmarkStart w:name="z15" w:id="14"/>
    <w:p>
      <w:pPr>
        <w:spacing w:after="0"/>
        <w:ind w:left="0"/>
        <w:jc w:val="left"/>
      </w:pPr>
      <w:r>
        <w:rPr>
          <w:rFonts w:ascii="Times New Roman"/>
          <w:b/>
          <w:i w:val="false"/>
          <w:color w:val="000000"/>
        </w:rPr>
        <w:t xml:space="preserve"> 
2. Терминдер мен анықтамалар </w:t>
      </w:r>
    </w:p>
    <w:bookmarkEnd w:id="14"/>
    <w:bookmarkStart w:name="z16" w:id="15"/>
    <w:p>
      <w:pPr>
        <w:spacing w:after="0"/>
        <w:ind w:left="0"/>
        <w:jc w:val="both"/>
      </w:pPr>
      <w:r>
        <w:rPr>
          <w:rFonts w:ascii="Times New Roman"/>
          <w:b w:val="false"/>
          <w:i w:val="false"/>
          <w:color w:val="000000"/>
          <w:sz w:val="28"/>
        </w:rPr>
        <w:t>
      9. Осы Техникалық регламентте "Техникалық реттеу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негізгі ұғымдар қолданылады және мынадай терминдер қосымша пайдаланылады: </w:t>
      </w:r>
      <w:r>
        <w:br/>
      </w:r>
      <w:r>
        <w:rPr>
          <w:rFonts w:ascii="Times New Roman"/>
          <w:b w:val="false"/>
          <w:i w:val="false"/>
          <w:color w:val="000000"/>
          <w:sz w:val="28"/>
        </w:rPr>
        <w:t xml:space="preserve">
  </w:t>
      </w:r>
    </w:p>
    <w:bookmarkEnd w:id="15"/>
    <w:bookmarkStart w:name="z123" w:id="16"/>
    <w:p>
      <w:pPr>
        <w:spacing w:after="0"/>
        <w:ind w:left="0"/>
        <w:jc w:val="both"/>
      </w:pPr>
      <w:r>
        <w:rPr>
          <w:rFonts w:ascii="Times New Roman"/>
          <w:b w:val="false"/>
          <w:i w:val="false"/>
          <w:color w:val="000000"/>
          <w:sz w:val="28"/>
        </w:rPr>
        <w:t xml:space="preserve">
      1) егжей-тегжейлі (нақты) талаптар - рұқсат етілетін ауытқулары бар өнімдер сипаттамаларының шекті немесе атаулы мәндері түрінде көрсетілген ең аз қажетті талаптар; </w:t>
      </w:r>
      <w:r>
        <w:br/>
      </w:r>
      <w:r>
        <w:rPr>
          <w:rFonts w:ascii="Times New Roman"/>
          <w:b w:val="false"/>
          <w:i w:val="false"/>
          <w:color w:val="000000"/>
          <w:sz w:val="28"/>
        </w:rPr>
        <w:t xml:space="preserve">
  </w:t>
      </w:r>
    </w:p>
    <w:bookmarkEnd w:id="16"/>
    <w:bookmarkStart w:name="z124" w:id="17"/>
    <w:p>
      <w:pPr>
        <w:spacing w:after="0"/>
        <w:ind w:left="0"/>
        <w:jc w:val="both"/>
      </w:pPr>
      <w:r>
        <w:rPr>
          <w:rFonts w:ascii="Times New Roman"/>
          <w:b w:val="false"/>
          <w:i w:val="false"/>
          <w:color w:val="000000"/>
          <w:sz w:val="28"/>
        </w:rPr>
        <w:t xml:space="preserve">
      2) рұқсат етілетін қауіп-қатер - объектіне пайдаланудан алынған пайда үшін қоғам осы қауіп-қатерге дайын болатын, деңгейі әлеуметтік-экономикалық жағдайларға байланысты рұқсат етілетін және негізделетін қауіп-қатер; </w:t>
      </w:r>
      <w:r>
        <w:br/>
      </w:r>
      <w:r>
        <w:rPr>
          <w:rFonts w:ascii="Times New Roman"/>
          <w:b w:val="false"/>
          <w:i w:val="false"/>
          <w:color w:val="000000"/>
          <w:sz w:val="28"/>
        </w:rPr>
        <w:t xml:space="preserve">
  </w:t>
      </w:r>
    </w:p>
    <w:bookmarkEnd w:id="17"/>
    <w:bookmarkStart w:name="z125" w:id="18"/>
    <w:p>
      <w:pPr>
        <w:spacing w:after="0"/>
        <w:ind w:left="0"/>
        <w:jc w:val="both"/>
      </w:pPr>
      <w:r>
        <w:rPr>
          <w:rFonts w:ascii="Times New Roman"/>
          <w:b w:val="false"/>
          <w:i w:val="false"/>
          <w:color w:val="000000"/>
          <w:sz w:val="28"/>
        </w:rPr>
        <w:t xml:space="preserve">
      3) импорттаушы - құрылыс материалдарын, бұйымдары мен құрастырмаларын басқа елдерден әкелетін, осылайша өзіне шетелдік дайындаушы орнына олардың қауіпсіздігіне байланысты функциялар мен жауапкершілік алатын жеке немесе заңды тұлға; </w:t>
      </w:r>
      <w:r>
        <w:br/>
      </w:r>
      <w:r>
        <w:rPr>
          <w:rFonts w:ascii="Times New Roman"/>
          <w:b w:val="false"/>
          <w:i w:val="false"/>
          <w:color w:val="000000"/>
          <w:sz w:val="28"/>
        </w:rPr>
        <w:t xml:space="preserve">
  </w:t>
      </w:r>
    </w:p>
    <w:bookmarkEnd w:id="18"/>
    <w:bookmarkStart w:name="z126" w:id="19"/>
    <w:p>
      <w:pPr>
        <w:spacing w:after="0"/>
        <w:ind w:left="0"/>
        <w:jc w:val="both"/>
      </w:pPr>
      <w:r>
        <w:rPr>
          <w:rFonts w:ascii="Times New Roman"/>
          <w:b w:val="false"/>
          <w:i w:val="false"/>
          <w:color w:val="000000"/>
          <w:sz w:val="28"/>
        </w:rPr>
        <w:t xml:space="preserve">
      4) қалдықтарды жою - қайталап пайдаланылатын шикізатты, пайдалы өнімді алу және (немесе) осы уақытта пайдаланылмайтын қауіпті және басқа қалдықтарды жою және көму мақсатында залалсыздандырылған қалдықтарды кәдеге жарату жөніндегі құжатталған ұйымдастыру-технологиялық рәсімдердің жиынтығымен байланысты қызмет; </w:t>
      </w:r>
      <w:r>
        <w:br/>
      </w:r>
      <w:r>
        <w:rPr>
          <w:rFonts w:ascii="Times New Roman"/>
          <w:b w:val="false"/>
          <w:i w:val="false"/>
          <w:color w:val="000000"/>
          <w:sz w:val="28"/>
        </w:rPr>
        <w:t xml:space="preserve">
  </w:t>
      </w:r>
    </w:p>
    <w:bookmarkEnd w:id="19"/>
    <w:bookmarkStart w:name="z127" w:id="20"/>
    <w:p>
      <w:pPr>
        <w:spacing w:after="0"/>
        <w:ind w:left="0"/>
        <w:jc w:val="both"/>
      </w:pPr>
      <w:r>
        <w:rPr>
          <w:rFonts w:ascii="Times New Roman"/>
          <w:b w:val="false"/>
          <w:i w:val="false"/>
          <w:color w:val="000000"/>
          <w:sz w:val="28"/>
        </w:rPr>
        <w:t xml:space="preserve">
      5) ең аз қажетті талаптар - азаматтардың өмірін немесе денсаулығын қорғау, қоршаған ортаны, жануарларды немесе өсімдіктерді қорғау үшін рұқсат етілетін зиян келтіру, өнімнің қауіпсіздігі мен сапасына қатысты тұтынушыларды адастыруға әкелетін іс-әрекеттердің алдын алу тәуекелін бағалауға негізделген қауіпсіздік талаптары; </w:t>
      </w:r>
      <w:r>
        <w:br/>
      </w:r>
      <w:r>
        <w:rPr>
          <w:rFonts w:ascii="Times New Roman"/>
          <w:b w:val="false"/>
          <w:i w:val="false"/>
          <w:color w:val="000000"/>
          <w:sz w:val="28"/>
        </w:rPr>
        <w:t xml:space="preserve">
  </w:t>
      </w:r>
    </w:p>
    <w:bookmarkEnd w:id="20"/>
    <w:bookmarkStart w:name="z128" w:id="21"/>
    <w:p>
      <w:pPr>
        <w:spacing w:after="0"/>
        <w:ind w:left="0"/>
        <w:jc w:val="both"/>
      </w:pPr>
      <w:r>
        <w:rPr>
          <w:rFonts w:ascii="Times New Roman"/>
          <w:b w:val="false"/>
          <w:i w:val="false"/>
          <w:color w:val="000000"/>
          <w:sz w:val="28"/>
        </w:rPr>
        <w:t xml:space="preserve">
      6) қауіпсіздікті қамтамасыз ету - адам өмірі мен денсаулығына, қоршаған ортаға, жануарлар мен өсімдіктерге зиян тигізу мүмкіндігімен байланысты рұқсат етілмейтін қауіп-қатерді жою жөніндегі инженерлік-техникалық және ұйымдастыру шараларының жиынтығын қабылдау; </w:t>
      </w:r>
      <w:r>
        <w:br/>
      </w:r>
      <w:r>
        <w:rPr>
          <w:rFonts w:ascii="Times New Roman"/>
          <w:b w:val="false"/>
          <w:i w:val="false"/>
          <w:color w:val="000000"/>
          <w:sz w:val="28"/>
        </w:rPr>
        <w:t xml:space="preserve">
  </w:t>
      </w:r>
    </w:p>
    <w:bookmarkEnd w:id="21"/>
    <w:bookmarkStart w:name="z129" w:id="22"/>
    <w:p>
      <w:pPr>
        <w:spacing w:after="0"/>
        <w:ind w:left="0"/>
        <w:jc w:val="both"/>
      </w:pPr>
      <w:r>
        <w:rPr>
          <w:rFonts w:ascii="Times New Roman"/>
          <w:b w:val="false"/>
          <w:i w:val="false"/>
          <w:color w:val="000000"/>
          <w:sz w:val="28"/>
        </w:rPr>
        <w:t xml:space="preserve">
      7) жалпы (елеулі) талаптар - қажетті қауіптіліктің затын сипаттау түрінде, нақты тәсілдерді және оны қамтамасыз ету сипаттамаларын егжей-тегжейлі түсіндірмей берілген ең аз қажетті талаптар; </w:t>
      </w:r>
      <w:r>
        <w:br/>
      </w:r>
      <w:r>
        <w:rPr>
          <w:rFonts w:ascii="Times New Roman"/>
          <w:b w:val="false"/>
          <w:i w:val="false"/>
          <w:color w:val="000000"/>
          <w:sz w:val="28"/>
        </w:rPr>
        <w:t xml:space="preserve">
  </w:t>
      </w:r>
    </w:p>
    <w:bookmarkEnd w:id="22"/>
    <w:bookmarkStart w:name="z130" w:id="23"/>
    <w:p>
      <w:pPr>
        <w:spacing w:after="0"/>
        <w:ind w:left="0"/>
        <w:jc w:val="both"/>
      </w:pPr>
      <w:r>
        <w:rPr>
          <w:rFonts w:ascii="Times New Roman"/>
          <w:b w:val="false"/>
          <w:i w:val="false"/>
          <w:color w:val="000000"/>
          <w:sz w:val="28"/>
        </w:rPr>
        <w:t xml:space="preserve">
      8) қауіптілік объектісі - өндіру, тасымалдау, сақтау, пайдалану және кәдеге жарату процестері адам өмірі мен денсаулығына, қоршаған ортаға, соның ішінде өсімдік пен жануарлар әлеміне зиянды әсер етуі мүмкін, сондай-ақ өнімнің қауіпсіздігі мен сапасына қатысты тұтынушыларды адастыруға әкелетін іс-әрекеттер жасауы мүмкін қасиеттер бар өнім; </w:t>
      </w:r>
      <w:r>
        <w:br/>
      </w:r>
      <w:r>
        <w:rPr>
          <w:rFonts w:ascii="Times New Roman"/>
          <w:b w:val="false"/>
          <w:i w:val="false"/>
          <w:color w:val="000000"/>
          <w:sz w:val="28"/>
        </w:rPr>
        <w:t xml:space="preserve">
  </w:t>
      </w:r>
    </w:p>
    <w:bookmarkEnd w:id="23"/>
    <w:bookmarkStart w:name="z131" w:id="24"/>
    <w:p>
      <w:pPr>
        <w:spacing w:after="0"/>
        <w:ind w:left="0"/>
        <w:jc w:val="both"/>
      </w:pPr>
      <w:r>
        <w:rPr>
          <w:rFonts w:ascii="Times New Roman"/>
          <w:b w:val="false"/>
          <w:i w:val="false"/>
          <w:color w:val="000000"/>
          <w:sz w:val="28"/>
        </w:rPr>
        <w:t xml:space="preserve">
      9) қауіп-қатерді бағалау - қауіп-қатерді талдаудың және оны бағалаудың жалпы процесі; </w:t>
      </w:r>
      <w:r>
        <w:br/>
      </w:r>
      <w:r>
        <w:rPr>
          <w:rFonts w:ascii="Times New Roman"/>
          <w:b w:val="false"/>
          <w:i w:val="false"/>
          <w:color w:val="000000"/>
          <w:sz w:val="28"/>
        </w:rPr>
        <w:t xml:space="preserve">
  </w:t>
      </w:r>
    </w:p>
    <w:bookmarkEnd w:id="24"/>
    <w:bookmarkStart w:name="z132" w:id="25"/>
    <w:p>
      <w:pPr>
        <w:spacing w:after="0"/>
        <w:ind w:left="0"/>
        <w:jc w:val="both"/>
      </w:pPr>
      <w:r>
        <w:rPr>
          <w:rFonts w:ascii="Times New Roman"/>
          <w:b w:val="false"/>
          <w:i w:val="false"/>
          <w:color w:val="000000"/>
          <w:sz w:val="28"/>
        </w:rPr>
        <w:t xml:space="preserve">
      10) өрт қауіпсіздігі - өрттен адамдардың, мүліктің, жеке меншіктің, қоғамның және мемлекеттің қорғалған жай-күйі; </w:t>
      </w:r>
      <w:r>
        <w:br/>
      </w:r>
      <w:r>
        <w:rPr>
          <w:rFonts w:ascii="Times New Roman"/>
          <w:b w:val="false"/>
          <w:i w:val="false"/>
          <w:color w:val="000000"/>
          <w:sz w:val="28"/>
        </w:rPr>
        <w:t xml:space="preserve">
  </w:t>
      </w:r>
    </w:p>
    <w:bookmarkEnd w:id="25"/>
    <w:bookmarkStart w:name="z133" w:id="26"/>
    <w:p>
      <w:pPr>
        <w:spacing w:after="0"/>
        <w:ind w:left="0"/>
        <w:jc w:val="both"/>
      </w:pPr>
      <w:r>
        <w:rPr>
          <w:rFonts w:ascii="Times New Roman"/>
          <w:b w:val="false"/>
          <w:i w:val="false"/>
          <w:color w:val="000000"/>
          <w:sz w:val="28"/>
        </w:rPr>
        <w:t xml:space="preserve">
      11) сәйкестік презумпциясы - заңнамалық немесе тұжырымдамалық бекітілген ереже, оған сәйкес үйлестірілген мемлекеттік стандарттардың егжей-тегжейлі (нақты) талаптарын орындау Техникалық регламенттің тиісті жалпы (елеулі) талаптарын сақтау деп есептеледі; </w:t>
      </w:r>
      <w:r>
        <w:br/>
      </w:r>
      <w:r>
        <w:rPr>
          <w:rFonts w:ascii="Times New Roman"/>
          <w:b w:val="false"/>
          <w:i w:val="false"/>
          <w:color w:val="000000"/>
          <w:sz w:val="28"/>
        </w:rPr>
        <w:t xml:space="preserve">
  </w:t>
      </w:r>
    </w:p>
    <w:bookmarkEnd w:id="26"/>
    <w:bookmarkStart w:name="z134" w:id="27"/>
    <w:p>
      <w:pPr>
        <w:spacing w:after="0"/>
        <w:ind w:left="0"/>
        <w:jc w:val="both"/>
      </w:pPr>
      <w:r>
        <w:rPr>
          <w:rFonts w:ascii="Times New Roman"/>
          <w:b w:val="false"/>
          <w:i w:val="false"/>
          <w:color w:val="000000"/>
          <w:sz w:val="28"/>
        </w:rPr>
        <w:t>
      12) сатушы - дайындаушы, уәкілетті өкіл немесе импортер болмай-ақ, азаматтардың тұрмыстық мұқтаждықтары үшін құрылыс материалдарын, бұйымдары мен құрастырмаларын сататын және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олардың қауіпсіздігіне жауап беретін жеке немесе заңды тұлға; </w:t>
      </w:r>
      <w:r>
        <w:br/>
      </w:r>
      <w:r>
        <w:rPr>
          <w:rFonts w:ascii="Times New Roman"/>
          <w:b w:val="false"/>
          <w:i w:val="false"/>
          <w:color w:val="000000"/>
          <w:sz w:val="28"/>
        </w:rPr>
        <w:t xml:space="preserve">
  </w:t>
      </w:r>
    </w:p>
    <w:bookmarkEnd w:id="27"/>
    <w:bookmarkStart w:name="z135" w:id="28"/>
    <w:p>
      <w:pPr>
        <w:spacing w:after="0"/>
        <w:ind w:left="0"/>
        <w:jc w:val="both"/>
      </w:pPr>
      <w:r>
        <w:rPr>
          <w:rFonts w:ascii="Times New Roman"/>
          <w:b w:val="false"/>
          <w:i w:val="false"/>
          <w:color w:val="000000"/>
          <w:sz w:val="28"/>
        </w:rPr>
        <w:t xml:space="preserve">
      13) санитарлық-эпидемиологиялық қауіпсіздік - өмір сүру ортасы факторларының адамға зиянды әсер етпейтін және оның өмір сүруіне қолайлы жағдайлар қамтамасыз ететін халықтың денсаулық жағдайы; </w:t>
      </w:r>
      <w:r>
        <w:br/>
      </w:r>
      <w:r>
        <w:rPr>
          <w:rFonts w:ascii="Times New Roman"/>
          <w:b w:val="false"/>
          <w:i w:val="false"/>
          <w:color w:val="000000"/>
          <w:sz w:val="28"/>
        </w:rPr>
        <w:t xml:space="preserve">
  </w:t>
      </w:r>
    </w:p>
    <w:bookmarkEnd w:id="28"/>
    <w:bookmarkStart w:name="z136" w:id="29"/>
    <w:p>
      <w:pPr>
        <w:spacing w:after="0"/>
        <w:ind w:left="0"/>
        <w:jc w:val="both"/>
      </w:pPr>
      <w:r>
        <w:rPr>
          <w:rFonts w:ascii="Times New Roman"/>
          <w:b w:val="false"/>
          <w:i w:val="false"/>
          <w:color w:val="000000"/>
          <w:sz w:val="28"/>
        </w:rPr>
        <w:t xml:space="preserve">
      14) құрылыс материалдары мен бұйымдары - ғимараттар мен ғимараттарды, олардың жеке элементтері мен бөлшектерін жасауға арналған қорытынды құрылыс өнімінің түрлері; </w:t>
      </w:r>
      <w:r>
        <w:br/>
      </w:r>
      <w:r>
        <w:rPr>
          <w:rFonts w:ascii="Times New Roman"/>
          <w:b w:val="false"/>
          <w:i w:val="false"/>
          <w:color w:val="000000"/>
          <w:sz w:val="28"/>
        </w:rPr>
        <w:t xml:space="preserve">
  </w:t>
      </w:r>
    </w:p>
    <w:bookmarkEnd w:id="29"/>
    <w:bookmarkStart w:name="z137" w:id="30"/>
    <w:p>
      <w:pPr>
        <w:spacing w:after="0"/>
        <w:ind w:left="0"/>
        <w:jc w:val="both"/>
      </w:pPr>
      <w:r>
        <w:rPr>
          <w:rFonts w:ascii="Times New Roman"/>
          <w:b w:val="false"/>
          <w:i w:val="false"/>
          <w:color w:val="000000"/>
          <w:sz w:val="28"/>
        </w:rPr>
        <w:t xml:space="preserve">
      15) құрылыс құрастырмасы - белгілі бір функциялары бар ғимараттың немесе құрылыстың бір бөлігі болып табылатын түпкілікті құрылыс өнімі; </w:t>
      </w:r>
      <w:r>
        <w:br/>
      </w:r>
      <w:r>
        <w:rPr>
          <w:rFonts w:ascii="Times New Roman"/>
          <w:b w:val="false"/>
          <w:i w:val="false"/>
          <w:color w:val="000000"/>
          <w:sz w:val="28"/>
        </w:rPr>
        <w:t xml:space="preserve">
  </w:t>
      </w:r>
    </w:p>
    <w:bookmarkEnd w:id="30"/>
    <w:bookmarkStart w:name="z138" w:id="31"/>
    <w:p>
      <w:pPr>
        <w:spacing w:after="0"/>
        <w:ind w:left="0"/>
        <w:jc w:val="both"/>
      </w:pPr>
      <w:r>
        <w:rPr>
          <w:rFonts w:ascii="Times New Roman"/>
          <w:b w:val="false"/>
          <w:i w:val="false"/>
          <w:color w:val="000000"/>
          <w:sz w:val="28"/>
        </w:rPr>
        <w:t xml:space="preserve">
      16) қауіптілік субъектісі - қауіптілік объектісі әсер ететін адамдар, жануарлар мен өсімдіктер, қоршаған орта; </w:t>
      </w:r>
      <w:r>
        <w:br/>
      </w:r>
      <w:r>
        <w:rPr>
          <w:rFonts w:ascii="Times New Roman"/>
          <w:b w:val="false"/>
          <w:i w:val="false"/>
          <w:color w:val="000000"/>
          <w:sz w:val="28"/>
        </w:rPr>
        <w:t xml:space="preserve">
  </w:t>
      </w:r>
    </w:p>
    <w:bookmarkEnd w:id="31"/>
    <w:bookmarkStart w:name="z139" w:id="32"/>
    <w:p>
      <w:pPr>
        <w:spacing w:after="0"/>
        <w:ind w:left="0"/>
        <w:jc w:val="both"/>
      </w:pPr>
      <w:r>
        <w:rPr>
          <w:rFonts w:ascii="Times New Roman"/>
          <w:b w:val="false"/>
          <w:i w:val="false"/>
          <w:color w:val="000000"/>
          <w:sz w:val="28"/>
        </w:rPr>
        <w:t xml:space="preserve">
      17) табиғи радионуклидтердің үлестік тиімді белсенділігі - адам ағзасына биологиялық әсерін ескере отырып анықталатын үлгінің салмағына үлгідегі табиғи текті негізгі радионуклидтердің белсенділігі қарым-қатынасының жиынтық шамасы; </w:t>
      </w:r>
      <w:r>
        <w:br/>
      </w:r>
      <w:r>
        <w:rPr>
          <w:rFonts w:ascii="Times New Roman"/>
          <w:b w:val="false"/>
          <w:i w:val="false"/>
          <w:color w:val="000000"/>
          <w:sz w:val="28"/>
        </w:rPr>
        <w:t xml:space="preserve">
  </w:t>
      </w:r>
    </w:p>
    <w:bookmarkEnd w:id="32"/>
    <w:bookmarkStart w:name="z140" w:id="33"/>
    <w:p>
      <w:pPr>
        <w:spacing w:after="0"/>
        <w:ind w:left="0"/>
        <w:jc w:val="both"/>
      </w:pPr>
      <w:r>
        <w:rPr>
          <w:rFonts w:ascii="Times New Roman"/>
          <w:b w:val="false"/>
          <w:i w:val="false"/>
          <w:color w:val="000000"/>
          <w:sz w:val="28"/>
        </w:rPr>
        <w:t xml:space="preserve">
      18) уәкілетті өкіл - құрылыс материалдары, бұйымдары мен құрастырмаларын сату құқығын алу үшін дайындаушымен шарт жасасқан және оның атынан өнімнің қауіпсіздігіне жауап беретін жеке немесе заңды тұлға. </w:t>
      </w:r>
    </w:p>
    <w:bookmarkEnd w:id="33"/>
    <w:bookmarkStart w:name="z17" w:id="34"/>
    <w:p>
      <w:pPr>
        <w:spacing w:after="0"/>
        <w:ind w:left="0"/>
        <w:jc w:val="left"/>
      </w:pPr>
      <w:r>
        <w:rPr>
          <w:rFonts w:ascii="Times New Roman"/>
          <w:b/>
          <w:i w:val="false"/>
          <w:color w:val="000000"/>
        </w:rPr>
        <w:t xml:space="preserve"> 
3. Қазақстан Республикасы нарығында өнім айналысының шарттары </w:t>
      </w:r>
    </w:p>
    <w:bookmarkEnd w:id="34"/>
    <w:bookmarkStart w:name="z18" w:id="35"/>
    <w:p>
      <w:pPr>
        <w:spacing w:after="0"/>
        <w:ind w:left="0"/>
        <w:jc w:val="both"/>
      </w:pPr>
      <w:r>
        <w:rPr>
          <w:rFonts w:ascii="Times New Roman"/>
          <w:b w:val="false"/>
          <w:i w:val="false"/>
          <w:color w:val="000000"/>
          <w:sz w:val="28"/>
        </w:rPr>
        <w:t>
      10. Құрылыс нысандарын - ғимараттарды, құрылымдарды, құрылыстарды салу кезінде және әр түрлі жөндеу-құрылыс жұмыстарын орындаған кезде азаматтардың жеке, тұрмыстық мұқтаждары үшін орындаған кезде азаматтардың жеке, тұрмыстық мұқтаждары үшін пайдаланылатын құрылыс материалдары, бұйымдары мен құрастырмалары осы Техникалық регламенттің талаптарына, сондай-ақ құрылыс материалдарына, бұйымдары мен құрастырмаларына қатысы бар басқа </w:t>
      </w:r>
      <w:r>
        <w:rPr>
          <w:rFonts w:ascii="Times New Roman"/>
          <w:b w:val="false"/>
          <w:i w:val="false"/>
          <w:color w:val="000000"/>
          <w:sz w:val="28"/>
        </w:rPr>
        <w:t xml:space="preserve">техникалық </w:t>
      </w:r>
      <w:r>
        <w:rPr>
          <w:rFonts w:ascii="Times New Roman"/>
          <w:b w:val="false"/>
          <w:i w:val="false"/>
          <w:color w:val="000000"/>
          <w:sz w:val="28"/>
        </w:rPr>
        <w:t xml:space="preserve">регламенттерде </w:t>
      </w:r>
      <w:r>
        <w:rPr>
          <w:rFonts w:ascii="Times New Roman"/>
          <w:b w:val="false"/>
          <w:i w:val="false"/>
          <w:color w:val="000000"/>
          <w:sz w:val="28"/>
        </w:rPr>
        <w:t xml:space="preserve">белгіленген қауіпсіздік талаптарына сәйкес келуі тиіс. </w:t>
      </w:r>
    </w:p>
    <w:bookmarkEnd w:id="35"/>
    <w:bookmarkStart w:name="z19" w:id="36"/>
    <w:p>
      <w:pPr>
        <w:spacing w:after="0"/>
        <w:ind w:left="0"/>
        <w:jc w:val="both"/>
      </w:pPr>
      <w:r>
        <w:rPr>
          <w:rFonts w:ascii="Times New Roman"/>
          <w:b w:val="false"/>
          <w:i w:val="false"/>
          <w:color w:val="000000"/>
          <w:sz w:val="28"/>
        </w:rPr>
        <w:t xml:space="preserve">
      11. Құрылыс материалдары, бұйымдары мен құрастырмалары (оның ішінде импортталатындар) сатылу кезінде: </w:t>
      </w:r>
      <w:r>
        <w:br/>
      </w:r>
      <w:r>
        <w:rPr>
          <w:rFonts w:ascii="Times New Roman"/>
          <w:b w:val="false"/>
          <w:i w:val="false"/>
          <w:color w:val="000000"/>
          <w:sz w:val="28"/>
        </w:rPr>
        <w:t xml:space="preserve">
      1) тұтынушыны зиян келтірудің ықтимал қатерін бағалау және тиісті қауіпсіздік шараларын қабылдау үшін қажетті ілеспе құжаттамамен (пайдалану жөніндегі нұсқамалар, сапа паспорты, сәйкестік сертификаты, сәйкестік туралы декларация, техникалық немесе нормативтік құжаттама және басқалары); </w:t>
      </w:r>
      <w:r>
        <w:br/>
      </w:r>
      <w:r>
        <w:rPr>
          <w:rFonts w:ascii="Times New Roman"/>
          <w:b w:val="false"/>
          <w:i w:val="false"/>
          <w:color w:val="000000"/>
          <w:sz w:val="28"/>
        </w:rPr>
        <w:t xml:space="preserve">
      2) тиісті мемлекеттік бақылау және қадағалау органдарына құрылыс материалдарын, бұйымдары мен құрастырмаларын өткізгеннен кейін оның әлеуетті қауіптілігі туралы тұтынушыларды сақтандыру үшін шаралар қолдануы мақсатында ақпараттандыру бойынша нұсқаулықпен қамтамасыз етілуі тиіс. </w:t>
      </w:r>
    </w:p>
    <w:bookmarkEnd w:id="36"/>
    <w:bookmarkStart w:name="z20" w:id="37"/>
    <w:p>
      <w:pPr>
        <w:spacing w:after="0"/>
        <w:ind w:left="0"/>
        <w:jc w:val="both"/>
      </w:pPr>
      <w:r>
        <w:rPr>
          <w:rFonts w:ascii="Times New Roman"/>
          <w:b w:val="false"/>
          <w:i w:val="false"/>
          <w:color w:val="000000"/>
          <w:sz w:val="28"/>
        </w:rPr>
        <w:t xml:space="preserve">
      12. Азаматтардың тұрмыстық мұқтаждары үшін сатылатын құрылыс материалдары мен бұйымдары: </w:t>
      </w:r>
      <w:r>
        <w:br/>
      </w:r>
      <w:r>
        <w:rPr>
          <w:rFonts w:ascii="Times New Roman"/>
          <w:b w:val="false"/>
          <w:i w:val="false"/>
          <w:color w:val="000000"/>
          <w:sz w:val="28"/>
        </w:rPr>
        <w:t xml:space="preserve">
      1) қауіпсіз, сақтау немесе жарамдылық мерзімі бітпеген, ыдысы және орамы бүлінбеген (нормативтік құжаттар талаптарына сәйкес), пайдалану құжаттамасының толық жинағы болуы тиіс; </w:t>
      </w:r>
      <w:r>
        <w:br/>
      </w:r>
      <w:r>
        <w:rPr>
          <w:rFonts w:ascii="Times New Roman"/>
          <w:b w:val="false"/>
          <w:i w:val="false"/>
          <w:color w:val="000000"/>
          <w:sz w:val="28"/>
        </w:rPr>
        <w:t xml:space="preserve">
      2) егер дайындаушыдан, тұтынушыдан немесе мемлекеттік бақылау және қадағалау органдарынан нақты материалдар мен бұйымдардың белгіленген қауіпсіздік талаптарына сәйкессіздігі туралы ақпарат алынған болса, іске асырылуға (сатылуға) жіберілмейді; </w:t>
      </w:r>
      <w:r>
        <w:br/>
      </w:r>
      <w:r>
        <w:rPr>
          <w:rFonts w:ascii="Times New Roman"/>
          <w:b w:val="false"/>
          <w:i w:val="false"/>
          <w:color w:val="000000"/>
          <w:sz w:val="28"/>
        </w:rPr>
        <w:t xml:space="preserve">
      3) құрылыс материалдары мен бұйымдарын қолдану жөнінде қауіпсіз пайдалану ережелері туралы тұтынушыларға арналған нұсқаулықпен қамтамасыз етілуі тиіс; </w:t>
      </w:r>
      <w:r>
        <w:br/>
      </w:r>
      <w:r>
        <w:rPr>
          <w:rFonts w:ascii="Times New Roman"/>
          <w:b w:val="false"/>
          <w:i w:val="false"/>
          <w:color w:val="000000"/>
          <w:sz w:val="28"/>
        </w:rPr>
        <w:t xml:space="preserve">
      4) оларды сату кезінде іс-әрекеттер тәртібі туралы, әрі қарай тексеру мақсатында тұтынушылар шағымын тіркеу туралы сатушыларға арналған ақпаратпен қамтамасыз етілуі тиіс. </w:t>
      </w:r>
    </w:p>
    <w:bookmarkEnd w:id="37"/>
    <w:bookmarkStart w:name="z21" w:id="38"/>
    <w:p>
      <w:pPr>
        <w:spacing w:after="0"/>
        <w:ind w:left="0"/>
        <w:jc w:val="left"/>
      </w:pPr>
      <w:r>
        <w:rPr>
          <w:rFonts w:ascii="Times New Roman"/>
          <w:b/>
          <w:i w:val="false"/>
          <w:color w:val="000000"/>
        </w:rPr>
        <w:t xml:space="preserve"> 
4. Техникалық талаптар </w:t>
      </w:r>
    </w:p>
    <w:bookmarkEnd w:id="38"/>
    <w:p>
      <w:pPr>
        <w:spacing w:after="0"/>
        <w:ind w:left="0"/>
        <w:jc w:val="both"/>
      </w:pPr>
      <w:r>
        <w:rPr>
          <w:rFonts w:ascii="Times New Roman"/>
          <w:b w:val="false"/>
          <w:i w:val="false"/>
          <w:color w:val="000000"/>
          <w:sz w:val="28"/>
        </w:rPr>
        <w:t xml:space="preserve">      Осы Техникалық регламентте құрылыс материалдарының, бұйымдары мен құрастырмаларының (олардың сипаттамаларының) өмірлік циклі кезеңдерінде (өндіру, тасымалдау, сақтау, пайдалану, кәдеге жарату кезінде) туындайтын, механикалық (соққы әсері), өрт және жарылысқа қауіптілік, радиациялық, химиялық, биологиялық, термиялық және санитарлық-эпидемиологиялық қауіптілік түрлері келтірілген. </w:t>
      </w:r>
      <w:r>
        <w:br/>
      </w:r>
      <w:r>
        <w:rPr>
          <w:rFonts w:ascii="Times New Roman"/>
          <w:b w:val="false"/>
          <w:i w:val="false"/>
          <w:color w:val="000000"/>
          <w:sz w:val="28"/>
        </w:rPr>
        <w:t>
      Қауіптіліктердің ескерілген түрлеріне қатысты құрылыс материалдарының, бұйымдары мен құрастырмаларының қауіпсіздігін қамтамасыз ету шаралары осы Техникалық регламентке </w:t>
      </w:r>
      <w:r>
        <w:rPr>
          <w:rFonts w:ascii="Times New Roman"/>
          <w:b w:val="false"/>
          <w:i w:val="false"/>
          <w:color w:val="000000"/>
          <w:sz w:val="28"/>
        </w:rPr>
        <w:t xml:space="preserve">2-қосымшада </w:t>
      </w:r>
      <w:r>
        <w:rPr>
          <w:rFonts w:ascii="Times New Roman"/>
          <w:b w:val="false"/>
          <w:i w:val="false"/>
          <w:color w:val="000000"/>
          <w:sz w:val="28"/>
        </w:rPr>
        <w:t xml:space="preserve">берілген. </w:t>
      </w:r>
    </w:p>
    <w:bookmarkStart w:name="z22" w:id="39"/>
    <w:p>
      <w:pPr>
        <w:spacing w:after="0"/>
        <w:ind w:left="0"/>
        <w:jc w:val="left"/>
      </w:pPr>
      <w:r>
        <w:rPr>
          <w:rFonts w:ascii="Times New Roman"/>
          <w:b/>
          <w:i w:val="false"/>
          <w:color w:val="000000"/>
        </w:rPr>
        <w:t xml:space="preserve"> 
5. Механикалық қауіпсіздік талаптары </w:t>
      </w:r>
    </w:p>
    <w:bookmarkEnd w:id="39"/>
    <w:bookmarkStart w:name="z23" w:id="40"/>
    <w:p>
      <w:pPr>
        <w:spacing w:after="0"/>
        <w:ind w:left="0"/>
        <w:jc w:val="both"/>
      </w:pPr>
      <w:r>
        <w:rPr>
          <w:rFonts w:ascii="Times New Roman"/>
          <w:b w:val="false"/>
          <w:i w:val="false"/>
          <w:color w:val="000000"/>
          <w:sz w:val="28"/>
        </w:rPr>
        <w:t xml:space="preserve">
      13. Құрылыс материалдары, бұйымдары мен құрастырмаларын (құрама) өндіру, тасымалдау және сақтау, құрылыста және азаматтардың тұрмыстық мұқтаждары, кәдеге жарату үшін (өмірлік циклдің барлық кезеңдері) пайдалану кезінде олардан шығуы мүмкін механикалық (соққы) әсерінен қорғау үшін қауіпсіздіктің қажетті деңгейін қамтамасыз ететін мынадай талаптар орындалуы тиіс: </w:t>
      </w:r>
      <w:r>
        <w:br/>
      </w:r>
      <w:r>
        <w:rPr>
          <w:rFonts w:ascii="Times New Roman"/>
          <w:b w:val="false"/>
          <w:i w:val="false"/>
          <w:color w:val="000000"/>
          <w:sz w:val="28"/>
        </w:rPr>
        <w:t xml:space="preserve">
      1) жеке құрылыс бұйымдары немесе құрама құрастырмалары, сондай-ақ оларды қаттап жинау кезінде қатарларының аударылу, құлау немесе бұзылу қаупінсіз пайдалануды қамтамасыз ете отырып, қарастырылған жұмыс жағдайларында тұрақты болуы тиіс; </w:t>
      </w:r>
      <w:r>
        <w:br/>
      </w:r>
      <w:r>
        <w:rPr>
          <w:rFonts w:ascii="Times New Roman"/>
          <w:b w:val="false"/>
          <w:i w:val="false"/>
          <w:color w:val="000000"/>
          <w:sz w:val="28"/>
        </w:rPr>
        <w:t xml:space="preserve">
      2) құрылыс объектілерінде құрылыс бұйымдары мен құрама құрастырмаларды пайдалану кезінде жобалық ережеде белгіленген орнына жылжытылатын құрылыс бұйымдары мен құрастырмаларынан пайда болған қауіптерден қызметкерлерді қорғау үшін қорғау қоршаулары мен аспалары (күнқағарлар) қолданылуы тиіс; </w:t>
      </w:r>
      <w:r>
        <w:br/>
      </w:r>
      <w:r>
        <w:rPr>
          <w:rFonts w:ascii="Times New Roman"/>
          <w:b w:val="false"/>
          <w:i w:val="false"/>
          <w:color w:val="000000"/>
          <w:sz w:val="28"/>
        </w:rPr>
        <w:t xml:space="preserve">
      3) жобалық күйге орнатылу кезінде құрылыс бұйымдары мен құрама құрастырмаларының, сондай-ақ қаттап жинау кезінде қатарларының тұрақтылығын қамтамасыз ету үшін тиісті бекітпелерді қолдану қарастырылуы қажет. </w:t>
      </w:r>
    </w:p>
    <w:bookmarkEnd w:id="40"/>
    <w:bookmarkStart w:name="z24" w:id="41"/>
    <w:p>
      <w:pPr>
        <w:spacing w:after="0"/>
        <w:ind w:left="0"/>
        <w:jc w:val="both"/>
      </w:pPr>
      <w:r>
        <w:rPr>
          <w:rFonts w:ascii="Times New Roman"/>
          <w:b w:val="false"/>
          <w:i w:val="false"/>
          <w:color w:val="000000"/>
          <w:sz w:val="28"/>
        </w:rPr>
        <w:t>
      14. Құрылыс материалдарының, бұйымдары және құрастырмаларының сипаттамаларына (қасиеттеріне) қатысты механикалық (соққы) әсерден қауіпсіздік талаптары осы Техникалық регламентке </w:t>
      </w:r>
      <w:r>
        <w:rPr>
          <w:rFonts w:ascii="Times New Roman"/>
          <w:b w:val="false"/>
          <w:i w:val="false"/>
          <w:color w:val="000000"/>
          <w:sz w:val="28"/>
        </w:rPr>
        <w:t xml:space="preserve">3-қосымшада </w:t>
      </w:r>
      <w:r>
        <w:rPr>
          <w:rFonts w:ascii="Times New Roman"/>
          <w:b w:val="false"/>
          <w:i w:val="false"/>
          <w:color w:val="000000"/>
          <w:sz w:val="28"/>
        </w:rPr>
        <w:t xml:space="preserve">белгіленген. </w:t>
      </w:r>
    </w:p>
    <w:bookmarkEnd w:id="41"/>
    <w:bookmarkStart w:name="z25" w:id="42"/>
    <w:p>
      <w:pPr>
        <w:spacing w:after="0"/>
        <w:ind w:left="0"/>
        <w:jc w:val="left"/>
      </w:pPr>
      <w:r>
        <w:rPr>
          <w:rFonts w:ascii="Times New Roman"/>
          <w:b/>
          <w:i w:val="false"/>
          <w:color w:val="000000"/>
        </w:rPr>
        <w:t xml:space="preserve"> 
6. Өрт және жарылыс қауіпсіздігі талаптары </w:t>
      </w:r>
    </w:p>
    <w:bookmarkEnd w:id="42"/>
    <w:bookmarkStart w:name="z26" w:id="43"/>
    <w:p>
      <w:pPr>
        <w:spacing w:after="0"/>
        <w:ind w:left="0"/>
        <w:jc w:val="both"/>
      </w:pPr>
      <w:r>
        <w:rPr>
          <w:rFonts w:ascii="Times New Roman"/>
          <w:b w:val="false"/>
          <w:i w:val="false"/>
          <w:color w:val="000000"/>
          <w:sz w:val="28"/>
        </w:rPr>
        <w:t xml:space="preserve">
      15. Құрамында жанатын сұйықтықтар немесе қатты заттар бар құрылыс материалдарының, бұйымдары мен құрастырмаларының өрт қауіпсіздігі және жарылыс қауіпсіздігі олардың физикалық-химиялық қасиеттеріне және параметрлеріне байланысты өрттің және (немесе) жарылыстың туындау және (немесе) даму мүмкіндігімен анықталады. </w:t>
      </w:r>
    </w:p>
    <w:bookmarkEnd w:id="43"/>
    <w:bookmarkStart w:name="z27" w:id="44"/>
    <w:p>
      <w:pPr>
        <w:spacing w:after="0"/>
        <w:ind w:left="0"/>
        <w:jc w:val="both"/>
      </w:pPr>
      <w:r>
        <w:rPr>
          <w:rFonts w:ascii="Times New Roman"/>
          <w:b w:val="false"/>
          <w:i w:val="false"/>
          <w:color w:val="000000"/>
          <w:sz w:val="28"/>
        </w:rPr>
        <w:t>
      16. Құрылыс материалдарының, бұйымдары мен құрастырмаларының өмірлік циклінің барлық кезеңдеріндегі олардың өрт қауіпсіздігін және жарылыс қауіпсіздігін қамтамасыз ету үшін "Өрт қауіпсіздігі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және өрт қауіпсіздігі саласындағы басқа нормативтік құжаттарда белгіленген талаптар орындалуы тиіс. </w:t>
      </w:r>
    </w:p>
    <w:bookmarkEnd w:id="44"/>
    <w:bookmarkStart w:name="z28" w:id="45"/>
    <w:p>
      <w:pPr>
        <w:spacing w:after="0"/>
        <w:ind w:left="0"/>
        <w:jc w:val="both"/>
      </w:pPr>
      <w:r>
        <w:rPr>
          <w:rFonts w:ascii="Times New Roman"/>
          <w:b w:val="false"/>
          <w:i w:val="false"/>
          <w:color w:val="000000"/>
          <w:sz w:val="28"/>
        </w:rPr>
        <w:t xml:space="preserve">
      17. Өрт-жарылысқа қауіпті құрылыс материалдарын дайындау кезінде қалыпты жағдайларда жарылысқа қауіпті қоспалар түзетін химиялық заттарды қолдануға рұқсат етілмейді. </w:t>
      </w:r>
    </w:p>
    <w:bookmarkEnd w:id="45"/>
    <w:bookmarkStart w:name="z29" w:id="46"/>
    <w:p>
      <w:pPr>
        <w:spacing w:after="0"/>
        <w:ind w:left="0"/>
        <w:jc w:val="both"/>
      </w:pPr>
      <w:r>
        <w:rPr>
          <w:rFonts w:ascii="Times New Roman"/>
          <w:b w:val="false"/>
          <w:i w:val="false"/>
          <w:color w:val="000000"/>
          <w:sz w:val="28"/>
        </w:rPr>
        <w:t xml:space="preserve">
      18. Өрт-жарылыс қауіпті құрылыс материалдарымен жұмыс істеу кезінде өрт пен жарылыс туатын жағдайлардың алдын алатын шаралар қарастырылуы тиіс: </w:t>
      </w:r>
      <w:r>
        <w:br/>
      </w:r>
      <w:r>
        <w:rPr>
          <w:rFonts w:ascii="Times New Roman"/>
          <w:b w:val="false"/>
          <w:i w:val="false"/>
          <w:color w:val="000000"/>
          <w:sz w:val="28"/>
        </w:rPr>
        <w:t xml:space="preserve">
      1) әрлеу жұмыстарын жасауда пайдаланылатын, бір-бірімен өзара әрекеттесу кезінде тұтанатын, жарылыс туатын немесе жанғыш газдар түзетін құрылыс материалдарын бірге қолдануға, сақтауға және тасымалдауға рұқсат етілмейді; </w:t>
      </w:r>
      <w:r>
        <w:br/>
      </w:r>
      <w:r>
        <w:rPr>
          <w:rFonts w:ascii="Times New Roman"/>
          <w:b w:val="false"/>
          <w:i w:val="false"/>
          <w:color w:val="000000"/>
          <w:sz w:val="28"/>
        </w:rPr>
        <w:t xml:space="preserve">
      2) тұтынушы құрылыс материалдарының, бұйымдары мен құрастырмаларының өрт-жарылысына қауіптілігі туралы ескертіледі; </w:t>
      </w:r>
      <w:r>
        <w:br/>
      </w:r>
      <w:r>
        <w:rPr>
          <w:rFonts w:ascii="Times New Roman"/>
          <w:b w:val="false"/>
          <w:i w:val="false"/>
          <w:color w:val="000000"/>
          <w:sz w:val="28"/>
        </w:rPr>
        <w:t>
      3) оларды қолдану жөніндегі нұсқаулықтар және өрт қауіпсіздігі </w:t>
      </w:r>
      <w:r>
        <w:rPr>
          <w:rFonts w:ascii="Times New Roman"/>
          <w:b w:val="false"/>
          <w:i w:val="false"/>
          <w:color w:val="000000"/>
          <w:sz w:val="28"/>
        </w:rPr>
        <w:t xml:space="preserve">ережелерінің </w:t>
      </w:r>
      <w:r>
        <w:rPr>
          <w:rFonts w:ascii="Times New Roman"/>
          <w:b w:val="false"/>
          <w:i w:val="false"/>
          <w:color w:val="000000"/>
          <w:sz w:val="28"/>
        </w:rPr>
        <w:t xml:space="preserve">жалпы талаптары Қазақстан Республикасының заңнамасына сәйкес сақталуы тиіс. </w:t>
      </w:r>
    </w:p>
    <w:bookmarkEnd w:id="46"/>
    <w:bookmarkStart w:name="z30" w:id="47"/>
    <w:p>
      <w:pPr>
        <w:spacing w:after="0"/>
        <w:ind w:left="0"/>
        <w:jc w:val="both"/>
      </w:pPr>
      <w:r>
        <w:rPr>
          <w:rFonts w:ascii="Times New Roman"/>
          <w:b w:val="false"/>
          <w:i w:val="false"/>
          <w:color w:val="000000"/>
          <w:sz w:val="28"/>
        </w:rPr>
        <w:t xml:space="preserve">
      19. Өрт-жарылысқа қауіпті құрылыс материалдарын пайдалану кезінде өрт және жарылыс қаупін азайту үшін осы қауіптерді барынша азайтатын не жоятын шаралар қарастырылуы тиіс. </w:t>
      </w:r>
    </w:p>
    <w:bookmarkEnd w:id="47"/>
    <w:bookmarkStart w:name="z31" w:id="48"/>
    <w:p>
      <w:pPr>
        <w:spacing w:after="0"/>
        <w:ind w:left="0"/>
        <w:jc w:val="both"/>
      </w:pPr>
      <w:r>
        <w:rPr>
          <w:rFonts w:ascii="Times New Roman"/>
          <w:b w:val="false"/>
          <w:i w:val="false"/>
          <w:color w:val="000000"/>
          <w:sz w:val="28"/>
        </w:rPr>
        <w:t xml:space="preserve">
      20. Қазақстан Республикасының аумағында өткізілетін отандық және импорттық құрылыс материалдары мен құрастырмалары нормативтік құжаттардың талаптарына сәйкес өрт қауіпсіздігіне квалификациялануы тиіс. </w:t>
      </w:r>
      <w:r>
        <w:br/>
      </w:r>
      <w:r>
        <w:rPr>
          <w:rFonts w:ascii="Times New Roman"/>
          <w:b w:val="false"/>
          <w:i w:val="false"/>
          <w:color w:val="000000"/>
          <w:sz w:val="28"/>
        </w:rPr>
        <w:t xml:space="preserve">
      Құрылыс материалдары, бұйымдары мен құрастырмаларының сипаттамаларына (қасиеттеріне) қатысты өрт қауіпсіздігі және жарылыс қауіпсіздігі талаптары осы Техникалық регламентке 4 және 5-қосымшада белгіленген. </w:t>
      </w:r>
    </w:p>
    <w:bookmarkEnd w:id="48"/>
    <w:bookmarkStart w:name="z32" w:id="49"/>
    <w:p>
      <w:pPr>
        <w:spacing w:after="0"/>
        <w:ind w:left="0"/>
        <w:jc w:val="left"/>
      </w:pPr>
      <w:r>
        <w:rPr>
          <w:rFonts w:ascii="Times New Roman"/>
          <w:b/>
          <w:i w:val="false"/>
          <w:color w:val="000000"/>
        </w:rPr>
        <w:t xml:space="preserve"> 
7. Химиялық қауіпсіздік талаптары </w:t>
      </w:r>
    </w:p>
    <w:bookmarkEnd w:id="49"/>
    <w:bookmarkStart w:name="z33" w:id="50"/>
    <w:p>
      <w:pPr>
        <w:spacing w:after="0"/>
        <w:ind w:left="0"/>
        <w:jc w:val="both"/>
      </w:pPr>
      <w:r>
        <w:rPr>
          <w:rFonts w:ascii="Times New Roman"/>
          <w:b w:val="false"/>
          <w:i w:val="false"/>
          <w:color w:val="000000"/>
          <w:sz w:val="28"/>
        </w:rPr>
        <w:t xml:space="preserve">
      21. Айналымға жіберілу сатысындағы құрылыс материалдары мен бұйымдарының химиялық қауіпсіздігін қамтамасыз ету үшін қауіпсіздіктің қажетті деңгейін белгілейтін мынадай талаптар орындалуға тиіс: </w:t>
      </w:r>
      <w:r>
        <w:br/>
      </w:r>
      <w:r>
        <w:rPr>
          <w:rFonts w:ascii="Times New Roman"/>
          <w:b w:val="false"/>
          <w:i w:val="false"/>
          <w:color w:val="000000"/>
          <w:sz w:val="28"/>
        </w:rPr>
        <w:t xml:space="preserve">
      1) айналымда жүрген кезде құрылыс материалдары мен бұйымдары қауіпсіздік шараларын сақтаған жағдайда адамға және қоршаған ортаға зиянды әсер етпеуі тиіс; </w:t>
      </w:r>
      <w:r>
        <w:br/>
      </w:r>
      <w:r>
        <w:rPr>
          <w:rFonts w:ascii="Times New Roman"/>
          <w:b w:val="false"/>
          <w:i w:val="false"/>
          <w:color w:val="000000"/>
          <w:sz w:val="28"/>
        </w:rPr>
        <w:t xml:space="preserve">
      2) адамға және қоршаған ортаға химиялық әсер ету мүмкіндігі бар, оң санитарлық-эпидемиологиялық қорытындысы жоқ құрылыс материалдары мен бұйымдарын айналымға жіберуге рұқсат етілмейді; </w:t>
      </w:r>
      <w:r>
        <w:br/>
      </w:r>
      <w:r>
        <w:rPr>
          <w:rFonts w:ascii="Times New Roman"/>
          <w:b w:val="false"/>
          <w:i w:val="false"/>
          <w:color w:val="000000"/>
          <w:sz w:val="28"/>
        </w:rPr>
        <w:t xml:space="preserve">
      3) құрылыс материалдары мен бұйымдарында адам ағзасына тікелей немесе жанама әсер ете алатын мөлшерде зиянды заттар (барлық бөлінетін заттардың бірлескен іс-әрекетін ескере отырып) болмауы және олар қоршаған ортаға бөлінбеуі тиіс. </w:t>
      </w:r>
    </w:p>
    <w:bookmarkEnd w:id="50"/>
    <w:bookmarkStart w:name="z34" w:id="51"/>
    <w:p>
      <w:pPr>
        <w:spacing w:after="0"/>
        <w:ind w:left="0"/>
        <w:jc w:val="both"/>
      </w:pPr>
      <w:r>
        <w:rPr>
          <w:rFonts w:ascii="Times New Roman"/>
          <w:b w:val="false"/>
          <w:i w:val="false"/>
          <w:color w:val="000000"/>
          <w:sz w:val="28"/>
        </w:rPr>
        <w:t xml:space="preserve">
      22. Лак-бояу материалдарын сыртқы және ішкі жұмыстар үшін құрылыста қолдану кезінде олардың құрамында болатын ұшпа органикалық қосылыстардың ең үлкен рұқсат етілетін мөлшері нормативтік талаптарға сәйкес келуге тиіс. </w:t>
      </w:r>
    </w:p>
    <w:bookmarkEnd w:id="51"/>
    <w:bookmarkStart w:name="z35" w:id="52"/>
    <w:p>
      <w:pPr>
        <w:spacing w:after="0"/>
        <w:ind w:left="0"/>
        <w:jc w:val="both"/>
      </w:pPr>
      <w:r>
        <w:rPr>
          <w:rFonts w:ascii="Times New Roman"/>
          <w:b w:val="false"/>
          <w:i w:val="false"/>
          <w:color w:val="000000"/>
          <w:sz w:val="28"/>
        </w:rPr>
        <w:t xml:space="preserve">
      23. Әрекетті жинақтау әсері бар зиянды химиялық заттар үшін ШРК-де олардың концентрацияларының ауытқу сомасы шекті белгіленген мәндерден аспауы тиіс. </w:t>
      </w:r>
    </w:p>
    <w:bookmarkEnd w:id="52"/>
    <w:bookmarkStart w:name="z36" w:id="53"/>
    <w:p>
      <w:pPr>
        <w:spacing w:after="0"/>
        <w:ind w:left="0"/>
        <w:jc w:val="both"/>
      </w:pPr>
      <w:r>
        <w:rPr>
          <w:rFonts w:ascii="Times New Roman"/>
          <w:b w:val="false"/>
          <w:i w:val="false"/>
          <w:color w:val="000000"/>
          <w:sz w:val="28"/>
        </w:rPr>
        <w:t xml:space="preserve">
      24. Зиянды заттардың концентрациясы жұмыс аймағы ауасындағы және елді мекендердің атмосфералық ауасындағы ұшпа органикалық қосылыстардың ШРК нормативтік мәндерінен аспауға тиіс. </w:t>
      </w:r>
    </w:p>
    <w:bookmarkEnd w:id="53"/>
    <w:bookmarkStart w:name="z37" w:id="54"/>
    <w:p>
      <w:pPr>
        <w:spacing w:after="0"/>
        <w:ind w:left="0"/>
        <w:jc w:val="both"/>
      </w:pPr>
      <w:r>
        <w:rPr>
          <w:rFonts w:ascii="Times New Roman"/>
          <w:b w:val="false"/>
          <w:i w:val="false"/>
          <w:color w:val="000000"/>
          <w:sz w:val="28"/>
        </w:rPr>
        <w:t>
      25. Жұмыс аймағының ауасындағы және елді мекендердің атмосфералық ауасындағы, шаруашылық-ауыз су және мәдени-тұрмыстық су пайдалану нысандарының суындағы негізгі ұшпа органикалық қосылыстардың гигиеналық нормативтері Қазақстан Республикасының қолданыстағы санитарлық - </w:t>
      </w:r>
      <w:r>
        <w:rPr>
          <w:rFonts w:ascii="Times New Roman"/>
          <w:b w:val="false"/>
          <w:i w:val="false"/>
          <w:color w:val="000000"/>
          <w:sz w:val="28"/>
        </w:rPr>
        <w:t>эпидемиологиялық</w:t>
      </w:r>
      <w:r>
        <w:rPr>
          <w:rFonts w:ascii="Times New Roman"/>
          <w:b w:val="false"/>
          <w:i w:val="false"/>
          <w:color w:val="000000"/>
          <w:sz w:val="28"/>
        </w:rPr>
        <w:t> </w:t>
      </w:r>
      <w:r>
        <w:rPr>
          <w:rFonts w:ascii="Times New Roman"/>
          <w:b w:val="false"/>
          <w:i w:val="false"/>
          <w:color w:val="000000"/>
          <w:sz w:val="28"/>
        </w:rPr>
        <w:t>нормативтеріне</w:t>
      </w:r>
      <w:r>
        <w:rPr>
          <w:rFonts w:ascii="Times New Roman"/>
          <w:b w:val="false"/>
          <w:i w:val="false"/>
          <w:color w:val="000000"/>
          <w:sz w:val="28"/>
        </w:rPr>
        <w:t xml:space="preserve"> сәйкес болуы тиіс. </w:t>
      </w:r>
    </w:p>
    <w:bookmarkEnd w:id="54"/>
    <w:bookmarkStart w:name="z38" w:id="55"/>
    <w:p>
      <w:pPr>
        <w:spacing w:after="0"/>
        <w:ind w:left="0"/>
        <w:jc w:val="both"/>
      </w:pPr>
      <w:r>
        <w:rPr>
          <w:rFonts w:ascii="Times New Roman"/>
          <w:b w:val="false"/>
          <w:i w:val="false"/>
          <w:color w:val="000000"/>
          <w:sz w:val="28"/>
        </w:rPr>
        <w:t xml:space="preserve">
      26. Құрылыс материалдары мен бұйымдарының сипаттамаларына (қасиеттеріне) қатысты химиялық қауіпсіздік талаптары осы Техникалық регламентке 4 және 5-қосымшада келтірілген. </w:t>
      </w:r>
    </w:p>
    <w:bookmarkEnd w:id="55"/>
    <w:bookmarkStart w:name="z39" w:id="56"/>
    <w:p>
      <w:pPr>
        <w:spacing w:after="0"/>
        <w:ind w:left="0"/>
        <w:jc w:val="left"/>
      </w:pPr>
      <w:r>
        <w:rPr>
          <w:rFonts w:ascii="Times New Roman"/>
          <w:b/>
          <w:i w:val="false"/>
          <w:color w:val="000000"/>
        </w:rPr>
        <w:t xml:space="preserve"> 
8. Радиациялық қауіпсіздік талаптары </w:t>
      </w:r>
    </w:p>
    <w:bookmarkEnd w:id="56"/>
    <w:bookmarkStart w:name="z40" w:id="57"/>
    <w:p>
      <w:pPr>
        <w:spacing w:after="0"/>
        <w:ind w:left="0"/>
        <w:jc w:val="both"/>
      </w:pPr>
      <w:r>
        <w:rPr>
          <w:rFonts w:ascii="Times New Roman"/>
          <w:b w:val="false"/>
          <w:i w:val="false"/>
          <w:color w:val="000000"/>
          <w:sz w:val="28"/>
        </w:rPr>
        <w:t>
      27. Құрылыс материалдарының, бұйымдары мен құрастырмаларының өмірлік циклінің барлық кезеңдеріндегі олардың радиациялық қауіпсіздігі "Халықтың радиациялық қауіпсіздігі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белгіленген талаптарды орындау жолымен қамтамасыз етілуі тиіс. </w:t>
      </w:r>
    </w:p>
    <w:bookmarkEnd w:id="57"/>
    <w:bookmarkStart w:name="z41" w:id="58"/>
    <w:p>
      <w:pPr>
        <w:spacing w:after="0"/>
        <w:ind w:left="0"/>
        <w:jc w:val="both"/>
      </w:pPr>
      <w:r>
        <w:rPr>
          <w:rFonts w:ascii="Times New Roman"/>
          <w:b w:val="false"/>
          <w:i w:val="false"/>
          <w:color w:val="000000"/>
          <w:sz w:val="28"/>
        </w:rPr>
        <w:t xml:space="preserve">
      28. Құрылыс материалдары, бұйымдары мен құрастырмалары адам ағзасына кері әсер етуі мүмкін шектік рұқсат етілетін мәндерден асатын қоршаған ортаға радиоактивті сәулелендіру көзі болмауы тиіс. </w:t>
      </w:r>
    </w:p>
    <w:bookmarkEnd w:id="58"/>
    <w:bookmarkStart w:name="z42" w:id="59"/>
    <w:p>
      <w:pPr>
        <w:spacing w:after="0"/>
        <w:ind w:left="0"/>
        <w:jc w:val="both"/>
      </w:pPr>
      <w:r>
        <w:rPr>
          <w:rFonts w:ascii="Times New Roman"/>
          <w:b w:val="false"/>
          <w:i w:val="false"/>
          <w:color w:val="000000"/>
          <w:sz w:val="28"/>
        </w:rPr>
        <w:t xml:space="preserve">
      29. Кен орындарында өндірілетін немесе өнеркәсіптің жанама өнімі болып табылатын құрылыс материалдары мен бұйымдарындағы (қиыршық тас, ірі құм, құм, кесек және арналған тас, цемент және кірпіш шикізаты және басқалары), сондай-ақ құрылыс материалдарын, бұйымдары мен құрастырмаларын дайындау үшін пайдаланылатын өнеркәсіптік өндіріс қалдықтарындағы табиғи радионуклидтердің меншікті тиімді белсенділігі мыналардан аспауға тиіс: </w:t>
      </w:r>
      <w:r>
        <w:br/>
      </w:r>
      <w:r>
        <w:rPr>
          <w:rFonts w:ascii="Times New Roman"/>
          <w:b w:val="false"/>
          <w:i w:val="false"/>
          <w:color w:val="000000"/>
          <w:sz w:val="28"/>
        </w:rPr>
        <w:t xml:space="preserve">
      1) салынып және қайта құрылып жатқан тұрғын және қоғамдық ғимараттарда пайдаланылатын материалдар мен бұйымдар үшін (I класс)  - 370 Бк/кг; </w:t>
      </w:r>
      <w:r>
        <w:br/>
      </w:r>
      <w:r>
        <w:rPr>
          <w:rFonts w:ascii="Times New Roman"/>
          <w:b w:val="false"/>
          <w:i w:val="false"/>
          <w:color w:val="000000"/>
          <w:sz w:val="28"/>
        </w:rPr>
        <w:t xml:space="preserve">
      2) елді мекендердің аумағындағы және перспективалы салу аймақтарындағы жол құрылысында, сондай-ақ өндірістік құрылыстарды салу кезінде пайдаланылатын материалдар мен бұйымдар үшін (II класс) - 740 Бк/кг; </w:t>
      </w:r>
      <w:r>
        <w:br/>
      </w:r>
      <w:r>
        <w:rPr>
          <w:rFonts w:ascii="Times New Roman"/>
          <w:b w:val="false"/>
          <w:i w:val="false"/>
          <w:color w:val="000000"/>
          <w:sz w:val="28"/>
        </w:rPr>
        <w:t xml:space="preserve">
      3) елді мекендерден тыс жерлерде жол құрылысында пайдаланылатын материалдар мен бұйымдар үшін (III класс) - 1500 Бк/кг; </w:t>
      </w:r>
      <w:r>
        <w:br/>
      </w:r>
      <w:r>
        <w:rPr>
          <w:rFonts w:ascii="Times New Roman"/>
          <w:b w:val="false"/>
          <w:i w:val="false"/>
          <w:color w:val="000000"/>
          <w:sz w:val="28"/>
        </w:rPr>
        <w:t xml:space="preserve">
      4) пайдалану туралы мәселесі Мемсанэпидқадағалаудың келісімімен шешілетін материалдар мен бұйымдар үшін (IV класс) - 1500-ден 4000 Бк/кг дейін. </w:t>
      </w:r>
    </w:p>
    <w:bookmarkEnd w:id="59"/>
    <w:bookmarkStart w:name="z43" w:id="60"/>
    <w:p>
      <w:pPr>
        <w:spacing w:after="0"/>
        <w:ind w:left="0"/>
        <w:jc w:val="both"/>
      </w:pPr>
      <w:r>
        <w:rPr>
          <w:rFonts w:ascii="Times New Roman"/>
          <w:b w:val="false"/>
          <w:i w:val="false"/>
          <w:color w:val="000000"/>
          <w:sz w:val="28"/>
        </w:rPr>
        <w:t xml:space="preserve">
      30. Адамға және қоршаған ортаға радиациялық әсер ету мүмкіндігі бар, оң санитарлық-эпидемиологиялық қорытындысы жоқ құрылыс материалдары, бұйымдары мен құрастырмаларын айналымға жіберуге тыйым салынады. Жоғарыда келтірілгендердің ішінен өнімнің сипаттамаларына (қасиеттеріне) қатысты құрылыс материалдары, бұйымдары мен құрастырмаларының радиациялық қауіпсіздігінің нақты нормативтері осы Техникалық регламентпен үйлестірілген стандарттарда белгіленеді. </w:t>
      </w:r>
    </w:p>
    <w:bookmarkEnd w:id="60"/>
    <w:bookmarkStart w:name="z44" w:id="61"/>
    <w:p>
      <w:pPr>
        <w:spacing w:after="0"/>
        <w:ind w:left="0"/>
        <w:jc w:val="both"/>
      </w:pPr>
      <w:r>
        <w:rPr>
          <w:rFonts w:ascii="Times New Roman"/>
          <w:b w:val="false"/>
          <w:i w:val="false"/>
          <w:color w:val="000000"/>
          <w:sz w:val="28"/>
        </w:rPr>
        <w:t xml:space="preserve">
      31. Құрылыс материалдары мен бұйымдарының сипаттамаларына (қасиеттеріне) қатысты радиациялық қауіпсіздік талаптары осы Техникалық регламентке 6-қосымшада берілген. </w:t>
      </w:r>
    </w:p>
    <w:bookmarkEnd w:id="61"/>
    <w:bookmarkStart w:name="z45" w:id="62"/>
    <w:p>
      <w:pPr>
        <w:spacing w:after="0"/>
        <w:ind w:left="0"/>
        <w:jc w:val="left"/>
      </w:pPr>
      <w:r>
        <w:rPr>
          <w:rFonts w:ascii="Times New Roman"/>
          <w:b/>
          <w:i w:val="false"/>
          <w:color w:val="000000"/>
        </w:rPr>
        <w:t xml:space="preserve"> 
9. Биологиялық қауіпсіздік талаптары </w:t>
      </w:r>
    </w:p>
    <w:bookmarkEnd w:id="62"/>
    <w:p>
      <w:pPr>
        <w:spacing w:after="0"/>
        <w:ind w:left="0"/>
        <w:jc w:val="both"/>
      </w:pPr>
      <w:r>
        <w:rPr>
          <w:rFonts w:ascii="Times New Roman"/>
          <w:b w:val="false"/>
          <w:i w:val="false"/>
          <w:color w:val="000000"/>
          <w:sz w:val="28"/>
        </w:rPr>
        <w:t>      Бәрінен бұрын өнімнің сипаттамаларымен (қасиеттерімен) анықталатын (адамға және қоршаған ортаға кері әсер ететін микроағзалары болуы мүмкін органикалық құрамдас бөліктер), құрылыс материалдарының, бұйымдары мен құрастырмаларының биологиялық қауіпсіздігі "Халықтың санитарлық-эпидемиологиялық салауаттылығы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белгіленген талаптарды орындау жолымен қамтамасыз етілуі тиіс. </w:t>
      </w:r>
    </w:p>
    <w:bookmarkStart w:name="z46" w:id="63"/>
    <w:p>
      <w:pPr>
        <w:spacing w:after="0"/>
        <w:ind w:left="0"/>
        <w:jc w:val="left"/>
      </w:pPr>
      <w:r>
        <w:rPr>
          <w:rFonts w:ascii="Times New Roman"/>
          <w:b/>
          <w:i w:val="false"/>
          <w:color w:val="000000"/>
        </w:rPr>
        <w:t xml:space="preserve"> 
10. Термиялық қауіпсіздік талаптары </w:t>
      </w:r>
    </w:p>
    <w:bookmarkEnd w:id="63"/>
    <w:p>
      <w:pPr>
        <w:spacing w:after="0"/>
        <w:ind w:left="0"/>
        <w:jc w:val="both"/>
      </w:pPr>
      <w:r>
        <w:rPr>
          <w:rFonts w:ascii="Times New Roman"/>
          <w:b w:val="false"/>
          <w:i w:val="false"/>
          <w:color w:val="000000"/>
          <w:sz w:val="28"/>
        </w:rPr>
        <w:t xml:space="preserve">      Құрылыс материалдарының, бұйымдары мен құрастырмаларының термиялық қауіпсіздігі адам денесінің қорғалмаған жерлерінің құрылыс материалдарының жекелеген түрлерін дайындау, тасымалдау және сақтау кезінде орны болуы мүмкін температурасы жоғары немесе өте төмен беттермен түйісуіне жол бермеу жолымен қамтамасыз етіледі. </w:t>
      </w:r>
    </w:p>
    <w:bookmarkStart w:name="z47" w:id="64"/>
    <w:p>
      <w:pPr>
        <w:spacing w:after="0"/>
        <w:ind w:left="0"/>
        <w:jc w:val="left"/>
      </w:pPr>
      <w:r>
        <w:rPr>
          <w:rFonts w:ascii="Times New Roman"/>
          <w:b/>
          <w:i w:val="false"/>
          <w:color w:val="000000"/>
        </w:rPr>
        <w:t xml:space="preserve"> 
11. Санитарлық-эпидемиологиялық қауіпсіздік талаптары </w:t>
      </w:r>
    </w:p>
    <w:bookmarkEnd w:id="64"/>
    <w:bookmarkStart w:name="z48" w:id="65"/>
    <w:p>
      <w:pPr>
        <w:spacing w:after="0"/>
        <w:ind w:left="0"/>
        <w:jc w:val="both"/>
      </w:pPr>
      <w:r>
        <w:rPr>
          <w:rFonts w:ascii="Times New Roman"/>
          <w:b w:val="false"/>
          <w:i w:val="false"/>
          <w:color w:val="000000"/>
          <w:sz w:val="28"/>
        </w:rPr>
        <w:t xml:space="preserve">
      32. Тиісті машиналар, жабдықтар және жұмысты аз механикаландыратын әр түрлі құралдар пайдаланылатын жерде, құрылыс материалдары, бұйымдары мен құрастырмаларын дайындау кезеңдерінде орны болуы мүмкін, химиялық, физикалық және биологиялық факторлардың әсерінен, адам денсаулығы үшін санитарлық-эпидемиологиялық қауіпсіздік және оларды тұрғын және қоғамдық ғимараттардың қоршалған құрастырмаларында қолдану осы Техникалық регламенттің талаптарын орындау жолымен қамтамасыз етіледі. </w:t>
      </w:r>
    </w:p>
    <w:bookmarkEnd w:id="65"/>
    <w:bookmarkStart w:name="z49" w:id="66"/>
    <w:p>
      <w:pPr>
        <w:spacing w:after="0"/>
        <w:ind w:left="0"/>
        <w:jc w:val="both"/>
      </w:pPr>
      <w:r>
        <w:rPr>
          <w:rFonts w:ascii="Times New Roman"/>
          <w:b w:val="false"/>
          <w:i w:val="false"/>
          <w:color w:val="000000"/>
          <w:sz w:val="28"/>
        </w:rPr>
        <w:t xml:space="preserve">
      33. Құрылыс материалдары, бұйымдары мен құрастырмаларын пайдалану кезінде туындайтын химиялық, физикалық және биологиялық факторлардың зиянды әсерін шектеу бөлігінде, құрылыс материалдарының, бұйымдары мен құрастырмаларының сипаттамаларына (қасиеттеріне) қатысты санитарлық-эпидемиологиялық қауіпсіздік талаптары осы Техникалық регламентке 7-қосымшада берілген. </w:t>
      </w:r>
    </w:p>
    <w:bookmarkEnd w:id="66"/>
    <w:bookmarkStart w:name="z50" w:id="67"/>
    <w:p>
      <w:pPr>
        <w:spacing w:after="0"/>
        <w:ind w:left="0"/>
        <w:jc w:val="left"/>
      </w:pPr>
      <w:r>
        <w:rPr>
          <w:rFonts w:ascii="Times New Roman"/>
          <w:b/>
          <w:i w:val="false"/>
          <w:color w:val="000000"/>
        </w:rPr>
        <w:t xml:space="preserve"> 
12. Құрылыс материалдарының, бұйымдары мен құрастырмаларының </w:t>
      </w:r>
      <w:r>
        <w:br/>
      </w:r>
      <w:r>
        <w:rPr>
          <w:rFonts w:ascii="Times New Roman"/>
          <w:b/>
          <w:i w:val="false"/>
          <w:color w:val="000000"/>
        </w:rPr>
        <w:t xml:space="preserve">
жекелеген сипаттамаларына (қасиеттеріне) қойылатын </w:t>
      </w:r>
      <w:r>
        <w:br/>
      </w:r>
      <w:r>
        <w:rPr>
          <w:rFonts w:ascii="Times New Roman"/>
          <w:b/>
          <w:i w:val="false"/>
          <w:color w:val="000000"/>
        </w:rPr>
        <w:t xml:space="preserve">
қауіпсіздік талаптары </w:t>
      </w:r>
    </w:p>
    <w:bookmarkEnd w:id="67"/>
    <w:bookmarkStart w:name="z51" w:id="68"/>
    <w:p>
      <w:pPr>
        <w:spacing w:after="0"/>
        <w:ind w:left="0"/>
        <w:jc w:val="both"/>
      </w:pPr>
      <w:r>
        <w:rPr>
          <w:rFonts w:ascii="Times New Roman"/>
          <w:b w:val="false"/>
          <w:i w:val="false"/>
          <w:color w:val="000000"/>
          <w:sz w:val="28"/>
        </w:rPr>
        <w:t xml:space="preserve">
      34. Құрылыс материалдарының, бұйымдары мен құрастырмаларының қауіпті сипаттамаларына (қасиеттеріне) қатысты қауіпсіздік талаптары осы Техникалық регламентке 3, 4, 5, 6 және 7-қосымшада берілген. </w:t>
      </w:r>
      <w:r>
        <w:br/>
      </w:r>
      <w:r>
        <w:rPr>
          <w:rFonts w:ascii="Times New Roman"/>
          <w:b w:val="false"/>
          <w:i w:val="false"/>
          <w:color w:val="000000"/>
          <w:sz w:val="28"/>
        </w:rPr>
        <w:t xml:space="preserve">
      Осы Техникалық регламентке 3, 4, 5, 6 және 7-қосымшалар құрылыс материалдарын, бұйымдары мен құрастырмаларын өндірушілерге арналған және оларды жеке де, сол сияқты мемлекеттік стандарттармен, сондай-ақ құрылыс материалдарының, бұйымдары мен құрастырмаларының қауіпсіздік көрсеткіштерінің нақты сандық мәндері жазылған ұйым стандарттарымен де пайдалана алады. </w:t>
      </w:r>
    </w:p>
    <w:bookmarkEnd w:id="68"/>
    <w:bookmarkStart w:name="z52" w:id="69"/>
    <w:p>
      <w:pPr>
        <w:spacing w:after="0"/>
        <w:ind w:left="0"/>
        <w:jc w:val="both"/>
      </w:pPr>
      <w:r>
        <w:rPr>
          <w:rFonts w:ascii="Times New Roman"/>
          <w:b w:val="false"/>
          <w:i w:val="false"/>
          <w:color w:val="000000"/>
          <w:sz w:val="28"/>
        </w:rPr>
        <w:t xml:space="preserve">
      35. Осы Техникалық регламентке 8-қосымшада адам, оның мүлкі, жануарлар мен өсімдіктер, қоршаған орта үшін әлеуетті қауіп нысаны болуы мүмкін құрылыс материалдары, бұйымдары мен құрастырмаларының сипаттамаларына (қасиеттеріне) қатысты қауіпсіздіктің ең аз қажетті талаптары көрсетілген. Белгіленген талаптар осы өнімге тән әлеуетті қауіптіліктің әрбір түрі (пайда болуы) бойынша қауіпсіздіктің қажетті деңгейін сапалы анықтайды. </w:t>
      </w:r>
    </w:p>
    <w:bookmarkEnd w:id="69"/>
    <w:bookmarkStart w:name="z53" w:id="70"/>
    <w:p>
      <w:pPr>
        <w:spacing w:after="0"/>
        <w:ind w:left="0"/>
        <w:jc w:val="left"/>
      </w:pPr>
      <w:r>
        <w:rPr>
          <w:rFonts w:ascii="Times New Roman"/>
          <w:b/>
          <w:i w:val="false"/>
          <w:color w:val="000000"/>
        </w:rPr>
        <w:t xml:space="preserve"> 
13. Құрылыс материалдарын, бұйымдары мен құрастырмаларын </w:t>
      </w:r>
      <w:r>
        <w:br/>
      </w:r>
      <w:r>
        <w:rPr>
          <w:rFonts w:ascii="Times New Roman"/>
          <w:b/>
          <w:i w:val="false"/>
          <w:color w:val="000000"/>
        </w:rPr>
        <w:t xml:space="preserve">
өндіру кезіндегі қауіпсіздік талаптары </w:t>
      </w:r>
    </w:p>
    <w:bookmarkEnd w:id="70"/>
    <w:bookmarkStart w:name="z54" w:id="71"/>
    <w:p>
      <w:pPr>
        <w:spacing w:after="0"/>
        <w:ind w:left="0"/>
        <w:jc w:val="both"/>
      </w:pPr>
      <w:r>
        <w:rPr>
          <w:rFonts w:ascii="Times New Roman"/>
          <w:b w:val="false"/>
          <w:i w:val="false"/>
          <w:color w:val="000000"/>
          <w:sz w:val="28"/>
        </w:rPr>
        <w:t>
      36. Құрылыс материалдарын, бұйымдары мен құрастырмаларын өндіру кезінде жобалық, нормативтік құжаттаманың және олардың негізінде әзірленген технологиялық регламенттің талаптарын, сондай-ақ "Техникалық реттеу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аясында әзірленетін тиісті техникалық регламенттер талаптарын сөзсіз орындауды қамтамасыз ету қажет. </w:t>
      </w:r>
    </w:p>
    <w:bookmarkEnd w:id="71"/>
    <w:bookmarkStart w:name="z55" w:id="72"/>
    <w:p>
      <w:pPr>
        <w:spacing w:after="0"/>
        <w:ind w:left="0"/>
        <w:jc w:val="both"/>
      </w:pPr>
      <w:r>
        <w:rPr>
          <w:rFonts w:ascii="Times New Roman"/>
          <w:b w:val="false"/>
          <w:i w:val="false"/>
          <w:color w:val="000000"/>
          <w:sz w:val="28"/>
        </w:rPr>
        <w:t xml:space="preserve">
      37. Құрылыс материалдарын, бұйымдары мен құрастырмаларын өндіру кезінде Қазақстан Республикасының заңнамасында белгіленген өндірістік қауіпсіздікті қамтамасыз ету жөніндегі шаралардың бүкіл жинағы орындалуға тиіс. Кәсіпорында құрылыс материалдарын, бұйымдары мен құрастырмаларын өндіру процесіндегі қауіпсіздікке байланысты барлық технологиялық операцияларды бақылау жүйесі іске қосылуы тиіс. </w:t>
      </w:r>
    </w:p>
    <w:bookmarkEnd w:id="72"/>
    <w:bookmarkStart w:name="z56" w:id="73"/>
    <w:p>
      <w:pPr>
        <w:spacing w:after="0"/>
        <w:ind w:left="0"/>
        <w:jc w:val="both"/>
      </w:pPr>
      <w:r>
        <w:rPr>
          <w:rFonts w:ascii="Times New Roman"/>
          <w:b w:val="false"/>
          <w:i w:val="false"/>
          <w:color w:val="000000"/>
          <w:sz w:val="28"/>
        </w:rPr>
        <w:t xml:space="preserve">
      38. Егер құрылыс материалдарының, бұйымдары мен құрастырмаларының қауіпсіздігін қамтамасыз ету үшін табиғи сынақтар жүргізу талап етілсе, онда олар сынау әдістеріне арналған нормативтік құжаттаманың талаптарына сәйкес толық көлемде жүргізілуі тиіс. </w:t>
      </w:r>
    </w:p>
    <w:bookmarkEnd w:id="73"/>
    <w:bookmarkStart w:name="z57" w:id="74"/>
    <w:p>
      <w:pPr>
        <w:spacing w:after="0"/>
        <w:ind w:left="0"/>
        <w:jc w:val="both"/>
      </w:pPr>
      <w:r>
        <w:rPr>
          <w:rFonts w:ascii="Times New Roman"/>
          <w:b w:val="false"/>
          <w:i w:val="false"/>
          <w:color w:val="000000"/>
          <w:sz w:val="28"/>
        </w:rPr>
        <w:t xml:space="preserve">
      39. Кәсіпорында қабылданған бақылау жүйесіне немесе қолданыстағы сапа менеджменті жүйесіне сәйкес барлық қауіпсіздік талаптарын орындауды талдау, қажет болған жағдайда, егер осы талаптар тиісті техникалық регламенттерде болатын болса, құрылыс материалдарын, бұйымдары мен құрастырмаларын іске асырар алдында қауіп-қатерді бағалау жүйелі түрде жүргізілуге тиіс. </w:t>
      </w:r>
    </w:p>
    <w:bookmarkEnd w:id="74"/>
    <w:bookmarkStart w:name="z58" w:id="75"/>
    <w:p>
      <w:pPr>
        <w:spacing w:after="0"/>
        <w:ind w:left="0"/>
        <w:jc w:val="both"/>
      </w:pPr>
      <w:r>
        <w:rPr>
          <w:rFonts w:ascii="Times New Roman"/>
          <w:b w:val="false"/>
          <w:i w:val="false"/>
          <w:color w:val="000000"/>
          <w:sz w:val="28"/>
        </w:rPr>
        <w:t xml:space="preserve">
      40. Құрама құрылыс құрастырмаларын өндіру кезінде жобадан ауытқу жоба авторымен келісілуі тиіс. Автордың келісімінсіз жобадан ауытқып әзірленген құрама құрылыс құрастырмаларын өткізуге рұқсат етілмейді. </w:t>
      </w:r>
    </w:p>
    <w:bookmarkEnd w:id="75"/>
    <w:bookmarkStart w:name="z59" w:id="76"/>
    <w:p>
      <w:pPr>
        <w:spacing w:after="0"/>
        <w:ind w:left="0"/>
        <w:jc w:val="both"/>
      </w:pPr>
      <w:r>
        <w:rPr>
          <w:rFonts w:ascii="Times New Roman"/>
          <w:b w:val="false"/>
          <w:i w:val="false"/>
          <w:color w:val="000000"/>
          <w:sz w:val="28"/>
        </w:rPr>
        <w:t xml:space="preserve">
      41. Құрылыс объектілеріне түсетін құрылыс материалдары, бұйымдары мен құрастырмалары қажетті ілеспе құжаттамамен, ал базарға (саудаға) түсетіндер пайдалану жөніндегі нұсқаулықпен қамтамасыз етілуі тиіс. </w:t>
      </w:r>
    </w:p>
    <w:bookmarkEnd w:id="76"/>
    <w:bookmarkStart w:name="z60" w:id="77"/>
    <w:p>
      <w:pPr>
        <w:spacing w:after="0"/>
        <w:ind w:left="0"/>
        <w:jc w:val="both"/>
      </w:pPr>
      <w:r>
        <w:rPr>
          <w:rFonts w:ascii="Times New Roman"/>
          <w:b w:val="false"/>
          <w:i w:val="false"/>
          <w:color w:val="000000"/>
          <w:sz w:val="28"/>
        </w:rPr>
        <w:t xml:space="preserve">
      42. Барлық құрылыс материалдары, бұйымдары мен құрастырмалары таңбалануға (тікелей бұйымға, ыдысына, ілеспе құжаттамасына) және нақты сәйкестендірілуі (класс, таңба, сұрып, топтама, дайындау күні) тиіс. </w:t>
      </w:r>
    </w:p>
    <w:bookmarkEnd w:id="77"/>
    <w:bookmarkStart w:name="z61" w:id="78"/>
    <w:p>
      <w:pPr>
        <w:spacing w:after="0"/>
        <w:ind w:left="0"/>
        <w:jc w:val="both"/>
      </w:pPr>
      <w:r>
        <w:rPr>
          <w:rFonts w:ascii="Times New Roman"/>
          <w:b w:val="false"/>
          <w:i w:val="false"/>
          <w:color w:val="000000"/>
          <w:sz w:val="28"/>
        </w:rPr>
        <w:t xml:space="preserve">
      43. Құрылыс материалдары, бұйымдары мен құрастырмаларын өндіру кезінде құрылыс материалдарын, бұйымдары мен құрастырмаларын өндіруге қатысы бар басқа техникалық регламенттерде белгіленген қауіпсіздік талаптары да орындалуы тиіс. </w:t>
      </w:r>
    </w:p>
    <w:bookmarkEnd w:id="78"/>
    <w:bookmarkStart w:name="z62" w:id="79"/>
    <w:p>
      <w:pPr>
        <w:spacing w:after="0"/>
        <w:ind w:left="0"/>
        <w:jc w:val="left"/>
      </w:pPr>
      <w:r>
        <w:rPr>
          <w:rFonts w:ascii="Times New Roman"/>
          <w:b/>
          <w:i w:val="false"/>
          <w:color w:val="000000"/>
        </w:rPr>
        <w:t xml:space="preserve"> 
14. Құрылыс материалдарын, бұйымдары мен құрастырмаларын </w:t>
      </w:r>
      <w:r>
        <w:br/>
      </w:r>
      <w:r>
        <w:rPr>
          <w:rFonts w:ascii="Times New Roman"/>
          <w:b/>
          <w:i w:val="false"/>
          <w:color w:val="000000"/>
        </w:rPr>
        <w:t xml:space="preserve">
тасымалдау және сақтау кезіндегі қауіпсіздік талаптары </w:t>
      </w:r>
    </w:p>
    <w:bookmarkEnd w:id="79"/>
    <w:bookmarkStart w:name="z63" w:id="80"/>
    <w:p>
      <w:pPr>
        <w:spacing w:after="0"/>
        <w:ind w:left="0"/>
        <w:jc w:val="both"/>
      </w:pPr>
      <w:r>
        <w:rPr>
          <w:rFonts w:ascii="Times New Roman"/>
          <w:b w:val="false"/>
          <w:i w:val="false"/>
          <w:color w:val="000000"/>
          <w:sz w:val="28"/>
        </w:rPr>
        <w:t>
      44. Тасымалдау және сақтау кезінде құрылыс материалдарын, бұйымдары мен құрастырмаларын тасымалдау және сақтау шарттарының осы Техникалық регламенттің, сондай-ақ осындай талаптар белгіленетін басқа </w:t>
      </w:r>
      <w:r>
        <w:rPr>
          <w:rFonts w:ascii="Times New Roman"/>
          <w:b w:val="false"/>
          <w:i w:val="false"/>
          <w:color w:val="000000"/>
          <w:sz w:val="28"/>
        </w:rPr>
        <w:t xml:space="preserve">техникалық </w:t>
      </w:r>
      <w:r>
        <w:rPr>
          <w:rFonts w:ascii="Times New Roman"/>
          <w:b w:val="false"/>
          <w:i w:val="false"/>
          <w:color w:val="000000"/>
          <w:sz w:val="28"/>
        </w:rPr>
        <w:t xml:space="preserve">регламенттердің </w:t>
      </w:r>
      <w:r>
        <w:rPr>
          <w:rFonts w:ascii="Times New Roman"/>
          <w:b w:val="false"/>
          <w:i w:val="false"/>
          <w:color w:val="000000"/>
          <w:sz w:val="28"/>
        </w:rPr>
        <w:t xml:space="preserve">талаптарына сәйкестігін қамтамасыз ету қажет. </w:t>
      </w:r>
    </w:p>
    <w:bookmarkEnd w:id="80"/>
    <w:bookmarkStart w:name="z64" w:id="81"/>
    <w:p>
      <w:pPr>
        <w:spacing w:after="0"/>
        <w:ind w:left="0"/>
        <w:jc w:val="both"/>
      </w:pPr>
      <w:r>
        <w:rPr>
          <w:rFonts w:ascii="Times New Roman"/>
          <w:b w:val="false"/>
          <w:i w:val="false"/>
          <w:color w:val="000000"/>
          <w:sz w:val="28"/>
        </w:rPr>
        <w:t xml:space="preserve">
      45. Құрылыс материалдарын, бұйымдары мен құрастырмаларын сақтау және тасымалдау әзірлеушілердің жобалау (жасау) сатысында қарастырған және осы Техникалық регламентпен үйлестірілген құрылыс материалдарына, бұйымдары мен құрастырмаларына арналған стандарттарда көрсетілген қауіпсіздік жөніндегі және қорғау шараларының барлық талаптарын ескере отырып жүргізілуі тиіс. </w:t>
      </w:r>
    </w:p>
    <w:bookmarkEnd w:id="81"/>
    <w:bookmarkStart w:name="z65" w:id="82"/>
    <w:p>
      <w:pPr>
        <w:spacing w:after="0"/>
        <w:ind w:left="0"/>
        <w:jc w:val="both"/>
      </w:pPr>
      <w:r>
        <w:rPr>
          <w:rFonts w:ascii="Times New Roman"/>
          <w:b w:val="false"/>
          <w:i w:val="false"/>
          <w:color w:val="000000"/>
          <w:sz w:val="28"/>
        </w:rPr>
        <w:t>
      46. Құрылыс материалдарын, бұйымдары мен құрастырмаларын кәсіпорындардың қоймаларында және өткізетін орындарда сақтау кезінде ауада зиянды заттарды шекті рұқсат етілетін концентрациядан (мәндерден) жоғары болдырмайтын шаралар, сондай-ақ "Техникалық реттеу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іске асыру шеңберінде әзірленетін </w:t>
      </w:r>
      <w:r>
        <w:rPr>
          <w:rFonts w:ascii="Times New Roman"/>
          <w:b w:val="false"/>
          <w:i w:val="false"/>
          <w:color w:val="000000"/>
          <w:sz w:val="28"/>
        </w:rPr>
        <w:t xml:space="preserve">техникалық </w:t>
      </w:r>
      <w:r>
        <w:rPr>
          <w:rFonts w:ascii="Times New Roman"/>
          <w:b w:val="false"/>
          <w:i w:val="false"/>
          <w:color w:val="000000"/>
          <w:sz w:val="28"/>
        </w:rPr>
        <w:t xml:space="preserve">регламенттерде </w:t>
      </w:r>
      <w:r>
        <w:rPr>
          <w:rFonts w:ascii="Times New Roman"/>
          <w:b w:val="false"/>
          <w:i w:val="false"/>
          <w:color w:val="000000"/>
          <w:sz w:val="28"/>
        </w:rPr>
        <w:t xml:space="preserve">келтірілген өрттер мен жарылыстардың пайда болуын, қоршаған ортаның ластануын не радиациялық бүлінуін болдырмайтын шаралар қарастырылуы тиіс. </w:t>
      </w:r>
    </w:p>
    <w:bookmarkEnd w:id="82"/>
    <w:bookmarkStart w:name="z66" w:id="83"/>
    <w:p>
      <w:pPr>
        <w:spacing w:after="0"/>
        <w:ind w:left="0"/>
        <w:jc w:val="both"/>
      </w:pPr>
      <w:r>
        <w:rPr>
          <w:rFonts w:ascii="Times New Roman"/>
          <w:b w:val="false"/>
          <w:i w:val="false"/>
          <w:color w:val="000000"/>
          <w:sz w:val="28"/>
        </w:rPr>
        <w:t xml:space="preserve">
      47. Құрылыс материалдарын, бұйымдары мен құрастырмаларын тасымалдау, егер өнімді шығарушы немесе оны тұтынушы өзгеше ескертпесе, көліктің осы түріне қолданылатын жүк тасымалдау ережелеріне сәйкес жүзеге асырылады. </w:t>
      </w:r>
    </w:p>
    <w:bookmarkEnd w:id="83"/>
    <w:bookmarkStart w:name="z67" w:id="84"/>
    <w:p>
      <w:pPr>
        <w:spacing w:after="0"/>
        <w:ind w:left="0"/>
        <w:jc w:val="both"/>
      </w:pPr>
      <w:r>
        <w:rPr>
          <w:rFonts w:ascii="Times New Roman"/>
          <w:b w:val="false"/>
          <w:i w:val="false"/>
          <w:color w:val="000000"/>
          <w:sz w:val="28"/>
        </w:rPr>
        <w:t xml:space="preserve">
      48. Құрылыс материалдары, бұйымдары мен құрастырмалары тиісті тәсілмен буып-түйілсе (қажет жағдайда), қауіпсіз сақтау, қауіпсіз тасымалдау және өткізу жөніндегі ұсынымдармен жасақталса, оларды сақтауға, тасымалдау мен өткізуге рұқсат етіледі. </w:t>
      </w:r>
    </w:p>
    <w:bookmarkEnd w:id="84"/>
    <w:bookmarkStart w:name="z68" w:id="85"/>
    <w:p>
      <w:pPr>
        <w:spacing w:after="0"/>
        <w:ind w:left="0"/>
        <w:jc w:val="both"/>
      </w:pPr>
      <w:r>
        <w:rPr>
          <w:rFonts w:ascii="Times New Roman"/>
          <w:b w:val="false"/>
          <w:i w:val="false"/>
          <w:color w:val="000000"/>
          <w:sz w:val="28"/>
        </w:rPr>
        <w:t xml:space="preserve">
      49. Құрылыс материалдарын, бұйымдары мен құрастырмаларын тасымалдау және сақтау кезінде: </w:t>
      </w:r>
      <w:r>
        <w:br/>
      </w:r>
      <w:r>
        <w:rPr>
          <w:rFonts w:ascii="Times New Roman"/>
          <w:b w:val="false"/>
          <w:i w:val="false"/>
          <w:color w:val="000000"/>
          <w:sz w:val="28"/>
        </w:rPr>
        <w:t xml:space="preserve">
      1) өнімге рұқсатсыз қол сұғуды, кейіннен оның тұтынушылық қасиеттері мен қауіпсіздік көрсеткіштерін өзгертуді болдырмайтын, орамның (нормативтік құжаттардың талаптарына сәйкес) қымтақтығының, тұтастығының, беріктігінің сақталуы; </w:t>
      </w:r>
      <w:r>
        <w:br/>
      </w:r>
      <w:r>
        <w:rPr>
          <w:rFonts w:ascii="Times New Roman"/>
          <w:b w:val="false"/>
          <w:i w:val="false"/>
          <w:color w:val="000000"/>
          <w:sz w:val="28"/>
        </w:rPr>
        <w:t xml:space="preserve">
      2) сақтау шарттары мен мерзімдері және штаттан тыс және авариялық оқиғалар туындаған жағдай үшін (қажет болған кезде) қысқаша нұсқаулықтар көрсетіліп, өнімнің әрбір партиясына берілген ілеспе құжаттаманың болуы; </w:t>
      </w:r>
      <w:r>
        <w:br/>
      </w:r>
      <w:r>
        <w:rPr>
          <w:rFonts w:ascii="Times New Roman"/>
          <w:b w:val="false"/>
          <w:i w:val="false"/>
          <w:color w:val="000000"/>
          <w:sz w:val="28"/>
        </w:rPr>
        <w:t xml:space="preserve">
      3) құрылыс материалдарын, бұйымдары мен құрастырмаларын тасымалдау және сақтау кезінде ескерту таңбасын пайдалану, қызметкерлерді қауіпсіз жұмыс шараларымен таныстыру; </w:t>
      </w:r>
      <w:r>
        <w:br/>
      </w:r>
      <w:r>
        <w:rPr>
          <w:rFonts w:ascii="Times New Roman"/>
          <w:b w:val="false"/>
          <w:i w:val="false"/>
          <w:color w:val="000000"/>
          <w:sz w:val="28"/>
        </w:rPr>
        <w:t xml:space="preserve">
      4) қорғаудың жеке және ұжымдық құралдарын, жеке бас гигиенасы құралдарын, санитарлық құралдар мен арнайы киімдерді беру (қажет болған кезде); </w:t>
      </w:r>
      <w:r>
        <w:br/>
      </w:r>
      <w:r>
        <w:rPr>
          <w:rFonts w:ascii="Times New Roman"/>
          <w:b w:val="false"/>
          <w:i w:val="false"/>
          <w:color w:val="000000"/>
          <w:sz w:val="28"/>
        </w:rPr>
        <w:t xml:space="preserve">
      5) авариялық оқиғаларды болдырмау және жою жөніндегі және олардың зардаптарын жою жөніндегі шараларды, өрт сөндіру тәсілдері мен құралдарын қоса, әзірлеу қамтамасыз етілуі тиіс. </w:t>
      </w:r>
    </w:p>
    <w:bookmarkEnd w:id="85"/>
    <w:bookmarkStart w:name="z69" w:id="86"/>
    <w:p>
      <w:pPr>
        <w:spacing w:after="0"/>
        <w:ind w:left="0"/>
        <w:jc w:val="both"/>
      </w:pPr>
      <w:r>
        <w:rPr>
          <w:rFonts w:ascii="Times New Roman"/>
          <w:b w:val="false"/>
          <w:i w:val="false"/>
          <w:color w:val="000000"/>
          <w:sz w:val="28"/>
        </w:rPr>
        <w:t xml:space="preserve">
      50. Қауіпті құрылыс материалдары, бұйымдары мен құрастырмалары үшін қажетті қауіпсіздік шараларын дайындаушы өнімді өткізу кезінде ілеспе құжаттаманың құрамына енгізілетін сапа паспортында көрсетуге тиіс. </w:t>
      </w:r>
    </w:p>
    <w:bookmarkEnd w:id="86"/>
    <w:bookmarkStart w:name="z70" w:id="87"/>
    <w:p>
      <w:pPr>
        <w:spacing w:after="0"/>
        <w:ind w:left="0"/>
        <w:jc w:val="both"/>
      </w:pPr>
      <w:r>
        <w:rPr>
          <w:rFonts w:ascii="Times New Roman"/>
          <w:b w:val="false"/>
          <w:i w:val="false"/>
          <w:color w:val="000000"/>
          <w:sz w:val="28"/>
        </w:rPr>
        <w:t xml:space="preserve">
      51. Құрылыс материалдарын, бұйымдары мен құрастырмаларын тиеуді, түсіруді, тасымалдау мен қаттап жинауды қауіпсіздік талаптарын сақтау үшін қажетті біліктілігі бар қызметкерлер жүргізуге тиіс. </w:t>
      </w:r>
    </w:p>
    <w:bookmarkEnd w:id="87"/>
    <w:bookmarkStart w:name="z71" w:id="88"/>
    <w:p>
      <w:pPr>
        <w:spacing w:after="0"/>
        <w:ind w:left="0"/>
        <w:jc w:val="both"/>
      </w:pPr>
      <w:r>
        <w:rPr>
          <w:rFonts w:ascii="Times New Roman"/>
          <w:b w:val="false"/>
          <w:i w:val="false"/>
          <w:color w:val="000000"/>
          <w:sz w:val="28"/>
        </w:rPr>
        <w:t xml:space="preserve">
      52. Құрылыс материалдарын, бұйымдары мен құрастырмаларын буып-түю үшін қолданылатын материалдар мен заттар қауіпсіз болуға тиіс. </w:t>
      </w:r>
    </w:p>
    <w:bookmarkEnd w:id="88"/>
    <w:bookmarkStart w:name="z72" w:id="89"/>
    <w:p>
      <w:pPr>
        <w:spacing w:after="0"/>
        <w:ind w:left="0"/>
        <w:jc w:val="both"/>
      </w:pPr>
      <w:r>
        <w:rPr>
          <w:rFonts w:ascii="Times New Roman"/>
          <w:b w:val="false"/>
          <w:i w:val="false"/>
          <w:color w:val="000000"/>
          <w:sz w:val="28"/>
        </w:rPr>
        <w:t xml:space="preserve">
      53. Құрылыс материалдарын, бұйымдары мен құрастырмаларын тасымалдау және сақтау кезінде нақты технологиялық процестер мен тасымалдау және сақтау шарттарын ескере отырып, қауіп-қатер дәрежесін бағалау жүргізілуі тиіс. </w:t>
      </w:r>
    </w:p>
    <w:bookmarkEnd w:id="89"/>
    <w:bookmarkStart w:name="z73" w:id="90"/>
    <w:p>
      <w:pPr>
        <w:spacing w:after="0"/>
        <w:ind w:left="0"/>
        <w:jc w:val="both"/>
      </w:pPr>
      <w:r>
        <w:rPr>
          <w:rFonts w:ascii="Times New Roman"/>
          <w:b w:val="false"/>
          <w:i w:val="false"/>
          <w:color w:val="000000"/>
          <w:sz w:val="28"/>
        </w:rPr>
        <w:t>
      54. Құрылыс материалдарын, бұйымдары мен құрастырмаларын тасымалдау және сақтау кезінде "Өрт қауіпсіздігі туралы", " </w:t>
      </w:r>
      <w:r>
        <w:rPr>
          <w:rFonts w:ascii="Times New Roman"/>
          <w:b w:val="false"/>
          <w:i w:val="false"/>
          <w:color w:val="000000"/>
          <w:sz w:val="28"/>
        </w:rPr>
        <w:t xml:space="preserve">Халықтың санитарлық-эпидемиологиялық салауаттылығы туралы </w:t>
      </w:r>
      <w:r>
        <w:rPr>
          <w:rFonts w:ascii="Times New Roman"/>
          <w:b w:val="false"/>
          <w:i w:val="false"/>
          <w:color w:val="000000"/>
          <w:sz w:val="28"/>
        </w:rPr>
        <w:t>", " </w:t>
      </w:r>
      <w:r>
        <w:rPr>
          <w:rFonts w:ascii="Times New Roman"/>
          <w:b w:val="false"/>
          <w:i w:val="false"/>
          <w:color w:val="000000"/>
          <w:sz w:val="28"/>
        </w:rPr>
        <w:t xml:space="preserve">Халықтың радиациялық қауіпсіздігі туралы </w:t>
      </w:r>
      <w:r>
        <w:rPr>
          <w:rFonts w:ascii="Times New Roman"/>
          <w:b w:val="false"/>
          <w:i w:val="false"/>
          <w:color w:val="000000"/>
          <w:sz w:val="28"/>
        </w:rPr>
        <w:t>" Қазақстан Республикасының заңдарында, сондай-ақ "Техникалық реттеу туралы" Қазақстан Республикасының Заңын іске асыру шеңберінде әзірленетін және құрылыс материалдарын, бұйымдары мен құрастырмаларын тасымалдауға және сақтауға қатысы бар басқа </w:t>
      </w:r>
      <w:r>
        <w:rPr>
          <w:rFonts w:ascii="Times New Roman"/>
          <w:b w:val="false"/>
          <w:i w:val="false"/>
          <w:color w:val="000000"/>
          <w:sz w:val="28"/>
        </w:rPr>
        <w:t xml:space="preserve">техникалық </w:t>
      </w:r>
      <w:r>
        <w:rPr>
          <w:rFonts w:ascii="Times New Roman"/>
          <w:b w:val="false"/>
          <w:i w:val="false"/>
          <w:color w:val="000000"/>
          <w:sz w:val="28"/>
        </w:rPr>
        <w:t xml:space="preserve">регламенттерде </w:t>
      </w:r>
      <w:r>
        <w:rPr>
          <w:rFonts w:ascii="Times New Roman"/>
          <w:b w:val="false"/>
          <w:i w:val="false"/>
          <w:color w:val="000000"/>
          <w:sz w:val="28"/>
        </w:rPr>
        <w:t xml:space="preserve">белгіленген қауіпсіздік талаптары орындалуы тиіс. </w:t>
      </w:r>
    </w:p>
    <w:bookmarkEnd w:id="90"/>
    <w:bookmarkStart w:name="z74" w:id="91"/>
    <w:p>
      <w:pPr>
        <w:spacing w:after="0"/>
        <w:ind w:left="0"/>
        <w:jc w:val="left"/>
      </w:pPr>
      <w:r>
        <w:rPr>
          <w:rFonts w:ascii="Times New Roman"/>
          <w:b/>
          <w:i w:val="false"/>
          <w:color w:val="000000"/>
        </w:rPr>
        <w:t xml:space="preserve"> 
15. Құрылыста қолдану, ғимараттар мен құрылыстарды және </w:t>
      </w:r>
      <w:r>
        <w:br/>
      </w:r>
      <w:r>
        <w:rPr>
          <w:rFonts w:ascii="Times New Roman"/>
          <w:b/>
          <w:i w:val="false"/>
          <w:color w:val="000000"/>
        </w:rPr>
        <w:t xml:space="preserve">
азаматтардың тұрмыстық қажеттіліктері үшін пайдалану </w:t>
      </w:r>
      <w:r>
        <w:br/>
      </w:r>
      <w:r>
        <w:rPr>
          <w:rFonts w:ascii="Times New Roman"/>
          <w:b/>
          <w:i w:val="false"/>
          <w:color w:val="000000"/>
        </w:rPr>
        <w:t xml:space="preserve">
процесі кезіндегі қауіпсіздік талаптары </w:t>
      </w:r>
    </w:p>
    <w:bookmarkEnd w:id="91"/>
    <w:bookmarkStart w:name="z75" w:id="92"/>
    <w:p>
      <w:pPr>
        <w:spacing w:after="0"/>
        <w:ind w:left="0"/>
        <w:jc w:val="both"/>
      </w:pPr>
      <w:r>
        <w:rPr>
          <w:rFonts w:ascii="Times New Roman"/>
          <w:b w:val="false"/>
          <w:i w:val="false"/>
          <w:color w:val="000000"/>
          <w:sz w:val="28"/>
        </w:rPr>
        <w:t xml:space="preserve">
      55. Қазақстан Республикасының аумағына айналымға келіп түсетін құрылыс материалдары, бұйымдары мен құрастырмалары техникалық құжаттамада белгіленген кепілдік мерзімі немесе жарамдылық мерзімі ішінде қауіпсіз болуы тиіс. </w:t>
      </w:r>
    </w:p>
    <w:bookmarkEnd w:id="92"/>
    <w:bookmarkStart w:name="z76" w:id="93"/>
    <w:p>
      <w:pPr>
        <w:spacing w:after="0"/>
        <w:ind w:left="0"/>
        <w:jc w:val="both"/>
      </w:pPr>
      <w:r>
        <w:rPr>
          <w:rFonts w:ascii="Times New Roman"/>
          <w:b w:val="false"/>
          <w:i w:val="false"/>
          <w:color w:val="000000"/>
          <w:sz w:val="28"/>
        </w:rPr>
        <w:t xml:space="preserve">
      56. Құрылыс материалдары, бұйымдары мен құрастырмалары тиісті тәсілмен буып-түйілсе (бұл қажет жерде) және (немесе) таңбаланса, ал қауіпті материалдар қауіпсіздік белгілерімен және тұрмыстық жағдайларда қауіпсіз қолдану жөніндегі мынадай: </w:t>
      </w:r>
      <w:r>
        <w:br/>
      </w:r>
      <w:r>
        <w:rPr>
          <w:rFonts w:ascii="Times New Roman"/>
          <w:b w:val="false"/>
          <w:i w:val="false"/>
          <w:color w:val="000000"/>
          <w:sz w:val="28"/>
        </w:rPr>
        <w:t xml:space="preserve">
      1) өніммен жұмыс істеу кезінде жеке қорғану құралдары туралы; </w:t>
      </w:r>
      <w:r>
        <w:br/>
      </w:r>
      <w:r>
        <w:rPr>
          <w:rFonts w:ascii="Times New Roman"/>
          <w:b w:val="false"/>
          <w:i w:val="false"/>
          <w:color w:val="000000"/>
          <w:sz w:val="28"/>
        </w:rPr>
        <w:t xml:space="preserve">
      2) адамға, қоршаған ортаға және мүлікке зиянды факторлардың әсер ету қаупін болдырмайтын еңбек тәсілдері мен әдістері туралы мәліметтер болуға тиіс нұсқаулықтарымен жасақталса, олар пайдалануға рұқсат етіледі. </w:t>
      </w:r>
    </w:p>
    <w:bookmarkEnd w:id="93"/>
    <w:bookmarkStart w:name="z77" w:id="94"/>
    <w:p>
      <w:pPr>
        <w:spacing w:after="0"/>
        <w:ind w:left="0"/>
        <w:jc w:val="both"/>
      </w:pPr>
      <w:r>
        <w:rPr>
          <w:rFonts w:ascii="Times New Roman"/>
          <w:b w:val="false"/>
          <w:i w:val="false"/>
          <w:color w:val="000000"/>
          <w:sz w:val="28"/>
        </w:rPr>
        <w:t>
      57. Құрылыс материалдарын, бұйымдары мен құрастырмаларын құрылыс объектілерінде ғимараттарды, құрылымдар мен құрылыстарды салу үшін пайдалану кезінде қажетті біліктілігі бар, еңбектің </w:t>
      </w:r>
      <w:r>
        <w:rPr>
          <w:rFonts w:ascii="Times New Roman"/>
          <w:b w:val="false"/>
          <w:i w:val="false"/>
          <w:color w:val="000000"/>
          <w:sz w:val="28"/>
        </w:rPr>
        <w:t xml:space="preserve">қауіпсіз әдістері </w:t>
      </w:r>
      <w:r>
        <w:rPr>
          <w:rFonts w:ascii="Times New Roman"/>
          <w:b w:val="false"/>
          <w:i w:val="false"/>
          <w:color w:val="000000"/>
          <w:sz w:val="28"/>
        </w:rPr>
        <w:t>мен тәсілдерін оқыған , қажетті сақтық және қорғау құралдарымен қамтамасыз етілген және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жұмыс істеуге жіберілген қызметкерлер жүзеге асыруға тиіс. </w:t>
      </w:r>
    </w:p>
    <w:bookmarkEnd w:id="94"/>
    <w:bookmarkStart w:name="z78" w:id="95"/>
    <w:p>
      <w:pPr>
        <w:spacing w:after="0"/>
        <w:ind w:left="0"/>
        <w:jc w:val="both"/>
      </w:pPr>
      <w:r>
        <w:rPr>
          <w:rFonts w:ascii="Times New Roman"/>
          <w:b w:val="false"/>
          <w:i w:val="false"/>
          <w:color w:val="000000"/>
          <w:sz w:val="28"/>
        </w:rPr>
        <w:t xml:space="preserve">
      58. Құрылыс материалдарын, бұйымдары мен құрастырмаларын құрылыс объектілерін салу үшін пайдалану кезінде қауіпсіздік мыналармен: </w:t>
      </w:r>
      <w:r>
        <w:br/>
      </w:r>
      <w:r>
        <w:rPr>
          <w:rFonts w:ascii="Times New Roman"/>
          <w:b w:val="false"/>
          <w:i w:val="false"/>
          <w:color w:val="000000"/>
          <w:sz w:val="28"/>
        </w:rPr>
        <w:t xml:space="preserve">
      1) құрылыс материалдарын, бұйымдары мен құрастырмаларын қолдануға байланысты қауіптілікті азайтатын, технологиялар мен жабдықты (жұмыстарды механикаландыру құралдарын), еңбек тәсілдері мен әдістерін таңдаумен; </w:t>
      </w:r>
      <w:r>
        <w:br/>
      </w:r>
      <w:r>
        <w:rPr>
          <w:rFonts w:ascii="Times New Roman"/>
          <w:b w:val="false"/>
          <w:i w:val="false"/>
          <w:color w:val="000000"/>
          <w:sz w:val="28"/>
        </w:rPr>
        <w:t xml:space="preserve">
      2) құрылыс материалдарын, бұйымдары мен құрастырмаларын қауіпсіз қолдануға бақылау жасайтын техникалық құралдарды пайдаланумен және тиісті күтіп ұстаумен; </w:t>
      </w:r>
      <w:r>
        <w:br/>
      </w:r>
      <w:r>
        <w:rPr>
          <w:rFonts w:ascii="Times New Roman"/>
          <w:b w:val="false"/>
          <w:i w:val="false"/>
          <w:color w:val="000000"/>
          <w:sz w:val="28"/>
        </w:rPr>
        <w:t xml:space="preserve">
      3) ескерту таңбасын және хабардар ету құралдарын пайдаланумен; </w:t>
      </w:r>
      <w:r>
        <w:br/>
      </w:r>
      <w:r>
        <w:rPr>
          <w:rFonts w:ascii="Times New Roman"/>
          <w:b w:val="false"/>
          <w:i w:val="false"/>
          <w:color w:val="000000"/>
          <w:sz w:val="28"/>
        </w:rPr>
        <w:t xml:space="preserve">
      4) жеке бас гигиенасы құралдарын, санитарлық құралдарды, жеке қорғану құралдарын және арнайы киімді пайдаланумен; </w:t>
      </w:r>
      <w:r>
        <w:br/>
      </w:r>
      <w:r>
        <w:rPr>
          <w:rFonts w:ascii="Times New Roman"/>
          <w:b w:val="false"/>
          <w:i w:val="false"/>
          <w:color w:val="000000"/>
          <w:sz w:val="28"/>
        </w:rPr>
        <w:t xml:space="preserve">
      5) қызметкерлерді кезең сайын оқытумен және білімдерін тексерумен, авариялық оқиғалардың алдын алу тәсілдеріне жаттығумен және оларды жоюға арналған қажетті құралдармен жасақтау арқылы; </w:t>
      </w:r>
      <w:r>
        <w:br/>
      </w:r>
      <w:r>
        <w:rPr>
          <w:rFonts w:ascii="Times New Roman"/>
          <w:b w:val="false"/>
          <w:i w:val="false"/>
          <w:color w:val="000000"/>
          <w:sz w:val="28"/>
        </w:rPr>
        <w:t>
      6)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құрылыстағы қауіпсіздік техникасы, жұмыс істейтін қызметкерлердің еңбегін қорғау ережелерін сөзсіз орындауды қамтамасыз етумен; </w:t>
      </w:r>
      <w:r>
        <w:br/>
      </w:r>
      <w:r>
        <w:rPr>
          <w:rFonts w:ascii="Times New Roman"/>
          <w:b w:val="false"/>
          <w:i w:val="false"/>
          <w:color w:val="000000"/>
          <w:sz w:val="28"/>
        </w:rPr>
        <w:t>
      7) </w:t>
      </w:r>
      <w:r>
        <w:rPr>
          <w:rFonts w:ascii="Times New Roman"/>
          <w:b w:val="false"/>
          <w:i w:val="false"/>
          <w:color w:val="000000"/>
          <w:sz w:val="28"/>
        </w:rPr>
        <w:t>қолданыстағы</w:t>
      </w:r>
      <w:r>
        <w:rPr>
          <w:rFonts w:ascii="Times New Roman"/>
          <w:b w:val="false"/>
          <w:i w:val="false"/>
          <w:color w:val="000000"/>
          <w:sz w:val="28"/>
        </w:rPr>
        <w:t xml:space="preserve"> заңнамаға </w:t>
      </w:r>
      <w:r>
        <w:rPr>
          <w:rFonts w:ascii="Times New Roman"/>
          <w:b w:val="false"/>
          <w:i w:val="false"/>
          <w:color w:val="000000"/>
          <w:sz w:val="28"/>
        </w:rPr>
        <w:t xml:space="preserve">сәйкес қызметкерлерді алдын ала және кезеңдік медициналық тексеруден өткізуді ұйымдастырумен қамтамасыз етілуі тиіс. </w:t>
      </w:r>
    </w:p>
    <w:bookmarkEnd w:id="95"/>
    <w:bookmarkStart w:name="z79" w:id="96"/>
    <w:p>
      <w:pPr>
        <w:spacing w:after="0"/>
        <w:ind w:left="0"/>
        <w:jc w:val="both"/>
      </w:pPr>
      <w:r>
        <w:rPr>
          <w:rFonts w:ascii="Times New Roman"/>
          <w:b w:val="false"/>
          <w:i w:val="false"/>
          <w:color w:val="000000"/>
          <w:sz w:val="28"/>
        </w:rPr>
        <w:t xml:space="preserve">
      59. Ғимараттар мен құрылыстарды пайдалану кезінде қолданылған құрылыс материалдарының, бұйымдары мен құрастырмаларының қауіпсіздігін қамтамасыз ететін барлық шаралар кешенін орындау қажет. </w:t>
      </w:r>
    </w:p>
    <w:bookmarkEnd w:id="96"/>
    <w:bookmarkStart w:name="z80" w:id="97"/>
    <w:p>
      <w:pPr>
        <w:spacing w:after="0"/>
        <w:ind w:left="0"/>
        <w:jc w:val="both"/>
      </w:pPr>
      <w:r>
        <w:rPr>
          <w:rFonts w:ascii="Times New Roman"/>
          <w:b w:val="false"/>
          <w:i w:val="false"/>
          <w:color w:val="000000"/>
          <w:sz w:val="28"/>
        </w:rPr>
        <w:t xml:space="preserve">
      60. Жөндеу жұмыстарын жүргізу не ғимаратты немесе құрылысты қайта жаңарту нәтижесінде тиісті құрылыс материалдарын, бұйымдары мен құрастырмаларын пайдалану салдарынан туындауы мүмкін қауіп-қатерді бағалау жүргізілу қажет. Осы қауіп-қатердің мәні тиісті техникалық регламенттерде көрсетілген рұқсатты (қолайлы) мәннен аспауға тиіс. </w:t>
      </w:r>
    </w:p>
    <w:bookmarkEnd w:id="97"/>
    <w:bookmarkStart w:name="z81" w:id="98"/>
    <w:p>
      <w:pPr>
        <w:spacing w:after="0"/>
        <w:ind w:left="0"/>
        <w:jc w:val="both"/>
      </w:pPr>
      <w:r>
        <w:rPr>
          <w:rFonts w:ascii="Times New Roman"/>
          <w:b w:val="false"/>
          <w:i w:val="false"/>
          <w:color w:val="000000"/>
          <w:sz w:val="28"/>
        </w:rPr>
        <w:t xml:space="preserve">
      61. Жөндеуден өткен (қайта жаңартылған) ғимараттар мен құрылыстар үшін тиісті әдістер мен бақылау құралдарын қолдана отырып, пайдаланылған құрылыс материалдарына, бұйымдары мен құрастырмаларына байланысты қауіп-қатердің белгіленген мәндерін қамтамасыз ету жөніндегі шаралар әзірленуі тиіс. </w:t>
      </w:r>
    </w:p>
    <w:bookmarkEnd w:id="98"/>
    <w:bookmarkStart w:name="z82" w:id="99"/>
    <w:p>
      <w:pPr>
        <w:spacing w:after="0"/>
        <w:ind w:left="0"/>
        <w:jc w:val="both"/>
      </w:pPr>
      <w:r>
        <w:rPr>
          <w:rFonts w:ascii="Times New Roman"/>
          <w:b w:val="false"/>
          <w:i w:val="false"/>
          <w:color w:val="000000"/>
          <w:sz w:val="28"/>
        </w:rPr>
        <w:t xml:space="preserve">
      62. Пайдалану құжаттамасында ғимараттар мен құрылыстарды пайдалануды жүзеге асыратын тұлғаға немесе тұлғаларға қойылатын, пайдаланылған құрылыс материалдарының, бұйымдары мен құрастырмаларының қауіпсіздігін қамтамасыз ету жөніндегі талаптар қарастырылуға тиіс. </w:t>
      </w:r>
    </w:p>
    <w:bookmarkEnd w:id="99"/>
    <w:bookmarkStart w:name="z83" w:id="100"/>
    <w:p>
      <w:pPr>
        <w:spacing w:after="0"/>
        <w:ind w:left="0"/>
        <w:jc w:val="left"/>
      </w:pPr>
      <w:r>
        <w:rPr>
          <w:rFonts w:ascii="Times New Roman"/>
          <w:b/>
          <w:i w:val="false"/>
          <w:color w:val="000000"/>
        </w:rPr>
        <w:t xml:space="preserve"> 
16. Құрылыс материалдарын, бұйымдары мен құрастырмаларын </w:t>
      </w:r>
      <w:r>
        <w:br/>
      </w:r>
      <w:r>
        <w:rPr>
          <w:rFonts w:ascii="Times New Roman"/>
          <w:b/>
          <w:i w:val="false"/>
          <w:color w:val="000000"/>
        </w:rPr>
        <w:t xml:space="preserve">
кәдеге жарату кезіндегі қауіпсіздік талаптары </w:t>
      </w:r>
    </w:p>
    <w:bookmarkEnd w:id="100"/>
    <w:bookmarkStart w:name="z84" w:id="101"/>
    <w:p>
      <w:pPr>
        <w:spacing w:after="0"/>
        <w:ind w:left="0"/>
        <w:jc w:val="both"/>
      </w:pPr>
      <w:r>
        <w:rPr>
          <w:rFonts w:ascii="Times New Roman"/>
          <w:b w:val="false"/>
          <w:i w:val="false"/>
          <w:color w:val="000000"/>
          <w:sz w:val="28"/>
        </w:rPr>
        <w:t xml:space="preserve">
      63. Құрылыс материалдарын, бұйымдары мен құрастырмаларын кәдеге жарату не оларды сақтау немесе жарамдылық мерзімінің аяқталуы бойынша, не оларды салу кезінде пайдаланылған ғимараттар мен құрылыстарды бөлшектеп алу, бұзу, қайта жаңарту нәтижесінде жүзеге асырылуға тиіс. </w:t>
      </w:r>
    </w:p>
    <w:bookmarkEnd w:id="101"/>
    <w:bookmarkStart w:name="z85" w:id="102"/>
    <w:p>
      <w:pPr>
        <w:spacing w:after="0"/>
        <w:ind w:left="0"/>
        <w:jc w:val="both"/>
      </w:pPr>
      <w:r>
        <w:rPr>
          <w:rFonts w:ascii="Times New Roman"/>
          <w:b w:val="false"/>
          <w:i w:val="false"/>
          <w:color w:val="000000"/>
          <w:sz w:val="28"/>
        </w:rPr>
        <w:t xml:space="preserve">
      64. Қажетті тұтынушылық қасиеттері бар жаңа құрылыс материалдарын және жылу тасымалдағыштарды өнеркәсіптік қайта өңдеу жолымен алу мақсатында жарамсыз материалдар мен қалдықтарды пайдалана отырып, кәдеге жарату тәсілі басымдырақ болып табылады. </w:t>
      </w:r>
    </w:p>
    <w:bookmarkEnd w:id="102"/>
    <w:bookmarkStart w:name="z86" w:id="103"/>
    <w:p>
      <w:pPr>
        <w:spacing w:after="0"/>
        <w:ind w:left="0"/>
        <w:jc w:val="both"/>
      </w:pPr>
      <w:r>
        <w:rPr>
          <w:rFonts w:ascii="Times New Roman"/>
          <w:b w:val="false"/>
          <w:i w:val="false"/>
          <w:color w:val="000000"/>
          <w:sz w:val="28"/>
        </w:rPr>
        <w:t>
      65. Кәдеге жаратылуы мүмкін емес қалдықтар термиялық залалсыздандыруға немесе өнеркәсіптік қалдықтарды залалсыздандыру және полигондарда көму арқылы жоюға жатқызылады. Қалдықтармен жұмыс істеу Қазақстан Республикасының </w:t>
      </w:r>
      <w:r>
        <w:rPr>
          <w:rFonts w:ascii="Times New Roman"/>
          <w:b w:val="false"/>
          <w:i w:val="false"/>
          <w:color w:val="000000"/>
          <w:sz w:val="28"/>
        </w:rPr>
        <w:t xml:space="preserve">экологиялық заңнамасының </w:t>
      </w:r>
      <w:r>
        <w:rPr>
          <w:rFonts w:ascii="Times New Roman"/>
          <w:b w:val="false"/>
          <w:i w:val="false"/>
          <w:color w:val="000000"/>
          <w:sz w:val="28"/>
        </w:rPr>
        <w:t xml:space="preserve">талаптарына сәйкес жүзеге асырылады. </w:t>
      </w:r>
    </w:p>
    <w:bookmarkEnd w:id="103"/>
    <w:bookmarkStart w:name="z87" w:id="104"/>
    <w:p>
      <w:pPr>
        <w:spacing w:after="0"/>
        <w:ind w:left="0"/>
        <w:jc w:val="both"/>
      </w:pPr>
      <w:r>
        <w:rPr>
          <w:rFonts w:ascii="Times New Roman"/>
          <w:b w:val="false"/>
          <w:i w:val="false"/>
          <w:color w:val="000000"/>
          <w:sz w:val="28"/>
        </w:rPr>
        <w:t xml:space="preserve">
      66. Жарамсыз құрылыс материалдарын, бұйымдары мен құрастырмаларын не олардың қалдықтарын кәдеге жарату және жою кезінде жұмыс аймағы ауасындағы, атмосфералық ауадағы, ашық су қоймаларының суындағы зиянды заттардың концентрациясы шектік рұқсат етілетін концентрациялардан (ШРК) аспауға тиіс. </w:t>
      </w:r>
    </w:p>
    <w:bookmarkEnd w:id="104"/>
    <w:bookmarkStart w:name="z88" w:id="105"/>
    <w:p>
      <w:pPr>
        <w:spacing w:after="0"/>
        <w:ind w:left="0"/>
        <w:jc w:val="both"/>
      </w:pPr>
      <w:r>
        <w:rPr>
          <w:rFonts w:ascii="Times New Roman"/>
          <w:b w:val="false"/>
          <w:i w:val="false"/>
          <w:color w:val="000000"/>
          <w:sz w:val="28"/>
        </w:rPr>
        <w:t>
      67. Құрылыс материалдарын, бұйымдары мен құрастырмаларын айналымнан шығару, қалдықтарды кәдеге жарату немесе жою осы Техникалық регламентте және кәдеге жарату сатысындағы қауіпсіздік шараларын қарастыратын </w:t>
      </w:r>
      <w:r>
        <w:rPr>
          <w:rFonts w:ascii="Times New Roman"/>
          <w:b w:val="false"/>
          <w:i w:val="false"/>
          <w:color w:val="000000"/>
          <w:sz w:val="28"/>
        </w:rPr>
        <w:t xml:space="preserve">техникалық </w:t>
      </w:r>
      <w:r>
        <w:rPr>
          <w:rFonts w:ascii="Times New Roman"/>
          <w:b w:val="false"/>
          <w:i w:val="false"/>
          <w:color w:val="000000"/>
          <w:sz w:val="28"/>
        </w:rPr>
        <w:t xml:space="preserve">регламенттерде </w:t>
      </w:r>
      <w:r>
        <w:rPr>
          <w:rFonts w:ascii="Times New Roman"/>
          <w:b w:val="false"/>
          <w:i w:val="false"/>
          <w:color w:val="000000"/>
          <w:sz w:val="28"/>
        </w:rPr>
        <w:t>белгіленген қауіпсіздік шараларын сақтай отырып,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жүзеге асырылады. </w:t>
      </w:r>
    </w:p>
    <w:bookmarkEnd w:id="105"/>
    <w:bookmarkStart w:name="z89" w:id="106"/>
    <w:p>
      <w:pPr>
        <w:spacing w:after="0"/>
        <w:ind w:left="0"/>
        <w:jc w:val="both"/>
      </w:pPr>
      <w:r>
        <w:rPr>
          <w:rFonts w:ascii="Times New Roman"/>
          <w:b w:val="false"/>
          <w:i w:val="false"/>
          <w:color w:val="000000"/>
          <w:sz w:val="28"/>
        </w:rPr>
        <w:t xml:space="preserve">
      68. Құрылыс материалдарының, бұйымдары мен құрастырмаларының қалдықтарын кәдеге жарату процестеріне қатысатын қызметкерлердің қажетті біліктілігі болуға, олар тиісті даярлықтан өтуге және еңбек қауіпсіздігінің барлық талаптарын сақтауға тиіс. </w:t>
      </w:r>
    </w:p>
    <w:bookmarkEnd w:id="106"/>
    <w:bookmarkStart w:name="z90" w:id="107"/>
    <w:p>
      <w:pPr>
        <w:spacing w:after="0"/>
        <w:ind w:left="0"/>
        <w:jc w:val="left"/>
      </w:pPr>
      <w:r>
        <w:rPr>
          <w:rFonts w:ascii="Times New Roman"/>
          <w:b/>
          <w:i w:val="false"/>
          <w:color w:val="000000"/>
        </w:rPr>
        <w:t xml:space="preserve"> 
17. Тұтынушыларды адастыруға әкелетін іс-әрекеттердің </w:t>
      </w:r>
      <w:r>
        <w:br/>
      </w:r>
      <w:r>
        <w:rPr>
          <w:rFonts w:ascii="Times New Roman"/>
          <w:b/>
          <w:i w:val="false"/>
          <w:color w:val="000000"/>
        </w:rPr>
        <w:t xml:space="preserve">
алдын алуға арналған ақпаратқа қойылатын талаптар </w:t>
      </w:r>
    </w:p>
    <w:bookmarkEnd w:id="107"/>
    <w:bookmarkStart w:name="z91" w:id="108"/>
    <w:p>
      <w:pPr>
        <w:spacing w:after="0"/>
        <w:ind w:left="0"/>
        <w:jc w:val="both"/>
      </w:pPr>
      <w:r>
        <w:rPr>
          <w:rFonts w:ascii="Times New Roman"/>
          <w:b w:val="false"/>
          <w:i w:val="false"/>
          <w:color w:val="000000"/>
          <w:sz w:val="28"/>
        </w:rPr>
        <w:t xml:space="preserve">
      69. Өткізу нарығына айналымға шығарылатын құрылыс материалдары, бұйымдары мен құрастырмалары: </w:t>
      </w:r>
      <w:r>
        <w:br/>
      </w:r>
      <w:r>
        <w:rPr>
          <w:rFonts w:ascii="Times New Roman"/>
          <w:b w:val="false"/>
          <w:i w:val="false"/>
          <w:color w:val="000000"/>
          <w:sz w:val="28"/>
        </w:rPr>
        <w:t xml:space="preserve">
      1) тікелей бұйымға, ыдысқа, орамға немесе ілеспе құжаттамасына басылатын сәйкестендіру таңбасы; </w:t>
      </w:r>
      <w:r>
        <w:br/>
      </w:r>
      <w:r>
        <w:rPr>
          <w:rFonts w:ascii="Times New Roman"/>
          <w:b w:val="false"/>
          <w:i w:val="false"/>
          <w:color w:val="000000"/>
          <w:sz w:val="28"/>
        </w:rPr>
        <w:t xml:space="preserve">
      2) сапа паспортын немесе оның үзінді көшірмесін (ерекше қауіпті құрылыс материалдары, бұйымдары және құрастырмалары үшін); </w:t>
      </w:r>
      <w:r>
        <w:br/>
      </w:r>
      <w:r>
        <w:rPr>
          <w:rFonts w:ascii="Times New Roman"/>
          <w:b w:val="false"/>
          <w:i w:val="false"/>
          <w:color w:val="000000"/>
          <w:sz w:val="28"/>
        </w:rPr>
        <w:t xml:space="preserve">
      3) құрылыс материалдарын, бұйымдары мен құрастырмаларын қолдану (монтаждау) жөніндегі қажетті техникалық құжаттаманы немесе қауіпсіз қолдану жөніндегі нұсқаулықты (сауда желісі арқылы өткізу үшін); </w:t>
      </w:r>
      <w:r>
        <w:br/>
      </w:r>
      <w:r>
        <w:rPr>
          <w:rFonts w:ascii="Times New Roman"/>
          <w:b w:val="false"/>
          <w:i w:val="false"/>
          <w:color w:val="000000"/>
          <w:sz w:val="28"/>
        </w:rPr>
        <w:t xml:space="preserve">
      4) өрт сөндіру тәсілдері мен құралдарын (қажет болған кезде); </w:t>
      </w:r>
      <w:r>
        <w:br/>
      </w:r>
      <w:r>
        <w:rPr>
          <w:rFonts w:ascii="Times New Roman"/>
          <w:b w:val="false"/>
          <w:i w:val="false"/>
          <w:color w:val="000000"/>
          <w:sz w:val="28"/>
        </w:rPr>
        <w:t xml:space="preserve">
      5) сәйкестікті растау туралы құжаттарды қамтуы тиіс ақпаратпен бірге жүруі тиіс. </w:t>
      </w:r>
    </w:p>
    <w:bookmarkEnd w:id="108"/>
    <w:bookmarkStart w:name="z92" w:id="109"/>
    <w:p>
      <w:pPr>
        <w:spacing w:after="0"/>
        <w:ind w:left="0"/>
        <w:jc w:val="both"/>
      </w:pPr>
      <w:r>
        <w:rPr>
          <w:rFonts w:ascii="Times New Roman"/>
          <w:b w:val="false"/>
          <w:i w:val="false"/>
          <w:color w:val="000000"/>
          <w:sz w:val="28"/>
        </w:rPr>
        <w:t xml:space="preserve">
      70. Сақтандыру таңбасына кіретін ақпараттың құрамына және мазмұнына қойылатын ең аз талаптар Қазақстан Республикасының заңнамасына сәйкес белгіленеді. </w:t>
      </w:r>
    </w:p>
    <w:bookmarkEnd w:id="109"/>
    <w:bookmarkStart w:name="z93" w:id="110"/>
    <w:p>
      <w:pPr>
        <w:spacing w:after="0"/>
        <w:ind w:left="0"/>
        <w:jc w:val="both"/>
      </w:pPr>
      <w:r>
        <w:rPr>
          <w:rFonts w:ascii="Times New Roman"/>
          <w:b w:val="false"/>
          <w:i w:val="false"/>
          <w:color w:val="000000"/>
          <w:sz w:val="28"/>
        </w:rPr>
        <w:t xml:space="preserve">
      71. Сақтандыру және сәйкестендіру таңбасы мәтін, символ, пиктограммалар түрінде басылады (жазылады). </w:t>
      </w:r>
    </w:p>
    <w:bookmarkEnd w:id="110"/>
    <w:bookmarkStart w:name="z94" w:id="111"/>
    <w:p>
      <w:pPr>
        <w:spacing w:after="0"/>
        <w:ind w:left="0"/>
        <w:jc w:val="both"/>
      </w:pPr>
      <w:r>
        <w:rPr>
          <w:rFonts w:ascii="Times New Roman"/>
          <w:b w:val="false"/>
          <w:i w:val="false"/>
          <w:color w:val="000000"/>
          <w:sz w:val="28"/>
        </w:rPr>
        <w:t xml:space="preserve">
      72. Тұтынушыларға арналған ақпарат анық және жеңіл оқылуға тиіс. Бұл кезде қауіпсіздік талаптары басқа қаріппен, түспен немесе басқа тәсілмен ерекшеленуге тиіс. </w:t>
      </w:r>
    </w:p>
    <w:bookmarkEnd w:id="111"/>
    <w:bookmarkStart w:name="z95" w:id="112"/>
    <w:p>
      <w:pPr>
        <w:spacing w:after="0"/>
        <w:ind w:left="0"/>
        <w:jc w:val="both"/>
      </w:pPr>
      <w:r>
        <w:rPr>
          <w:rFonts w:ascii="Times New Roman"/>
          <w:b w:val="false"/>
          <w:i w:val="false"/>
          <w:color w:val="000000"/>
          <w:sz w:val="28"/>
        </w:rPr>
        <w:t xml:space="preserve">
      73. Ақпаратты басу құралдары өнімді сақтау, тасымалдау, өткізу және қолдану кезінде таңбаның төзімділігін қамтамасыз етуге тиіс. </w:t>
      </w:r>
    </w:p>
    <w:bookmarkEnd w:id="112"/>
    <w:bookmarkStart w:name="z96" w:id="113"/>
    <w:p>
      <w:pPr>
        <w:spacing w:after="0"/>
        <w:ind w:left="0"/>
        <w:jc w:val="left"/>
      </w:pPr>
      <w:r>
        <w:rPr>
          <w:rFonts w:ascii="Times New Roman"/>
          <w:b/>
          <w:i w:val="false"/>
          <w:color w:val="000000"/>
        </w:rPr>
        <w:t xml:space="preserve"> 
18. Техникалық регламент талаптарына сәйкестікті растау </w:t>
      </w:r>
    </w:p>
    <w:bookmarkEnd w:id="113"/>
    <w:bookmarkStart w:name="z97" w:id="114"/>
    <w:p>
      <w:pPr>
        <w:spacing w:after="0"/>
        <w:ind w:left="0"/>
        <w:jc w:val="both"/>
      </w:pPr>
      <w:r>
        <w:rPr>
          <w:rFonts w:ascii="Times New Roman"/>
          <w:b w:val="false"/>
          <w:i w:val="false"/>
          <w:color w:val="000000"/>
          <w:sz w:val="28"/>
        </w:rPr>
        <w:t xml:space="preserve">
      74. Өнімнің Техникалық регламентте белгіленген талаптарға сәйкестігін растауды: </w:t>
      </w:r>
      <w:r>
        <w:br/>
      </w:r>
      <w:r>
        <w:rPr>
          <w:rFonts w:ascii="Times New Roman"/>
          <w:b w:val="false"/>
          <w:i w:val="false"/>
          <w:color w:val="000000"/>
          <w:sz w:val="28"/>
        </w:rPr>
        <w:t xml:space="preserve">
      1) сәйкестікті растауды жүргізу және сәйкестік сертификатын беру түрінде сәйкестікті растау жөніндегі орган; </w:t>
      </w:r>
      <w:r>
        <w:br/>
      </w:r>
      <w:r>
        <w:rPr>
          <w:rFonts w:ascii="Times New Roman"/>
          <w:b w:val="false"/>
          <w:i w:val="false"/>
          <w:color w:val="000000"/>
          <w:sz w:val="28"/>
        </w:rPr>
        <w:t xml:space="preserve">
      2) өнімді тұтынушы берген тапсырма бойынша сәйкестікті растауды жүргізу сәйкестікті растау жөніндегі орган; </w:t>
      </w:r>
      <w:r>
        <w:br/>
      </w:r>
      <w:r>
        <w:rPr>
          <w:rFonts w:ascii="Times New Roman"/>
          <w:b w:val="false"/>
          <w:i w:val="false"/>
          <w:color w:val="000000"/>
          <w:sz w:val="28"/>
        </w:rPr>
        <w:t xml:space="preserve">
      3) сәйкестік туралы декларацияны қабылдау түрінде өнімді өндіруші (орындаушы) жүргізеді. </w:t>
      </w:r>
    </w:p>
    <w:bookmarkEnd w:id="114"/>
    <w:bookmarkStart w:name="z98" w:id="115"/>
    <w:p>
      <w:pPr>
        <w:spacing w:after="0"/>
        <w:ind w:left="0"/>
        <w:jc w:val="both"/>
      </w:pPr>
      <w:r>
        <w:rPr>
          <w:rFonts w:ascii="Times New Roman"/>
          <w:b w:val="false"/>
          <w:i w:val="false"/>
          <w:color w:val="000000"/>
          <w:sz w:val="28"/>
        </w:rPr>
        <w:t xml:space="preserve">
      75. Қазақстан Республикасы аумағындағы құрылыс материалдары, бұйымдары мен құрастырмаларының сәйкестігін растаудың міндетті және ерікті сипаттары болады. </w:t>
      </w:r>
    </w:p>
    <w:bookmarkEnd w:id="115"/>
    <w:bookmarkStart w:name="z99" w:id="116"/>
    <w:p>
      <w:pPr>
        <w:spacing w:after="0"/>
        <w:ind w:left="0"/>
        <w:jc w:val="both"/>
      </w:pPr>
      <w:r>
        <w:rPr>
          <w:rFonts w:ascii="Times New Roman"/>
          <w:b w:val="false"/>
          <w:i w:val="false"/>
          <w:color w:val="000000"/>
          <w:sz w:val="28"/>
        </w:rPr>
        <w:t xml:space="preserve">
      76. Сәйкестікті міндетті растауға жататын өнімнің тізбесі осы Техникалық регламентке 9-қосымшада берілген. </w:t>
      </w:r>
    </w:p>
    <w:bookmarkEnd w:id="116"/>
    <w:bookmarkStart w:name="z100" w:id="117"/>
    <w:p>
      <w:pPr>
        <w:spacing w:after="0"/>
        <w:ind w:left="0"/>
        <w:jc w:val="both"/>
      </w:pPr>
      <w:r>
        <w:rPr>
          <w:rFonts w:ascii="Times New Roman"/>
          <w:b w:val="false"/>
          <w:i w:val="false"/>
          <w:color w:val="000000"/>
          <w:sz w:val="28"/>
        </w:rPr>
        <w:t>
      77. Сәйкестікті міндетті растау "Техникалық реттеу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w:t>
      </w:r>
      <w:r>
        <w:rPr>
          <w:rFonts w:ascii="Times New Roman"/>
          <w:b w:val="false"/>
          <w:i w:val="false"/>
          <w:color w:val="000000"/>
          <w:sz w:val="28"/>
        </w:rPr>
        <w:t xml:space="preserve">техникалық регламенттер </w:t>
      </w:r>
      <w:r>
        <w:rPr>
          <w:rFonts w:ascii="Times New Roman"/>
          <w:b w:val="false"/>
          <w:i w:val="false"/>
          <w:color w:val="000000"/>
          <w:sz w:val="28"/>
        </w:rPr>
        <w:t xml:space="preserve">және Қазақстан Республикасының, мемлекеттік техникалық реттеу жүйесі нормативтік құжаттарының талаптарына сәйкес жүзеге асырылады. </w:t>
      </w:r>
    </w:p>
    <w:bookmarkEnd w:id="117"/>
    <w:bookmarkStart w:name="z101" w:id="118"/>
    <w:p>
      <w:pPr>
        <w:spacing w:after="0"/>
        <w:ind w:left="0"/>
        <w:jc w:val="both"/>
      </w:pPr>
      <w:r>
        <w:rPr>
          <w:rFonts w:ascii="Times New Roman"/>
          <w:b w:val="false"/>
          <w:i w:val="false"/>
          <w:color w:val="000000"/>
          <w:sz w:val="28"/>
        </w:rPr>
        <w:t xml:space="preserve">
      78. Сәйкестікті растау нысандары мен схемаларын таңдау кезінде мыналар: </w:t>
      </w:r>
      <w:r>
        <w:br/>
      </w:r>
      <w:r>
        <w:rPr>
          <w:rFonts w:ascii="Times New Roman"/>
          <w:b w:val="false"/>
          <w:i w:val="false"/>
          <w:color w:val="000000"/>
          <w:sz w:val="28"/>
        </w:rPr>
        <w:t xml:space="preserve">
      1) өмірлік циклдің белгілі бір кезеңдеріндегі құрылыс материалдарының, бұйымдары мен құрастырмаларының қауіптілік дәрежесі; </w:t>
      </w:r>
      <w:r>
        <w:br/>
      </w:r>
      <w:r>
        <w:rPr>
          <w:rFonts w:ascii="Times New Roman"/>
          <w:b w:val="false"/>
          <w:i w:val="false"/>
          <w:color w:val="000000"/>
          <w:sz w:val="28"/>
        </w:rPr>
        <w:t xml:space="preserve">
      2) өндірістік немесе пайдалану факторларының өзгеруіне Техникалық регламентте белгіленген қауіпсіздік көрсеткіштерінің сезімталдығы; </w:t>
      </w:r>
      <w:r>
        <w:br/>
      </w:r>
      <w:r>
        <w:rPr>
          <w:rFonts w:ascii="Times New Roman"/>
          <w:b w:val="false"/>
          <w:i w:val="false"/>
          <w:color w:val="000000"/>
          <w:sz w:val="28"/>
        </w:rPr>
        <w:t xml:space="preserve">
      3) сәйкестікті растаудан өткен өнімді қолданудан болған шығынды немесе сәйкестікті күмәнді бағалаудан болатын жинақтық қауіп-қатер ескерілуге тиіс. </w:t>
      </w:r>
    </w:p>
    <w:bookmarkEnd w:id="118"/>
    <w:bookmarkStart w:name="z102" w:id="119"/>
    <w:p>
      <w:pPr>
        <w:spacing w:after="0"/>
        <w:ind w:left="0"/>
        <w:jc w:val="both"/>
      </w:pPr>
      <w:r>
        <w:rPr>
          <w:rFonts w:ascii="Times New Roman"/>
          <w:b w:val="false"/>
          <w:i w:val="false"/>
          <w:color w:val="000000"/>
          <w:sz w:val="28"/>
        </w:rPr>
        <w:t xml:space="preserve">
      79. Сәйкестікті міндетті растау кезінде расталатын құрылыс материалдарының, бұйымдары мен құрастырмаларының сипаттамалары (қасиеттерінің) қауіпсіздік көрсеткіштерінің тізбесі осы Техникалық регламентке 10-қосымшада берілген. </w:t>
      </w:r>
    </w:p>
    <w:bookmarkEnd w:id="119"/>
    <w:bookmarkStart w:name="z103" w:id="120"/>
    <w:p>
      <w:pPr>
        <w:spacing w:after="0"/>
        <w:ind w:left="0"/>
        <w:jc w:val="both"/>
      </w:pPr>
      <w:r>
        <w:rPr>
          <w:rFonts w:ascii="Times New Roman"/>
          <w:b w:val="false"/>
          <w:i w:val="false"/>
          <w:color w:val="000000"/>
          <w:sz w:val="28"/>
        </w:rPr>
        <w:t xml:space="preserve">
      80. Сәйкестікті міндетті растау, сондай-ақ нақты өнім халықаралық келісімдердің, конвенциялардың және Қазақстан Республикасы қосылған басқа құжаттарда осы өнімге сәйкестікті міндетті растау қарастырылған құжаттардың қолданылу саласына жатқызылған жағдайларда қолданылады. </w:t>
      </w:r>
    </w:p>
    <w:bookmarkEnd w:id="120"/>
    <w:bookmarkStart w:name="z104" w:id="121"/>
    <w:p>
      <w:pPr>
        <w:spacing w:after="0"/>
        <w:ind w:left="0"/>
        <w:jc w:val="both"/>
      </w:pPr>
      <w:r>
        <w:rPr>
          <w:rFonts w:ascii="Times New Roman"/>
          <w:b w:val="false"/>
          <w:i w:val="false"/>
          <w:color w:val="000000"/>
          <w:sz w:val="28"/>
        </w:rPr>
        <w:t xml:space="preserve">
      81. Жоғары қауіптілік объектілері болып табылатын жаңа құрылыс материалдарына, бұйымдары мен құрастырмаларына сәйкестікті міндетті растау түрлері СЭҚ ТН кодына сәйкес қолданылуы тиіс. </w:t>
      </w:r>
    </w:p>
    <w:bookmarkEnd w:id="121"/>
    <w:bookmarkStart w:name="z105" w:id="122"/>
    <w:p>
      <w:pPr>
        <w:spacing w:after="0"/>
        <w:ind w:left="0"/>
        <w:jc w:val="left"/>
      </w:pPr>
      <w:r>
        <w:rPr>
          <w:rFonts w:ascii="Times New Roman"/>
          <w:b/>
          <w:i w:val="false"/>
          <w:color w:val="000000"/>
        </w:rPr>
        <w:t xml:space="preserve"> 
19. Техникалық регламентке сәйкестікке болжам </w:t>
      </w:r>
    </w:p>
    <w:bookmarkEnd w:id="122"/>
    <w:bookmarkStart w:name="z106" w:id="123"/>
    <w:p>
      <w:pPr>
        <w:spacing w:after="0"/>
        <w:ind w:left="0"/>
        <w:jc w:val="both"/>
      </w:pPr>
      <w:r>
        <w:rPr>
          <w:rFonts w:ascii="Times New Roman"/>
          <w:b w:val="false"/>
          <w:i w:val="false"/>
          <w:color w:val="000000"/>
          <w:sz w:val="28"/>
        </w:rPr>
        <w:t xml:space="preserve">
      82. Өнім сипаттамаларына (қасиеттеріне) қойылатын қауіпсіздік талаптарын белгілеген кезде осы Техникалық регламентке 8-қосымшада көрсетілген құрылыс материалдарының, бұйымдары мен құрастырмаларының қауіпсіздігін қамтамасыз ету үшін, сондай-ақ олардың осы Техникалық регламент талаптарына сәйкестігін растау үшін үйлестірілген стандарттар пайдаланылады. </w:t>
      </w:r>
      <w:r>
        <w:br/>
      </w:r>
      <w:r>
        <w:rPr>
          <w:rFonts w:ascii="Times New Roman"/>
          <w:b w:val="false"/>
          <w:i w:val="false"/>
          <w:color w:val="000000"/>
          <w:sz w:val="28"/>
        </w:rPr>
        <w:t xml:space="preserve">
      Үйлестірілген стандарттарда өнімнің тұтынушылық қасиеттерімен (сапасы) сипатталатын көрсеткіштерімен қатар қауіпсіздікті анықтайтын көрсеткіштердің нақты сандық мәндері түрінде олардың сандық сипаттамалары белгіленген және сәйкестікті болжау қағидаты пайдаланылады. </w:t>
      </w:r>
    </w:p>
    <w:bookmarkEnd w:id="123"/>
    <w:bookmarkStart w:name="z107" w:id="124"/>
    <w:p>
      <w:pPr>
        <w:spacing w:after="0"/>
        <w:ind w:left="0"/>
        <w:jc w:val="both"/>
      </w:pPr>
      <w:r>
        <w:rPr>
          <w:rFonts w:ascii="Times New Roman"/>
          <w:b w:val="false"/>
          <w:i w:val="false"/>
          <w:color w:val="000000"/>
          <w:sz w:val="28"/>
        </w:rPr>
        <w:t xml:space="preserve">
      83. Үйлестірілген стандарттар талаптарына сәйкес дайындалған құрылыс материалдары, бұйымдары мен құрастырмалары осы Техникалық регламент талаптарына сәйкес деп есептеледі. </w:t>
      </w:r>
    </w:p>
    <w:bookmarkEnd w:id="124"/>
    <w:bookmarkStart w:name="z108" w:id="125"/>
    <w:p>
      <w:pPr>
        <w:spacing w:after="0"/>
        <w:ind w:left="0"/>
        <w:jc w:val="both"/>
      </w:pPr>
      <w:r>
        <w:rPr>
          <w:rFonts w:ascii="Times New Roman"/>
          <w:b w:val="false"/>
          <w:i w:val="false"/>
          <w:color w:val="000000"/>
          <w:sz w:val="28"/>
        </w:rPr>
        <w:t xml:space="preserve">
      84. Құрылыс материалдары, бұйымдары мен құрастырмалары, егер олардың талаптары үйлестірілген стандарттарда көрсетілген талаптардан төмен емес, стандарттау жөніндегі өзге нормативтік құжаттардың талаптары бойынша, ал олар болмаған жағдайда сәулет, қала құрылысы және құрылыс саласындағы уәкілетті орган келіскен нормалардан төмен болмаған жағдайда, дайындала алады. </w:t>
      </w:r>
    </w:p>
    <w:bookmarkEnd w:id="125"/>
    <w:bookmarkStart w:name="z109" w:id="126"/>
    <w:p>
      <w:pPr>
        <w:spacing w:after="0"/>
        <w:ind w:left="0"/>
        <w:jc w:val="left"/>
      </w:pPr>
      <w:r>
        <w:rPr>
          <w:rFonts w:ascii="Times New Roman"/>
          <w:b/>
          <w:i w:val="false"/>
          <w:color w:val="000000"/>
        </w:rPr>
        <w:t xml:space="preserve"> 
20. Үйлестірілген стандарттар тізілімі </w:t>
      </w:r>
    </w:p>
    <w:bookmarkEnd w:id="126"/>
    <w:bookmarkStart w:name="z110" w:id="127"/>
    <w:p>
      <w:pPr>
        <w:spacing w:after="0"/>
        <w:ind w:left="0"/>
        <w:jc w:val="both"/>
      </w:pPr>
      <w:r>
        <w:rPr>
          <w:rFonts w:ascii="Times New Roman"/>
          <w:b w:val="false"/>
          <w:i w:val="false"/>
          <w:color w:val="000000"/>
          <w:sz w:val="28"/>
        </w:rPr>
        <w:t xml:space="preserve">
      85. Талаптардың орындалуын қамтамасыз ететін үйлестірілген стандарттар тізілімі (дәлел қоры) осы Техникалық регламентке 11-қосымшада келтірілген. </w:t>
      </w:r>
      <w:r>
        <w:br/>
      </w:r>
      <w:r>
        <w:rPr>
          <w:rFonts w:ascii="Times New Roman"/>
          <w:b w:val="false"/>
          <w:i w:val="false"/>
          <w:color w:val="000000"/>
          <w:sz w:val="28"/>
        </w:rPr>
        <w:t xml:space="preserve">
      Өнім стандарттарындағы осы Техникалық регламентке сәйкес қауіпсіздік талаптары міндетті түрде орындалуы қажет. </w:t>
      </w:r>
    </w:p>
    <w:bookmarkEnd w:id="127"/>
    <w:bookmarkStart w:name="z111" w:id="128"/>
    <w:p>
      <w:pPr>
        <w:spacing w:after="0"/>
        <w:ind w:left="0"/>
        <w:jc w:val="both"/>
      </w:pPr>
      <w:r>
        <w:rPr>
          <w:rFonts w:ascii="Times New Roman"/>
          <w:b w:val="false"/>
          <w:i w:val="false"/>
          <w:color w:val="000000"/>
          <w:sz w:val="28"/>
        </w:rPr>
        <w:t>
      86. Осы Техникалық регламентте белгіленген талаптарының орындалуын қамтамасыз ететін құрылыс материалдары, өнімдері және құрастырмалары бойынша қолданылатын қолданыстағы стандарттарды үйлестіру техникалық реттеу туралы </w:t>
      </w:r>
      <w:r>
        <w:rPr>
          <w:rFonts w:ascii="Times New Roman"/>
          <w:b w:val="false"/>
          <w:i w:val="false"/>
          <w:color w:val="000000"/>
          <w:sz w:val="28"/>
        </w:rPr>
        <w:t xml:space="preserve">заңнамаға </w:t>
      </w:r>
      <w:r>
        <w:rPr>
          <w:rFonts w:ascii="Times New Roman"/>
          <w:b w:val="false"/>
          <w:i w:val="false"/>
          <w:color w:val="000000"/>
          <w:sz w:val="28"/>
        </w:rPr>
        <w:t xml:space="preserve">сәйкес жүргізіледі. </w:t>
      </w:r>
    </w:p>
    <w:bookmarkEnd w:id="128"/>
    <w:bookmarkStart w:name="z112" w:id="129"/>
    <w:p>
      <w:pPr>
        <w:spacing w:after="0"/>
        <w:ind w:left="0"/>
        <w:jc w:val="both"/>
      </w:pPr>
      <w:r>
        <w:rPr>
          <w:rFonts w:ascii="Times New Roman"/>
          <w:b w:val="false"/>
          <w:i w:val="false"/>
          <w:color w:val="000000"/>
          <w:sz w:val="28"/>
        </w:rPr>
        <w:t xml:space="preserve">
Техникалық регламентке </w:t>
      </w:r>
      <w:r>
        <w:br/>
      </w:r>
      <w:r>
        <w:rPr>
          <w:rFonts w:ascii="Times New Roman"/>
          <w:b w:val="false"/>
          <w:i w:val="false"/>
          <w:color w:val="000000"/>
          <w:sz w:val="28"/>
        </w:rPr>
        <w:t xml:space="preserve">
1-қосымша     </w:t>
      </w:r>
    </w:p>
    <w:bookmarkEnd w:id="129"/>
    <w:p>
      <w:pPr>
        <w:spacing w:after="0"/>
        <w:ind w:left="0"/>
        <w:jc w:val="left"/>
      </w:pPr>
      <w:r>
        <w:rPr>
          <w:rFonts w:ascii="Times New Roman"/>
          <w:b/>
          <w:i w:val="false"/>
          <w:color w:val="000000"/>
        </w:rPr>
        <w:t xml:space="preserve"> Қауіпсіздік талаптары белгіленетін құрылыс материалдарының, </w:t>
      </w:r>
      <w:r>
        <w:br/>
      </w:r>
      <w:r>
        <w:rPr>
          <w:rFonts w:ascii="Times New Roman"/>
          <w:b/>
          <w:i w:val="false"/>
          <w:color w:val="000000"/>
        </w:rPr>
        <w:t xml:space="preserve">
бұйымдары мен құрастырмаларының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9233"/>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СЭҚ ТН коды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Құрама темірбетон құрастырмалары мен бөлшектерден басқа, құрылыс материалдары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Кенсіз материалдар, кеуекті толтырғыштар, қаптама мен табиғи </w:t>
            </w:r>
            <w:r>
              <w:br/>
            </w:r>
            <w:r>
              <w:rPr>
                <w:rFonts w:ascii="Times New Roman"/>
                <w:b w:val="false"/>
                <w:i w:val="false"/>
                <w:color w:val="000000"/>
                <w:sz w:val="20"/>
              </w:rPr>
              <w:t xml:space="preserve">
тастардан жасалған жол материалдары және басқа материалдар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2515, 2516, 2517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Кенсіз материалдар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2517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Кеуекті толтырғыштар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6801-6802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тастар мен табиғи тастар негізінде </w:t>
            </w:r>
            <w:r>
              <w:br/>
            </w:r>
            <w:r>
              <w:rPr>
                <w:rFonts w:ascii="Times New Roman"/>
                <w:b w:val="false"/>
                <w:i w:val="false"/>
                <w:color w:val="000000"/>
                <w:sz w:val="20"/>
              </w:rPr>
              <w:t xml:space="preserve">
жасалған қаптама материалдар мен бұйымдар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2517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тастардан жасалған жол материалдары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6815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Перлит тау жынысынан, кварц және доломиттен </w:t>
            </w:r>
            <w:r>
              <w:br/>
            </w:r>
            <w:r>
              <w:rPr>
                <w:rFonts w:ascii="Times New Roman"/>
                <w:b w:val="false"/>
                <w:i w:val="false"/>
                <w:color w:val="000000"/>
                <w:sz w:val="20"/>
              </w:rPr>
              <w:t xml:space="preserve">
жасалған шикізаттар мен материалдар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Металл кенсіз материалдар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Цемент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2523 10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Қоспасыз портландцемент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2523 10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талаптары бар қоспасыз портландцемент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2523 10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талаптары бар қоспасыз портландцемент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2523 90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Қожпортландцемент және арнайы талаптары бар портландцемент </w:t>
            </w:r>
          </w:p>
        </w:tc>
      </w:tr>
      <w:tr>
        <w:trPr>
          <w:trHeight w:val="72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2523 90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Пуццолан портландцементі мен арнайы </w:t>
            </w:r>
            <w:r>
              <w:br/>
            </w:r>
            <w:r>
              <w:rPr>
                <w:rFonts w:ascii="Times New Roman"/>
                <w:b w:val="false"/>
                <w:i w:val="false"/>
                <w:color w:val="000000"/>
                <w:sz w:val="20"/>
              </w:rPr>
              <w:t xml:space="preserve">
талаптары бар портландцемент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2523 30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Балшықты-топырақты цемент және арнайы </w:t>
            </w:r>
            <w:r>
              <w:br/>
            </w:r>
            <w:r>
              <w:rPr>
                <w:rFonts w:ascii="Times New Roman"/>
                <w:b w:val="false"/>
                <w:i w:val="false"/>
                <w:color w:val="000000"/>
                <w:sz w:val="20"/>
              </w:rPr>
              <w:t xml:space="preserve">
талаптары бар балшықты-топырақты цемент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Отқа төзімді цементтер, құрылыс ерітінділері, </w:t>
            </w:r>
            <w:r>
              <w:br/>
            </w:r>
            <w:r>
              <w:rPr>
                <w:rFonts w:ascii="Times New Roman"/>
                <w:b w:val="false"/>
                <w:i w:val="false"/>
                <w:color w:val="000000"/>
                <w:sz w:val="20"/>
              </w:rPr>
              <w:t xml:space="preserve">
бетондар мен ұқсас құрамдары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2523 90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Цементтің басқа түрлері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2523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Цемент өндірісінің материалдары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2522, 2520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гипс және басқа да жергілікті тұтқырғыштар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Қабырғалар мен арақабырғалардың материалдары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6901 - 6904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Қабырға материалдары (темір-бетон </w:t>
            </w:r>
            <w:r>
              <w:br/>
            </w:r>
            <w:r>
              <w:rPr>
                <w:rFonts w:ascii="Times New Roman"/>
                <w:b w:val="false"/>
                <w:i w:val="false"/>
                <w:color w:val="000000"/>
                <w:sz w:val="20"/>
              </w:rPr>
              <w:t xml:space="preserve">
панельдерінсіз)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6808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Панельдер, тақтайшалар, тақтайлар, білеулер, </w:t>
            </w:r>
            <w:r>
              <w:br/>
            </w:r>
            <w:r>
              <w:rPr>
                <w:rFonts w:ascii="Times New Roman"/>
                <w:b w:val="false"/>
                <w:i w:val="false"/>
                <w:color w:val="000000"/>
                <w:sz w:val="20"/>
              </w:rPr>
              <w:t xml:space="preserve">
блоктар және өсімдік талшықтарынан, сабаннан </w:t>
            </w:r>
            <w:r>
              <w:br/>
            </w:r>
            <w:r>
              <w:rPr>
                <w:rFonts w:ascii="Times New Roman"/>
                <w:b w:val="false"/>
                <w:i w:val="false"/>
                <w:color w:val="000000"/>
                <w:sz w:val="20"/>
              </w:rPr>
              <w:t xml:space="preserve">
және сүректі, тұтқыр минерал заттары бар </w:t>
            </w:r>
            <w:r>
              <w:br/>
            </w:r>
            <w:r>
              <w:rPr>
                <w:rFonts w:ascii="Times New Roman"/>
                <w:b w:val="false"/>
                <w:i w:val="false"/>
                <w:color w:val="000000"/>
                <w:sz w:val="20"/>
              </w:rPr>
              <w:t xml:space="preserve">
агломерирленген қалдықтардан жасалған ұқсас </w:t>
            </w:r>
            <w:r>
              <w:br/>
            </w:r>
            <w:r>
              <w:rPr>
                <w:rFonts w:ascii="Times New Roman"/>
                <w:b w:val="false"/>
                <w:i w:val="false"/>
                <w:color w:val="000000"/>
                <w:sz w:val="20"/>
              </w:rPr>
              <w:t xml:space="preserve">
бұйымдар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6809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Арақабырғалардың материалдары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3816, 3824 50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Бетон қоспалар және құрылыс ерітінділері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2520 20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құрылыс қоспалары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Арматураланбаған бетон бұйымдар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Құрылысқа арналған қыш материалдар мен бұйымдар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6907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Қаптамаланған қыш бұйымдары, оның ішінде </w:t>
            </w:r>
            <w:r>
              <w:br/>
            </w:r>
            <w:r>
              <w:rPr>
                <w:rFonts w:ascii="Times New Roman"/>
                <w:b w:val="false"/>
                <w:i w:val="false"/>
                <w:color w:val="000000"/>
                <w:sz w:val="20"/>
              </w:rPr>
              <w:t xml:space="preserve">
тақтайша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6907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Қышқылға төзімді қыш бұйымдар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6908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Төсеуге арналған тақтайшалар, еденге, </w:t>
            </w:r>
            <w:r>
              <w:br/>
            </w:r>
            <w:r>
              <w:rPr>
                <w:rFonts w:ascii="Times New Roman"/>
                <w:b w:val="false"/>
                <w:i w:val="false"/>
                <w:color w:val="000000"/>
                <w:sz w:val="20"/>
              </w:rPr>
              <w:t xml:space="preserve">
пештерге, каминдерге немесе кіреукелі </w:t>
            </w:r>
            <w:r>
              <w:br/>
            </w:r>
            <w:r>
              <w:rPr>
                <w:rFonts w:ascii="Times New Roman"/>
                <w:b w:val="false"/>
                <w:i w:val="false"/>
                <w:color w:val="000000"/>
                <w:sz w:val="20"/>
              </w:rPr>
              <w:t xml:space="preserve">
керамика қабырғаларына арналған қаптама </w:t>
            </w:r>
            <w:r>
              <w:br/>
            </w:r>
            <w:r>
              <w:rPr>
                <w:rFonts w:ascii="Times New Roman"/>
                <w:b w:val="false"/>
                <w:i w:val="false"/>
                <w:color w:val="000000"/>
                <w:sz w:val="20"/>
              </w:rPr>
              <w:t xml:space="preserve">
тақтайшалар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6905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Жабын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6905 90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керамикалық бұйымдар мен материалдар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Жылу және дыбыс оқшаулағыш материалдар мен бұйымдар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6810 11 90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Органикалық емес борпылдақ жылу оқшаулағыш материалдар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және дыбыс оқшаулағыш минерал мақталы бұйымдар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7019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 талшықты және шыны мақталы жылу және </w:t>
            </w:r>
            <w:r>
              <w:br/>
            </w:r>
            <w:r>
              <w:rPr>
                <w:rFonts w:ascii="Times New Roman"/>
                <w:b w:val="false"/>
                <w:i w:val="false"/>
                <w:color w:val="000000"/>
                <w:sz w:val="20"/>
              </w:rPr>
              <w:t xml:space="preserve">
дыбыс оқшаулағыш бұйымдар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6901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 диатомитті, диатомитті және трепелді бұйымдар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Перлитті жылу және дыбыс оқшаулағыш бұйымдар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6811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асбесты бар бұйымдар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органикалық жылу және дыбыс оқшаулағыш бұйымдар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Органикалық материалдардан жасалған жылу оқшаулағыш материалдар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Базальт талшығынан жасалған жылу және дыбыс оқшаулағыш бұйымдар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Полимер, жабынды, гидрооқшаулағыш және қымтақтағыш әрлегіш материалдар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5904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Линолеум (орамдар мен тақтайшалар)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5705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Кілемдер және басқа тоқыма жер төсеніштері, дайын немесе дайын емес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полимер материалдар мен бұйымдар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6807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Орамды жабын және гидрооқшаулағыш </w:t>
            </w:r>
            <w:r>
              <w:br/>
            </w:r>
            <w:r>
              <w:rPr>
                <w:rFonts w:ascii="Times New Roman"/>
                <w:b w:val="false"/>
                <w:i w:val="false"/>
                <w:color w:val="000000"/>
                <w:sz w:val="20"/>
              </w:rPr>
              <w:t xml:space="preserve">
материалдары (жұмсақ жабынды және оқшаулағыш </w:t>
            </w:r>
            <w:r>
              <w:br/>
            </w:r>
            <w:r>
              <w:rPr>
                <w:rFonts w:ascii="Times New Roman"/>
                <w:b w:val="false"/>
                <w:i w:val="false"/>
                <w:color w:val="000000"/>
                <w:sz w:val="20"/>
              </w:rPr>
              <w:t xml:space="preserve">
материалдар)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2715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Мастикалық жабындар, жабынды және </w:t>
            </w:r>
            <w:r>
              <w:br/>
            </w:r>
            <w:r>
              <w:rPr>
                <w:rFonts w:ascii="Times New Roman"/>
                <w:b w:val="false"/>
                <w:i w:val="false"/>
                <w:color w:val="000000"/>
                <w:sz w:val="20"/>
              </w:rPr>
              <w:t xml:space="preserve">
гидрооқшаулағыш құрылғыларға арналған </w:t>
            </w:r>
            <w:r>
              <w:br/>
            </w:r>
            <w:r>
              <w:rPr>
                <w:rFonts w:ascii="Times New Roman"/>
                <w:b w:val="false"/>
                <w:i w:val="false"/>
                <w:color w:val="000000"/>
                <w:sz w:val="20"/>
              </w:rPr>
              <w:t xml:space="preserve">
мастикалар, қойыртпақтар, құрамдар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Асбестцемент бұйымдар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6812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Асбестоцемент табақтар (шифер)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6812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Асбестоцементті құбырлар мен жалғастырғыштар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6812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Асбестоцементті басқа бұйымдар және </w:t>
            </w:r>
            <w:r>
              <w:br/>
            </w:r>
            <w:r>
              <w:rPr>
                <w:rFonts w:ascii="Times New Roman"/>
                <w:b w:val="false"/>
                <w:i w:val="false"/>
                <w:color w:val="000000"/>
                <w:sz w:val="20"/>
              </w:rPr>
              <w:t xml:space="preserve">
асбестоцемент өндірісінің қалдықтары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2524 00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Асбест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Темір-бетон құрамды құрастырмалар мен бөлшектер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Іргетастардың құрастырмалары мен бөлшектері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Іргетастардың құрастырмалары мен бөлшектері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Стақан типті іргетастар мен табандары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Іргетастардың тақтайшалары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Ростверк бөлшектері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Қадалар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Ғимараттар мен құрылыстардың құрастырмалары мен </w:t>
            </w:r>
            <w:r>
              <w:br/>
            </w:r>
            <w:r>
              <w:rPr>
                <w:rFonts w:ascii="Times New Roman"/>
                <w:b/>
                <w:i w:val="false"/>
                <w:color w:val="000000"/>
                <w:sz w:val="20"/>
              </w:rPr>
              <w:t>
бөлшектері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Бағандар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Итарқалы және итарқы асты арқалықтар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Кран асты арқалықтар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Орау, іргетас және құрылыстарға арналған </w:t>
            </w:r>
            <w:r>
              <w:br/>
            </w:r>
            <w:r>
              <w:rPr>
                <w:rFonts w:ascii="Times New Roman"/>
                <w:b w:val="false"/>
                <w:i w:val="false"/>
                <w:color w:val="000000"/>
                <w:sz w:val="20"/>
              </w:rPr>
              <w:t xml:space="preserve">
арқалықтар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Беларқалар мен жүгіртпелер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Рамалар элементтері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Маңдайшалар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Кермелер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Құрастырмалар, қабырғалар мен арақабырғалардың бөлшектері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қабырға панельдері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қабырғалы панельдер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Арақабырғалар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Қабырға блоктары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Арақабырғалар мен жабындардың тақтайшалары, </w:t>
            </w:r>
            <w:r>
              <w:br/>
            </w:r>
            <w:r>
              <w:rPr>
                <w:rFonts w:ascii="Times New Roman"/>
                <w:b/>
                <w:i w:val="false"/>
                <w:color w:val="000000"/>
                <w:sz w:val="20"/>
              </w:rPr>
              <w:t>
панельдері және төсемдері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Жабындардың тақтайшалары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Арақабырғалардың тақтайшалары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тақтайшалары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Инженерлік құрылыстардың құрастырмалары мен бөлшектері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Көпірлердің аралық құрылыстары </w:t>
            </w:r>
            <w:r>
              <w:br/>
            </w:r>
            <w:r>
              <w:rPr>
                <w:rFonts w:ascii="Times New Roman"/>
                <w:b w:val="false"/>
                <w:i w:val="false"/>
                <w:color w:val="000000"/>
                <w:sz w:val="20"/>
              </w:rPr>
              <w:t xml:space="preserve">
құрастырмаларының бөлшектері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өткізу құбырларының бөлшектері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 құдықтарының бөлшектері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Силостар мен градирнялардың құрастырмалары </w:t>
            </w:r>
            <w:r>
              <w:br/>
            </w:r>
            <w:r>
              <w:rPr>
                <w:rFonts w:ascii="Times New Roman"/>
                <w:b w:val="false"/>
                <w:i w:val="false"/>
                <w:color w:val="000000"/>
                <w:sz w:val="20"/>
              </w:rPr>
              <w:t xml:space="preserve">
мен бөлшектері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Құбыржолдардың траверстерінің элементтері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гидротехникалық имараттардың </w:t>
            </w:r>
            <w:r>
              <w:br/>
            </w:r>
            <w:r>
              <w:rPr>
                <w:rFonts w:ascii="Times New Roman"/>
                <w:b w:val="false"/>
                <w:i w:val="false"/>
                <w:color w:val="000000"/>
                <w:sz w:val="20"/>
              </w:rPr>
              <w:t xml:space="preserve">
басқа құрастырмалары мен бөлшектері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Арнайы құрастырмалар мен бөлшектер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Арынды құбырлар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Арынсыз құбырлар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ЛЭП тіреулері, жарықтандыру желілерінің </w:t>
            </w:r>
            <w:r>
              <w:br/>
            </w:r>
            <w:r>
              <w:rPr>
                <w:rFonts w:ascii="Times New Roman"/>
                <w:b w:val="false"/>
                <w:i w:val="false"/>
                <w:color w:val="000000"/>
                <w:sz w:val="20"/>
              </w:rPr>
              <w:t xml:space="preserve">
электрлендірілген жолдарының байланыс </w:t>
            </w:r>
            <w:r>
              <w:br/>
            </w:r>
            <w:r>
              <w:rPr>
                <w:rFonts w:ascii="Times New Roman"/>
                <w:b w:val="false"/>
                <w:i w:val="false"/>
                <w:color w:val="000000"/>
                <w:sz w:val="20"/>
              </w:rPr>
              <w:t xml:space="preserve">
желілерінің байланыстары мен элементтері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аэродромды тақтайшалар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Жайылымдарды қоршауға арналған шпалерлі </w:t>
            </w:r>
            <w:r>
              <w:br/>
            </w:r>
            <w:r>
              <w:rPr>
                <w:rFonts w:ascii="Times New Roman"/>
                <w:b w:val="false"/>
                <w:i w:val="false"/>
                <w:color w:val="000000"/>
                <w:sz w:val="20"/>
              </w:rPr>
              <w:t xml:space="preserve">
бағандар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Ыстыққа төзімді және берік арнайы темір бетон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Ғимараттар мен құрылыстардың құрастырмалық және </w:t>
            </w:r>
            <w:r>
              <w:br/>
            </w:r>
            <w:r>
              <w:rPr>
                <w:rFonts w:ascii="Times New Roman"/>
                <w:b/>
                <w:i w:val="false"/>
                <w:color w:val="000000"/>
                <w:sz w:val="20"/>
              </w:rPr>
              <w:t>
сәулет-құрылыс элементтері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Басқыштардың элементтері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Коммуникация блоктары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имараттардың сәулет-құрылыс </w:t>
            </w:r>
            <w:r>
              <w:br/>
            </w:r>
            <w:r>
              <w:rPr>
                <w:rFonts w:ascii="Times New Roman"/>
                <w:b w:val="false"/>
                <w:i w:val="false"/>
                <w:color w:val="000000"/>
                <w:sz w:val="20"/>
              </w:rPr>
              <w:t xml:space="preserve">
элементтері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Ғимараттардың кіру және шұңқыршаларының </w:t>
            </w:r>
            <w:r>
              <w:br/>
            </w:r>
            <w:r>
              <w:rPr>
                <w:rFonts w:ascii="Times New Roman"/>
                <w:b w:val="false"/>
                <w:i w:val="false"/>
                <w:color w:val="000000"/>
                <w:sz w:val="20"/>
              </w:rPr>
              <w:t xml:space="preserve">
элементтері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Санитарлық-техникалық кабиналар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Лоджиялар мен балкондардың элементтері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Қоршаулардың элементтері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Шыныдан жасалған бұйымдар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7003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Илемді табақ шыны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7004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Құйылған және илемді, тартылған немесе </w:t>
            </w:r>
            <w:r>
              <w:br/>
            </w:r>
            <w:r>
              <w:rPr>
                <w:rFonts w:ascii="Times New Roman"/>
                <w:b w:val="false"/>
                <w:i w:val="false"/>
                <w:color w:val="000000"/>
                <w:sz w:val="20"/>
              </w:rPr>
              <w:t xml:space="preserve">
үрленген, табақ немесе пішінделген, алайда </w:t>
            </w:r>
            <w:r>
              <w:br/>
            </w:r>
            <w:r>
              <w:rPr>
                <w:rFonts w:ascii="Times New Roman"/>
                <w:b w:val="false"/>
                <w:i w:val="false"/>
                <w:color w:val="000000"/>
                <w:sz w:val="20"/>
              </w:rPr>
              <w:t xml:space="preserve">
басқа тәсілмен өңделмеген шыны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7005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 шығысы (табақ)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7008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Сәулет-құрылыс шынысы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7007 19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 беріктендірілген (шынықтырылған) </w:t>
            </w:r>
            <w:r>
              <w:br/>
            </w:r>
            <w:r>
              <w:rPr>
                <w:rFonts w:ascii="Times New Roman"/>
                <w:b w:val="false"/>
                <w:i w:val="false"/>
                <w:color w:val="000000"/>
                <w:sz w:val="20"/>
              </w:rPr>
              <w:t xml:space="preserve">
немесе көп қабатты шыны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Шыныдан жасалған әрленген бұйымдар мен </w:t>
            </w:r>
            <w:r>
              <w:br/>
            </w:r>
            <w:r>
              <w:rPr>
                <w:rFonts w:ascii="Times New Roman"/>
                <w:b w:val="false"/>
                <w:i w:val="false"/>
                <w:color w:val="000000"/>
                <w:sz w:val="20"/>
              </w:rPr>
              <w:t xml:space="preserve">
материалдар, көбікшыны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7003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шыны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7003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Органикалық шыныны жасауға арналған </w:t>
            </w:r>
            <w:r>
              <w:br/>
            </w:r>
            <w:r>
              <w:rPr>
                <w:rFonts w:ascii="Times New Roman"/>
                <w:b w:val="false"/>
                <w:i w:val="false"/>
                <w:color w:val="000000"/>
                <w:sz w:val="20"/>
              </w:rPr>
              <w:t xml:space="preserve">
термополирленген, силикат табақ шыны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7014 00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шыны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7014 00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Арналуы әртүрлі шыны бөлшектер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7014 00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шыны басқа бұйымдар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7019 10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Үздіксіз шыны талшық және одан жасалған </w:t>
            </w:r>
            <w:r>
              <w:br/>
            </w:r>
            <w:r>
              <w:rPr>
                <w:rFonts w:ascii="Times New Roman"/>
                <w:b w:val="false"/>
                <w:i w:val="false"/>
                <w:color w:val="000000"/>
                <w:sz w:val="20"/>
              </w:rPr>
              <w:t xml:space="preserve">
бұйымдар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7019 3-90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 талшықтар және одан жасалған басқа </w:t>
            </w:r>
            <w:r>
              <w:br/>
            </w:r>
            <w:r>
              <w:rPr>
                <w:rFonts w:ascii="Times New Roman"/>
                <w:b w:val="false"/>
                <w:i w:val="false"/>
                <w:color w:val="000000"/>
                <w:sz w:val="20"/>
              </w:rPr>
              <w:t xml:space="preserve">
бұйымдар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Ағаш дайындайтын және ағаш тілетін-ағаш өңдеу өндірісінің өнімі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4413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Блоктар, тақтайшалар, білеулер немесе </w:t>
            </w:r>
            <w:r>
              <w:br/>
            </w:r>
            <w:r>
              <w:rPr>
                <w:rFonts w:ascii="Times New Roman"/>
                <w:b w:val="false"/>
                <w:i w:val="false"/>
                <w:color w:val="000000"/>
                <w:sz w:val="20"/>
              </w:rPr>
              <w:t xml:space="preserve">
пішіндер түрінде нығыздалған сүректер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4418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бөлшектеріне арналған дайындаулар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4418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бөлшектеріне арналған дайындаулар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4418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ағаш бұйымдары мен стандартты үйлер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4418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үйлер мен жергілікті құрылыс </w:t>
            </w:r>
            <w:r>
              <w:br/>
            </w:r>
            <w:r>
              <w:rPr>
                <w:rFonts w:ascii="Times New Roman"/>
                <w:b w:val="false"/>
                <w:i w:val="false"/>
                <w:color w:val="000000"/>
                <w:sz w:val="20"/>
              </w:rPr>
              <w:t xml:space="preserve">
материалдары бар үйлерге арналған </w:t>
            </w:r>
            <w:r>
              <w:br/>
            </w:r>
            <w:r>
              <w:rPr>
                <w:rFonts w:ascii="Times New Roman"/>
                <w:b w:val="false"/>
                <w:i w:val="false"/>
                <w:color w:val="000000"/>
                <w:sz w:val="20"/>
              </w:rPr>
              <w:t xml:space="preserve">
бөлшектердің жинақтары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құрастырмалары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4418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Желімделген тақтай тақтайшалары мен сәндік панельдер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Фанера өндірісінің өнімі, тақтайшалар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4412 1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Желімделген фанералар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4408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Қабыршақ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жаңқасының тақтайшалары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4411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талшықты тақтайшалар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4814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Тұсқағаздар мен қабырғаларға желімдеуге </w:t>
            </w:r>
            <w:r>
              <w:br/>
            </w:r>
            <w:r>
              <w:rPr>
                <w:rFonts w:ascii="Times New Roman"/>
                <w:b w:val="false"/>
                <w:i w:val="false"/>
                <w:color w:val="000000"/>
                <w:sz w:val="20"/>
              </w:rPr>
              <w:t xml:space="preserve">
арналған ұқсас материалдар; терезеге </w:t>
            </w:r>
            <w:r>
              <w:br/>
            </w:r>
            <w:r>
              <w:rPr>
                <w:rFonts w:ascii="Times New Roman"/>
                <w:b w:val="false"/>
                <w:i w:val="false"/>
                <w:color w:val="000000"/>
                <w:sz w:val="20"/>
              </w:rPr>
              <w:t xml:space="preserve">
арналған мөлдір қағаз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Құрылыста қолданылатын полимерлер, пластикалық массалар, химиялық талшықтар мен каучуктер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3918-25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Пластмассалар, материалдар мен жартылай фабрикаттар </w:t>
            </w:r>
          </w:p>
        </w:tc>
      </w:tr>
      <w:tr>
        <w:trPr>
          <w:trHeight w:val="67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3917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Пластмассадан жасалған құбырлар, түтіктер мен </w:t>
            </w:r>
            <w:r>
              <w:br/>
            </w:r>
            <w:r>
              <w:rPr>
                <w:rFonts w:ascii="Times New Roman"/>
                <w:b w:val="false"/>
                <w:i w:val="false"/>
                <w:color w:val="000000"/>
                <w:sz w:val="20"/>
              </w:rPr>
              <w:t xml:space="preserve">
шлангтер және олардың жалғастырғыштары </w:t>
            </w:r>
            <w:r>
              <w:br/>
            </w:r>
            <w:r>
              <w:rPr>
                <w:rFonts w:ascii="Times New Roman"/>
                <w:b w:val="false"/>
                <w:i w:val="false"/>
                <w:color w:val="000000"/>
                <w:sz w:val="20"/>
              </w:rPr>
              <w:t xml:space="preserve">
(мысалы қосылыстар, иіндер, шентемір)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3921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Пластмассадан жасалған пластиналар, </w:t>
            </w:r>
            <w:r>
              <w:br/>
            </w:r>
            <w:r>
              <w:rPr>
                <w:rFonts w:ascii="Times New Roman"/>
                <w:b w:val="false"/>
                <w:i w:val="false"/>
                <w:color w:val="000000"/>
                <w:sz w:val="20"/>
              </w:rPr>
              <w:t xml:space="preserve">
табақтар, қабыршақ, фольга және жолақтар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Көлденең қимасы 1 мм-ден жоғары өлшемі бар </w:t>
            </w:r>
            <w:r>
              <w:br/>
            </w:r>
            <w:r>
              <w:rPr>
                <w:rFonts w:ascii="Times New Roman"/>
                <w:b w:val="false"/>
                <w:i w:val="false"/>
                <w:color w:val="000000"/>
                <w:sz w:val="20"/>
              </w:rPr>
              <w:t xml:space="preserve">
монониттер; пластмассадан жасалған шыбықтар, </w:t>
            </w:r>
            <w:r>
              <w:br/>
            </w:r>
            <w:r>
              <w:rPr>
                <w:rFonts w:ascii="Times New Roman"/>
                <w:b w:val="false"/>
                <w:i w:val="false"/>
                <w:color w:val="000000"/>
                <w:sz w:val="20"/>
              </w:rPr>
              <w:t xml:space="preserve">
өзектер мен пішіндер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3919.10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Таспалар, тақтайшалар, жолақтар, табақшалар, қабыршақтар,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3919.10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орамдағы немесе ені &lt;20 см, пластмассадан жасалған жалпақ формалы фольга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3919 90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Таспалар, жолақтар, табақтар, қабыршақтар, </w:t>
            </w:r>
            <w:r>
              <w:br/>
            </w:r>
            <w:r>
              <w:rPr>
                <w:rFonts w:ascii="Times New Roman"/>
                <w:b w:val="false"/>
                <w:i w:val="false"/>
                <w:color w:val="000000"/>
                <w:sz w:val="20"/>
              </w:rPr>
              <w:t xml:space="preserve">
фольга және пластмассадан жасалған өздігінен </w:t>
            </w:r>
            <w:r>
              <w:br/>
            </w:r>
            <w:r>
              <w:rPr>
                <w:rFonts w:ascii="Times New Roman"/>
                <w:b w:val="false"/>
                <w:i w:val="false"/>
                <w:color w:val="000000"/>
                <w:sz w:val="20"/>
              </w:rPr>
              <w:t xml:space="preserve">
желімденетін басқа да жалпақ формалар, басқалар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3925 20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Есіктер мен оларға арналған табалдырықтар, </w:t>
            </w:r>
            <w:r>
              <w:br/>
            </w:r>
            <w:r>
              <w:rPr>
                <w:rFonts w:ascii="Times New Roman"/>
                <w:b w:val="false"/>
                <w:i w:val="false"/>
                <w:color w:val="000000"/>
                <w:sz w:val="20"/>
              </w:rPr>
              <w:t xml:space="preserve">
терезелер мен олардың рамалары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3925 30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 қақпақтары, перделер (венециан </w:t>
            </w:r>
            <w:r>
              <w:br/>
            </w:r>
            <w:r>
              <w:rPr>
                <w:rFonts w:ascii="Times New Roman"/>
                <w:b w:val="false"/>
                <w:i w:val="false"/>
                <w:color w:val="000000"/>
                <w:sz w:val="20"/>
              </w:rPr>
              <w:t xml:space="preserve">
жалюздерін қоса алғанда) және ұқсас бұйымдар </w:t>
            </w:r>
            <w:r>
              <w:br/>
            </w:r>
            <w:r>
              <w:rPr>
                <w:rFonts w:ascii="Times New Roman"/>
                <w:b w:val="false"/>
                <w:i w:val="false"/>
                <w:color w:val="000000"/>
                <w:sz w:val="20"/>
              </w:rPr>
              <w:t xml:space="preserve">
мен олардың бөліктері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3925 90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топтарға енбеген пластмассадан </w:t>
            </w:r>
            <w:r>
              <w:br/>
            </w:r>
            <w:r>
              <w:rPr>
                <w:rFonts w:ascii="Times New Roman"/>
                <w:b w:val="false"/>
                <w:i w:val="false"/>
                <w:color w:val="000000"/>
                <w:sz w:val="20"/>
              </w:rPr>
              <w:t xml:space="preserve">
жасалған басқа құрылыс бұйымдары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4002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формалардағы синтетикалық каучук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4008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Вулкандалмаған каучук және одан жасалған </w:t>
            </w:r>
            <w:r>
              <w:br/>
            </w:r>
            <w:r>
              <w:rPr>
                <w:rFonts w:ascii="Times New Roman"/>
                <w:b w:val="false"/>
                <w:i w:val="false"/>
                <w:color w:val="000000"/>
                <w:sz w:val="20"/>
              </w:rPr>
              <w:t xml:space="preserve">
бұйымдар; жіп, корд, пластина, табақтар, </w:t>
            </w:r>
            <w:r>
              <w:br/>
            </w:r>
            <w:r>
              <w:rPr>
                <w:rFonts w:ascii="Times New Roman"/>
                <w:b w:val="false"/>
                <w:i w:val="false"/>
                <w:color w:val="000000"/>
                <w:sz w:val="20"/>
              </w:rPr>
              <w:t xml:space="preserve">
жолақтар, өзектер мен пішіндер түріндегі </w:t>
            </w:r>
            <w:r>
              <w:br/>
            </w:r>
            <w:r>
              <w:rPr>
                <w:rFonts w:ascii="Times New Roman"/>
                <w:b w:val="false"/>
                <w:i w:val="false"/>
                <w:color w:val="000000"/>
                <w:sz w:val="20"/>
              </w:rPr>
              <w:t xml:space="preserve">
резеңке (эбониттен басқа)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Конвейнерлік (транспортерлік) таспалар мен </w:t>
            </w:r>
            <w:r>
              <w:br/>
            </w:r>
            <w:r>
              <w:rPr>
                <w:rFonts w:ascii="Times New Roman"/>
                <w:b w:val="false"/>
                <w:i w:val="false"/>
                <w:color w:val="000000"/>
                <w:sz w:val="20"/>
              </w:rPr>
              <w:t xml:space="preserve">
резеңкеден жасалған жетекті баулар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4016.91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 төсеніштері және вулкандалған резенкеден </w:t>
            </w:r>
            <w:r>
              <w:br/>
            </w:r>
            <w:r>
              <w:rPr>
                <w:rFonts w:ascii="Times New Roman"/>
                <w:b w:val="false"/>
                <w:i w:val="false"/>
                <w:color w:val="000000"/>
                <w:sz w:val="20"/>
              </w:rPr>
              <w:t xml:space="preserve">
жасалған төсеніштер, кеуектіден басқа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Лак-бояу материалдары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3208, 3209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Конденсациялық шайырлардың лактары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3208, 3209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Лактар, эмальдар, астарлар және полимеризациялық шайырлар тығыздағыштар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3208, 3209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Лактар, эмальдар, астарлар мен целлюлоз эфирлерінің тығыздағыштары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3208, 3209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Лактар мен спиртті палитралар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3208, 3209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Бояулар мен су-дисперсиялық тығыздағыштар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3208, 3209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Қолдануға дайын қою бояулар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3208, 3209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Олифалар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3208, 3209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Лак-бояу материалдарына арналған еріткіштер мен шайғыштар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2914 11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3210, 3211, 3212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Бояулар мен лактар, тығыздағыштар, дайын </w:t>
            </w:r>
            <w:r>
              <w:br/>
            </w:r>
            <w:r>
              <w:rPr>
                <w:rFonts w:ascii="Times New Roman"/>
                <w:b w:val="false"/>
                <w:i w:val="false"/>
                <w:color w:val="000000"/>
                <w:sz w:val="20"/>
              </w:rPr>
              <w:t xml:space="preserve">
сиккативтер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3213.90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Бояулар мен басқа да лактар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3214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Сырлау жұмыстарына арналған фасадтардың </w:t>
            </w:r>
            <w:r>
              <w:br/>
            </w:r>
            <w:r>
              <w:rPr>
                <w:rFonts w:ascii="Times New Roman"/>
                <w:b w:val="false"/>
                <w:i w:val="false"/>
                <w:color w:val="000000"/>
                <w:sz w:val="20"/>
              </w:rPr>
              <w:t xml:space="preserve">
беттерін, ғимараттың ішкі қабырғаларын, </w:t>
            </w:r>
            <w:r>
              <w:br/>
            </w:r>
            <w:r>
              <w:rPr>
                <w:rFonts w:ascii="Times New Roman"/>
                <w:b w:val="false"/>
                <w:i w:val="false"/>
                <w:color w:val="000000"/>
                <w:sz w:val="20"/>
              </w:rPr>
              <w:t xml:space="preserve">
едендерді, төбені дайындауға арналған </w:t>
            </w:r>
            <w:r>
              <w:br/>
            </w:r>
            <w:r>
              <w:rPr>
                <w:rFonts w:ascii="Times New Roman"/>
                <w:b w:val="false"/>
                <w:i w:val="false"/>
                <w:color w:val="000000"/>
                <w:sz w:val="20"/>
              </w:rPr>
              <w:t xml:space="preserve">
тығыздағыштар мен басқа мастикалар, </w:t>
            </w:r>
            <w:r>
              <w:br/>
            </w:r>
            <w:r>
              <w:rPr>
                <w:rFonts w:ascii="Times New Roman"/>
                <w:b w:val="false"/>
                <w:i w:val="false"/>
                <w:color w:val="000000"/>
                <w:sz w:val="20"/>
              </w:rPr>
              <w:t xml:space="preserve">
еріткіштер мен сұйылтқыштар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3501, 3505, 3506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Казеин желімдері, фенол-поливинилацетаттылар </w:t>
            </w:r>
            <w:r>
              <w:br/>
            </w:r>
            <w:r>
              <w:rPr>
                <w:rFonts w:ascii="Times New Roman"/>
                <w:b w:val="false"/>
                <w:i w:val="false"/>
                <w:color w:val="000000"/>
                <w:sz w:val="20"/>
              </w:rPr>
              <w:t xml:space="preserve">
және т.б.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Пигменттер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2817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 және цинктің пероксиді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2819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Оксидтер және хромның гидроксидтері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Марганец оксидтері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Оксидтер және темір гидроксидтері </w:t>
            </w:r>
          </w:p>
        </w:tc>
      </w:tr>
      <w:tr>
        <w:trPr>
          <w:trHeight w:val="46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2822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Оксидтер және кобальт гидроксидтері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2823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 оксидтері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2824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Қорғасын оксидтері, қорғасын жосасы (қызыл және қызылсары)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2825 20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 және литий гидроксиді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2825 30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Оксидтер және ванадий гидроксиді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2825 40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Оксидтер және никель гидроксидтері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2825 60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Германий оксидтері және цирконий диоксиді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2825 70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Оксидтер және молибден гидроксиді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2825 80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Сүрме оксиді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2825 90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оксидтер, гидроксидтер және метал пероксидтері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3204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немесе анықталмаған құрамды </w:t>
            </w:r>
            <w:r>
              <w:br/>
            </w:r>
            <w:r>
              <w:rPr>
                <w:rFonts w:ascii="Times New Roman"/>
                <w:b w:val="false"/>
                <w:i w:val="false"/>
                <w:color w:val="000000"/>
                <w:sz w:val="20"/>
              </w:rPr>
              <w:t xml:space="preserve">
синтетикалық органикалық бояу заттары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топқа енбеген бояғыш заттар; люминофор </w:t>
            </w:r>
            <w:r>
              <w:br/>
            </w:r>
            <w:r>
              <w:rPr>
                <w:rFonts w:ascii="Times New Roman"/>
                <w:b w:val="false"/>
                <w:i w:val="false"/>
                <w:color w:val="000000"/>
                <w:sz w:val="20"/>
              </w:rPr>
              <w:t xml:space="preserve">
ретінде қолданылатын органикалық емес өнімдер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3207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ақ пигменттер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3207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пигменттер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 металдардың илемі, дайын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Арқалықтар мен швеллерлер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7208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Қарапайым сапалы сортты илем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7213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Созбасым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7208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Құрама сортты илем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Шойын құбырлар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7303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Созбасымдалған тоттанбайтын құбырлар </w:t>
            </w:r>
            <w:r>
              <w:br/>
            </w:r>
            <w:r>
              <w:rPr>
                <w:rFonts w:ascii="Times New Roman"/>
                <w:b w:val="false"/>
                <w:i w:val="false"/>
                <w:color w:val="000000"/>
                <w:sz w:val="20"/>
              </w:rPr>
              <w:t xml:space="preserve">
(жегідеге тұрақты)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7303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арналған құбырлар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7303-7306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Жұқа қабырғалы жіксіз құбырлар (тоттанбайтынсыз)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Шойын құрылыс құрастырмалары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9406 00 30-90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Ғимараттардың қаңқаларының құрастырмалары </w:t>
            </w:r>
            <w:r>
              <w:br/>
            </w:r>
            <w:r>
              <w:rPr>
                <w:rFonts w:ascii="Times New Roman"/>
                <w:b w:val="false"/>
                <w:i w:val="false"/>
                <w:color w:val="000000"/>
                <w:sz w:val="20"/>
              </w:rPr>
              <w:t xml:space="preserve">
(жеңіл құрастырмада шешілетіннен басқа)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7308 20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металдан жасалған тор мұнаралар мен діңгектер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7308 30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Ғимараттың қоршау және ішіне салынатын құрастырмалары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7308 40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құрылыс ағаштарына, келтеқұбырларға, </w:t>
            </w:r>
            <w:r>
              <w:br/>
            </w:r>
            <w:r>
              <w:rPr>
                <w:rFonts w:ascii="Times New Roman"/>
                <w:b w:val="false"/>
                <w:i w:val="false"/>
                <w:color w:val="000000"/>
                <w:sz w:val="20"/>
              </w:rPr>
              <w:t xml:space="preserve">
қабырғалар немесе шахталық бекітпелерге </w:t>
            </w:r>
            <w:r>
              <w:br/>
            </w:r>
            <w:r>
              <w:rPr>
                <w:rFonts w:ascii="Times New Roman"/>
                <w:b w:val="false"/>
                <w:i w:val="false"/>
                <w:color w:val="000000"/>
                <w:sz w:val="20"/>
              </w:rPr>
              <w:t xml:space="preserve">
арналған жабдықтар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7308 90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Оқшаулау толтырғыштары бар бүрмеленген </w:t>
            </w:r>
            <w:r>
              <w:br/>
            </w:r>
            <w:r>
              <w:rPr>
                <w:rFonts w:ascii="Times New Roman"/>
                <w:b w:val="false"/>
                <w:i w:val="false"/>
                <w:color w:val="000000"/>
                <w:sz w:val="20"/>
              </w:rPr>
              <w:t xml:space="preserve">
(қабырғалы) беттен жасалған екі қабырғадан </w:t>
            </w:r>
            <w:r>
              <w:br/>
            </w:r>
            <w:r>
              <w:rPr>
                <w:rFonts w:ascii="Times New Roman"/>
                <w:b w:val="false"/>
                <w:i w:val="false"/>
                <w:color w:val="000000"/>
                <w:sz w:val="20"/>
              </w:rPr>
              <w:t xml:space="preserve">
тұратын панельдер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ғимараттардың құрастырмалары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ғимараттардың құрастырмалары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құрылыстардың құрастырмалары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құрылысына арналған </w:t>
            </w:r>
            <w:r>
              <w:br/>
            </w:r>
            <w:r>
              <w:rPr>
                <w:rFonts w:ascii="Times New Roman"/>
                <w:b w:val="false"/>
                <w:i w:val="false"/>
                <w:color w:val="000000"/>
                <w:sz w:val="20"/>
              </w:rPr>
              <w:t xml:space="preserve">
құрылыстар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Құрастырмалары мен алюминий және алюминий қорытпаларынан </w:t>
            </w:r>
            <w:r>
              <w:br/>
            </w:r>
            <w:r>
              <w:rPr>
                <w:rFonts w:ascii="Times New Roman"/>
                <w:b/>
                <w:i w:val="false"/>
                <w:color w:val="000000"/>
                <w:sz w:val="20"/>
              </w:rPr>
              <w:t>
жасалған құрылыс бұйымдары (элементтері)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7610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металл құрастырмалары мен олардың </w:t>
            </w:r>
            <w:r>
              <w:br/>
            </w:r>
            <w:r>
              <w:rPr>
                <w:rFonts w:ascii="Times New Roman"/>
                <w:b w:val="false"/>
                <w:i w:val="false"/>
                <w:color w:val="000000"/>
                <w:sz w:val="20"/>
              </w:rPr>
              <w:t xml:space="preserve">
бөліктері, терезелер, есіктер және олардың </w:t>
            </w:r>
            <w:r>
              <w:br/>
            </w:r>
            <w:r>
              <w:rPr>
                <w:rFonts w:ascii="Times New Roman"/>
                <w:b w:val="false"/>
                <w:i w:val="false"/>
                <w:color w:val="000000"/>
                <w:sz w:val="20"/>
              </w:rPr>
              <w:t xml:space="preserve">
рамалары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7604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шыбықтары мен пішіндері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Ғимаратты қоршау құрастырмалары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Көтерме және қоршау функцияларды біріктірген </w:t>
            </w:r>
            <w:r>
              <w:br/>
            </w:r>
            <w:r>
              <w:rPr>
                <w:rFonts w:ascii="Times New Roman"/>
                <w:b w:val="false"/>
                <w:i w:val="false"/>
                <w:color w:val="000000"/>
                <w:sz w:val="20"/>
              </w:rPr>
              <w:t xml:space="preserve">
ғимараттардың құрастырмалары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құрылыстардың көтерме </w:t>
            </w:r>
            <w:r>
              <w:br/>
            </w:r>
            <w:r>
              <w:rPr>
                <w:rFonts w:ascii="Times New Roman"/>
                <w:b w:val="false"/>
                <w:i w:val="false"/>
                <w:color w:val="000000"/>
                <w:sz w:val="20"/>
              </w:rPr>
              <w:t xml:space="preserve">
құрастырмалары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құрылыстардың құрастырмалары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Сәндік-қаптама, қорғаныш-сәндік бұйымдар </w:t>
            </w:r>
          </w:p>
        </w:tc>
      </w:tr>
      <w:tr>
        <w:trPr>
          <w:trHeight w:val="46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9406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Құрама-бөлшектемелі және көлемдік-блокты </w:t>
            </w:r>
            <w:r>
              <w:br/>
            </w:r>
            <w:r>
              <w:rPr>
                <w:rFonts w:ascii="Times New Roman"/>
                <w:b w:val="false"/>
                <w:i w:val="false"/>
                <w:color w:val="000000"/>
                <w:sz w:val="20"/>
              </w:rPr>
              <w:t xml:space="preserve">
құрастырмалар </w:t>
            </w:r>
          </w:p>
        </w:tc>
      </w:tr>
    </w:tbl>
    <w:bookmarkStart w:name="z113" w:id="130"/>
    <w:p>
      <w:pPr>
        <w:spacing w:after="0"/>
        <w:ind w:left="0"/>
        <w:jc w:val="both"/>
      </w:pPr>
      <w:r>
        <w:rPr>
          <w:rFonts w:ascii="Times New Roman"/>
          <w:b w:val="false"/>
          <w:i w:val="false"/>
          <w:color w:val="000000"/>
          <w:sz w:val="28"/>
        </w:rPr>
        <w:t xml:space="preserve">
Техникалық регламентке </w:t>
      </w:r>
      <w:r>
        <w:br/>
      </w:r>
      <w:r>
        <w:rPr>
          <w:rFonts w:ascii="Times New Roman"/>
          <w:b w:val="false"/>
          <w:i w:val="false"/>
          <w:color w:val="000000"/>
          <w:sz w:val="28"/>
        </w:rPr>
        <w:t xml:space="preserve">
2-қосымша     </w:t>
      </w:r>
    </w:p>
    <w:bookmarkEnd w:id="130"/>
    <w:p>
      <w:pPr>
        <w:spacing w:after="0"/>
        <w:ind w:left="0"/>
        <w:jc w:val="both"/>
      </w:pPr>
      <w:r>
        <w:rPr>
          <w:rFonts w:ascii="Times New Roman"/>
          <w:b/>
          <w:i w:val="false"/>
          <w:color w:val="000000"/>
          <w:sz w:val="28"/>
        </w:rPr>
        <w:t xml:space="preserve">    Құрылыс материалдарының, бұйымдары мен құрастырмаларының </w:t>
      </w:r>
      <w:r>
        <w:br/>
      </w:r>
      <w:r>
        <w:rPr>
          <w:rFonts w:ascii="Times New Roman"/>
          <w:b w:val="false"/>
          <w:i w:val="false"/>
          <w:color w:val="000000"/>
          <w:sz w:val="28"/>
        </w:rPr>
        <w:t>
</w:t>
      </w:r>
      <w:r>
        <w:rPr>
          <w:rFonts w:ascii="Times New Roman"/>
          <w:b/>
          <w:i w:val="false"/>
          <w:color w:val="000000"/>
          <w:sz w:val="28"/>
        </w:rPr>
        <w:t xml:space="preserve">              қауіпсіздігін қамтамасыз ету шаралары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153"/>
        <w:gridCol w:w="3873"/>
        <w:gridCol w:w="46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Қауіпсіздік </w:t>
            </w:r>
            <w:r>
              <w:br/>
            </w:r>
            <w:r>
              <w:rPr>
                <w:rFonts w:ascii="Times New Roman"/>
                <w:b/>
                <w:i w:val="false"/>
                <w:color w:val="000000"/>
                <w:sz w:val="20"/>
              </w:rPr>
              <w:t>
түрлері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Қауіптілік объектілері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Қауіпсіздікті қамта- </w:t>
            </w:r>
            <w:r>
              <w:br/>
            </w:r>
            <w:r>
              <w:rPr>
                <w:rFonts w:ascii="Times New Roman"/>
                <w:b/>
                <w:i w:val="false"/>
                <w:color w:val="000000"/>
                <w:sz w:val="20"/>
              </w:rPr>
              <w:t>
масыз ету тәртібі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Механикалық </w:t>
            </w:r>
            <w:r>
              <w:br/>
            </w:r>
            <w:r>
              <w:rPr>
                <w:rFonts w:ascii="Times New Roman"/>
                <w:b w:val="false"/>
                <w:i w:val="false"/>
                <w:color w:val="000000"/>
                <w:sz w:val="20"/>
              </w:rPr>
              <w:t xml:space="preserve">
қауіпсіздік </w:t>
            </w:r>
            <w:r>
              <w:br/>
            </w:r>
            <w:r>
              <w:rPr>
                <w:rFonts w:ascii="Times New Roman"/>
                <w:b w:val="false"/>
                <w:i w:val="false"/>
                <w:color w:val="000000"/>
                <w:sz w:val="20"/>
              </w:rPr>
              <w:t xml:space="preserve">
(соққы әсері)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 субъек- </w:t>
            </w:r>
            <w:r>
              <w:br/>
            </w:r>
            <w:r>
              <w:rPr>
                <w:rFonts w:ascii="Times New Roman"/>
                <w:b w:val="false"/>
                <w:i w:val="false"/>
                <w:color w:val="000000"/>
                <w:sz w:val="20"/>
              </w:rPr>
              <w:t xml:space="preserve">
тілеріне соққы әсе- </w:t>
            </w:r>
            <w:r>
              <w:br/>
            </w:r>
            <w:r>
              <w:rPr>
                <w:rFonts w:ascii="Times New Roman"/>
                <w:b w:val="false"/>
                <w:i w:val="false"/>
                <w:color w:val="000000"/>
                <w:sz w:val="20"/>
              </w:rPr>
              <w:t xml:space="preserve">
рінің қауіптілігі </w:t>
            </w:r>
            <w:r>
              <w:br/>
            </w:r>
            <w:r>
              <w:rPr>
                <w:rFonts w:ascii="Times New Roman"/>
                <w:b w:val="false"/>
                <w:i w:val="false"/>
                <w:color w:val="000000"/>
                <w:sz w:val="20"/>
              </w:rPr>
              <w:t xml:space="preserve">
шығуы мүмкін құры- </w:t>
            </w:r>
            <w:r>
              <w:br/>
            </w:r>
            <w:r>
              <w:rPr>
                <w:rFonts w:ascii="Times New Roman"/>
                <w:b w:val="false"/>
                <w:i w:val="false"/>
                <w:color w:val="000000"/>
                <w:sz w:val="20"/>
              </w:rPr>
              <w:t xml:space="preserve">
лыс бұйымдары мен </w:t>
            </w:r>
            <w:r>
              <w:br/>
            </w:r>
            <w:r>
              <w:rPr>
                <w:rFonts w:ascii="Times New Roman"/>
                <w:b w:val="false"/>
                <w:i w:val="false"/>
                <w:color w:val="000000"/>
                <w:sz w:val="20"/>
              </w:rPr>
              <w:t xml:space="preserve">
құрастырмалары </w:t>
            </w:r>
            <w:r>
              <w:br/>
            </w:r>
            <w:r>
              <w:rPr>
                <w:rFonts w:ascii="Times New Roman"/>
                <w:b w:val="false"/>
                <w:i w:val="false"/>
                <w:color w:val="000000"/>
                <w:sz w:val="20"/>
              </w:rPr>
              <w:t xml:space="preserve">
(жинақ) механикалық </w:t>
            </w:r>
            <w:r>
              <w:br/>
            </w:r>
            <w:r>
              <w:rPr>
                <w:rFonts w:ascii="Times New Roman"/>
                <w:b w:val="false"/>
                <w:i w:val="false"/>
                <w:color w:val="000000"/>
                <w:sz w:val="20"/>
              </w:rPr>
              <w:t xml:space="preserve">
қауіптілік нысан- </w:t>
            </w:r>
            <w:r>
              <w:br/>
            </w:r>
            <w:r>
              <w:rPr>
                <w:rFonts w:ascii="Times New Roman"/>
                <w:b w:val="false"/>
                <w:i w:val="false"/>
                <w:color w:val="000000"/>
                <w:sz w:val="20"/>
              </w:rPr>
              <w:t xml:space="preserve">
дары болып табылады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 құрылыс материал- </w:t>
            </w:r>
            <w:r>
              <w:br/>
            </w:r>
            <w:r>
              <w:rPr>
                <w:rFonts w:ascii="Times New Roman"/>
                <w:b w:val="false"/>
                <w:i w:val="false"/>
                <w:color w:val="000000"/>
                <w:sz w:val="20"/>
              </w:rPr>
              <w:t xml:space="preserve">
дары, бұйымдары мен </w:t>
            </w:r>
            <w:r>
              <w:br/>
            </w:r>
            <w:r>
              <w:rPr>
                <w:rFonts w:ascii="Times New Roman"/>
                <w:b w:val="false"/>
                <w:i w:val="false"/>
                <w:color w:val="000000"/>
                <w:sz w:val="20"/>
              </w:rPr>
              <w:t xml:space="preserve">
құрастырмаларға тара- </w:t>
            </w:r>
            <w:r>
              <w:br/>
            </w:r>
            <w:r>
              <w:rPr>
                <w:rFonts w:ascii="Times New Roman"/>
                <w:b w:val="false"/>
                <w:i w:val="false"/>
                <w:color w:val="000000"/>
                <w:sz w:val="20"/>
              </w:rPr>
              <w:t xml:space="preserve">
латын техникалық рег- </w:t>
            </w:r>
            <w:r>
              <w:br/>
            </w:r>
            <w:r>
              <w:rPr>
                <w:rFonts w:ascii="Times New Roman"/>
                <w:b w:val="false"/>
                <w:i w:val="false"/>
                <w:color w:val="000000"/>
                <w:sz w:val="20"/>
              </w:rPr>
              <w:t xml:space="preserve">
ламенттерде белгілен- </w:t>
            </w:r>
            <w:r>
              <w:br/>
            </w:r>
            <w:r>
              <w:rPr>
                <w:rFonts w:ascii="Times New Roman"/>
                <w:b w:val="false"/>
                <w:i w:val="false"/>
                <w:color w:val="000000"/>
                <w:sz w:val="20"/>
              </w:rPr>
              <w:t xml:space="preserve">
ген механикалық </w:t>
            </w:r>
            <w:r>
              <w:br/>
            </w:r>
            <w:r>
              <w:rPr>
                <w:rFonts w:ascii="Times New Roman"/>
                <w:b w:val="false"/>
                <w:i w:val="false"/>
                <w:color w:val="000000"/>
                <w:sz w:val="20"/>
              </w:rPr>
              <w:t xml:space="preserve">
(соққы) әсерден қорғау </w:t>
            </w:r>
            <w:r>
              <w:br/>
            </w:r>
            <w:r>
              <w:rPr>
                <w:rFonts w:ascii="Times New Roman"/>
                <w:b w:val="false"/>
                <w:i w:val="false"/>
                <w:color w:val="000000"/>
                <w:sz w:val="20"/>
              </w:rPr>
              <w:t xml:space="preserve">
талаптарының орында- </w:t>
            </w:r>
            <w:r>
              <w:br/>
            </w:r>
            <w:r>
              <w:rPr>
                <w:rFonts w:ascii="Times New Roman"/>
                <w:b w:val="false"/>
                <w:i w:val="false"/>
                <w:color w:val="000000"/>
                <w:sz w:val="20"/>
              </w:rPr>
              <w:t xml:space="preserve">
луын бақылау мемлекет- </w:t>
            </w:r>
            <w:r>
              <w:br/>
            </w:r>
            <w:r>
              <w:rPr>
                <w:rFonts w:ascii="Times New Roman"/>
                <w:b w:val="false"/>
                <w:i w:val="false"/>
                <w:color w:val="000000"/>
                <w:sz w:val="20"/>
              </w:rPr>
              <w:t xml:space="preserve">
тік бақылау мен қада- </w:t>
            </w:r>
            <w:r>
              <w:br/>
            </w:r>
            <w:r>
              <w:rPr>
                <w:rFonts w:ascii="Times New Roman"/>
                <w:b w:val="false"/>
                <w:i w:val="false"/>
                <w:color w:val="000000"/>
                <w:sz w:val="20"/>
              </w:rPr>
              <w:t xml:space="preserve">
ғалау жүйесіне енеді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қауіпсізді- </w:t>
            </w:r>
            <w:r>
              <w:br/>
            </w:r>
            <w:r>
              <w:rPr>
                <w:rFonts w:ascii="Times New Roman"/>
                <w:b w:val="false"/>
                <w:i w:val="false"/>
                <w:color w:val="000000"/>
                <w:sz w:val="20"/>
              </w:rPr>
              <w:t xml:space="preserve">
гі және жарылыс </w:t>
            </w:r>
            <w:r>
              <w:br/>
            </w:r>
            <w:r>
              <w:rPr>
                <w:rFonts w:ascii="Times New Roman"/>
                <w:b w:val="false"/>
                <w:i w:val="false"/>
                <w:color w:val="000000"/>
                <w:sz w:val="20"/>
              </w:rPr>
              <w:t xml:space="preserve">
қауіпсіздігі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жанғыш құры- </w:t>
            </w:r>
            <w:r>
              <w:br/>
            </w:r>
            <w:r>
              <w:rPr>
                <w:rFonts w:ascii="Times New Roman"/>
                <w:b w:val="false"/>
                <w:i w:val="false"/>
                <w:color w:val="000000"/>
                <w:sz w:val="20"/>
              </w:rPr>
              <w:t xml:space="preserve">
лыс материалдары, </w:t>
            </w:r>
            <w:r>
              <w:br/>
            </w:r>
            <w:r>
              <w:rPr>
                <w:rFonts w:ascii="Times New Roman"/>
                <w:b w:val="false"/>
                <w:i w:val="false"/>
                <w:color w:val="000000"/>
                <w:sz w:val="20"/>
              </w:rPr>
              <w:t xml:space="preserve">
бұйымдары мен құ- </w:t>
            </w:r>
            <w:r>
              <w:br/>
            </w:r>
            <w:r>
              <w:rPr>
                <w:rFonts w:ascii="Times New Roman"/>
                <w:b w:val="false"/>
                <w:i w:val="false"/>
                <w:color w:val="000000"/>
                <w:sz w:val="20"/>
              </w:rPr>
              <w:t xml:space="preserve">
растырмалары, сон- </w:t>
            </w:r>
            <w:r>
              <w:br/>
            </w:r>
            <w:r>
              <w:rPr>
                <w:rFonts w:ascii="Times New Roman"/>
                <w:b w:val="false"/>
                <w:i w:val="false"/>
                <w:color w:val="000000"/>
                <w:sz w:val="20"/>
              </w:rPr>
              <w:t xml:space="preserve">
дай-ақ қауіптілік </w:t>
            </w:r>
            <w:r>
              <w:br/>
            </w:r>
            <w:r>
              <w:rPr>
                <w:rFonts w:ascii="Times New Roman"/>
                <w:b w:val="false"/>
                <w:i w:val="false"/>
                <w:color w:val="000000"/>
                <w:sz w:val="20"/>
              </w:rPr>
              <w:t xml:space="preserve">
субъектілеріне </w:t>
            </w:r>
            <w:r>
              <w:br/>
            </w:r>
            <w:r>
              <w:rPr>
                <w:rFonts w:ascii="Times New Roman"/>
                <w:b w:val="false"/>
                <w:i w:val="false"/>
                <w:color w:val="000000"/>
                <w:sz w:val="20"/>
              </w:rPr>
              <w:t xml:space="preserve">
олардың бұзылуы мен </w:t>
            </w:r>
            <w:r>
              <w:br/>
            </w:r>
            <w:r>
              <w:rPr>
                <w:rFonts w:ascii="Times New Roman"/>
                <w:b w:val="false"/>
                <w:i w:val="false"/>
                <w:color w:val="000000"/>
                <w:sz w:val="20"/>
              </w:rPr>
              <w:t xml:space="preserve">
соққы әсеріне әкеп </w:t>
            </w:r>
            <w:r>
              <w:br/>
            </w:r>
            <w:r>
              <w:rPr>
                <w:rFonts w:ascii="Times New Roman"/>
                <w:b w:val="false"/>
                <w:i w:val="false"/>
                <w:color w:val="000000"/>
                <w:sz w:val="20"/>
              </w:rPr>
              <w:t xml:space="preserve">
соғатын от немесе </w:t>
            </w:r>
            <w:r>
              <w:br/>
            </w:r>
            <w:r>
              <w:rPr>
                <w:rFonts w:ascii="Times New Roman"/>
                <w:b w:val="false"/>
                <w:i w:val="false"/>
                <w:color w:val="000000"/>
                <w:sz w:val="20"/>
              </w:rPr>
              <w:t xml:space="preserve">
жоғары температура- </w:t>
            </w:r>
            <w:r>
              <w:br/>
            </w:r>
            <w:r>
              <w:rPr>
                <w:rFonts w:ascii="Times New Roman"/>
                <w:b w:val="false"/>
                <w:i w:val="false"/>
                <w:color w:val="000000"/>
                <w:sz w:val="20"/>
              </w:rPr>
              <w:t xml:space="preserve">
ның әсерінен өзінің </w:t>
            </w:r>
            <w:r>
              <w:br/>
            </w:r>
            <w:r>
              <w:rPr>
                <w:rFonts w:ascii="Times New Roman"/>
                <w:b w:val="false"/>
                <w:i w:val="false"/>
                <w:color w:val="000000"/>
                <w:sz w:val="20"/>
              </w:rPr>
              <w:t xml:space="preserve">
төзімділік сипатта- </w:t>
            </w:r>
            <w:r>
              <w:br/>
            </w:r>
            <w:r>
              <w:rPr>
                <w:rFonts w:ascii="Times New Roman"/>
                <w:b w:val="false"/>
                <w:i w:val="false"/>
                <w:color w:val="000000"/>
                <w:sz w:val="20"/>
              </w:rPr>
              <w:t xml:space="preserve">
маларын төмендете- </w:t>
            </w:r>
            <w:r>
              <w:br/>
            </w:r>
            <w:r>
              <w:rPr>
                <w:rFonts w:ascii="Times New Roman"/>
                <w:b w:val="false"/>
                <w:i w:val="false"/>
                <w:color w:val="000000"/>
                <w:sz w:val="20"/>
              </w:rPr>
              <w:t xml:space="preserve">
тін құрылыс құрас- </w:t>
            </w:r>
            <w:r>
              <w:br/>
            </w:r>
            <w:r>
              <w:rPr>
                <w:rFonts w:ascii="Times New Roman"/>
                <w:b w:val="false"/>
                <w:i w:val="false"/>
                <w:color w:val="000000"/>
                <w:sz w:val="20"/>
              </w:rPr>
              <w:t xml:space="preserve">
тырмалары өрт қауіптілік объекті- </w:t>
            </w:r>
            <w:r>
              <w:br/>
            </w:r>
            <w:r>
              <w:rPr>
                <w:rFonts w:ascii="Times New Roman"/>
                <w:b w:val="false"/>
                <w:i w:val="false"/>
                <w:color w:val="000000"/>
                <w:sz w:val="20"/>
              </w:rPr>
              <w:t xml:space="preserve">
лері болып табыла- </w:t>
            </w:r>
            <w:r>
              <w:br/>
            </w:r>
            <w:r>
              <w:rPr>
                <w:rFonts w:ascii="Times New Roman"/>
                <w:b w:val="false"/>
                <w:i w:val="false"/>
                <w:color w:val="000000"/>
                <w:sz w:val="20"/>
              </w:rPr>
              <w:t xml:space="preserve">
ды. Белгіленген </w:t>
            </w:r>
            <w:r>
              <w:br/>
            </w:r>
            <w:r>
              <w:rPr>
                <w:rFonts w:ascii="Times New Roman"/>
                <w:b w:val="false"/>
                <w:i w:val="false"/>
                <w:color w:val="000000"/>
                <w:sz w:val="20"/>
              </w:rPr>
              <w:t xml:space="preserve">
шектік концентра- </w:t>
            </w:r>
            <w:r>
              <w:br/>
            </w:r>
            <w:r>
              <w:rPr>
                <w:rFonts w:ascii="Times New Roman"/>
                <w:b w:val="false"/>
                <w:i w:val="false"/>
                <w:color w:val="000000"/>
                <w:sz w:val="20"/>
              </w:rPr>
              <w:t xml:space="preserve">
цияларды немесе </w:t>
            </w:r>
            <w:r>
              <w:br/>
            </w:r>
            <w:r>
              <w:rPr>
                <w:rFonts w:ascii="Times New Roman"/>
                <w:b w:val="false"/>
                <w:i w:val="false"/>
                <w:color w:val="000000"/>
                <w:sz w:val="20"/>
              </w:rPr>
              <w:t xml:space="preserve">
регламенттелген </w:t>
            </w:r>
            <w:r>
              <w:br/>
            </w:r>
            <w:r>
              <w:rPr>
                <w:rFonts w:ascii="Times New Roman"/>
                <w:b w:val="false"/>
                <w:i w:val="false"/>
                <w:color w:val="000000"/>
                <w:sz w:val="20"/>
              </w:rPr>
              <w:t xml:space="preserve">
қауіпсіздік шарала- </w:t>
            </w:r>
            <w:r>
              <w:br/>
            </w:r>
            <w:r>
              <w:rPr>
                <w:rFonts w:ascii="Times New Roman"/>
                <w:b w:val="false"/>
                <w:i w:val="false"/>
                <w:color w:val="000000"/>
                <w:sz w:val="20"/>
              </w:rPr>
              <w:t xml:space="preserve">
рын сақтамау жары- </w:t>
            </w:r>
            <w:r>
              <w:br/>
            </w:r>
            <w:r>
              <w:rPr>
                <w:rFonts w:ascii="Times New Roman"/>
                <w:b w:val="false"/>
                <w:i w:val="false"/>
                <w:color w:val="000000"/>
                <w:sz w:val="20"/>
              </w:rPr>
              <w:t xml:space="preserve">
лысқа әкеп соғатын </w:t>
            </w:r>
            <w:r>
              <w:br/>
            </w:r>
            <w:r>
              <w:rPr>
                <w:rFonts w:ascii="Times New Roman"/>
                <w:b w:val="false"/>
                <w:i w:val="false"/>
                <w:color w:val="000000"/>
                <w:sz w:val="20"/>
              </w:rPr>
              <w:t xml:space="preserve">
химия өнеркәсібі </w:t>
            </w:r>
            <w:r>
              <w:br/>
            </w:r>
            <w:r>
              <w:rPr>
                <w:rFonts w:ascii="Times New Roman"/>
                <w:b w:val="false"/>
                <w:i w:val="false"/>
                <w:color w:val="000000"/>
                <w:sz w:val="20"/>
              </w:rPr>
              <w:t xml:space="preserve">
өнімдеріне жататын </w:t>
            </w:r>
            <w:r>
              <w:br/>
            </w:r>
            <w:r>
              <w:rPr>
                <w:rFonts w:ascii="Times New Roman"/>
                <w:b w:val="false"/>
                <w:i w:val="false"/>
                <w:color w:val="000000"/>
                <w:sz w:val="20"/>
              </w:rPr>
              <w:t xml:space="preserve">
құрылыс материалда- </w:t>
            </w:r>
            <w:r>
              <w:br/>
            </w:r>
            <w:r>
              <w:rPr>
                <w:rFonts w:ascii="Times New Roman"/>
                <w:b w:val="false"/>
                <w:i w:val="false"/>
                <w:color w:val="000000"/>
                <w:sz w:val="20"/>
              </w:rPr>
              <w:t xml:space="preserve">
ры жарылыс қауіпті </w:t>
            </w:r>
            <w:r>
              <w:br/>
            </w:r>
            <w:r>
              <w:rPr>
                <w:rFonts w:ascii="Times New Roman"/>
                <w:b w:val="false"/>
                <w:i w:val="false"/>
                <w:color w:val="000000"/>
                <w:sz w:val="20"/>
              </w:rPr>
              <w:t xml:space="preserve">
объектілер болып </w:t>
            </w:r>
            <w:r>
              <w:br/>
            </w:r>
            <w:r>
              <w:rPr>
                <w:rFonts w:ascii="Times New Roman"/>
                <w:b w:val="false"/>
                <w:i w:val="false"/>
                <w:color w:val="000000"/>
                <w:sz w:val="20"/>
              </w:rPr>
              <w:t xml:space="preserve">
табылады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 құрылыс материал- </w:t>
            </w:r>
            <w:r>
              <w:br/>
            </w:r>
            <w:r>
              <w:rPr>
                <w:rFonts w:ascii="Times New Roman"/>
                <w:b w:val="false"/>
                <w:i w:val="false"/>
                <w:color w:val="000000"/>
                <w:sz w:val="20"/>
              </w:rPr>
              <w:t xml:space="preserve">
дарына, бұйымдары мен </w:t>
            </w:r>
            <w:r>
              <w:br/>
            </w:r>
            <w:r>
              <w:rPr>
                <w:rFonts w:ascii="Times New Roman"/>
                <w:b w:val="false"/>
                <w:i w:val="false"/>
                <w:color w:val="000000"/>
                <w:sz w:val="20"/>
              </w:rPr>
              <w:t xml:space="preserve">
құрастырмаларына тара- </w:t>
            </w:r>
            <w:r>
              <w:br/>
            </w:r>
            <w:r>
              <w:rPr>
                <w:rFonts w:ascii="Times New Roman"/>
                <w:b w:val="false"/>
                <w:i w:val="false"/>
                <w:color w:val="000000"/>
                <w:sz w:val="20"/>
              </w:rPr>
              <w:t xml:space="preserve">
латын "Өрт қауіпсіз- </w:t>
            </w:r>
            <w:r>
              <w:br/>
            </w:r>
            <w:r>
              <w:rPr>
                <w:rFonts w:ascii="Times New Roman"/>
                <w:b w:val="false"/>
                <w:i w:val="false"/>
                <w:color w:val="000000"/>
                <w:sz w:val="20"/>
              </w:rPr>
              <w:t xml:space="preserve">
дігі туралы" Қазақс- </w:t>
            </w:r>
            <w:r>
              <w:br/>
            </w:r>
            <w:r>
              <w:rPr>
                <w:rFonts w:ascii="Times New Roman"/>
                <w:b w:val="false"/>
                <w:i w:val="false"/>
                <w:color w:val="000000"/>
                <w:sz w:val="20"/>
              </w:rPr>
              <w:t xml:space="preserve">
тан Республикасының </w:t>
            </w:r>
            <w:r>
              <w:br/>
            </w:r>
            <w:r>
              <w:rPr>
                <w:rFonts w:ascii="Times New Roman"/>
                <w:b w:val="false"/>
                <w:i w:val="false"/>
                <w:color w:val="000000"/>
                <w:sz w:val="20"/>
              </w:rPr>
              <w:t xml:space="preserve">
Заңында және техника- </w:t>
            </w:r>
            <w:r>
              <w:br/>
            </w:r>
            <w:r>
              <w:rPr>
                <w:rFonts w:ascii="Times New Roman"/>
                <w:b w:val="false"/>
                <w:i w:val="false"/>
                <w:color w:val="000000"/>
                <w:sz w:val="20"/>
              </w:rPr>
              <w:t xml:space="preserve">
лық регламенттерде </w:t>
            </w:r>
            <w:r>
              <w:br/>
            </w:r>
            <w:r>
              <w:rPr>
                <w:rFonts w:ascii="Times New Roman"/>
                <w:b w:val="false"/>
                <w:i w:val="false"/>
                <w:color w:val="000000"/>
                <w:sz w:val="20"/>
              </w:rPr>
              <w:t xml:space="preserve">
белгіленген өрт қауіп- </w:t>
            </w:r>
            <w:r>
              <w:br/>
            </w:r>
            <w:r>
              <w:rPr>
                <w:rFonts w:ascii="Times New Roman"/>
                <w:b w:val="false"/>
                <w:i w:val="false"/>
                <w:color w:val="000000"/>
                <w:sz w:val="20"/>
              </w:rPr>
              <w:t xml:space="preserve">
сіздігі мен жарылыс </w:t>
            </w:r>
            <w:r>
              <w:br/>
            </w:r>
            <w:r>
              <w:rPr>
                <w:rFonts w:ascii="Times New Roman"/>
                <w:b w:val="false"/>
                <w:i w:val="false"/>
                <w:color w:val="000000"/>
                <w:sz w:val="20"/>
              </w:rPr>
              <w:t xml:space="preserve">
қауіпсіздігі талапта- </w:t>
            </w:r>
            <w:r>
              <w:br/>
            </w:r>
            <w:r>
              <w:rPr>
                <w:rFonts w:ascii="Times New Roman"/>
                <w:b w:val="false"/>
                <w:i w:val="false"/>
                <w:color w:val="000000"/>
                <w:sz w:val="20"/>
              </w:rPr>
              <w:t xml:space="preserve">
рының орындалуын </w:t>
            </w:r>
            <w:r>
              <w:br/>
            </w:r>
            <w:r>
              <w:rPr>
                <w:rFonts w:ascii="Times New Roman"/>
                <w:b w:val="false"/>
                <w:i w:val="false"/>
                <w:color w:val="000000"/>
                <w:sz w:val="20"/>
              </w:rPr>
              <w:t xml:space="preserve">
бақылаудың өткізі- </w:t>
            </w:r>
            <w:r>
              <w:br/>
            </w:r>
            <w:r>
              <w:rPr>
                <w:rFonts w:ascii="Times New Roman"/>
                <w:b w:val="false"/>
                <w:i w:val="false"/>
                <w:color w:val="000000"/>
                <w:sz w:val="20"/>
              </w:rPr>
              <w:t xml:space="preserve">
луіне ТЖМ өрт қада- </w:t>
            </w:r>
            <w:r>
              <w:br/>
            </w:r>
            <w:r>
              <w:rPr>
                <w:rFonts w:ascii="Times New Roman"/>
                <w:b w:val="false"/>
                <w:i w:val="false"/>
                <w:color w:val="000000"/>
                <w:sz w:val="20"/>
              </w:rPr>
              <w:t xml:space="preserve">
ғалау органдары </w:t>
            </w:r>
            <w:r>
              <w:br/>
            </w:r>
            <w:r>
              <w:rPr>
                <w:rFonts w:ascii="Times New Roman"/>
                <w:b w:val="false"/>
                <w:i w:val="false"/>
                <w:color w:val="000000"/>
                <w:sz w:val="20"/>
              </w:rPr>
              <w:t xml:space="preserve">
жауапты болып табыла- </w:t>
            </w:r>
            <w:r>
              <w:br/>
            </w:r>
            <w:r>
              <w:rPr>
                <w:rFonts w:ascii="Times New Roman"/>
                <w:b w:val="false"/>
                <w:i w:val="false"/>
                <w:color w:val="000000"/>
                <w:sz w:val="20"/>
              </w:rPr>
              <w:t xml:space="preserve">
тын мемлекеттік бақы- </w:t>
            </w:r>
            <w:r>
              <w:br/>
            </w:r>
            <w:r>
              <w:rPr>
                <w:rFonts w:ascii="Times New Roman"/>
                <w:b w:val="false"/>
                <w:i w:val="false"/>
                <w:color w:val="000000"/>
                <w:sz w:val="20"/>
              </w:rPr>
              <w:t xml:space="preserve">
лау және қадағалау </w:t>
            </w:r>
            <w:r>
              <w:br/>
            </w:r>
            <w:r>
              <w:rPr>
                <w:rFonts w:ascii="Times New Roman"/>
                <w:b w:val="false"/>
                <w:i w:val="false"/>
                <w:color w:val="000000"/>
                <w:sz w:val="20"/>
              </w:rPr>
              <w:t xml:space="preserve">
жүйесіне енеді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w:t>
            </w:r>
            <w:r>
              <w:br/>
            </w:r>
            <w:r>
              <w:rPr>
                <w:rFonts w:ascii="Times New Roman"/>
                <w:b w:val="false"/>
                <w:i w:val="false"/>
                <w:color w:val="000000"/>
                <w:sz w:val="20"/>
              </w:rPr>
              <w:t xml:space="preserve">
қауіпсіздік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Негізінен адам, жа- </w:t>
            </w:r>
            <w:r>
              <w:br/>
            </w:r>
            <w:r>
              <w:rPr>
                <w:rFonts w:ascii="Times New Roman"/>
                <w:b w:val="false"/>
                <w:i w:val="false"/>
                <w:color w:val="000000"/>
                <w:sz w:val="20"/>
              </w:rPr>
              <w:t xml:space="preserve">
нуарлар ағзасына, </w:t>
            </w:r>
            <w:r>
              <w:br/>
            </w:r>
            <w:r>
              <w:rPr>
                <w:rFonts w:ascii="Times New Roman"/>
                <w:b w:val="false"/>
                <w:i w:val="false"/>
                <w:color w:val="000000"/>
                <w:sz w:val="20"/>
              </w:rPr>
              <w:t xml:space="preserve">
сондай-ақ өсімдік- </w:t>
            </w:r>
            <w:r>
              <w:br/>
            </w:r>
            <w:r>
              <w:rPr>
                <w:rFonts w:ascii="Times New Roman"/>
                <w:b w:val="false"/>
                <w:i w:val="false"/>
                <w:color w:val="000000"/>
                <w:sz w:val="20"/>
              </w:rPr>
              <w:t xml:space="preserve">
терге тікелей не- </w:t>
            </w:r>
            <w:r>
              <w:br/>
            </w:r>
            <w:r>
              <w:rPr>
                <w:rFonts w:ascii="Times New Roman"/>
                <w:b w:val="false"/>
                <w:i w:val="false"/>
                <w:color w:val="000000"/>
                <w:sz w:val="20"/>
              </w:rPr>
              <w:t xml:space="preserve">
месе жанама кері </w:t>
            </w:r>
            <w:r>
              <w:br/>
            </w:r>
            <w:r>
              <w:rPr>
                <w:rFonts w:ascii="Times New Roman"/>
                <w:b w:val="false"/>
                <w:i w:val="false"/>
                <w:color w:val="000000"/>
                <w:sz w:val="20"/>
              </w:rPr>
              <w:t xml:space="preserve">
әсерін тигізетін </w:t>
            </w:r>
            <w:r>
              <w:br/>
            </w:r>
            <w:r>
              <w:rPr>
                <w:rFonts w:ascii="Times New Roman"/>
                <w:b w:val="false"/>
                <w:i w:val="false"/>
                <w:color w:val="000000"/>
                <w:sz w:val="20"/>
              </w:rPr>
              <w:t xml:space="preserve">
мөлшерде қоршаған </w:t>
            </w:r>
            <w:r>
              <w:br/>
            </w:r>
            <w:r>
              <w:rPr>
                <w:rFonts w:ascii="Times New Roman"/>
                <w:b w:val="false"/>
                <w:i w:val="false"/>
                <w:color w:val="000000"/>
                <w:sz w:val="20"/>
              </w:rPr>
              <w:t xml:space="preserve">
ортаға зиянды зат- </w:t>
            </w:r>
            <w:r>
              <w:br/>
            </w:r>
            <w:r>
              <w:rPr>
                <w:rFonts w:ascii="Times New Roman"/>
                <w:b w:val="false"/>
                <w:i w:val="false"/>
                <w:color w:val="000000"/>
                <w:sz w:val="20"/>
              </w:rPr>
              <w:t xml:space="preserve">
тар бөлетін химия </w:t>
            </w:r>
            <w:r>
              <w:br/>
            </w:r>
            <w:r>
              <w:rPr>
                <w:rFonts w:ascii="Times New Roman"/>
                <w:b w:val="false"/>
                <w:i w:val="false"/>
                <w:color w:val="000000"/>
                <w:sz w:val="20"/>
              </w:rPr>
              <w:t xml:space="preserve">
өнеркәсібінің өнім- </w:t>
            </w:r>
            <w:r>
              <w:br/>
            </w:r>
            <w:r>
              <w:rPr>
                <w:rFonts w:ascii="Times New Roman"/>
                <w:b w:val="false"/>
                <w:i w:val="false"/>
                <w:color w:val="000000"/>
                <w:sz w:val="20"/>
              </w:rPr>
              <w:t xml:space="preserve">
деріне жататын құ- </w:t>
            </w:r>
            <w:r>
              <w:br/>
            </w:r>
            <w:r>
              <w:rPr>
                <w:rFonts w:ascii="Times New Roman"/>
                <w:b w:val="false"/>
                <w:i w:val="false"/>
                <w:color w:val="000000"/>
                <w:sz w:val="20"/>
              </w:rPr>
              <w:t xml:space="preserve">
рылыс материалдары, </w:t>
            </w:r>
            <w:r>
              <w:br/>
            </w:r>
            <w:r>
              <w:rPr>
                <w:rFonts w:ascii="Times New Roman"/>
                <w:b w:val="false"/>
                <w:i w:val="false"/>
                <w:color w:val="000000"/>
                <w:sz w:val="20"/>
              </w:rPr>
              <w:t xml:space="preserve">
бұйымдары мен құ- </w:t>
            </w:r>
            <w:r>
              <w:br/>
            </w:r>
            <w:r>
              <w:rPr>
                <w:rFonts w:ascii="Times New Roman"/>
                <w:b w:val="false"/>
                <w:i w:val="false"/>
                <w:color w:val="000000"/>
                <w:sz w:val="20"/>
              </w:rPr>
              <w:t xml:space="preserve">
растырмалары химия- </w:t>
            </w:r>
            <w:r>
              <w:br/>
            </w:r>
            <w:r>
              <w:rPr>
                <w:rFonts w:ascii="Times New Roman"/>
                <w:b w:val="false"/>
                <w:i w:val="false"/>
                <w:color w:val="000000"/>
                <w:sz w:val="20"/>
              </w:rPr>
              <w:t xml:space="preserve">
лық қауіптілік </w:t>
            </w:r>
            <w:r>
              <w:br/>
            </w:r>
            <w:r>
              <w:rPr>
                <w:rFonts w:ascii="Times New Roman"/>
                <w:b w:val="false"/>
                <w:i w:val="false"/>
                <w:color w:val="000000"/>
                <w:sz w:val="20"/>
              </w:rPr>
              <w:t xml:space="preserve">
объектілері болып </w:t>
            </w:r>
            <w:r>
              <w:br/>
            </w:r>
            <w:r>
              <w:rPr>
                <w:rFonts w:ascii="Times New Roman"/>
                <w:b w:val="false"/>
                <w:i w:val="false"/>
                <w:color w:val="000000"/>
                <w:sz w:val="20"/>
              </w:rPr>
              <w:t xml:space="preserve">
табылады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 құрылыс материал- </w:t>
            </w:r>
            <w:r>
              <w:br/>
            </w:r>
            <w:r>
              <w:rPr>
                <w:rFonts w:ascii="Times New Roman"/>
                <w:b w:val="false"/>
                <w:i w:val="false"/>
                <w:color w:val="000000"/>
                <w:sz w:val="20"/>
              </w:rPr>
              <w:t xml:space="preserve">
дары, бұйымдары мен </w:t>
            </w:r>
            <w:r>
              <w:br/>
            </w:r>
            <w:r>
              <w:rPr>
                <w:rFonts w:ascii="Times New Roman"/>
                <w:b w:val="false"/>
                <w:i w:val="false"/>
                <w:color w:val="000000"/>
                <w:sz w:val="20"/>
              </w:rPr>
              <w:t xml:space="preserve">
құрастырмаларына тара- </w:t>
            </w:r>
            <w:r>
              <w:br/>
            </w:r>
            <w:r>
              <w:rPr>
                <w:rFonts w:ascii="Times New Roman"/>
                <w:b w:val="false"/>
                <w:i w:val="false"/>
                <w:color w:val="000000"/>
                <w:sz w:val="20"/>
              </w:rPr>
              <w:t xml:space="preserve">
латын "Халықтың сани- </w:t>
            </w:r>
            <w:r>
              <w:br/>
            </w:r>
            <w:r>
              <w:rPr>
                <w:rFonts w:ascii="Times New Roman"/>
                <w:b w:val="false"/>
                <w:i w:val="false"/>
                <w:color w:val="000000"/>
                <w:sz w:val="20"/>
              </w:rPr>
              <w:t xml:space="preserve">
тарлық-эпидемиология- </w:t>
            </w:r>
            <w:r>
              <w:br/>
            </w:r>
            <w:r>
              <w:rPr>
                <w:rFonts w:ascii="Times New Roman"/>
                <w:b w:val="false"/>
                <w:i w:val="false"/>
                <w:color w:val="000000"/>
                <w:sz w:val="20"/>
              </w:rPr>
              <w:t xml:space="preserve">
лық ахуалы туралы"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Заңында және </w:t>
            </w:r>
            <w:r>
              <w:br/>
            </w:r>
            <w:r>
              <w:rPr>
                <w:rFonts w:ascii="Times New Roman"/>
                <w:b w:val="false"/>
                <w:i w:val="false"/>
                <w:color w:val="000000"/>
                <w:sz w:val="20"/>
              </w:rPr>
              <w:t xml:space="preserve">
техникалық регламент- </w:t>
            </w:r>
            <w:r>
              <w:br/>
            </w:r>
            <w:r>
              <w:rPr>
                <w:rFonts w:ascii="Times New Roman"/>
                <w:b w:val="false"/>
                <w:i w:val="false"/>
                <w:color w:val="000000"/>
                <w:sz w:val="20"/>
              </w:rPr>
              <w:t xml:space="preserve">
терде белгіленген </w:t>
            </w:r>
            <w:r>
              <w:br/>
            </w:r>
            <w:r>
              <w:rPr>
                <w:rFonts w:ascii="Times New Roman"/>
                <w:b w:val="false"/>
                <w:i w:val="false"/>
                <w:color w:val="000000"/>
                <w:sz w:val="20"/>
              </w:rPr>
              <w:t xml:space="preserve">
химиялық қауіпсіздік </w:t>
            </w:r>
            <w:r>
              <w:br/>
            </w:r>
            <w:r>
              <w:rPr>
                <w:rFonts w:ascii="Times New Roman"/>
                <w:b w:val="false"/>
                <w:i w:val="false"/>
                <w:color w:val="000000"/>
                <w:sz w:val="20"/>
              </w:rPr>
              <w:t xml:space="preserve">
талаптарының орында- </w:t>
            </w:r>
            <w:r>
              <w:br/>
            </w:r>
            <w:r>
              <w:rPr>
                <w:rFonts w:ascii="Times New Roman"/>
                <w:b w:val="false"/>
                <w:i w:val="false"/>
                <w:color w:val="000000"/>
                <w:sz w:val="20"/>
              </w:rPr>
              <w:t xml:space="preserve">
луын бақылау мемлекет- </w:t>
            </w:r>
            <w:r>
              <w:br/>
            </w:r>
            <w:r>
              <w:rPr>
                <w:rFonts w:ascii="Times New Roman"/>
                <w:b w:val="false"/>
                <w:i w:val="false"/>
                <w:color w:val="000000"/>
                <w:sz w:val="20"/>
              </w:rPr>
              <w:t xml:space="preserve">
тік бақылау және қада- </w:t>
            </w:r>
            <w:r>
              <w:br/>
            </w:r>
            <w:r>
              <w:rPr>
                <w:rFonts w:ascii="Times New Roman"/>
                <w:b w:val="false"/>
                <w:i w:val="false"/>
                <w:color w:val="000000"/>
                <w:sz w:val="20"/>
              </w:rPr>
              <w:t xml:space="preserve">
ғалау жүйесіне енеді, </w:t>
            </w:r>
            <w:r>
              <w:br/>
            </w:r>
            <w:r>
              <w:rPr>
                <w:rFonts w:ascii="Times New Roman"/>
                <w:b w:val="false"/>
                <w:i w:val="false"/>
                <w:color w:val="000000"/>
                <w:sz w:val="20"/>
              </w:rPr>
              <w:t xml:space="preserve">
оның өткізілуіне уәкі- </w:t>
            </w:r>
            <w:r>
              <w:br/>
            </w:r>
            <w:r>
              <w:rPr>
                <w:rFonts w:ascii="Times New Roman"/>
                <w:b w:val="false"/>
                <w:i w:val="false"/>
                <w:color w:val="000000"/>
                <w:sz w:val="20"/>
              </w:rPr>
              <w:t xml:space="preserve">
летті мемлекеттік ор- </w:t>
            </w:r>
            <w:r>
              <w:br/>
            </w:r>
            <w:r>
              <w:rPr>
                <w:rFonts w:ascii="Times New Roman"/>
                <w:b w:val="false"/>
                <w:i w:val="false"/>
                <w:color w:val="000000"/>
                <w:sz w:val="20"/>
              </w:rPr>
              <w:t xml:space="preserve">
гандар жауапты болып </w:t>
            </w:r>
            <w:r>
              <w:br/>
            </w:r>
            <w:r>
              <w:rPr>
                <w:rFonts w:ascii="Times New Roman"/>
                <w:b w:val="false"/>
                <w:i w:val="false"/>
                <w:color w:val="000000"/>
                <w:sz w:val="20"/>
              </w:rPr>
              <w:t xml:space="preserve">
табылады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 қауіпсіздік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Радиоактивті лас- </w:t>
            </w:r>
            <w:r>
              <w:br/>
            </w:r>
            <w:r>
              <w:rPr>
                <w:rFonts w:ascii="Times New Roman"/>
                <w:b w:val="false"/>
                <w:i w:val="false"/>
                <w:color w:val="000000"/>
                <w:sz w:val="20"/>
              </w:rPr>
              <w:t xml:space="preserve">
тануға ұшыраған немесе жоғары та- </w:t>
            </w:r>
            <w:r>
              <w:br/>
            </w:r>
            <w:r>
              <w:rPr>
                <w:rFonts w:ascii="Times New Roman"/>
                <w:b w:val="false"/>
                <w:i w:val="false"/>
                <w:color w:val="000000"/>
                <w:sz w:val="20"/>
              </w:rPr>
              <w:t xml:space="preserve">
биғи радиациялық фоны бар құрылыс материалдары, </w:t>
            </w:r>
            <w:r>
              <w:br/>
            </w:r>
            <w:r>
              <w:rPr>
                <w:rFonts w:ascii="Times New Roman"/>
                <w:b w:val="false"/>
                <w:i w:val="false"/>
                <w:color w:val="000000"/>
                <w:sz w:val="20"/>
              </w:rPr>
              <w:t xml:space="preserve">
бұйымдары мен құ- </w:t>
            </w:r>
            <w:r>
              <w:br/>
            </w:r>
            <w:r>
              <w:rPr>
                <w:rFonts w:ascii="Times New Roman"/>
                <w:b w:val="false"/>
                <w:i w:val="false"/>
                <w:color w:val="000000"/>
                <w:sz w:val="20"/>
              </w:rPr>
              <w:t xml:space="preserve">
растырмаларының </w:t>
            </w:r>
            <w:r>
              <w:br/>
            </w:r>
            <w:r>
              <w:rPr>
                <w:rFonts w:ascii="Times New Roman"/>
                <w:b w:val="false"/>
                <w:i w:val="false"/>
                <w:color w:val="000000"/>
                <w:sz w:val="20"/>
              </w:rPr>
              <w:t xml:space="preserve">
жекелеген түрлері </w:t>
            </w:r>
            <w:r>
              <w:br/>
            </w:r>
            <w:r>
              <w:rPr>
                <w:rFonts w:ascii="Times New Roman"/>
                <w:b w:val="false"/>
                <w:i w:val="false"/>
                <w:color w:val="000000"/>
                <w:sz w:val="20"/>
              </w:rPr>
              <w:t xml:space="preserve">
радиациялық қауіп- </w:t>
            </w:r>
            <w:r>
              <w:br/>
            </w:r>
            <w:r>
              <w:rPr>
                <w:rFonts w:ascii="Times New Roman"/>
                <w:b w:val="false"/>
                <w:i w:val="false"/>
                <w:color w:val="000000"/>
                <w:sz w:val="20"/>
              </w:rPr>
              <w:t xml:space="preserve">
тілік объектілері </w:t>
            </w:r>
            <w:r>
              <w:br/>
            </w:r>
            <w:r>
              <w:rPr>
                <w:rFonts w:ascii="Times New Roman"/>
                <w:b w:val="false"/>
                <w:i w:val="false"/>
                <w:color w:val="000000"/>
                <w:sz w:val="20"/>
              </w:rPr>
              <w:t xml:space="preserve">
болып табылады. </w:t>
            </w:r>
            <w:r>
              <w:br/>
            </w:r>
            <w:r>
              <w:rPr>
                <w:rFonts w:ascii="Times New Roman"/>
                <w:b w:val="false"/>
                <w:i w:val="false"/>
                <w:color w:val="000000"/>
                <w:sz w:val="20"/>
              </w:rPr>
              <w:t xml:space="preserve">
Бұлар табиғи мате- </w:t>
            </w:r>
            <w:r>
              <w:br/>
            </w:r>
            <w:r>
              <w:rPr>
                <w:rFonts w:ascii="Times New Roman"/>
                <w:b w:val="false"/>
                <w:i w:val="false"/>
                <w:color w:val="000000"/>
                <w:sz w:val="20"/>
              </w:rPr>
              <w:t xml:space="preserve">
риалдар мен бұйым- </w:t>
            </w:r>
            <w:r>
              <w:br/>
            </w:r>
            <w:r>
              <w:rPr>
                <w:rFonts w:ascii="Times New Roman"/>
                <w:b w:val="false"/>
                <w:i w:val="false"/>
                <w:color w:val="000000"/>
                <w:sz w:val="20"/>
              </w:rPr>
              <w:t xml:space="preserve">
дар олардың ішінде: </w:t>
            </w:r>
            <w:r>
              <w:br/>
            </w:r>
            <w:r>
              <w:rPr>
                <w:rFonts w:ascii="Times New Roman"/>
                <w:b w:val="false"/>
                <w:i w:val="false"/>
                <w:color w:val="000000"/>
                <w:sz w:val="20"/>
              </w:rPr>
              <w:t xml:space="preserve">
тау жыныстары, </w:t>
            </w:r>
            <w:r>
              <w:br/>
            </w:r>
            <w:r>
              <w:rPr>
                <w:rFonts w:ascii="Times New Roman"/>
                <w:b w:val="false"/>
                <w:i w:val="false"/>
                <w:color w:val="000000"/>
                <w:sz w:val="20"/>
              </w:rPr>
              <w:t xml:space="preserve">
қиыршық тас, құм, </w:t>
            </w:r>
            <w:r>
              <w:br/>
            </w:r>
            <w:r>
              <w:rPr>
                <w:rFonts w:ascii="Times New Roman"/>
                <w:b w:val="false"/>
                <w:i w:val="false"/>
                <w:color w:val="000000"/>
                <w:sz w:val="20"/>
              </w:rPr>
              <w:t xml:space="preserve">
дайын метал бұйым- </w:t>
            </w:r>
            <w:r>
              <w:br/>
            </w:r>
            <w:r>
              <w:rPr>
                <w:rFonts w:ascii="Times New Roman"/>
                <w:b w:val="false"/>
                <w:i w:val="false"/>
                <w:color w:val="000000"/>
                <w:sz w:val="20"/>
              </w:rPr>
              <w:t xml:space="preserve">
дар мен құрастыр- </w:t>
            </w:r>
            <w:r>
              <w:br/>
            </w:r>
            <w:r>
              <w:rPr>
                <w:rFonts w:ascii="Times New Roman"/>
                <w:b w:val="false"/>
                <w:i w:val="false"/>
                <w:color w:val="000000"/>
                <w:sz w:val="20"/>
              </w:rPr>
              <w:t xml:space="preserve">
малар және т.с.с.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радиациялық </w:t>
            </w:r>
            <w:r>
              <w:br/>
            </w:r>
            <w:r>
              <w:rPr>
                <w:rFonts w:ascii="Times New Roman"/>
                <w:b w:val="false"/>
                <w:i w:val="false"/>
                <w:color w:val="000000"/>
                <w:sz w:val="20"/>
              </w:rPr>
              <w:t xml:space="preserve">
қауіпсіздігі туралы"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Заңында және осы </w:t>
            </w:r>
            <w:r>
              <w:br/>
            </w:r>
            <w:r>
              <w:rPr>
                <w:rFonts w:ascii="Times New Roman"/>
                <w:b w:val="false"/>
                <w:i w:val="false"/>
                <w:color w:val="000000"/>
                <w:sz w:val="20"/>
              </w:rPr>
              <w:t xml:space="preserve">
Техникалық регламентте </w:t>
            </w:r>
            <w:r>
              <w:br/>
            </w:r>
            <w:r>
              <w:rPr>
                <w:rFonts w:ascii="Times New Roman"/>
                <w:b w:val="false"/>
                <w:i w:val="false"/>
                <w:color w:val="000000"/>
                <w:sz w:val="20"/>
              </w:rPr>
              <w:t xml:space="preserve">
белгіленген радиация- </w:t>
            </w:r>
            <w:r>
              <w:br/>
            </w:r>
            <w:r>
              <w:rPr>
                <w:rFonts w:ascii="Times New Roman"/>
                <w:b w:val="false"/>
                <w:i w:val="false"/>
                <w:color w:val="000000"/>
                <w:sz w:val="20"/>
              </w:rPr>
              <w:t xml:space="preserve">
лық қауіпсіздік талап- </w:t>
            </w:r>
            <w:r>
              <w:br/>
            </w:r>
            <w:r>
              <w:rPr>
                <w:rFonts w:ascii="Times New Roman"/>
                <w:b w:val="false"/>
                <w:i w:val="false"/>
                <w:color w:val="000000"/>
                <w:sz w:val="20"/>
              </w:rPr>
              <w:t xml:space="preserve">
тарының орындалуын ба- </w:t>
            </w:r>
            <w:r>
              <w:br/>
            </w:r>
            <w:r>
              <w:rPr>
                <w:rFonts w:ascii="Times New Roman"/>
                <w:b w:val="false"/>
                <w:i w:val="false"/>
                <w:color w:val="000000"/>
                <w:sz w:val="20"/>
              </w:rPr>
              <w:t xml:space="preserve">
қылау мемлекеттік ба- </w:t>
            </w:r>
            <w:r>
              <w:br/>
            </w:r>
            <w:r>
              <w:rPr>
                <w:rFonts w:ascii="Times New Roman"/>
                <w:b w:val="false"/>
                <w:i w:val="false"/>
                <w:color w:val="000000"/>
                <w:sz w:val="20"/>
              </w:rPr>
              <w:t xml:space="preserve">
қылау және қадағалау </w:t>
            </w:r>
            <w:r>
              <w:br/>
            </w:r>
            <w:r>
              <w:rPr>
                <w:rFonts w:ascii="Times New Roman"/>
                <w:b w:val="false"/>
                <w:i w:val="false"/>
                <w:color w:val="000000"/>
                <w:sz w:val="20"/>
              </w:rPr>
              <w:t xml:space="preserve">
жүйесіне енеді, оның </w:t>
            </w:r>
            <w:r>
              <w:br/>
            </w:r>
            <w:r>
              <w:rPr>
                <w:rFonts w:ascii="Times New Roman"/>
                <w:b w:val="false"/>
                <w:i w:val="false"/>
                <w:color w:val="000000"/>
                <w:sz w:val="20"/>
              </w:rPr>
              <w:t xml:space="preserve">
өткізілуіне уәкілетті </w:t>
            </w:r>
            <w:r>
              <w:br/>
            </w:r>
            <w:r>
              <w:rPr>
                <w:rFonts w:ascii="Times New Roman"/>
                <w:b w:val="false"/>
                <w:i w:val="false"/>
                <w:color w:val="000000"/>
                <w:sz w:val="20"/>
              </w:rPr>
              <w:t xml:space="preserve">
мемлекеттік органдар </w:t>
            </w:r>
            <w:r>
              <w:br/>
            </w:r>
            <w:r>
              <w:rPr>
                <w:rFonts w:ascii="Times New Roman"/>
                <w:b w:val="false"/>
                <w:i w:val="false"/>
                <w:color w:val="000000"/>
                <w:sz w:val="20"/>
              </w:rPr>
              <w:t xml:space="preserve">
жауапты болып табылады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қауіпсіздік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Ішінде адам мен қоршаған ортаға кері әсерін тигізе- </w:t>
            </w:r>
            <w:r>
              <w:br/>
            </w:r>
            <w:r>
              <w:rPr>
                <w:rFonts w:ascii="Times New Roman"/>
                <w:b w:val="false"/>
                <w:i w:val="false"/>
                <w:color w:val="000000"/>
                <w:sz w:val="20"/>
              </w:rPr>
              <w:t xml:space="preserve">
тін микроағзалары </w:t>
            </w:r>
            <w:r>
              <w:br/>
            </w:r>
            <w:r>
              <w:rPr>
                <w:rFonts w:ascii="Times New Roman"/>
                <w:b w:val="false"/>
                <w:i w:val="false"/>
                <w:color w:val="000000"/>
                <w:sz w:val="20"/>
              </w:rPr>
              <w:t xml:space="preserve">
болуы мүмкін орга- </w:t>
            </w:r>
            <w:r>
              <w:br/>
            </w:r>
            <w:r>
              <w:rPr>
                <w:rFonts w:ascii="Times New Roman"/>
                <w:b w:val="false"/>
                <w:i w:val="false"/>
                <w:color w:val="000000"/>
                <w:sz w:val="20"/>
              </w:rPr>
              <w:t xml:space="preserve">
никалық құрамбөлік- </w:t>
            </w:r>
            <w:r>
              <w:br/>
            </w:r>
            <w:r>
              <w:rPr>
                <w:rFonts w:ascii="Times New Roman"/>
                <w:b w:val="false"/>
                <w:i w:val="false"/>
                <w:color w:val="000000"/>
                <w:sz w:val="20"/>
              </w:rPr>
              <w:t xml:space="preserve">
тері бар құрылыс </w:t>
            </w:r>
            <w:r>
              <w:br/>
            </w:r>
            <w:r>
              <w:rPr>
                <w:rFonts w:ascii="Times New Roman"/>
                <w:b w:val="false"/>
                <w:i w:val="false"/>
                <w:color w:val="000000"/>
                <w:sz w:val="20"/>
              </w:rPr>
              <w:t xml:space="preserve">
материалдары мен </w:t>
            </w:r>
            <w:r>
              <w:br/>
            </w:r>
            <w:r>
              <w:rPr>
                <w:rFonts w:ascii="Times New Roman"/>
                <w:b w:val="false"/>
                <w:i w:val="false"/>
                <w:color w:val="000000"/>
                <w:sz w:val="20"/>
              </w:rPr>
              <w:t xml:space="preserve">
бұйымдары биология- </w:t>
            </w:r>
            <w:r>
              <w:br/>
            </w:r>
            <w:r>
              <w:rPr>
                <w:rFonts w:ascii="Times New Roman"/>
                <w:b w:val="false"/>
                <w:i w:val="false"/>
                <w:color w:val="000000"/>
                <w:sz w:val="20"/>
              </w:rPr>
              <w:t xml:space="preserve">
лық қауіптілік </w:t>
            </w:r>
            <w:r>
              <w:br/>
            </w:r>
            <w:r>
              <w:rPr>
                <w:rFonts w:ascii="Times New Roman"/>
                <w:b w:val="false"/>
                <w:i w:val="false"/>
                <w:color w:val="000000"/>
                <w:sz w:val="20"/>
              </w:rPr>
              <w:t xml:space="preserve">
объектілері болып </w:t>
            </w:r>
            <w:r>
              <w:br/>
            </w:r>
            <w:r>
              <w:rPr>
                <w:rFonts w:ascii="Times New Roman"/>
                <w:b w:val="false"/>
                <w:i w:val="false"/>
                <w:color w:val="000000"/>
                <w:sz w:val="20"/>
              </w:rPr>
              <w:t xml:space="preserve">
табылады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 құрылыс материал- </w:t>
            </w:r>
            <w:r>
              <w:br/>
            </w:r>
            <w:r>
              <w:rPr>
                <w:rFonts w:ascii="Times New Roman"/>
                <w:b w:val="false"/>
                <w:i w:val="false"/>
                <w:color w:val="000000"/>
                <w:sz w:val="20"/>
              </w:rPr>
              <w:t xml:space="preserve">
дары, бұйымдары мен </w:t>
            </w:r>
            <w:r>
              <w:br/>
            </w:r>
            <w:r>
              <w:rPr>
                <w:rFonts w:ascii="Times New Roman"/>
                <w:b w:val="false"/>
                <w:i w:val="false"/>
                <w:color w:val="000000"/>
                <w:sz w:val="20"/>
              </w:rPr>
              <w:t xml:space="preserve">
құрастырмаларға тара- </w:t>
            </w:r>
            <w:r>
              <w:br/>
            </w:r>
            <w:r>
              <w:rPr>
                <w:rFonts w:ascii="Times New Roman"/>
                <w:b w:val="false"/>
                <w:i w:val="false"/>
                <w:color w:val="000000"/>
                <w:sz w:val="20"/>
              </w:rPr>
              <w:t xml:space="preserve">
латын "Халықтың сани- </w:t>
            </w:r>
            <w:r>
              <w:br/>
            </w:r>
            <w:r>
              <w:rPr>
                <w:rFonts w:ascii="Times New Roman"/>
                <w:b w:val="false"/>
                <w:i w:val="false"/>
                <w:color w:val="000000"/>
                <w:sz w:val="20"/>
              </w:rPr>
              <w:t xml:space="preserve">
тарлық-эпидемиология- </w:t>
            </w:r>
            <w:r>
              <w:br/>
            </w:r>
            <w:r>
              <w:rPr>
                <w:rFonts w:ascii="Times New Roman"/>
                <w:b w:val="false"/>
                <w:i w:val="false"/>
                <w:color w:val="000000"/>
                <w:sz w:val="20"/>
              </w:rPr>
              <w:t xml:space="preserve">
лық ахуалы туралы"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Заңы мен техни- </w:t>
            </w:r>
            <w:r>
              <w:br/>
            </w:r>
            <w:r>
              <w:rPr>
                <w:rFonts w:ascii="Times New Roman"/>
                <w:b w:val="false"/>
                <w:i w:val="false"/>
                <w:color w:val="000000"/>
                <w:sz w:val="20"/>
              </w:rPr>
              <w:t xml:space="preserve">
калық регламенттерде </w:t>
            </w:r>
            <w:r>
              <w:br/>
            </w:r>
            <w:r>
              <w:rPr>
                <w:rFonts w:ascii="Times New Roman"/>
                <w:b w:val="false"/>
                <w:i w:val="false"/>
                <w:color w:val="000000"/>
                <w:sz w:val="20"/>
              </w:rPr>
              <w:t xml:space="preserve">
белгіленген биология- </w:t>
            </w:r>
            <w:r>
              <w:br/>
            </w:r>
            <w:r>
              <w:rPr>
                <w:rFonts w:ascii="Times New Roman"/>
                <w:b w:val="false"/>
                <w:i w:val="false"/>
                <w:color w:val="000000"/>
                <w:sz w:val="20"/>
              </w:rPr>
              <w:t xml:space="preserve">
лық қауіпсіздік талап- </w:t>
            </w:r>
            <w:r>
              <w:br/>
            </w:r>
            <w:r>
              <w:rPr>
                <w:rFonts w:ascii="Times New Roman"/>
                <w:b w:val="false"/>
                <w:i w:val="false"/>
                <w:color w:val="000000"/>
                <w:sz w:val="20"/>
              </w:rPr>
              <w:t xml:space="preserve">
тарының орындалуын </w:t>
            </w:r>
            <w:r>
              <w:br/>
            </w:r>
            <w:r>
              <w:rPr>
                <w:rFonts w:ascii="Times New Roman"/>
                <w:b w:val="false"/>
                <w:i w:val="false"/>
                <w:color w:val="000000"/>
                <w:sz w:val="20"/>
              </w:rPr>
              <w:t xml:space="preserve">
бақылау мемлекеттік </w:t>
            </w:r>
            <w:r>
              <w:br/>
            </w:r>
            <w:r>
              <w:rPr>
                <w:rFonts w:ascii="Times New Roman"/>
                <w:b w:val="false"/>
                <w:i w:val="false"/>
                <w:color w:val="000000"/>
                <w:sz w:val="20"/>
              </w:rPr>
              <w:t xml:space="preserve">
бақылау және қадағалау </w:t>
            </w:r>
            <w:r>
              <w:br/>
            </w:r>
            <w:r>
              <w:rPr>
                <w:rFonts w:ascii="Times New Roman"/>
                <w:b w:val="false"/>
                <w:i w:val="false"/>
                <w:color w:val="000000"/>
                <w:sz w:val="20"/>
              </w:rPr>
              <w:t xml:space="preserve">
жүйесіне енеді, оның </w:t>
            </w:r>
            <w:r>
              <w:br/>
            </w:r>
            <w:r>
              <w:rPr>
                <w:rFonts w:ascii="Times New Roman"/>
                <w:b w:val="false"/>
                <w:i w:val="false"/>
                <w:color w:val="000000"/>
                <w:sz w:val="20"/>
              </w:rPr>
              <w:t xml:space="preserve">
өткізілуіне уәкілетті </w:t>
            </w:r>
            <w:r>
              <w:br/>
            </w:r>
            <w:r>
              <w:rPr>
                <w:rFonts w:ascii="Times New Roman"/>
                <w:b w:val="false"/>
                <w:i w:val="false"/>
                <w:color w:val="000000"/>
                <w:sz w:val="20"/>
              </w:rPr>
              <w:t xml:space="preserve">
мемлекеттік органдар </w:t>
            </w:r>
            <w:r>
              <w:br/>
            </w:r>
            <w:r>
              <w:rPr>
                <w:rFonts w:ascii="Times New Roman"/>
                <w:b w:val="false"/>
                <w:i w:val="false"/>
                <w:color w:val="000000"/>
                <w:sz w:val="20"/>
              </w:rPr>
              <w:t xml:space="preserve">
жауапты болып табылады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Термиялық </w:t>
            </w:r>
            <w:r>
              <w:br/>
            </w:r>
            <w:r>
              <w:rPr>
                <w:rFonts w:ascii="Times New Roman"/>
                <w:b w:val="false"/>
                <w:i w:val="false"/>
                <w:color w:val="000000"/>
                <w:sz w:val="20"/>
              </w:rPr>
              <w:t xml:space="preserve">
қауіпсіздік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Беттері жоғары </w:t>
            </w:r>
            <w:r>
              <w:br/>
            </w:r>
            <w:r>
              <w:rPr>
                <w:rFonts w:ascii="Times New Roman"/>
                <w:b w:val="false"/>
                <w:i w:val="false"/>
                <w:color w:val="000000"/>
                <w:sz w:val="20"/>
              </w:rPr>
              <w:t xml:space="preserve">
немесе өте төмен </w:t>
            </w:r>
            <w:r>
              <w:br/>
            </w:r>
            <w:r>
              <w:rPr>
                <w:rFonts w:ascii="Times New Roman"/>
                <w:b w:val="false"/>
                <w:i w:val="false"/>
                <w:color w:val="000000"/>
                <w:sz w:val="20"/>
              </w:rPr>
              <w:t xml:space="preserve">
температурасы бар </w:t>
            </w:r>
            <w:r>
              <w:br/>
            </w:r>
            <w:r>
              <w:rPr>
                <w:rFonts w:ascii="Times New Roman"/>
                <w:b w:val="false"/>
                <w:i w:val="false"/>
                <w:color w:val="000000"/>
                <w:sz w:val="20"/>
              </w:rPr>
              <w:t xml:space="preserve">
және металмен, </w:t>
            </w:r>
            <w:r>
              <w:br/>
            </w:r>
            <w:r>
              <w:rPr>
                <w:rFonts w:ascii="Times New Roman"/>
                <w:b w:val="false"/>
                <w:i w:val="false"/>
                <w:color w:val="000000"/>
                <w:sz w:val="20"/>
              </w:rPr>
              <w:t xml:space="preserve">
керамикамен, шыны- </w:t>
            </w:r>
            <w:r>
              <w:br/>
            </w:r>
            <w:r>
              <w:rPr>
                <w:rFonts w:ascii="Times New Roman"/>
                <w:b w:val="false"/>
                <w:i w:val="false"/>
                <w:color w:val="000000"/>
                <w:sz w:val="20"/>
              </w:rPr>
              <w:t xml:space="preserve">
мен, таспен, плас- </w:t>
            </w:r>
            <w:r>
              <w:br/>
            </w:r>
            <w:r>
              <w:rPr>
                <w:rFonts w:ascii="Times New Roman"/>
                <w:b w:val="false"/>
                <w:i w:val="false"/>
                <w:color w:val="000000"/>
                <w:sz w:val="20"/>
              </w:rPr>
              <w:t xml:space="preserve">
тмассамен, ағашпен </w:t>
            </w:r>
            <w:r>
              <w:br/>
            </w:r>
            <w:r>
              <w:rPr>
                <w:rFonts w:ascii="Times New Roman"/>
                <w:b w:val="false"/>
                <w:i w:val="false"/>
                <w:color w:val="000000"/>
                <w:sz w:val="20"/>
              </w:rPr>
              <w:t xml:space="preserve">
берілген құрылыс </w:t>
            </w:r>
            <w:r>
              <w:br/>
            </w:r>
            <w:r>
              <w:rPr>
                <w:rFonts w:ascii="Times New Roman"/>
                <w:b w:val="false"/>
                <w:i w:val="false"/>
                <w:color w:val="000000"/>
                <w:sz w:val="20"/>
              </w:rPr>
              <w:t xml:space="preserve">
материалдары мен </w:t>
            </w:r>
            <w:r>
              <w:br/>
            </w:r>
            <w:r>
              <w:rPr>
                <w:rFonts w:ascii="Times New Roman"/>
                <w:b w:val="false"/>
                <w:i w:val="false"/>
                <w:color w:val="000000"/>
                <w:sz w:val="20"/>
              </w:rPr>
              <w:t xml:space="preserve">
бұйымдары термиялық </w:t>
            </w:r>
            <w:r>
              <w:br/>
            </w:r>
            <w:r>
              <w:rPr>
                <w:rFonts w:ascii="Times New Roman"/>
                <w:b w:val="false"/>
                <w:i w:val="false"/>
                <w:color w:val="000000"/>
                <w:sz w:val="20"/>
              </w:rPr>
              <w:t xml:space="preserve">
қауіптілік объекті- </w:t>
            </w:r>
            <w:r>
              <w:br/>
            </w:r>
            <w:r>
              <w:rPr>
                <w:rFonts w:ascii="Times New Roman"/>
                <w:b w:val="false"/>
                <w:i w:val="false"/>
                <w:color w:val="000000"/>
                <w:sz w:val="20"/>
              </w:rPr>
              <w:t xml:space="preserve">
лері болып табылады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Техникалық регла- </w:t>
            </w:r>
            <w:r>
              <w:br/>
            </w:r>
            <w:r>
              <w:rPr>
                <w:rFonts w:ascii="Times New Roman"/>
                <w:b w:val="false"/>
                <w:i w:val="false"/>
                <w:color w:val="000000"/>
                <w:sz w:val="20"/>
              </w:rPr>
              <w:t xml:space="preserve">
ментте белгіленген </w:t>
            </w:r>
            <w:r>
              <w:br/>
            </w:r>
            <w:r>
              <w:rPr>
                <w:rFonts w:ascii="Times New Roman"/>
                <w:b w:val="false"/>
                <w:i w:val="false"/>
                <w:color w:val="000000"/>
                <w:sz w:val="20"/>
              </w:rPr>
              <w:t xml:space="preserve">
термиялық қауіпсіздік </w:t>
            </w:r>
            <w:r>
              <w:br/>
            </w:r>
            <w:r>
              <w:rPr>
                <w:rFonts w:ascii="Times New Roman"/>
                <w:b w:val="false"/>
                <w:i w:val="false"/>
                <w:color w:val="000000"/>
                <w:sz w:val="20"/>
              </w:rPr>
              <w:t xml:space="preserve">
талаптарының орында- </w:t>
            </w:r>
            <w:r>
              <w:br/>
            </w:r>
            <w:r>
              <w:rPr>
                <w:rFonts w:ascii="Times New Roman"/>
                <w:b w:val="false"/>
                <w:i w:val="false"/>
                <w:color w:val="000000"/>
                <w:sz w:val="20"/>
              </w:rPr>
              <w:t xml:space="preserve">
луын бақылау мемлекет- </w:t>
            </w:r>
            <w:r>
              <w:br/>
            </w:r>
            <w:r>
              <w:rPr>
                <w:rFonts w:ascii="Times New Roman"/>
                <w:b w:val="false"/>
                <w:i w:val="false"/>
                <w:color w:val="000000"/>
                <w:sz w:val="20"/>
              </w:rPr>
              <w:t xml:space="preserve">
тік бақылау мен қада- </w:t>
            </w:r>
            <w:r>
              <w:br/>
            </w:r>
            <w:r>
              <w:rPr>
                <w:rFonts w:ascii="Times New Roman"/>
                <w:b w:val="false"/>
                <w:i w:val="false"/>
                <w:color w:val="000000"/>
                <w:sz w:val="20"/>
              </w:rPr>
              <w:t xml:space="preserve">
ғалау жүйесіне енеді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денсаулығы </w:t>
            </w:r>
            <w:r>
              <w:br/>
            </w:r>
            <w:r>
              <w:rPr>
                <w:rFonts w:ascii="Times New Roman"/>
                <w:b w:val="false"/>
                <w:i w:val="false"/>
                <w:color w:val="000000"/>
                <w:sz w:val="20"/>
              </w:rPr>
              <w:t xml:space="preserve">
үшін санитар- </w:t>
            </w:r>
            <w:r>
              <w:br/>
            </w:r>
            <w:r>
              <w:rPr>
                <w:rFonts w:ascii="Times New Roman"/>
                <w:b w:val="false"/>
                <w:i w:val="false"/>
                <w:color w:val="000000"/>
                <w:sz w:val="20"/>
              </w:rPr>
              <w:t xml:space="preserve">
лық-эпидемиоло- </w:t>
            </w:r>
            <w:r>
              <w:br/>
            </w:r>
            <w:r>
              <w:rPr>
                <w:rFonts w:ascii="Times New Roman"/>
                <w:b w:val="false"/>
                <w:i w:val="false"/>
                <w:color w:val="000000"/>
                <w:sz w:val="20"/>
              </w:rPr>
              <w:t xml:space="preserve">
гиялық қауіп- </w:t>
            </w:r>
            <w:r>
              <w:br/>
            </w:r>
            <w:r>
              <w:rPr>
                <w:rFonts w:ascii="Times New Roman"/>
                <w:b w:val="false"/>
                <w:i w:val="false"/>
                <w:color w:val="000000"/>
                <w:sz w:val="20"/>
              </w:rPr>
              <w:t xml:space="preserve">
сіздік (химия- </w:t>
            </w:r>
            <w:r>
              <w:br/>
            </w:r>
            <w:r>
              <w:rPr>
                <w:rFonts w:ascii="Times New Roman"/>
                <w:b w:val="false"/>
                <w:i w:val="false"/>
                <w:color w:val="000000"/>
                <w:sz w:val="20"/>
              </w:rPr>
              <w:t xml:space="preserve">
лық, физикалық </w:t>
            </w:r>
            <w:r>
              <w:br/>
            </w:r>
            <w:r>
              <w:rPr>
                <w:rFonts w:ascii="Times New Roman"/>
                <w:b w:val="false"/>
                <w:i w:val="false"/>
                <w:color w:val="000000"/>
                <w:sz w:val="20"/>
              </w:rPr>
              <w:t xml:space="preserve">
және биология- </w:t>
            </w:r>
            <w:r>
              <w:br/>
            </w:r>
            <w:r>
              <w:rPr>
                <w:rFonts w:ascii="Times New Roman"/>
                <w:b w:val="false"/>
                <w:i w:val="false"/>
                <w:color w:val="000000"/>
                <w:sz w:val="20"/>
              </w:rPr>
              <w:t xml:space="preserve">
лық факторлар)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 </w:t>
            </w:r>
            <w:r>
              <w:br/>
            </w:r>
            <w:r>
              <w:rPr>
                <w:rFonts w:ascii="Times New Roman"/>
                <w:b w:val="false"/>
                <w:i w:val="false"/>
                <w:color w:val="000000"/>
                <w:sz w:val="20"/>
              </w:rPr>
              <w:t xml:space="preserve">
дары, бұйымдары мен </w:t>
            </w:r>
            <w:r>
              <w:br/>
            </w:r>
            <w:r>
              <w:rPr>
                <w:rFonts w:ascii="Times New Roman"/>
                <w:b w:val="false"/>
                <w:i w:val="false"/>
                <w:color w:val="000000"/>
                <w:sz w:val="20"/>
              </w:rPr>
              <w:t xml:space="preserve">
құрастырмаларының </w:t>
            </w:r>
            <w:r>
              <w:br/>
            </w:r>
            <w:r>
              <w:rPr>
                <w:rFonts w:ascii="Times New Roman"/>
                <w:b w:val="false"/>
                <w:i w:val="false"/>
                <w:color w:val="000000"/>
                <w:sz w:val="20"/>
              </w:rPr>
              <w:t xml:space="preserve">
техникалық сипат- </w:t>
            </w:r>
            <w:r>
              <w:br/>
            </w:r>
            <w:r>
              <w:rPr>
                <w:rFonts w:ascii="Times New Roman"/>
                <w:b w:val="false"/>
                <w:i w:val="false"/>
                <w:color w:val="000000"/>
                <w:sz w:val="20"/>
              </w:rPr>
              <w:t xml:space="preserve">
тамаларына (қасиет- </w:t>
            </w:r>
            <w:r>
              <w:br/>
            </w:r>
            <w:r>
              <w:rPr>
                <w:rFonts w:ascii="Times New Roman"/>
                <w:b w:val="false"/>
                <w:i w:val="false"/>
                <w:color w:val="000000"/>
                <w:sz w:val="20"/>
              </w:rPr>
              <w:t xml:space="preserve">
теріне) қойылатын </w:t>
            </w:r>
            <w:r>
              <w:br/>
            </w:r>
            <w:r>
              <w:rPr>
                <w:rFonts w:ascii="Times New Roman"/>
                <w:b w:val="false"/>
                <w:i w:val="false"/>
                <w:color w:val="000000"/>
                <w:sz w:val="20"/>
              </w:rPr>
              <w:t xml:space="preserve">
сәйкес талаптарды </w:t>
            </w:r>
            <w:r>
              <w:br/>
            </w:r>
            <w:r>
              <w:rPr>
                <w:rFonts w:ascii="Times New Roman"/>
                <w:b w:val="false"/>
                <w:i w:val="false"/>
                <w:color w:val="000000"/>
                <w:sz w:val="20"/>
              </w:rPr>
              <w:t xml:space="preserve">
белгілеумен қол </w:t>
            </w:r>
            <w:r>
              <w:br/>
            </w:r>
            <w:r>
              <w:rPr>
                <w:rFonts w:ascii="Times New Roman"/>
                <w:b w:val="false"/>
                <w:i w:val="false"/>
                <w:color w:val="000000"/>
                <w:sz w:val="20"/>
              </w:rPr>
              <w:t xml:space="preserve">
жеткізілетін адам- </w:t>
            </w:r>
            <w:r>
              <w:br/>
            </w:r>
            <w:r>
              <w:rPr>
                <w:rFonts w:ascii="Times New Roman"/>
                <w:b w:val="false"/>
                <w:i w:val="false"/>
                <w:color w:val="000000"/>
                <w:sz w:val="20"/>
              </w:rPr>
              <w:t xml:space="preserve">
дар мен жануарларға </w:t>
            </w:r>
            <w:r>
              <w:br/>
            </w:r>
            <w:r>
              <w:rPr>
                <w:rFonts w:ascii="Times New Roman"/>
                <w:b w:val="false"/>
                <w:i w:val="false"/>
                <w:color w:val="000000"/>
                <w:sz w:val="20"/>
              </w:rPr>
              <w:t xml:space="preserve">
санитарлық-эпиде- </w:t>
            </w:r>
            <w:r>
              <w:br/>
            </w:r>
            <w:r>
              <w:rPr>
                <w:rFonts w:ascii="Times New Roman"/>
                <w:b w:val="false"/>
                <w:i w:val="false"/>
                <w:color w:val="000000"/>
                <w:sz w:val="20"/>
              </w:rPr>
              <w:t xml:space="preserve">
миологиялық қауіп- </w:t>
            </w:r>
            <w:r>
              <w:br/>
            </w:r>
            <w:r>
              <w:rPr>
                <w:rFonts w:ascii="Times New Roman"/>
                <w:b w:val="false"/>
                <w:i w:val="false"/>
                <w:color w:val="000000"/>
                <w:sz w:val="20"/>
              </w:rPr>
              <w:t xml:space="preserve">
сіздікті қамтамасыз </w:t>
            </w:r>
            <w:r>
              <w:br/>
            </w:r>
            <w:r>
              <w:rPr>
                <w:rFonts w:ascii="Times New Roman"/>
                <w:b w:val="false"/>
                <w:i w:val="false"/>
                <w:color w:val="000000"/>
                <w:sz w:val="20"/>
              </w:rPr>
              <w:t xml:space="preserve">
етуге тиісті құры- </w:t>
            </w:r>
            <w:r>
              <w:br/>
            </w:r>
            <w:r>
              <w:rPr>
                <w:rFonts w:ascii="Times New Roman"/>
                <w:b w:val="false"/>
                <w:i w:val="false"/>
                <w:color w:val="000000"/>
                <w:sz w:val="20"/>
              </w:rPr>
              <w:t xml:space="preserve">
лыс материалдары, </w:t>
            </w:r>
            <w:r>
              <w:br/>
            </w:r>
            <w:r>
              <w:rPr>
                <w:rFonts w:ascii="Times New Roman"/>
                <w:b w:val="false"/>
                <w:i w:val="false"/>
                <w:color w:val="000000"/>
                <w:sz w:val="20"/>
              </w:rPr>
              <w:t xml:space="preserve">
бұйымдары мен құ- </w:t>
            </w:r>
            <w:r>
              <w:br/>
            </w:r>
            <w:r>
              <w:rPr>
                <w:rFonts w:ascii="Times New Roman"/>
                <w:b w:val="false"/>
                <w:i w:val="false"/>
                <w:color w:val="000000"/>
                <w:sz w:val="20"/>
              </w:rPr>
              <w:t xml:space="preserve">
растырмаларының </w:t>
            </w:r>
            <w:r>
              <w:br/>
            </w:r>
            <w:r>
              <w:rPr>
                <w:rFonts w:ascii="Times New Roman"/>
                <w:b w:val="false"/>
                <w:i w:val="false"/>
                <w:color w:val="000000"/>
                <w:sz w:val="20"/>
              </w:rPr>
              <w:t xml:space="preserve">
техникалық сипат- </w:t>
            </w:r>
            <w:r>
              <w:br/>
            </w:r>
            <w:r>
              <w:rPr>
                <w:rFonts w:ascii="Times New Roman"/>
                <w:b w:val="false"/>
                <w:i w:val="false"/>
                <w:color w:val="000000"/>
                <w:sz w:val="20"/>
              </w:rPr>
              <w:t xml:space="preserve">
тамаларына (қасиет- </w:t>
            </w:r>
            <w:r>
              <w:br/>
            </w:r>
            <w:r>
              <w:rPr>
                <w:rFonts w:ascii="Times New Roman"/>
                <w:b w:val="false"/>
                <w:i w:val="false"/>
                <w:color w:val="000000"/>
                <w:sz w:val="20"/>
              </w:rPr>
              <w:t xml:space="preserve">
теріне) қойылатын </w:t>
            </w:r>
            <w:r>
              <w:br/>
            </w:r>
            <w:r>
              <w:rPr>
                <w:rFonts w:ascii="Times New Roman"/>
                <w:b w:val="false"/>
                <w:i w:val="false"/>
                <w:color w:val="000000"/>
                <w:sz w:val="20"/>
              </w:rPr>
              <w:t xml:space="preserve">
сәйкес талаптарды </w:t>
            </w:r>
            <w:r>
              <w:br/>
            </w:r>
            <w:r>
              <w:rPr>
                <w:rFonts w:ascii="Times New Roman"/>
                <w:b w:val="false"/>
                <w:i w:val="false"/>
                <w:color w:val="000000"/>
                <w:sz w:val="20"/>
              </w:rPr>
              <w:t xml:space="preserve">
белгілеумен қол </w:t>
            </w:r>
            <w:r>
              <w:br/>
            </w:r>
            <w:r>
              <w:rPr>
                <w:rFonts w:ascii="Times New Roman"/>
                <w:b w:val="false"/>
                <w:i w:val="false"/>
                <w:color w:val="000000"/>
                <w:sz w:val="20"/>
              </w:rPr>
              <w:t xml:space="preserve">
жеткізілетін тұрғын </w:t>
            </w:r>
            <w:r>
              <w:br/>
            </w:r>
            <w:r>
              <w:rPr>
                <w:rFonts w:ascii="Times New Roman"/>
                <w:b w:val="false"/>
                <w:i w:val="false"/>
                <w:color w:val="000000"/>
                <w:sz w:val="20"/>
              </w:rPr>
              <w:t xml:space="preserve">
және қоғамдық ғима- </w:t>
            </w:r>
            <w:r>
              <w:br/>
            </w:r>
            <w:r>
              <w:rPr>
                <w:rFonts w:ascii="Times New Roman"/>
                <w:b w:val="false"/>
                <w:i w:val="false"/>
                <w:color w:val="000000"/>
                <w:sz w:val="20"/>
              </w:rPr>
              <w:t xml:space="preserve">
раттардың қоршау </w:t>
            </w:r>
            <w:r>
              <w:br/>
            </w:r>
            <w:r>
              <w:rPr>
                <w:rFonts w:ascii="Times New Roman"/>
                <w:b w:val="false"/>
                <w:i w:val="false"/>
                <w:color w:val="000000"/>
                <w:sz w:val="20"/>
              </w:rPr>
              <w:t xml:space="preserve">
құрастырмаларында </w:t>
            </w:r>
            <w:r>
              <w:br/>
            </w:r>
            <w:r>
              <w:rPr>
                <w:rFonts w:ascii="Times New Roman"/>
                <w:b w:val="false"/>
                <w:i w:val="false"/>
                <w:color w:val="000000"/>
                <w:sz w:val="20"/>
              </w:rPr>
              <w:t xml:space="preserve">
пайдаланылатын </w:t>
            </w:r>
            <w:r>
              <w:br/>
            </w:r>
            <w:r>
              <w:rPr>
                <w:rFonts w:ascii="Times New Roman"/>
                <w:b w:val="false"/>
                <w:i w:val="false"/>
                <w:color w:val="000000"/>
                <w:sz w:val="20"/>
              </w:rPr>
              <w:t xml:space="preserve">
құрылыс материалда- </w:t>
            </w:r>
            <w:r>
              <w:br/>
            </w:r>
            <w:r>
              <w:rPr>
                <w:rFonts w:ascii="Times New Roman"/>
                <w:b w:val="false"/>
                <w:i w:val="false"/>
                <w:color w:val="000000"/>
                <w:sz w:val="20"/>
              </w:rPr>
              <w:t xml:space="preserve">
ры, бұйымдары мен </w:t>
            </w:r>
            <w:r>
              <w:br/>
            </w:r>
            <w:r>
              <w:rPr>
                <w:rFonts w:ascii="Times New Roman"/>
                <w:b w:val="false"/>
                <w:i w:val="false"/>
                <w:color w:val="000000"/>
                <w:sz w:val="20"/>
              </w:rPr>
              <w:t xml:space="preserve">
құрастырмалары са- </w:t>
            </w:r>
            <w:r>
              <w:br/>
            </w:r>
            <w:r>
              <w:rPr>
                <w:rFonts w:ascii="Times New Roman"/>
                <w:b w:val="false"/>
                <w:i w:val="false"/>
                <w:color w:val="000000"/>
                <w:sz w:val="20"/>
              </w:rPr>
              <w:t xml:space="preserve">
нитарлық-эпидемио- </w:t>
            </w:r>
            <w:r>
              <w:br/>
            </w:r>
            <w:r>
              <w:rPr>
                <w:rFonts w:ascii="Times New Roman"/>
                <w:b w:val="false"/>
                <w:i w:val="false"/>
                <w:color w:val="000000"/>
                <w:sz w:val="20"/>
              </w:rPr>
              <w:t xml:space="preserve">
логиялық қауіптілік </w:t>
            </w:r>
            <w:r>
              <w:br/>
            </w:r>
            <w:r>
              <w:rPr>
                <w:rFonts w:ascii="Times New Roman"/>
                <w:b w:val="false"/>
                <w:i w:val="false"/>
                <w:color w:val="000000"/>
                <w:sz w:val="20"/>
              </w:rPr>
              <w:t xml:space="preserve">
объектілері болып </w:t>
            </w:r>
            <w:r>
              <w:br/>
            </w:r>
            <w:r>
              <w:rPr>
                <w:rFonts w:ascii="Times New Roman"/>
                <w:b w:val="false"/>
                <w:i w:val="false"/>
                <w:color w:val="000000"/>
                <w:sz w:val="20"/>
              </w:rPr>
              <w:t xml:space="preserve">
табылады. </w:t>
            </w:r>
            <w:r>
              <w:br/>
            </w:r>
            <w:r>
              <w:rPr>
                <w:rFonts w:ascii="Times New Roman"/>
                <w:b w:val="false"/>
                <w:i w:val="false"/>
                <w:color w:val="000000"/>
                <w:sz w:val="20"/>
              </w:rPr>
              <w:t xml:space="preserve">
Санитарлық-эпиде- </w:t>
            </w:r>
            <w:r>
              <w:br/>
            </w:r>
            <w:r>
              <w:rPr>
                <w:rFonts w:ascii="Times New Roman"/>
                <w:b w:val="false"/>
                <w:i w:val="false"/>
                <w:color w:val="000000"/>
                <w:sz w:val="20"/>
              </w:rPr>
              <w:t xml:space="preserve">
миологиялық қауіп- </w:t>
            </w:r>
            <w:r>
              <w:br/>
            </w:r>
            <w:r>
              <w:rPr>
                <w:rFonts w:ascii="Times New Roman"/>
                <w:b w:val="false"/>
                <w:i w:val="false"/>
                <w:color w:val="000000"/>
                <w:sz w:val="20"/>
              </w:rPr>
              <w:t xml:space="preserve">
тілік құрылыс мате- </w:t>
            </w:r>
            <w:r>
              <w:br/>
            </w:r>
            <w:r>
              <w:rPr>
                <w:rFonts w:ascii="Times New Roman"/>
                <w:b w:val="false"/>
                <w:i w:val="false"/>
                <w:color w:val="000000"/>
                <w:sz w:val="20"/>
              </w:rPr>
              <w:t xml:space="preserve">
риалдары, бұйымда- </w:t>
            </w:r>
            <w:r>
              <w:br/>
            </w:r>
            <w:r>
              <w:rPr>
                <w:rFonts w:ascii="Times New Roman"/>
                <w:b w:val="false"/>
                <w:i w:val="false"/>
                <w:color w:val="000000"/>
                <w:sz w:val="20"/>
              </w:rPr>
              <w:t xml:space="preserve">
ры мен құрастырма- </w:t>
            </w:r>
            <w:r>
              <w:br/>
            </w:r>
            <w:r>
              <w:rPr>
                <w:rFonts w:ascii="Times New Roman"/>
                <w:b w:val="false"/>
                <w:i w:val="false"/>
                <w:color w:val="000000"/>
                <w:sz w:val="20"/>
              </w:rPr>
              <w:t xml:space="preserve">
ларын өндіру саты- </w:t>
            </w:r>
            <w:r>
              <w:br/>
            </w:r>
            <w:r>
              <w:rPr>
                <w:rFonts w:ascii="Times New Roman"/>
                <w:b w:val="false"/>
                <w:i w:val="false"/>
                <w:color w:val="000000"/>
                <w:sz w:val="20"/>
              </w:rPr>
              <w:t xml:space="preserve">
сында да орын алады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және қоғамдық </w:t>
            </w:r>
            <w:r>
              <w:br/>
            </w:r>
            <w:r>
              <w:rPr>
                <w:rFonts w:ascii="Times New Roman"/>
                <w:b w:val="false"/>
                <w:i w:val="false"/>
                <w:color w:val="000000"/>
                <w:sz w:val="20"/>
              </w:rPr>
              <w:t xml:space="preserve">
ғимараттарды жобалаған </w:t>
            </w:r>
            <w:r>
              <w:br/>
            </w:r>
            <w:r>
              <w:rPr>
                <w:rFonts w:ascii="Times New Roman"/>
                <w:b w:val="false"/>
                <w:i w:val="false"/>
                <w:color w:val="000000"/>
                <w:sz w:val="20"/>
              </w:rPr>
              <w:t xml:space="preserve">
кезде санитарлық-эпи- </w:t>
            </w:r>
            <w:r>
              <w:br/>
            </w:r>
            <w:r>
              <w:rPr>
                <w:rFonts w:ascii="Times New Roman"/>
                <w:b w:val="false"/>
                <w:i w:val="false"/>
                <w:color w:val="000000"/>
                <w:sz w:val="20"/>
              </w:rPr>
              <w:t xml:space="preserve">
демиологиялық қауіп- </w:t>
            </w:r>
            <w:r>
              <w:br/>
            </w:r>
            <w:r>
              <w:rPr>
                <w:rFonts w:ascii="Times New Roman"/>
                <w:b w:val="false"/>
                <w:i w:val="false"/>
                <w:color w:val="000000"/>
                <w:sz w:val="20"/>
              </w:rPr>
              <w:t xml:space="preserve">
сіздік талаптары қор- </w:t>
            </w:r>
            <w:r>
              <w:br/>
            </w:r>
            <w:r>
              <w:rPr>
                <w:rFonts w:ascii="Times New Roman"/>
                <w:b w:val="false"/>
                <w:i w:val="false"/>
                <w:color w:val="000000"/>
                <w:sz w:val="20"/>
              </w:rPr>
              <w:t xml:space="preserve">
шау құрылыс құрастыр- </w:t>
            </w:r>
            <w:r>
              <w:br/>
            </w:r>
            <w:r>
              <w:rPr>
                <w:rFonts w:ascii="Times New Roman"/>
                <w:b w:val="false"/>
                <w:i w:val="false"/>
                <w:color w:val="000000"/>
                <w:sz w:val="20"/>
              </w:rPr>
              <w:t xml:space="preserve">
маларының сәйкес құ- </w:t>
            </w:r>
            <w:r>
              <w:br/>
            </w:r>
            <w:r>
              <w:rPr>
                <w:rFonts w:ascii="Times New Roman"/>
                <w:b w:val="false"/>
                <w:i w:val="false"/>
                <w:color w:val="000000"/>
                <w:sz w:val="20"/>
              </w:rPr>
              <w:t xml:space="preserve">
растырмалық орындалуы </w:t>
            </w:r>
            <w:r>
              <w:br/>
            </w:r>
            <w:r>
              <w:rPr>
                <w:rFonts w:ascii="Times New Roman"/>
                <w:b w:val="false"/>
                <w:i w:val="false"/>
                <w:color w:val="000000"/>
                <w:sz w:val="20"/>
              </w:rPr>
              <w:t xml:space="preserve">
жолымен ескеріледі. </w:t>
            </w:r>
            <w:r>
              <w:br/>
            </w:r>
            <w:r>
              <w:rPr>
                <w:rFonts w:ascii="Times New Roman"/>
                <w:b w:val="false"/>
                <w:i w:val="false"/>
                <w:color w:val="000000"/>
                <w:sz w:val="20"/>
              </w:rPr>
              <w:t xml:space="preserve">
Бұл талаптар "Халықтың </w:t>
            </w:r>
            <w:r>
              <w:br/>
            </w:r>
            <w:r>
              <w:rPr>
                <w:rFonts w:ascii="Times New Roman"/>
                <w:b w:val="false"/>
                <w:i w:val="false"/>
                <w:color w:val="000000"/>
                <w:sz w:val="20"/>
              </w:rPr>
              <w:t xml:space="preserve">
санитарлық-эпидемиоло- </w:t>
            </w:r>
            <w:r>
              <w:br/>
            </w:r>
            <w:r>
              <w:rPr>
                <w:rFonts w:ascii="Times New Roman"/>
                <w:b w:val="false"/>
                <w:i w:val="false"/>
                <w:color w:val="000000"/>
                <w:sz w:val="20"/>
              </w:rPr>
              <w:t xml:space="preserve">
гиялық ахуалы туралы"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Заңында және құ- </w:t>
            </w:r>
            <w:r>
              <w:br/>
            </w:r>
            <w:r>
              <w:rPr>
                <w:rFonts w:ascii="Times New Roman"/>
                <w:b w:val="false"/>
                <w:i w:val="false"/>
                <w:color w:val="000000"/>
                <w:sz w:val="20"/>
              </w:rPr>
              <w:t xml:space="preserve">
рылыс материалдары, </w:t>
            </w:r>
            <w:r>
              <w:br/>
            </w:r>
            <w:r>
              <w:rPr>
                <w:rFonts w:ascii="Times New Roman"/>
                <w:b w:val="false"/>
                <w:i w:val="false"/>
                <w:color w:val="000000"/>
                <w:sz w:val="20"/>
              </w:rPr>
              <w:t xml:space="preserve">
бұйымдары мен құрас- </w:t>
            </w:r>
            <w:r>
              <w:br/>
            </w:r>
            <w:r>
              <w:rPr>
                <w:rFonts w:ascii="Times New Roman"/>
                <w:b w:val="false"/>
                <w:i w:val="false"/>
                <w:color w:val="000000"/>
                <w:sz w:val="20"/>
              </w:rPr>
              <w:t xml:space="preserve">
тырмаларын жасауға </w:t>
            </w:r>
            <w:r>
              <w:br/>
            </w:r>
            <w:r>
              <w:rPr>
                <w:rFonts w:ascii="Times New Roman"/>
                <w:b w:val="false"/>
                <w:i w:val="false"/>
                <w:color w:val="000000"/>
                <w:sz w:val="20"/>
              </w:rPr>
              <w:t xml:space="preserve">
арналған техникалық </w:t>
            </w:r>
            <w:r>
              <w:br/>
            </w:r>
            <w:r>
              <w:rPr>
                <w:rFonts w:ascii="Times New Roman"/>
                <w:b w:val="false"/>
                <w:i w:val="false"/>
                <w:color w:val="000000"/>
                <w:sz w:val="20"/>
              </w:rPr>
              <w:t xml:space="preserve">
регламенттерде ескері- </w:t>
            </w:r>
            <w:r>
              <w:br/>
            </w:r>
            <w:r>
              <w:rPr>
                <w:rFonts w:ascii="Times New Roman"/>
                <w:b w:val="false"/>
                <w:i w:val="false"/>
                <w:color w:val="000000"/>
                <w:sz w:val="20"/>
              </w:rPr>
              <w:t xml:space="preserve">
леді. </w:t>
            </w:r>
            <w:r>
              <w:br/>
            </w:r>
            <w:r>
              <w:rPr>
                <w:rFonts w:ascii="Times New Roman"/>
                <w:b w:val="false"/>
                <w:i w:val="false"/>
                <w:color w:val="000000"/>
                <w:sz w:val="20"/>
              </w:rPr>
              <w:t xml:space="preserve">
Санитарлық-эпидемиоло- </w:t>
            </w:r>
            <w:r>
              <w:br/>
            </w:r>
            <w:r>
              <w:rPr>
                <w:rFonts w:ascii="Times New Roman"/>
                <w:b w:val="false"/>
                <w:i w:val="false"/>
                <w:color w:val="000000"/>
                <w:sz w:val="20"/>
              </w:rPr>
              <w:t xml:space="preserve">
гиялық қауіпсіздік </w:t>
            </w:r>
            <w:r>
              <w:br/>
            </w:r>
            <w:r>
              <w:rPr>
                <w:rFonts w:ascii="Times New Roman"/>
                <w:b w:val="false"/>
                <w:i w:val="false"/>
                <w:color w:val="000000"/>
                <w:sz w:val="20"/>
              </w:rPr>
              <w:t xml:space="preserve">
талаптарының </w:t>
            </w:r>
            <w:r>
              <w:br/>
            </w:r>
            <w:r>
              <w:rPr>
                <w:rFonts w:ascii="Times New Roman"/>
                <w:b w:val="false"/>
                <w:i w:val="false"/>
                <w:color w:val="000000"/>
                <w:sz w:val="20"/>
              </w:rPr>
              <w:t xml:space="preserve">
орындалуын бақылау </w:t>
            </w:r>
            <w:r>
              <w:br/>
            </w:r>
            <w:r>
              <w:rPr>
                <w:rFonts w:ascii="Times New Roman"/>
                <w:b w:val="false"/>
                <w:i w:val="false"/>
                <w:color w:val="000000"/>
                <w:sz w:val="20"/>
              </w:rPr>
              <w:t xml:space="preserve">
мемлекеттік бақылау </w:t>
            </w:r>
            <w:r>
              <w:br/>
            </w:r>
            <w:r>
              <w:rPr>
                <w:rFonts w:ascii="Times New Roman"/>
                <w:b w:val="false"/>
                <w:i w:val="false"/>
                <w:color w:val="000000"/>
                <w:sz w:val="20"/>
              </w:rPr>
              <w:t xml:space="preserve">
және қадағалау </w:t>
            </w:r>
            <w:r>
              <w:br/>
            </w:r>
            <w:r>
              <w:rPr>
                <w:rFonts w:ascii="Times New Roman"/>
                <w:b w:val="false"/>
                <w:i w:val="false"/>
                <w:color w:val="000000"/>
                <w:sz w:val="20"/>
              </w:rPr>
              <w:t xml:space="preserve">
жүйесіне енеді </w:t>
            </w:r>
          </w:p>
        </w:tc>
      </w:tr>
    </w:tbl>
    <w:bookmarkStart w:name="z114" w:id="131"/>
    <w:p>
      <w:pPr>
        <w:spacing w:after="0"/>
        <w:ind w:left="0"/>
        <w:jc w:val="both"/>
      </w:pPr>
      <w:r>
        <w:rPr>
          <w:rFonts w:ascii="Times New Roman"/>
          <w:b w:val="false"/>
          <w:i w:val="false"/>
          <w:color w:val="000000"/>
          <w:sz w:val="28"/>
        </w:rPr>
        <w:t xml:space="preserve">
Техникалық регламентке </w:t>
      </w:r>
      <w:r>
        <w:br/>
      </w:r>
      <w:r>
        <w:rPr>
          <w:rFonts w:ascii="Times New Roman"/>
          <w:b w:val="false"/>
          <w:i w:val="false"/>
          <w:color w:val="000000"/>
          <w:sz w:val="28"/>
        </w:rPr>
        <w:t xml:space="preserve">
3-қосымша      </w:t>
      </w:r>
    </w:p>
    <w:bookmarkEnd w:id="131"/>
    <w:p>
      <w:pPr>
        <w:spacing w:after="0"/>
        <w:ind w:left="0"/>
        <w:jc w:val="left"/>
      </w:pPr>
      <w:r>
        <w:rPr>
          <w:rFonts w:ascii="Times New Roman"/>
          <w:b/>
          <w:i w:val="false"/>
          <w:color w:val="000000"/>
        </w:rPr>
        <w:t xml:space="preserve"> Ғимараттар мен имараттардың көтерме элементтері ретінде </w:t>
      </w:r>
      <w:r>
        <w:br/>
      </w:r>
      <w:r>
        <w:rPr>
          <w:rFonts w:ascii="Times New Roman"/>
          <w:b/>
          <w:i w:val="false"/>
          <w:color w:val="000000"/>
        </w:rPr>
        <w:t xml:space="preserve">
пайдаланылатын құрама құрылыс құрастырмалары сипаттамаларына </w:t>
      </w:r>
      <w:r>
        <w:br/>
      </w:r>
      <w:r>
        <w:rPr>
          <w:rFonts w:ascii="Times New Roman"/>
          <w:b/>
          <w:i w:val="false"/>
          <w:color w:val="000000"/>
        </w:rPr>
        <w:t xml:space="preserve">
(қасиеттеріне) қойылатын қауіпсіздік талаптары </w:t>
      </w:r>
    </w:p>
    <w:p>
      <w:pPr>
        <w:spacing w:after="0"/>
        <w:ind w:left="0"/>
        <w:jc w:val="both"/>
      </w:pPr>
      <w:r>
        <w:rPr>
          <w:rFonts w:ascii="Times New Roman"/>
          <w:b w:val="false"/>
          <w:i w:val="false"/>
          <w:color w:val="000000"/>
          <w:sz w:val="28"/>
        </w:rPr>
        <w:t xml:space="preserve">      1. Қауіпсіздіктің осы талаптары Сыртқы экономикалық қызметтің тауар номенклатурасы бойынша кодтары бар (СЭҚ ТН): 9406 00 90, 7308 20, 7308 40, 7308 90, 7610, 4418 90, 6810 11 900, 6810 91, 6810 99, 7003, 7004, 7005, 7007 19, 7008, 7016 90 зауыттық жасалған құрама құрылыс құрастырмаларына қолданылады. </w:t>
      </w:r>
      <w:r>
        <w:br/>
      </w:r>
      <w:r>
        <w:rPr>
          <w:rFonts w:ascii="Times New Roman"/>
          <w:b w:val="false"/>
          <w:i w:val="false"/>
          <w:color w:val="000000"/>
          <w:sz w:val="28"/>
        </w:rPr>
        <w:t xml:space="preserve">
      Осы құрылыс құрастырмаларының жекелеген сипаттамалары (қасиеттері) олардың ғимараттар мен ғимараттарды пайдалану процесінде бұзылуына себепкер болуы және адам өмірі мен денсаулығына, қоршаған ортаға, оның ішінде өсімдік және жануарлар әлемі үшін механикалық қауіптілік нысандары (бұзылған кездегі соққы әсері) болуы мүмкін. </w:t>
      </w:r>
      <w:r>
        <w:br/>
      </w:r>
      <w:r>
        <w:rPr>
          <w:rFonts w:ascii="Times New Roman"/>
          <w:b w:val="false"/>
          <w:i w:val="false"/>
          <w:color w:val="000000"/>
          <w:sz w:val="28"/>
        </w:rPr>
        <w:t xml:space="preserve">
      2. Осы өнімдер сипаттамаларына (қасиеттеріне) мынадай ең төменгі қажетті талаптар белгіленеді: СЭҚ ТН 1-тармақта аталған кодтарына жататын құрама құрылыс құрастырмаларының арналуына сәйкес берік сипаттамалары, ал құрама темір бетон құрастырмаларының (СЭҚ ТН коды 6810 91, 9406 00 90) адам өмірі мен денсаулығына, қоршаған ортаға, оның ішінде өсімдік және жануарлар әлеміне механикалық (соққы) әсерінің мүмкіндігін қоспағанда, ғимараттар мен құрылыстарды пайдаланудың нақты жағдайларында олардың бұзылуының алдын-алуға жеткілікті, қаттылық пен сызатқа төзімділігі болуға тиіс. </w:t>
      </w:r>
      <w:r>
        <w:br/>
      </w:r>
      <w:r>
        <w:rPr>
          <w:rFonts w:ascii="Times New Roman"/>
          <w:b w:val="false"/>
          <w:i w:val="false"/>
          <w:color w:val="000000"/>
          <w:sz w:val="28"/>
        </w:rPr>
        <w:t xml:space="preserve">
      3. Қауіпсіздік көрсеткіштерінің нақтылы (егжей-тегжейлі) мәндері осы Техникалық регламентпен үйлестірілген көтерме құрамалы құрылыс құрастырмаларына арналған стандарттарда белгіленуі тиіс. </w:t>
      </w:r>
      <w:r>
        <w:br/>
      </w:r>
      <w:r>
        <w:rPr>
          <w:rFonts w:ascii="Times New Roman"/>
          <w:b w:val="false"/>
          <w:i w:val="false"/>
          <w:color w:val="000000"/>
          <w:sz w:val="28"/>
        </w:rPr>
        <w:t xml:space="preserve">
      4. Ғимараттар мен ғимараттардың көтерме элементтері ретінде пайдаланылатын құрама құрылыс құрастырмаларының қауіпсіздігіне қатысты осы Техникалық регламенттің талаптарына сәйкестігін бағалау мен растау мемлекеттік бақылау мен қадағалау, сондай-ақ сәйкестікті міндетті растау түрінде жүзеге асырылады. </w:t>
      </w:r>
      <w:r>
        <w:br/>
      </w:r>
      <w:r>
        <w:rPr>
          <w:rFonts w:ascii="Times New Roman"/>
          <w:b w:val="false"/>
          <w:i w:val="false"/>
          <w:color w:val="000000"/>
          <w:sz w:val="28"/>
        </w:rPr>
        <w:t xml:space="preserve">
      5. Мемлекеттік бақылау мен қадағалау Қазақстан Республикасының заңнамасына сәйкес жүзеге асырылуға тиіс. </w:t>
      </w:r>
      <w:r>
        <w:br/>
      </w:r>
      <w:r>
        <w:rPr>
          <w:rFonts w:ascii="Times New Roman"/>
          <w:b w:val="false"/>
          <w:i w:val="false"/>
          <w:color w:val="000000"/>
          <w:sz w:val="28"/>
        </w:rPr>
        <w:t xml:space="preserve">
      6. Сәйкестікті міндетті растауға осы Техникалық регламентке 9-қосымшаның 1-кестесіне кіретін өнімдер жатады. </w:t>
      </w:r>
      <w:r>
        <w:br/>
      </w:r>
      <w:r>
        <w:rPr>
          <w:rFonts w:ascii="Times New Roman"/>
          <w:b w:val="false"/>
          <w:i w:val="false"/>
          <w:color w:val="000000"/>
          <w:sz w:val="28"/>
        </w:rPr>
        <w:t xml:space="preserve">
      7. Сәйкестік сертификаты сәйкестікті растау схемасында белгіленген мерзімге беріледі. </w:t>
      </w:r>
      <w:r>
        <w:br/>
      </w:r>
      <w:r>
        <w:rPr>
          <w:rFonts w:ascii="Times New Roman"/>
          <w:b w:val="false"/>
          <w:i w:val="false"/>
          <w:color w:val="000000"/>
          <w:sz w:val="28"/>
        </w:rPr>
        <w:t xml:space="preserve">
      8. Сәйкестікті растау рәсімдерінен өткен құрама құрылыс құрастырмалары сәйкестік белгісімен таңбаланады. </w:t>
      </w:r>
    </w:p>
    <w:bookmarkStart w:name="z115" w:id="132"/>
    <w:p>
      <w:pPr>
        <w:spacing w:after="0"/>
        <w:ind w:left="0"/>
        <w:jc w:val="both"/>
      </w:pPr>
      <w:r>
        <w:rPr>
          <w:rFonts w:ascii="Times New Roman"/>
          <w:b w:val="false"/>
          <w:i w:val="false"/>
          <w:color w:val="000000"/>
          <w:sz w:val="28"/>
        </w:rPr>
        <w:t xml:space="preserve">
Техникалық регламентке </w:t>
      </w:r>
      <w:r>
        <w:br/>
      </w:r>
      <w:r>
        <w:rPr>
          <w:rFonts w:ascii="Times New Roman"/>
          <w:b w:val="false"/>
          <w:i w:val="false"/>
          <w:color w:val="000000"/>
          <w:sz w:val="28"/>
        </w:rPr>
        <w:t xml:space="preserve">
4-қосымша     </w:t>
      </w:r>
    </w:p>
    <w:bookmarkEnd w:id="132"/>
    <w:p>
      <w:pPr>
        <w:spacing w:after="0"/>
        <w:ind w:left="0"/>
        <w:jc w:val="left"/>
      </w:pPr>
      <w:r>
        <w:rPr>
          <w:rFonts w:ascii="Times New Roman"/>
          <w:b/>
          <w:i w:val="false"/>
          <w:color w:val="000000"/>
        </w:rPr>
        <w:t xml:space="preserve"> Полимер, синтетикалық және басқа құрылыс материалдары, </w:t>
      </w:r>
      <w:r>
        <w:br/>
      </w:r>
      <w:r>
        <w:rPr>
          <w:rFonts w:ascii="Times New Roman"/>
          <w:b/>
          <w:i w:val="false"/>
          <w:color w:val="000000"/>
        </w:rPr>
        <w:t xml:space="preserve">
бұйымдары мен құрастырмаларының сипаттамаларына (қасиеттеріне) </w:t>
      </w:r>
      <w:r>
        <w:br/>
      </w:r>
      <w:r>
        <w:rPr>
          <w:rFonts w:ascii="Times New Roman"/>
          <w:b/>
          <w:i w:val="false"/>
          <w:color w:val="000000"/>
        </w:rPr>
        <w:t xml:space="preserve">
қойылатын қауіпсіздік талаптары </w:t>
      </w:r>
    </w:p>
    <w:p>
      <w:pPr>
        <w:spacing w:after="0"/>
        <w:ind w:left="0"/>
        <w:jc w:val="both"/>
      </w:pPr>
      <w:r>
        <w:rPr>
          <w:rFonts w:ascii="Times New Roman"/>
          <w:b w:val="false"/>
          <w:i w:val="false"/>
          <w:color w:val="000000"/>
          <w:sz w:val="28"/>
        </w:rPr>
        <w:t xml:space="preserve">      1. Қауіпсіздіктің осы талаптары Сыртқы экономикалық қызметтің тауар номенклатурасы бойынша кодтары бар (СЭҚ ТН) 3901-3914, 4002, 3917 31-40, 3920, 3921, 3921 90, 3916, 3919 10-90, 3918, 3922, 3925 10, 3925 20, 3925 30, 3925 90, 9406 00 90, 3917 10-29, 4003, 4008, 4010, 4016 91, 4412, 4410, 4411, 4408, 4413, 6807, 6809, 7019 31, 6806, 5904, 5705, 6812 полимер және синтетикалық құрылыс материалдары, бұйымдары мен құрастырмаларына қолданылады. </w:t>
      </w:r>
      <w:r>
        <w:br/>
      </w:r>
      <w:r>
        <w:rPr>
          <w:rFonts w:ascii="Times New Roman"/>
          <w:b w:val="false"/>
          <w:i w:val="false"/>
          <w:color w:val="000000"/>
          <w:sz w:val="28"/>
        </w:rPr>
        <w:t xml:space="preserve">
      Осы құрылыс материалдары, бұйымдары мен құрастырмаларының жекелеген сипаттамалары (қасиеттері) адам өмірі мен денсаулығына, қоршаған ортаға, оның ішінде өсімдік және жануарлар әлемі үшін өрт және (немесе) химиялық қауіптілік нысандары болуы мүмкін. </w:t>
      </w:r>
      <w:r>
        <w:br/>
      </w:r>
      <w:r>
        <w:rPr>
          <w:rFonts w:ascii="Times New Roman"/>
          <w:b w:val="false"/>
          <w:i w:val="false"/>
          <w:color w:val="000000"/>
          <w:sz w:val="28"/>
        </w:rPr>
        <w:t xml:space="preserve">
      2. Осы өнімдер сипаттамаларына (қасиеттеріне) мынадай ең төменгі қажетті талаптар белгіленеді: полимер, синтетикалық және құрылыс материалдары, бұйымдары мен құрастырмаларының адам өмірі мен денсаулығына, қоршаған ортаға, оның ішінде өсімдік және жануарлар әлеміне қауіпті және зиянды әсерлерін (оның ішінде өздігінен жануы салдарынан) болдырмауы қажет. </w:t>
      </w:r>
      <w:r>
        <w:br/>
      </w:r>
      <w:r>
        <w:rPr>
          <w:rFonts w:ascii="Times New Roman"/>
          <w:b w:val="false"/>
          <w:i w:val="false"/>
          <w:color w:val="000000"/>
          <w:sz w:val="28"/>
        </w:rPr>
        <w:t xml:space="preserve">
      3. Қауіпсіздік көрсеткіштерінің нақтылы (егжей-тегжейлі) мәндері осы Техникалық регламентпен үйлестірілген полимер, синтетикалық және басқа да құрылыс материалдары, бұйымдары мен құрастырмаларына арналған стандарттарда белгіленуі тиіс. </w:t>
      </w:r>
      <w:r>
        <w:br/>
      </w:r>
      <w:r>
        <w:rPr>
          <w:rFonts w:ascii="Times New Roman"/>
          <w:b w:val="false"/>
          <w:i w:val="false"/>
          <w:color w:val="000000"/>
          <w:sz w:val="28"/>
        </w:rPr>
        <w:t xml:space="preserve">
      4. Полимер, синтетикалық және басқа құрылыс материалдары, бұйымдары мен құрастырмаларының қауіпсіздігіне қатысты осы техникалық регламенттің талаптарына сәйкестігін бағалау мен растау мемлекеттік бақылау мен қадағалау, сәйкестікті міндетті растау түрінде жүзеге асырылады. </w:t>
      </w:r>
      <w:r>
        <w:br/>
      </w:r>
      <w:r>
        <w:rPr>
          <w:rFonts w:ascii="Times New Roman"/>
          <w:b w:val="false"/>
          <w:i w:val="false"/>
          <w:color w:val="000000"/>
          <w:sz w:val="28"/>
        </w:rPr>
        <w:t xml:space="preserve">
      5. Мемлекеттік бақылау мен қадағалау Қазақстан Республикасының заңдарына сәйкес жүзеге асырылады. </w:t>
      </w:r>
      <w:r>
        <w:br/>
      </w:r>
      <w:r>
        <w:rPr>
          <w:rFonts w:ascii="Times New Roman"/>
          <w:b w:val="false"/>
          <w:i w:val="false"/>
          <w:color w:val="000000"/>
          <w:sz w:val="28"/>
        </w:rPr>
        <w:t xml:space="preserve">
      6. Сәйкестікті міндетті растауға осы Техникалық регламентке 9-қосымшаны 1-кестесіне кіретін өнімдер жатады. </w:t>
      </w:r>
      <w:r>
        <w:br/>
      </w:r>
      <w:r>
        <w:rPr>
          <w:rFonts w:ascii="Times New Roman"/>
          <w:b w:val="false"/>
          <w:i w:val="false"/>
          <w:color w:val="000000"/>
          <w:sz w:val="28"/>
        </w:rPr>
        <w:t xml:space="preserve">
      7. Сәйкестік сертификаты сәйкестікті растау сұлбасында белгіленген мерзімге беріледі. </w:t>
      </w:r>
      <w:r>
        <w:br/>
      </w:r>
      <w:r>
        <w:rPr>
          <w:rFonts w:ascii="Times New Roman"/>
          <w:b w:val="false"/>
          <w:i w:val="false"/>
          <w:color w:val="000000"/>
          <w:sz w:val="28"/>
        </w:rPr>
        <w:t xml:space="preserve">
      8. Сәйкестік туралы декларацияны қабылдауға осы Техникалық регламентке 9-қосымшаның 1-кестесіне кіретін өнімдер жатады. </w:t>
      </w:r>
      <w:r>
        <w:br/>
      </w:r>
      <w:r>
        <w:rPr>
          <w:rFonts w:ascii="Times New Roman"/>
          <w:b w:val="false"/>
          <w:i w:val="false"/>
          <w:color w:val="000000"/>
          <w:sz w:val="28"/>
        </w:rPr>
        <w:t xml:space="preserve">
      9. Сәйкестік туралы декларация осы өнімді шығарудың жоспарланған мерзіміне сүйене отыра дайындаушы (орындаушы) белгілеген, бірақ бір жылдан аспайтын мерзімге қабылданады. </w:t>
      </w:r>
      <w:r>
        <w:br/>
      </w:r>
      <w:r>
        <w:rPr>
          <w:rFonts w:ascii="Times New Roman"/>
          <w:b w:val="false"/>
          <w:i w:val="false"/>
          <w:color w:val="000000"/>
          <w:sz w:val="28"/>
        </w:rPr>
        <w:t xml:space="preserve">
      10. Сәйкестікті растау рәсімдерінен өткен полимер, синтетикалық және басқа құрылыс материалдары, бұйымдары мен құрастырмалары сәйкестік белгісімен таңбаланады. </w:t>
      </w:r>
    </w:p>
    <w:bookmarkStart w:name="z116" w:id="133"/>
    <w:p>
      <w:pPr>
        <w:spacing w:after="0"/>
        <w:ind w:left="0"/>
        <w:jc w:val="both"/>
      </w:pPr>
      <w:r>
        <w:rPr>
          <w:rFonts w:ascii="Times New Roman"/>
          <w:b w:val="false"/>
          <w:i w:val="false"/>
          <w:color w:val="000000"/>
          <w:sz w:val="28"/>
        </w:rPr>
        <w:t xml:space="preserve">
Техникалық регламентке </w:t>
      </w:r>
      <w:r>
        <w:br/>
      </w:r>
      <w:r>
        <w:rPr>
          <w:rFonts w:ascii="Times New Roman"/>
          <w:b w:val="false"/>
          <w:i w:val="false"/>
          <w:color w:val="000000"/>
          <w:sz w:val="28"/>
        </w:rPr>
        <w:t xml:space="preserve">
5-қосымша     </w:t>
      </w:r>
    </w:p>
    <w:bookmarkEnd w:id="133"/>
    <w:p>
      <w:pPr>
        <w:spacing w:after="0"/>
        <w:ind w:left="0"/>
        <w:jc w:val="left"/>
      </w:pPr>
      <w:r>
        <w:rPr>
          <w:rFonts w:ascii="Times New Roman"/>
          <w:b/>
          <w:i w:val="false"/>
          <w:color w:val="000000"/>
        </w:rPr>
        <w:t xml:space="preserve"> Құрылыста пайдаланылатын химиялық өнімдер </w:t>
      </w:r>
      <w:r>
        <w:br/>
      </w:r>
      <w:r>
        <w:rPr>
          <w:rFonts w:ascii="Times New Roman"/>
          <w:b/>
          <w:i w:val="false"/>
          <w:color w:val="000000"/>
        </w:rPr>
        <w:t xml:space="preserve">
сипаттамаларына (қасиеттеріне) қойылатын </w:t>
      </w:r>
      <w:r>
        <w:br/>
      </w:r>
      <w:r>
        <w:rPr>
          <w:rFonts w:ascii="Times New Roman"/>
          <w:b/>
          <w:i w:val="false"/>
          <w:color w:val="000000"/>
        </w:rPr>
        <w:t xml:space="preserve">
қауіпсіздік талаптары </w:t>
      </w:r>
    </w:p>
    <w:p>
      <w:pPr>
        <w:spacing w:after="0"/>
        <w:ind w:left="0"/>
        <w:jc w:val="both"/>
      </w:pPr>
      <w:r>
        <w:rPr>
          <w:rFonts w:ascii="Times New Roman"/>
          <w:b w:val="false"/>
          <w:i w:val="false"/>
          <w:color w:val="000000"/>
          <w:sz w:val="28"/>
        </w:rPr>
        <w:t xml:space="preserve">      1. Қауіпсіздіктің осы талаптары Сыртқы экономикалық қызметтің тауар номенклатурасы бойынша кодтары бар (СЭҚ ТН ): 3209, 3208, 3207, 3210, 3211, 3212, 3214, 3814, 3213 90, 3501, 3505, 3506, 2817, 2823, 2819, 2820, 2824, 2821, 2822, 2825 20-40, 2825 60-90, 2914 11, 3204, 3206 химия өнеркәсібінің өнімдеріне жататын құрылыс материалдары мен бұйымдарына қолданылады. </w:t>
      </w:r>
      <w:r>
        <w:br/>
      </w:r>
      <w:r>
        <w:rPr>
          <w:rFonts w:ascii="Times New Roman"/>
          <w:b w:val="false"/>
          <w:i w:val="false"/>
          <w:color w:val="000000"/>
          <w:sz w:val="28"/>
        </w:rPr>
        <w:t xml:space="preserve">
      Осы құрылыс құрастырмалары мен бұйымдарының жекелеген сипаттамалары (қасиеттері) адам өмірі мен денсаулығына, қоршаған ортаға, оның ішінде өсімдік және жануарлар әлемі үшін өрт және (немесе) химиялық қауіптілік, сондай-ақ жарылыс қауіптілігі нысандары болуы мүмкін. </w:t>
      </w:r>
      <w:r>
        <w:br/>
      </w:r>
      <w:r>
        <w:rPr>
          <w:rFonts w:ascii="Times New Roman"/>
          <w:b w:val="false"/>
          <w:i w:val="false"/>
          <w:color w:val="000000"/>
          <w:sz w:val="28"/>
        </w:rPr>
        <w:t xml:space="preserve">
      2. Осы өнімдер сипаттамаларына (қасиеттеріне) мынадай ең төменгі қажетті талаптар белгіленеді: құрылыс материалдары мен бұйымдары өздігінен жану және жарылыс мүмкіндігі болмауға және адам өмірі мен денсаулығына, қоршаған ортаға, оның ішінде өсімдік және жануарлар әлеміне кері әсерін тигізетін мөлшерде, концентрацияда және үйлесімде қауіпті және зиянды заттар бөлмеуге тиіс. </w:t>
      </w:r>
      <w:r>
        <w:br/>
      </w:r>
      <w:r>
        <w:rPr>
          <w:rFonts w:ascii="Times New Roman"/>
          <w:b w:val="false"/>
          <w:i w:val="false"/>
          <w:color w:val="000000"/>
          <w:sz w:val="28"/>
        </w:rPr>
        <w:t xml:space="preserve">
      3. Қауіпсіздік көрсеткіштерінің нақтылы (егжей-тегжейлі) мәндері осы Техникалық регламентпен үйлестірілген құрылыс материалдары мен бұйымдарына - химия өнеркәсібі өнімдеріне арналған стандарттарда белгіленуі керек. </w:t>
      </w:r>
      <w:r>
        <w:br/>
      </w:r>
      <w:r>
        <w:rPr>
          <w:rFonts w:ascii="Times New Roman"/>
          <w:b w:val="false"/>
          <w:i w:val="false"/>
          <w:color w:val="000000"/>
          <w:sz w:val="28"/>
        </w:rPr>
        <w:t xml:space="preserve">
      4. Құрылыс материалдары мен бұйымдарының - химия өнеркәсібі өнімдерінің қауіпсіздігіне қатысты осы Техникалық регламенттің талаптарына сәйкестігін бағалау мен растау мемлекеттік бақылау мен қадағалау, сәйкестікті міндетті растау түрінде жүзеге асырылады. </w:t>
      </w:r>
      <w:r>
        <w:br/>
      </w:r>
      <w:r>
        <w:rPr>
          <w:rFonts w:ascii="Times New Roman"/>
          <w:b w:val="false"/>
          <w:i w:val="false"/>
          <w:color w:val="000000"/>
          <w:sz w:val="28"/>
        </w:rPr>
        <w:t xml:space="preserve">
      5. Мемлекеттік бақылау мен қадағалау Қазақстан Республикасының заңнамасына сәйкес жүзеге асырылады. </w:t>
      </w:r>
      <w:r>
        <w:br/>
      </w:r>
      <w:r>
        <w:rPr>
          <w:rFonts w:ascii="Times New Roman"/>
          <w:b w:val="false"/>
          <w:i w:val="false"/>
          <w:color w:val="000000"/>
          <w:sz w:val="28"/>
        </w:rPr>
        <w:t xml:space="preserve">
      6. Сәйкестікті міндетті растауға осы Техникалық регламентке 9-қосымшаның 1-кестесіне кіретін өнімдер жатады. </w:t>
      </w:r>
      <w:r>
        <w:br/>
      </w:r>
      <w:r>
        <w:rPr>
          <w:rFonts w:ascii="Times New Roman"/>
          <w:b w:val="false"/>
          <w:i w:val="false"/>
          <w:color w:val="000000"/>
          <w:sz w:val="28"/>
        </w:rPr>
        <w:t xml:space="preserve">
      7. Сәйкестік сертификаты сәйкестікті растау сұлбасында белгіленген мерзімге беріледі. </w:t>
      </w:r>
      <w:r>
        <w:br/>
      </w:r>
      <w:r>
        <w:rPr>
          <w:rFonts w:ascii="Times New Roman"/>
          <w:b w:val="false"/>
          <w:i w:val="false"/>
          <w:color w:val="000000"/>
          <w:sz w:val="28"/>
        </w:rPr>
        <w:t xml:space="preserve">
      8. Сәйкестікті растау рәсімдерінен өткен құрылыс материалдары мен бұйымдары - химия өнеркәсібі өнімдері сәйкестік белгісімен таңбаланады. </w:t>
      </w:r>
    </w:p>
    <w:bookmarkStart w:name="z117" w:id="134"/>
    <w:p>
      <w:pPr>
        <w:spacing w:after="0"/>
        <w:ind w:left="0"/>
        <w:jc w:val="both"/>
      </w:pPr>
      <w:r>
        <w:rPr>
          <w:rFonts w:ascii="Times New Roman"/>
          <w:b w:val="false"/>
          <w:i w:val="false"/>
          <w:color w:val="000000"/>
          <w:sz w:val="28"/>
        </w:rPr>
        <w:t xml:space="preserve">
Техникалық регламентке </w:t>
      </w:r>
      <w:r>
        <w:br/>
      </w:r>
      <w:r>
        <w:rPr>
          <w:rFonts w:ascii="Times New Roman"/>
          <w:b w:val="false"/>
          <w:i w:val="false"/>
          <w:color w:val="000000"/>
          <w:sz w:val="28"/>
        </w:rPr>
        <w:t xml:space="preserve">
6-қосымша     </w:t>
      </w:r>
    </w:p>
    <w:bookmarkEnd w:id="134"/>
    <w:p>
      <w:pPr>
        <w:spacing w:after="0"/>
        <w:ind w:left="0"/>
        <w:jc w:val="left"/>
      </w:pPr>
      <w:r>
        <w:rPr>
          <w:rFonts w:ascii="Times New Roman"/>
          <w:b/>
          <w:i w:val="false"/>
          <w:color w:val="000000"/>
        </w:rPr>
        <w:t xml:space="preserve"> Тұрғын және қоғамдық ғимараттардың құрылысында </w:t>
      </w:r>
      <w:r>
        <w:br/>
      </w:r>
      <w:r>
        <w:rPr>
          <w:rFonts w:ascii="Times New Roman"/>
          <w:b/>
          <w:i w:val="false"/>
          <w:color w:val="000000"/>
        </w:rPr>
        <w:t xml:space="preserve">
пайдаланылатын құрылыс материалдары, бұйымдары мен </w:t>
      </w:r>
      <w:r>
        <w:br/>
      </w:r>
      <w:r>
        <w:rPr>
          <w:rFonts w:ascii="Times New Roman"/>
          <w:b/>
          <w:i w:val="false"/>
          <w:color w:val="000000"/>
        </w:rPr>
        <w:t xml:space="preserve">
құрастырмалары сипаттамаларына (қасиеттеріне) қойылатын </w:t>
      </w:r>
      <w:r>
        <w:br/>
      </w:r>
      <w:r>
        <w:rPr>
          <w:rFonts w:ascii="Times New Roman"/>
          <w:b/>
          <w:i w:val="false"/>
          <w:color w:val="000000"/>
        </w:rPr>
        <w:t xml:space="preserve">
қауіпсіздік талаптары </w:t>
      </w:r>
    </w:p>
    <w:p>
      <w:pPr>
        <w:spacing w:after="0"/>
        <w:ind w:left="0"/>
        <w:jc w:val="both"/>
      </w:pPr>
      <w:r>
        <w:rPr>
          <w:rFonts w:ascii="Times New Roman"/>
          <w:b w:val="false"/>
          <w:i w:val="false"/>
          <w:color w:val="000000"/>
          <w:sz w:val="28"/>
        </w:rPr>
        <w:t xml:space="preserve">      1. Қауіпсіздіктің осы талаптары Сыртқы экономикалық қызметтің тауар номенклатурасы бойынша кодтары бар (СЭҚ ТН): 2515, 2516, 2517, 6801-6802, 6815, 2523 10, 2523 90, 2523 30, 3816, 2523, 2522, 2520, 6901-6904, 6808, 6809, 3816, 3824 50, 2520 20, 6810, 6907, 6908, 6905, 6901, 6806, 6811, 6812, 2524 00, 6810, 7005, 7004, 7003, 7007 19, 7008, 7016, 7014 00, 9406, 7303, 7610, 7308 тұрғын және қоғамдық ғимараттардың құрылысында пайдаланылатын құрылыс материалдары, бұйымдары мен құрастырмаларына қолданылады. </w:t>
      </w:r>
      <w:r>
        <w:br/>
      </w:r>
      <w:r>
        <w:rPr>
          <w:rFonts w:ascii="Times New Roman"/>
          <w:b w:val="false"/>
          <w:i w:val="false"/>
          <w:color w:val="000000"/>
          <w:sz w:val="28"/>
        </w:rPr>
        <w:t xml:space="preserve">
      2. Осы өнімдер сипаттамаларына (қасиеттеріне) қауіпсіздіктің мынадай ең төменгі қажетті талаптары белгіленеді: құрылыс материалдары, бұйымдары мен құрастырмаларының рұқсат етілген мәндерден аспайтын табиғи радионуклеидтерінің меншікті тиімді белсенділігінің деңгейі радиациялық қауіпсіздікті қамтамасыз етуге және осы үйлерде тұратын немесе жүретін адамдар, жануарлар мен өсімдіктер үшін қауіпті және (немесе) қолайсыз жағдайларды жасамауға тиіс. </w:t>
      </w:r>
      <w:r>
        <w:br/>
      </w:r>
      <w:r>
        <w:rPr>
          <w:rFonts w:ascii="Times New Roman"/>
          <w:b w:val="false"/>
          <w:i w:val="false"/>
          <w:color w:val="000000"/>
          <w:sz w:val="28"/>
        </w:rPr>
        <w:t xml:space="preserve">
      3. Қауіпсіздік көрсеткіштерінің үйлестірілген нақтылы (егжей-тегжейлі) мәндері осы Техникалық регламентпен (тұрғын және қоғамдық ғимараттар құрылысында пайдаланылатын) құрылыс материалдары, бұйымдары мен құрастырмаларына арналған стандарттарда белгіленуі тиіс. </w:t>
      </w:r>
      <w:r>
        <w:br/>
      </w:r>
      <w:r>
        <w:rPr>
          <w:rFonts w:ascii="Times New Roman"/>
          <w:b w:val="false"/>
          <w:i w:val="false"/>
          <w:color w:val="000000"/>
          <w:sz w:val="28"/>
        </w:rPr>
        <w:t xml:space="preserve">
      4. Тұрғын және қоғамдық ғимараттардың құрылысында пайдаланылатын құрылыс материалдары, бұйымдары мен құрастырмаларының қауіпсіздігіне қатысты осы Техникалық регламенттің талаптарына сәйкестігін бағалау мен растау мемлекеттік бақылау мен қадағалау, сәйкестікті міндетті растау түрінде жүзеге асырылады. </w:t>
      </w:r>
      <w:r>
        <w:br/>
      </w:r>
      <w:r>
        <w:rPr>
          <w:rFonts w:ascii="Times New Roman"/>
          <w:b w:val="false"/>
          <w:i w:val="false"/>
          <w:color w:val="000000"/>
          <w:sz w:val="28"/>
        </w:rPr>
        <w:t xml:space="preserve">
      5. Мемлекеттік бақылау мен қадағалау Қазақстан Республикасының заңнамасына сәйкес жүзеге асырылады. </w:t>
      </w:r>
      <w:r>
        <w:br/>
      </w:r>
      <w:r>
        <w:rPr>
          <w:rFonts w:ascii="Times New Roman"/>
          <w:b w:val="false"/>
          <w:i w:val="false"/>
          <w:color w:val="000000"/>
          <w:sz w:val="28"/>
        </w:rPr>
        <w:t xml:space="preserve">
      6. Сәйкестікті міндетті растауға осы Техникалық регламенттің 9-қосымшасының 1-кестесіне кіретін өнімдер жатады. </w:t>
      </w:r>
      <w:r>
        <w:br/>
      </w:r>
      <w:r>
        <w:rPr>
          <w:rFonts w:ascii="Times New Roman"/>
          <w:b w:val="false"/>
          <w:i w:val="false"/>
          <w:color w:val="000000"/>
          <w:sz w:val="28"/>
        </w:rPr>
        <w:t xml:space="preserve">
      7. Сәйкестік сертификаты сәйкестікті растау сұлбасында белгіленген мерзімге беріледі. </w:t>
      </w:r>
      <w:r>
        <w:br/>
      </w:r>
      <w:r>
        <w:rPr>
          <w:rFonts w:ascii="Times New Roman"/>
          <w:b w:val="false"/>
          <w:i w:val="false"/>
          <w:color w:val="000000"/>
          <w:sz w:val="28"/>
        </w:rPr>
        <w:t xml:space="preserve">
      8. Сәйкестік туралы декларацияны қабылдауға осы Техникалық регламентке 9-қосымшаның 2-кестесіне кіретін өнімдер жатады. </w:t>
      </w:r>
      <w:r>
        <w:br/>
      </w:r>
      <w:r>
        <w:rPr>
          <w:rFonts w:ascii="Times New Roman"/>
          <w:b w:val="false"/>
          <w:i w:val="false"/>
          <w:color w:val="000000"/>
          <w:sz w:val="28"/>
        </w:rPr>
        <w:t xml:space="preserve">
      9. Сәйкестік туралы декларация осы өнімді шығарудың жоспарланған мерзіміне сүйене отыра дайындаушы (орындаушы) белгілеген, бірақ бір жылдан аспайтын мерзімге қабылданады. </w:t>
      </w:r>
      <w:r>
        <w:br/>
      </w:r>
      <w:r>
        <w:rPr>
          <w:rFonts w:ascii="Times New Roman"/>
          <w:b w:val="false"/>
          <w:i w:val="false"/>
          <w:color w:val="000000"/>
          <w:sz w:val="28"/>
        </w:rPr>
        <w:t xml:space="preserve">
      10. Сәйкестікті растау рәсімдерінен өткен құрылыс материалдары, бұйымдары мен құрастырмалары сәйкестік белгісімен таңбаланады. </w:t>
      </w:r>
    </w:p>
    <w:bookmarkStart w:name="z118" w:id="135"/>
    <w:p>
      <w:pPr>
        <w:spacing w:after="0"/>
        <w:ind w:left="0"/>
        <w:jc w:val="both"/>
      </w:pPr>
      <w:r>
        <w:rPr>
          <w:rFonts w:ascii="Times New Roman"/>
          <w:b w:val="false"/>
          <w:i w:val="false"/>
          <w:color w:val="000000"/>
          <w:sz w:val="28"/>
        </w:rPr>
        <w:t xml:space="preserve">
Техникалық регламентке </w:t>
      </w:r>
      <w:r>
        <w:br/>
      </w:r>
      <w:r>
        <w:rPr>
          <w:rFonts w:ascii="Times New Roman"/>
          <w:b w:val="false"/>
          <w:i w:val="false"/>
          <w:color w:val="000000"/>
          <w:sz w:val="28"/>
        </w:rPr>
        <w:t xml:space="preserve">
7-қосымша      </w:t>
      </w:r>
    </w:p>
    <w:bookmarkEnd w:id="135"/>
    <w:p>
      <w:pPr>
        <w:spacing w:after="0"/>
        <w:ind w:left="0"/>
        <w:jc w:val="left"/>
      </w:pPr>
      <w:r>
        <w:rPr>
          <w:rFonts w:ascii="Times New Roman"/>
          <w:b/>
          <w:i w:val="false"/>
          <w:color w:val="000000"/>
        </w:rPr>
        <w:t xml:space="preserve"> Тұрғын және қоғамдық ғимараттардың сыртқы қоршау </w:t>
      </w:r>
      <w:r>
        <w:br/>
      </w:r>
      <w:r>
        <w:rPr>
          <w:rFonts w:ascii="Times New Roman"/>
          <w:b/>
          <w:i w:val="false"/>
          <w:color w:val="000000"/>
        </w:rPr>
        <w:t xml:space="preserve">
құрастырмаларында пайдаланылатын құрылыс материалдары, </w:t>
      </w:r>
      <w:r>
        <w:br/>
      </w:r>
      <w:r>
        <w:rPr>
          <w:rFonts w:ascii="Times New Roman"/>
          <w:b/>
          <w:i w:val="false"/>
          <w:color w:val="000000"/>
        </w:rPr>
        <w:t xml:space="preserve">
бұйымдары мен құрастырмалары сипаттамаларына </w:t>
      </w:r>
      <w:r>
        <w:br/>
      </w:r>
      <w:r>
        <w:rPr>
          <w:rFonts w:ascii="Times New Roman"/>
          <w:b/>
          <w:i w:val="false"/>
          <w:color w:val="000000"/>
        </w:rPr>
        <w:t xml:space="preserve">
(қасиеттеріне) қойылатын қауіпсіздік талаптары </w:t>
      </w:r>
    </w:p>
    <w:p>
      <w:pPr>
        <w:spacing w:after="0"/>
        <w:ind w:left="0"/>
        <w:jc w:val="both"/>
      </w:pPr>
      <w:r>
        <w:rPr>
          <w:rFonts w:ascii="Times New Roman"/>
          <w:b w:val="false"/>
          <w:i w:val="false"/>
          <w:color w:val="000000"/>
          <w:sz w:val="28"/>
        </w:rPr>
        <w:t xml:space="preserve">      1. Қауіпсіздіктің осы талаптары Сыртқы экономикалық қызметтің тауар номенклатурасы бойынша кодтары бар (СЭҚ ТН): 4418 10, 4418 20, 3925 20, 3925 30, 6904, 6905, 6810, 6809, 7019 3-90, 6806, 6808, 6811, 6802, 3916, 3920, 3921 1, 3921 90, 3918, 3925 90, 9406 00, 7003, 7004, 7005, 7007 19, 7008, 7014, 7016, 6901, 3816, 6815, 6907, 6908, 2523 2-90, 2522, 2520 20, 3824 40, 3824 50, 7308 30, 7610 10 тұрғын және қоғамдық ғимараттардың сыртқы қоршау құрастырмаларында пайдаланылатын құрылыс материалдары мен бұйымдарына қолданылады. </w:t>
      </w:r>
      <w:r>
        <w:br/>
      </w:r>
      <w:r>
        <w:rPr>
          <w:rFonts w:ascii="Times New Roman"/>
          <w:b w:val="false"/>
          <w:i w:val="false"/>
          <w:color w:val="000000"/>
          <w:sz w:val="28"/>
        </w:rPr>
        <w:t xml:space="preserve">
      Осы құрылыс құрастырмалары, бұйымдары мен құрастырмаларының жекелеген сипаттамалары (қасиеттері) тұрғын немесе қоғамдық ғимараттарда тұратын немесе жүретін адамдар, жануарлар және өсімдіктер үшін гигиеналық қауіпсіздік талаптарының орындалмауына себеп болуы мүмкін. </w:t>
      </w:r>
      <w:r>
        <w:br/>
      </w:r>
      <w:r>
        <w:rPr>
          <w:rFonts w:ascii="Times New Roman"/>
          <w:b w:val="false"/>
          <w:i w:val="false"/>
          <w:color w:val="000000"/>
          <w:sz w:val="28"/>
        </w:rPr>
        <w:t xml:space="preserve">
      2. Осы өнімдер сипаттамаларына (қасиеттеріне) мынадай ең төменгі қажетті талаптар белгіленеді: құрылыс материалдары мен бұйымдары ішкі үйлердің дыбыс оқшаулағышының қажетті деңгейін қамтамасыз етуі және жылу өткізуге кедергі келтіру, су және ауаның өтімділігі параметрлері бойынша осы үйлерде тұратын немесе жүретін адамдар, жануарлар мен өсімдіктер үшін қауіпті және (немесе) қолайсыз жағдайларды жасамау қажет. </w:t>
      </w:r>
      <w:r>
        <w:br/>
      </w:r>
      <w:r>
        <w:rPr>
          <w:rFonts w:ascii="Times New Roman"/>
          <w:b w:val="false"/>
          <w:i w:val="false"/>
          <w:color w:val="000000"/>
          <w:sz w:val="28"/>
        </w:rPr>
        <w:t xml:space="preserve">
      3. Қауіпсіздік көрсеткіштерінің нақтылы (егжей-тегжейлі) мәндері осы Техникалық регламентпен үйлестірілген (тұрғын және қоғамдық ғимараттардың сыртқы қоршау құрастырмаларында пайдаланылатын) құрылыс материалдары, бұйымдары мен құрастырмаларына арналған стандарттарда белгіленуі тиіс. </w:t>
      </w:r>
      <w:r>
        <w:br/>
      </w:r>
      <w:r>
        <w:rPr>
          <w:rFonts w:ascii="Times New Roman"/>
          <w:b w:val="false"/>
          <w:i w:val="false"/>
          <w:color w:val="000000"/>
          <w:sz w:val="28"/>
        </w:rPr>
        <w:t xml:space="preserve">
      4. Тұрғын және қоғамдық ғимараттардың сыртқы қоршау құрастырмаларында пайдаланылатын құрылыс материалдары, бұйымдары мен құрастырмаларына қатысты осы Техникалық регламенттің талаптарына сәйкестігін бағалау мен растау мемлекеттік бақылау мен қадағалау, сәйкестікті міндетті растау түрінде жүзеге асырылады. </w:t>
      </w:r>
      <w:r>
        <w:br/>
      </w:r>
      <w:r>
        <w:rPr>
          <w:rFonts w:ascii="Times New Roman"/>
          <w:b w:val="false"/>
          <w:i w:val="false"/>
          <w:color w:val="000000"/>
          <w:sz w:val="28"/>
        </w:rPr>
        <w:t xml:space="preserve">
      5. Мемлекеттік бақылау мен қадағалау Қазақстан Республикасының заңнамасына сәйкес жүзеге асырылады. </w:t>
      </w:r>
      <w:r>
        <w:br/>
      </w:r>
      <w:r>
        <w:rPr>
          <w:rFonts w:ascii="Times New Roman"/>
          <w:b w:val="false"/>
          <w:i w:val="false"/>
          <w:color w:val="000000"/>
          <w:sz w:val="28"/>
        </w:rPr>
        <w:t xml:space="preserve">
      6. Сәйкестікті міндетті растауға осы Техникалық регламенттің 9-қосымшаның 1-кестесіне кіретін өнімдер жатады. </w:t>
      </w:r>
      <w:r>
        <w:br/>
      </w:r>
      <w:r>
        <w:rPr>
          <w:rFonts w:ascii="Times New Roman"/>
          <w:b w:val="false"/>
          <w:i w:val="false"/>
          <w:color w:val="000000"/>
          <w:sz w:val="28"/>
        </w:rPr>
        <w:t xml:space="preserve">
      7. Сәйкестік сертификаты сәйкестікті растау сұлбасында белгіленген мерзімге беріледі. </w:t>
      </w:r>
      <w:r>
        <w:br/>
      </w:r>
      <w:r>
        <w:rPr>
          <w:rFonts w:ascii="Times New Roman"/>
          <w:b w:val="false"/>
          <w:i w:val="false"/>
          <w:color w:val="000000"/>
          <w:sz w:val="28"/>
        </w:rPr>
        <w:t xml:space="preserve">
      8. Сәйкестік туралы декларацияны қабылдауға осы Техникалық регламентке 9-қосымшаның 2-кестесіне кіретін өнімдер жатады. </w:t>
      </w:r>
      <w:r>
        <w:br/>
      </w:r>
      <w:r>
        <w:rPr>
          <w:rFonts w:ascii="Times New Roman"/>
          <w:b w:val="false"/>
          <w:i w:val="false"/>
          <w:color w:val="000000"/>
          <w:sz w:val="28"/>
        </w:rPr>
        <w:t xml:space="preserve">
      9. Сәйкестік туралы декларация осы өнімді шығарудың жоспарланған мерзіміне сүйене отыра дайындаушы (орындаушы) белгілеген, бірақ бір жылдан аспайтын мерзімге қабылданады. </w:t>
      </w:r>
      <w:r>
        <w:br/>
      </w:r>
      <w:r>
        <w:rPr>
          <w:rFonts w:ascii="Times New Roman"/>
          <w:b w:val="false"/>
          <w:i w:val="false"/>
          <w:color w:val="000000"/>
          <w:sz w:val="28"/>
        </w:rPr>
        <w:t xml:space="preserve">
      10. Сәйкестікті растау рәсімдерінен өткен құрылыс материалдары, бұйымдары мен құрастырмалары сәйкестік белгісімен таңбаланады. </w:t>
      </w:r>
    </w:p>
    <w:bookmarkStart w:name="z119" w:id="136"/>
    <w:p>
      <w:pPr>
        <w:spacing w:after="0"/>
        <w:ind w:left="0"/>
        <w:jc w:val="both"/>
      </w:pPr>
      <w:r>
        <w:rPr>
          <w:rFonts w:ascii="Times New Roman"/>
          <w:b w:val="false"/>
          <w:i w:val="false"/>
          <w:color w:val="000000"/>
          <w:sz w:val="28"/>
        </w:rPr>
        <w:t xml:space="preserve">
Техникалық регламентке </w:t>
      </w:r>
      <w:r>
        <w:br/>
      </w:r>
      <w:r>
        <w:rPr>
          <w:rFonts w:ascii="Times New Roman"/>
          <w:b w:val="false"/>
          <w:i w:val="false"/>
          <w:color w:val="000000"/>
          <w:sz w:val="28"/>
        </w:rPr>
        <w:t xml:space="preserve">
8-қосымша      </w:t>
      </w:r>
    </w:p>
    <w:bookmarkEnd w:id="136"/>
    <w:p>
      <w:pPr>
        <w:spacing w:after="0"/>
        <w:ind w:left="0"/>
        <w:jc w:val="left"/>
      </w:pPr>
      <w:r>
        <w:rPr>
          <w:rFonts w:ascii="Times New Roman"/>
          <w:b/>
          <w:i w:val="false"/>
          <w:color w:val="000000"/>
        </w:rPr>
        <w:t xml:space="preserve"> Өнімдер сипаттамаларына (қасиеттеріне) қойылатын </w:t>
      </w:r>
      <w:r>
        <w:br/>
      </w:r>
      <w:r>
        <w:rPr>
          <w:rFonts w:ascii="Times New Roman"/>
          <w:b/>
          <w:i w:val="false"/>
          <w:color w:val="000000"/>
        </w:rPr>
        <w:t xml:space="preserve">
қауіпсіздік талаптары белгіленетін құрылыс материалдары, </w:t>
      </w:r>
      <w:r>
        <w:br/>
      </w:r>
      <w:r>
        <w:rPr>
          <w:rFonts w:ascii="Times New Roman"/>
          <w:b/>
          <w:i w:val="false"/>
          <w:color w:val="000000"/>
        </w:rPr>
        <w:t xml:space="preserve">
бұйымдары мен құрастырмалары түрлерінің (топтарының)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073"/>
        <w:gridCol w:w="4533"/>
        <w:gridCol w:w="31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Құрылыс мате- </w:t>
            </w:r>
            <w:r>
              <w:br/>
            </w:r>
            <w:r>
              <w:rPr>
                <w:rFonts w:ascii="Times New Roman"/>
                <w:b/>
                <w:i w:val="false"/>
                <w:color w:val="000000"/>
                <w:sz w:val="20"/>
              </w:rPr>
              <w:t xml:space="preserve">
риалдарының, </w:t>
            </w:r>
            <w:r>
              <w:br/>
            </w:r>
            <w:r>
              <w:rPr>
                <w:rFonts w:ascii="Times New Roman"/>
                <w:b/>
                <w:i w:val="false"/>
                <w:color w:val="000000"/>
                <w:sz w:val="20"/>
              </w:rPr>
              <w:t xml:space="preserve">
бұйымдары мен </w:t>
            </w:r>
            <w:r>
              <w:br/>
            </w:r>
            <w:r>
              <w:rPr>
                <w:rFonts w:ascii="Times New Roman"/>
                <w:b/>
                <w:i w:val="false"/>
                <w:color w:val="000000"/>
                <w:sz w:val="20"/>
              </w:rPr>
              <w:t xml:space="preserve">
құрастырмала- </w:t>
            </w:r>
            <w:r>
              <w:br/>
            </w:r>
            <w:r>
              <w:rPr>
                <w:rFonts w:ascii="Times New Roman"/>
                <w:b/>
                <w:i w:val="false"/>
                <w:color w:val="000000"/>
                <w:sz w:val="20"/>
              </w:rPr>
              <w:t xml:space="preserve">
рының түрлері </w:t>
            </w:r>
            <w:r>
              <w:br/>
            </w:r>
            <w:r>
              <w:rPr>
                <w:rFonts w:ascii="Times New Roman"/>
                <w:b/>
                <w:i w:val="false"/>
                <w:color w:val="000000"/>
                <w:sz w:val="20"/>
              </w:rPr>
              <w:t>
(топтары)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СЭҚ ТН коды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Қамтамасыз </w:t>
            </w:r>
            <w:r>
              <w:br/>
            </w:r>
            <w:r>
              <w:rPr>
                <w:rFonts w:ascii="Times New Roman"/>
                <w:b/>
                <w:i w:val="false"/>
                <w:color w:val="000000"/>
                <w:sz w:val="20"/>
              </w:rPr>
              <w:t xml:space="preserve">
етілуге тиісті </w:t>
            </w:r>
            <w:r>
              <w:br/>
            </w:r>
            <w:r>
              <w:rPr>
                <w:rFonts w:ascii="Times New Roman"/>
                <w:b/>
                <w:i w:val="false"/>
                <w:color w:val="000000"/>
                <w:sz w:val="20"/>
              </w:rPr>
              <w:t xml:space="preserve">
қауіпсіздік </w:t>
            </w:r>
            <w:r>
              <w:br/>
            </w:r>
            <w:r>
              <w:rPr>
                <w:rFonts w:ascii="Times New Roman"/>
                <w:b/>
                <w:i w:val="false"/>
                <w:color w:val="000000"/>
                <w:sz w:val="20"/>
              </w:rPr>
              <w:t>
түрлері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Полимерлік, синте- </w:t>
            </w:r>
            <w:r>
              <w:br/>
            </w:r>
            <w:r>
              <w:rPr>
                <w:rFonts w:ascii="Times New Roman"/>
                <w:b w:val="false"/>
                <w:i w:val="false"/>
                <w:color w:val="000000"/>
                <w:sz w:val="20"/>
              </w:rPr>
              <w:t xml:space="preserve">
тикалық және басқа </w:t>
            </w:r>
            <w:r>
              <w:br/>
            </w:r>
            <w:r>
              <w:rPr>
                <w:rFonts w:ascii="Times New Roman"/>
                <w:b w:val="false"/>
                <w:i w:val="false"/>
                <w:color w:val="000000"/>
                <w:sz w:val="20"/>
              </w:rPr>
              <w:t xml:space="preserve">
құрылыс материал- </w:t>
            </w:r>
            <w:r>
              <w:br/>
            </w:r>
            <w:r>
              <w:rPr>
                <w:rFonts w:ascii="Times New Roman"/>
                <w:b w:val="false"/>
                <w:i w:val="false"/>
                <w:color w:val="000000"/>
                <w:sz w:val="20"/>
              </w:rPr>
              <w:t xml:space="preserve">
дары мен бұйымдары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3901-3914, 4002, 3917 </w:t>
            </w:r>
            <w:r>
              <w:br/>
            </w:r>
            <w:r>
              <w:rPr>
                <w:rFonts w:ascii="Times New Roman"/>
                <w:b w:val="false"/>
                <w:i w:val="false"/>
                <w:color w:val="000000"/>
                <w:sz w:val="20"/>
              </w:rPr>
              <w:t xml:space="preserve">
31-40, 3920, 3921, </w:t>
            </w:r>
            <w:r>
              <w:br/>
            </w:r>
            <w:r>
              <w:rPr>
                <w:rFonts w:ascii="Times New Roman"/>
                <w:b w:val="false"/>
                <w:i w:val="false"/>
                <w:color w:val="000000"/>
                <w:sz w:val="20"/>
              </w:rPr>
              <w:t xml:space="preserve">
3921 90, 3916, 3919 </w:t>
            </w:r>
            <w:r>
              <w:br/>
            </w:r>
            <w:r>
              <w:rPr>
                <w:rFonts w:ascii="Times New Roman"/>
                <w:b w:val="false"/>
                <w:i w:val="false"/>
                <w:color w:val="000000"/>
                <w:sz w:val="20"/>
              </w:rPr>
              <w:t xml:space="preserve">
10-90, 3918, 3922, </w:t>
            </w:r>
            <w:r>
              <w:br/>
            </w:r>
            <w:r>
              <w:rPr>
                <w:rFonts w:ascii="Times New Roman"/>
                <w:b w:val="false"/>
                <w:i w:val="false"/>
                <w:color w:val="000000"/>
                <w:sz w:val="20"/>
              </w:rPr>
              <w:t xml:space="preserve">
3925 10, 3925 20, </w:t>
            </w:r>
            <w:r>
              <w:br/>
            </w:r>
            <w:r>
              <w:rPr>
                <w:rFonts w:ascii="Times New Roman"/>
                <w:b w:val="false"/>
                <w:i w:val="false"/>
                <w:color w:val="000000"/>
                <w:sz w:val="20"/>
              </w:rPr>
              <w:t xml:space="preserve">
3925 30, 3925 90, </w:t>
            </w:r>
            <w:r>
              <w:br/>
            </w:r>
            <w:r>
              <w:rPr>
                <w:rFonts w:ascii="Times New Roman"/>
                <w:b w:val="false"/>
                <w:i w:val="false"/>
                <w:color w:val="000000"/>
                <w:sz w:val="20"/>
              </w:rPr>
              <w:t xml:space="preserve">
9406 00 90, 3917 </w:t>
            </w:r>
            <w:r>
              <w:br/>
            </w:r>
            <w:r>
              <w:rPr>
                <w:rFonts w:ascii="Times New Roman"/>
                <w:b w:val="false"/>
                <w:i w:val="false"/>
                <w:color w:val="000000"/>
                <w:sz w:val="20"/>
              </w:rPr>
              <w:t xml:space="preserve">
10-29, 4003, 4008, </w:t>
            </w:r>
            <w:r>
              <w:br/>
            </w:r>
            <w:r>
              <w:rPr>
                <w:rFonts w:ascii="Times New Roman"/>
                <w:b w:val="false"/>
                <w:i w:val="false"/>
                <w:color w:val="000000"/>
                <w:sz w:val="20"/>
              </w:rPr>
              <w:t xml:space="preserve">
4010, 4016 91, 4412, </w:t>
            </w:r>
            <w:r>
              <w:br/>
            </w:r>
            <w:r>
              <w:rPr>
                <w:rFonts w:ascii="Times New Roman"/>
                <w:b w:val="false"/>
                <w:i w:val="false"/>
                <w:color w:val="000000"/>
                <w:sz w:val="20"/>
              </w:rPr>
              <w:t xml:space="preserve">
4410, 4411, 4408, </w:t>
            </w:r>
            <w:r>
              <w:br/>
            </w:r>
            <w:r>
              <w:rPr>
                <w:rFonts w:ascii="Times New Roman"/>
                <w:b w:val="false"/>
                <w:i w:val="false"/>
                <w:color w:val="000000"/>
                <w:sz w:val="20"/>
              </w:rPr>
              <w:t xml:space="preserve">
4413, 6807, 6809, </w:t>
            </w:r>
            <w:r>
              <w:br/>
            </w:r>
            <w:r>
              <w:rPr>
                <w:rFonts w:ascii="Times New Roman"/>
                <w:b w:val="false"/>
                <w:i w:val="false"/>
                <w:color w:val="000000"/>
                <w:sz w:val="20"/>
              </w:rPr>
              <w:t xml:space="preserve">
7019 31, 6806, 5904, </w:t>
            </w:r>
            <w:r>
              <w:br/>
            </w:r>
            <w:r>
              <w:rPr>
                <w:rFonts w:ascii="Times New Roman"/>
                <w:b w:val="false"/>
                <w:i w:val="false"/>
                <w:color w:val="000000"/>
                <w:sz w:val="20"/>
              </w:rPr>
              <w:t xml:space="preserve">
5705, 6812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w:t>
            </w:r>
            <w:r>
              <w:br/>
            </w:r>
            <w:r>
              <w:rPr>
                <w:rFonts w:ascii="Times New Roman"/>
                <w:b w:val="false"/>
                <w:i w:val="false"/>
                <w:color w:val="000000"/>
                <w:sz w:val="20"/>
              </w:rPr>
              <w:t xml:space="preserve">
Химиялық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 пайдала- </w:t>
            </w:r>
            <w:r>
              <w:br/>
            </w:r>
            <w:r>
              <w:rPr>
                <w:rFonts w:ascii="Times New Roman"/>
                <w:b w:val="false"/>
                <w:i w:val="false"/>
                <w:color w:val="000000"/>
                <w:sz w:val="20"/>
              </w:rPr>
              <w:t xml:space="preserve">
нылатын химия </w:t>
            </w:r>
            <w:r>
              <w:br/>
            </w:r>
            <w:r>
              <w:rPr>
                <w:rFonts w:ascii="Times New Roman"/>
                <w:b w:val="false"/>
                <w:i w:val="false"/>
                <w:color w:val="000000"/>
                <w:sz w:val="20"/>
              </w:rPr>
              <w:t xml:space="preserve">
өнеркәсібінің </w:t>
            </w:r>
            <w:r>
              <w:br/>
            </w:r>
            <w:r>
              <w:rPr>
                <w:rFonts w:ascii="Times New Roman"/>
                <w:b w:val="false"/>
                <w:i w:val="false"/>
                <w:color w:val="000000"/>
                <w:sz w:val="20"/>
              </w:rPr>
              <w:t xml:space="preserve">
өнімдері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3209, 3208, 3207, </w:t>
            </w:r>
            <w:r>
              <w:br/>
            </w:r>
            <w:r>
              <w:rPr>
                <w:rFonts w:ascii="Times New Roman"/>
                <w:b w:val="false"/>
                <w:i w:val="false"/>
                <w:color w:val="000000"/>
                <w:sz w:val="20"/>
              </w:rPr>
              <w:t xml:space="preserve">
3210, 3211, 3212, </w:t>
            </w:r>
            <w:r>
              <w:br/>
            </w:r>
            <w:r>
              <w:rPr>
                <w:rFonts w:ascii="Times New Roman"/>
                <w:b w:val="false"/>
                <w:i w:val="false"/>
                <w:color w:val="000000"/>
                <w:sz w:val="20"/>
              </w:rPr>
              <w:t xml:space="preserve">
3214, 3814, 3213.90, </w:t>
            </w:r>
            <w:r>
              <w:br/>
            </w:r>
            <w:r>
              <w:rPr>
                <w:rFonts w:ascii="Times New Roman"/>
                <w:b w:val="false"/>
                <w:i w:val="false"/>
                <w:color w:val="000000"/>
                <w:sz w:val="20"/>
              </w:rPr>
              <w:t xml:space="preserve">
3501, 3505, 3506, </w:t>
            </w:r>
            <w:r>
              <w:br/>
            </w:r>
            <w:r>
              <w:rPr>
                <w:rFonts w:ascii="Times New Roman"/>
                <w:b w:val="false"/>
                <w:i w:val="false"/>
                <w:color w:val="000000"/>
                <w:sz w:val="20"/>
              </w:rPr>
              <w:t xml:space="preserve">
2817, 2823, 2819, </w:t>
            </w:r>
            <w:r>
              <w:br/>
            </w:r>
            <w:r>
              <w:rPr>
                <w:rFonts w:ascii="Times New Roman"/>
                <w:b w:val="false"/>
                <w:i w:val="false"/>
                <w:color w:val="000000"/>
                <w:sz w:val="20"/>
              </w:rPr>
              <w:t xml:space="preserve">
2820, 2824, 2821, </w:t>
            </w:r>
            <w:r>
              <w:br/>
            </w:r>
            <w:r>
              <w:rPr>
                <w:rFonts w:ascii="Times New Roman"/>
                <w:b w:val="false"/>
                <w:i w:val="false"/>
                <w:color w:val="000000"/>
                <w:sz w:val="20"/>
              </w:rPr>
              <w:t xml:space="preserve">
2822, 2825 20-40, </w:t>
            </w:r>
            <w:r>
              <w:br/>
            </w:r>
            <w:r>
              <w:rPr>
                <w:rFonts w:ascii="Times New Roman"/>
                <w:b w:val="false"/>
                <w:i w:val="false"/>
                <w:color w:val="000000"/>
                <w:sz w:val="20"/>
              </w:rPr>
              <w:t xml:space="preserve">
2825 60-90, 2914 11, </w:t>
            </w:r>
            <w:r>
              <w:br/>
            </w:r>
            <w:r>
              <w:rPr>
                <w:rFonts w:ascii="Times New Roman"/>
                <w:b w:val="false"/>
                <w:i w:val="false"/>
                <w:color w:val="000000"/>
                <w:sz w:val="20"/>
              </w:rPr>
              <w:t xml:space="preserve">
3204, 3206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w:t>
            </w:r>
            <w:r>
              <w:br/>
            </w:r>
            <w:r>
              <w:rPr>
                <w:rFonts w:ascii="Times New Roman"/>
                <w:b w:val="false"/>
                <w:i w:val="false"/>
                <w:color w:val="000000"/>
                <w:sz w:val="20"/>
              </w:rPr>
              <w:t xml:space="preserve">
Жарылыс </w:t>
            </w:r>
            <w:r>
              <w:br/>
            </w:r>
            <w:r>
              <w:rPr>
                <w:rFonts w:ascii="Times New Roman"/>
                <w:b w:val="false"/>
                <w:i w:val="false"/>
                <w:color w:val="000000"/>
                <w:sz w:val="20"/>
              </w:rPr>
              <w:t xml:space="preserve">
қауіпсіздік </w:t>
            </w:r>
            <w:r>
              <w:br/>
            </w:r>
            <w:r>
              <w:rPr>
                <w:rFonts w:ascii="Times New Roman"/>
                <w:b w:val="false"/>
                <w:i w:val="false"/>
                <w:color w:val="000000"/>
                <w:sz w:val="20"/>
              </w:rPr>
              <w:t xml:space="preserve">
Химиялық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w:t>
            </w:r>
            <w:r>
              <w:br/>
            </w:r>
            <w:r>
              <w:rPr>
                <w:rFonts w:ascii="Times New Roman"/>
                <w:b w:val="false"/>
                <w:i w:val="false"/>
                <w:color w:val="000000"/>
                <w:sz w:val="20"/>
              </w:rPr>
              <w:t xml:space="preserve">
құрылыстардың кө- </w:t>
            </w:r>
            <w:r>
              <w:br/>
            </w:r>
            <w:r>
              <w:rPr>
                <w:rFonts w:ascii="Times New Roman"/>
                <w:b w:val="false"/>
                <w:i w:val="false"/>
                <w:color w:val="000000"/>
                <w:sz w:val="20"/>
              </w:rPr>
              <w:t xml:space="preserve">
терме элементтері </w:t>
            </w:r>
            <w:r>
              <w:br/>
            </w:r>
            <w:r>
              <w:rPr>
                <w:rFonts w:ascii="Times New Roman"/>
                <w:b w:val="false"/>
                <w:i w:val="false"/>
                <w:color w:val="000000"/>
                <w:sz w:val="20"/>
              </w:rPr>
              <w:t xml:space="preserve">
ретінде пайдаланы- </w:t>
            </w:r>
            <w:r>
              <w:br/>
            </w:r>
            <w:r>
              <w:rPr>
                <w:rFonts w:ascii="Times New Roman"/>
                <w:b w:val="false"/>
                <w:i w:val="false"/>
                <w:color w:val="000000"/>
                <w:sz w:val="20"/>
              </w:rPr>
              <w:t xml:space="preserve">
латын (құрама) құ- </w:t>
            </w:r>
            <w:r>
              <w:br/>
            </w:r>
            <w:r>
              <w:rPr>
                <w:rFonts w:ascii="Times New Roman"/>
                <w:b w:val="false"/>
                <w:i w:val="false"/>
                <w:color w:val="000000"/>
                <w:sz w:val="20"/>
              </w:rPr>
              <w:t xml:space="preserve">
рылыс құрастырмалары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9406 00 90, 7308 20, </w:t>
            </w:r>
            <w:r>
              <w:br/>
            </w:r>
            <w:r>
              <w:rPr>
                <w:rFonts w:ascii="Times New Roman"/>
                <w:b w:val="false"/>
                <w:i w:val="false"/>
                <w:color w:val="000000"/>
                <w:sz w:val="20"/>
              </w:rPr>
              <w:t xml:space="preserve">
7308 40, 7308 90, </w:t>
            </w:r>
            <w:r>
              <w:br/>
            </w:r>
            <w:r>
              <w:rPr>
                <w:rFonts w:ascii="Times New Roman"/>
                <w:b w:val="false"/>
                <w:i w:val="false"/>
                <w:color w:val="000000"/>
                <w:sz w:val="20"/>
              </w:rPr>
              <w:t xml:space="preserve">
7610, 4418 90, 6810 </w:t>
            </w:r>
            <w:r>
              <w:br/>
            </w:r>
            <w:r>
              <w:rPr>
                <w:rFonts w:ascii="Times New Roman"/>
                <w:b w:val="false"/>
                <w:i w:val="false"/>
                <w:color w:val="000000"/>
                <w:sz w:val="20"/>
              </w:rPr>
              <w:t xml:space="preserve">
11 900, 6810 91, 6810 </w:t>
            </w:r>
            <w:r>
              <w:br/>
            </w:r>
            <w:r>
              <w:rPr>
                <w:rFonts w:ascii="Times New Roman"/>
                <w:b w:val="false"/>
                <w:i w:val="false"/>
                <w:color w:val="000000"/>
                <w:sz w:val="20"/>
              </w:rPr>
              <w:t xml:space="preserve">
99, 7003, 7004, 7005, </w:t>
            </w:r>
            <w:r>
              <w:br/>
            </w:r>
            <w:r>
              <w:rPr>
                <w:rFonts w:ascii="Times New Roman"/>
                <w:b w:val="false"/>
                <w:i w:val="false"/>
                <w:color w:val="000000"/>
                <w:sz w:val="20"/>
              </w:rPr>
              <w:t xml:space="preserve">
7007 19, 7008, 7016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Механикалық </w:t>
            </w:r>
            <w:r>
              <w:br/>
            </w:r>
            <w:r>
              <w:rPr>
                <w:rFonts w:ascii="Times New Roman"/>
                <w:b w:val="false"/>
                <w:i w:val="false"/>
                <w:color w:val="000000"/>
                <w:sz w:val="20"/>
              </w:rPr>
              <w:t xml:space="preserve">
(соққы әсері)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және қоғам- </w:t>
            </w:r>
            <w:r>
              <w:br/>
            </w:r>
            <w:r>
              <w:rPr>
                <w:rFonts w:ascii="Times New Roman"/>
                <w:b w:val="false"/>
                <w:i w:val="false"/>
                <w:color w:val="000000"/>
                <w:sz w:val="20"/>
              </w:rPr>
              <w:t xml:space="preserve">
дық ғимараттардың </w:t>
            </w:r>
            <w:r>
              <w:br/>
            </w:r>
            <w:r>
              <w:rPr>
                <w:rFonts w:ascii="Times New Roman"/>
                <w:b w:val="false"/>
                <w:i w:val="false"/>
                <w:color w:val="000000"/>
                <w:sz w:val="20"/>
              </w:rPr>
              <w:t xml:space="preserve">
сыртқы қоршау құ- </w:t>
            </w:r>
            <w:r>
              <w:br/>
            </w:r>
            <w:r>
              <w:rPr>
                <w:rFonts w:ascii="Times New Roman"/>
                <w:b w:val="false"/>
                <w:i w:val="false"/>
                <w:color w:val="000000"/>
                <w:sz w:val="20"/>
              </w:rPr>
              <w:t xml:space="preserve">
растырмаларында </w:t>
            </w:r>
            <w:r>
              <w:br/>
            </w:r>
            <w:r>
              <w:rPr>
                <w:rFonts w:ascii="Times New Roman"/>
                <w:b w:val="false"/>
                <w:i w:val="false"/>
                <w:color w:val="000000"/>
                <w:sz w:val="20"/>
              </w:rPr>
              <w:t xml:space="preserve">
пайдаланылатын </w:t>
            </w:r>
            <w:r>
              <w:br/>
            </w:r>
            <w:r>
              <w:rPr>
                <w:rFonts w:ascii="Times New Roman"/>
                <w:b w:val="false"/>
                <w:i w:val="false"/>
                <w:color w:val="000000"/>
                <w:sz w:val="20"/>
              </w:rPr>
              <w:t xml:space="preserve">
құрылыс материал- </w:t>
            </w:r>
            <w:r>
              <w:br/>
            </w:r>
            <w:r>
              <w:rPr>
                <w:rFonts w:ascii="Times New Roman"/>
                <w:b w:val="false"/>
                <w:i w:val="false"/>
                <w:color w:val="000000"/>
                <w:sz w:val="20"/>
              </w:rPr>
              <w:t xml:space="preserve">
дары, бұйымдары </w:t>
            </w:r>
            <w:r>
              <w:br/>
            </w:r>
            <w:r>
              <w:rPr>
                <w:rFonts w:ascii="Times New Roman"/>
                <w:b w:val="false"/>
                <w:i w:val="false"/>
                <w:color w:val="000000"/>
                <w:sz w:val="20"/>
              </w:rPr>
              <w:t xml:space="preserve">
мен құрастырмалары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4418 10, 4418 20, </w:t>
            </w:r>
            <w:r>
              <w:br/>
            </w:r>
            <w:r>
              <w:rPr>
                <w:rFonts w:ascii="Times New Roman"/>
                <w:b w:val="false"/>
                <w:i w:val="false"/>
                <w:color w:val="000000"/>
                <w:sz w:val="20"/>
              </w:rPr>
              <w:t xml:space="preserve">
3925 20, 3925 30, </w:t>
            </w:r>
            <w:r>
              <w:br/>
            </w:r>
            <w:r>
              <w:rPr>
                <w:rFonts w:ascii="Times New Roman"/>
                <w:b w:val="false"/>
                <w:i w:val="false"/>
                <w:color w:val="000000"/>
                <w:sz w:val="20"/>
              </w:rPr>
              <w:t xml:space="preserve">
6904, 6905, 6810, </w:t>
            </w:r>
            <w:r>
              <w:br/>
            </w:r>
            <w:r>
              <w:rPr>
                <w:rFonts w:ascii="Times New Roman"/>
                <w:b w:val="false"/>
                <w:i w:val="false"/>
                <w:color w:val="000000"/>
                <w:sz w:val="20"/>
              </w:rPr>
              <w:t xml:space="preserve">
6809, 7019 3-90, </w:t>
            </w:r>
            <w:r>
              <w:br/>
            </w:r>
            <w:r>
              <w:rPr>
                <w:rFonts w:ascii="Times New Roman"/>
                <w:b w:val="false"/>
                <w:i w:val="false"/>
                <w:color w:val="000000"/>
                <w:sz w:val="20"/>
              </w:rPr>
              <w:t xml:space="preserve">
6806, 6808, 6811, </w:t>
            </w:r>
            <w:r>
              <w:br/>
            </w:r>
            <w:r>
              <w:rPr>
                <w:rFonts w:ascii="Times New Roman"/>
                <w:b w:val="false"/>
                <w:i w:val="false"/>
                <w:color w:val="000000"/>
                <w:sz w:val="20"/>
              </w:rPr>
              <w:t xml:space="preserve">
6802, 3916, 3920, </w:t>
            </w:r>
            <w:r>
              <w:br/>
            </w:r>
            <w:r>
              <w:rPr>
                <w:rFonts w:ascii="Times New Roman"/>
                <w:b w:val="false"/>
                <w:i w:val="false"/>
                <w:color w:val="000000"/>
                <w:sz w:val="20"/>
              </w:rPr>
              <w:t xml:space="preserve">
3921 1, 3921 90, </w:t>
            </w:r>
            <w:r>
              <w:br/>
            </w:r>
            <w:r>
              <w:rPr>
                <w:rFonts w:ascii="Times New Roman"/>
                <w:b w:val="false"/>
                <w:i w:val="false"/>
                <w:color w:val="000000"/>
                <w:sz w:val="20"/>
              </w:rPr>
              <w:t xml:space="preserve">
3918, 3925 90, 9406 </w:t>
            </w:r>
            <w:r>
              <w:br/>
            </w:r>
            <w:r>
              <w:rPr>
                <w:rFonts w:ascii="Times New Roman"/>
                <w:b w:val="false"/>
                <w:i w:val="false"/>
                <w:color w:val="000000"/>
                <w:sz w:val="20"/>
              </w:rPr>
              <w:t xml:space="preserve">
00, 7003, 7004, 7005, </w:t>
            </w:r>
            <w:r>
              <w:br/>
            </w:r>
            <w:r>
              <w:rPr>
                <w:rFonts w:ascii="Times New Roman"/>
                <w:b w:val="false"/>
                <w:i w:val="false"/>
                <w:color w:val="000000"/>
                <w:sz w:val="20"/>
              </w:rPr>
              <w:t xml:space="preserve">
7007 19, 7008, 7014, </w:t>
            </w:r>
            <w:r>
              <w:br/>
            </w:r>
            <w:r>
              <w:rPr>
                <w:rFonts w:ascii="Times New Roman"/>
                <w:b w:val="false"/>
                <w:i w:val="false"/>
                <w:color w:val="000000"/>
                <w:sz w:val="20"/>
              </w:rPr>
              <w:t xml:space="preserve">
7016, 6901, 3816, </w:t>
            </w:r>
            <w:r>
              <w:br/>
            </w:r>
            <w:r>
              <w:rPr>
                <w:rFonts w:ascii="Times New Roman"/>
                <w:b w:val="false"/>
                <w:i w:val="false"/>
                <w:color w:val="000000"/>
                <w:sz w:val="20"/>
              </w:rPr>
              <w:t xml:space="preserve">
6815, 6907, 6908, </w:t>
            </w:r>
            <w:r>
              <w:br/>
            </w:r>
            <w:r>
              <w:rPr>
                <w:rFonts w:ascii="Times New Roman"/>
                <w:b w:val="false"/>
                <w:i w:val="false"/>
                <w:color w:val="000000"/>
                <w:sz w:val="20"/>
              </w:rPr>
              <w:t xml:space="preserve">
2523 2-90, 2522, 2520 </w:t>
            </w:r>
            <w:r>
              <w:br/>
            </w:r>
            <w:r>
              <w:rPr>
                <w:rFonts w:ascii="Times New Roman"/>
                <w:b w:val="false"/>
                <w:i w:val="false"/>
                <w:color w:val="000000"/>
                <w:sz w:val="20"/>
              </w:rPr>
              <w:t xml:space="preserve">
20, 3824 40, 3824 50, </w:t>
            </w:r>
            <w:r>
              <w:br/>
            </w:r>
            <w:r>
              <w:rPr>
                <w:rFonts w:ascii="Times New Roman"/>
                <w:b w:val="false"/>
                <w:i w:val="false"/>
                <w:color w:val="000000"/>
                <w:sz w:val="20"/>
              </w:rPr>
              <w:t xml:space="preserve">
7308 30, 7610 10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w:t>
            </w:r>
            <w:r>
              <w:br/>
            </w:r>
            <w:r>
              <w:rPr>
                <w:rFonts w:ascii="Times New Roman"/>
                <w:b w:val="false"/>
                <w:i w:val="false"/>
                <w:color w:val="000000"/>
                <w:sz w:val="20"/>
              </w:rPr>
              <w:t xml:space="preserve">
эпидемиология- </w:t>
            </w:r>
            <w:r>
              <w:br/>
            </w:r>
            <w:r>
              <w:rPr>
                <w:rFonts w:ascii="Times New Roman"/>
                <w:b w:val="false"/>
                <w:i w:val="false"/>
                <w:color w:val="000000"/>
                <w:sz w:val="20"/>
              </w:rPr>
              <w:t xml:space="preserve">
лық (химиялық, </w:t>
            </w:r>
            <w:r>
              <w:br/>
            </w:r>
            <w:r>
              <w:rPr>
                <w:rFonts w:ascii="Times New Roman"/>
                <w:b w:val="false"/>
                <w:i w:val="false"/>
                <w:color w:val="000000"/>
                <w:sz w:val="20"/>
              </w:rPr>
              <w:t xml:space="preserve">
физикалық және </w:t>
            </w:r>
            <w:r>
              <w:br/>
            </w:r>
            <w:r>
              <w:rPr>
                <w:rFonts w:ascii="Times New Roman"/>
                <w:b w:val="false"/>
                <w:i w:val="false"/>
                <w:color w:val="000000"/>
                <w:sz w:val="20"/>
              </w:rPr>
              <w:t xml:space="preserve">
биологиялық </w:t>
            </w:r>
            <w:r>
              <w:br/>
            </w:r>
            <w:r>
              <w:rPr>
                <w:rFonts w:ascii="Times New Roman"/>
                <w:b w:val="false"/>
                <w:i w:val="false"/>
                <w:color w:val="000000"/>
                <w:sz w:val="20"/>
              </w:rPr>
              <w:t xml:space="preserve">
факторлар)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Кенсіз материал- </w:t>
            </w:r>
            <w:r>
              <w:br/>
            </w:r>
            <w:r>
              <w:rPr>
                <w:rFonts w:ascii="Times New Roman"/>
                <w:b w:val="false"/>
                <w:i w:val="false"/>
                <w:color w:val="000000"/>
                <w:sz w:val="20"/>
              </w:rPr>
              <w:t xml:space="preserve">
дар, кеуекті тол- </w:t>
            </w:r>
            <w:r>
              <w:br/>
            </w:r>
            <w:r>
              <w:rPr>
                <w:rFonts w:ascii="Times New Roman"/>
                <w:b w:val="false"/>
                <w:i w:val="false"/>
                <w:color w:val="000000"/>
                <w:sz w:val="20"/>
              </w:rPr>
              <w:t xml:space="preserve">
тырғыштар, табиғи </w:t>
            </w:r>
            <w:r>
              <w:br/>
            </w:r>
            <w:r>
              <w:rPr>
                <w:rFonts w:ascii="Times New Roman"/>
                <w:b w:val="false"/>
                <w:i w:val="false"/>
                <w:color w:val="000000"/>
                <w:sz w:val="20"/>
              </w:rPr>
              <w:t xml:space="preserve">
тастардан жасалған </w:t>
            </w:r>
            <w:r>
              <w:br/>
            </w:r>
            <w:r>
              <w:rPr>
                <w:rFonts w:ascii="Times New Roman"/>
                <w:b w:val="false"/>
                <w:i w:val="false"/>
                <w:color w:val="000000"/>
                <w:sz w:val="20"/>
              </w:rPr>
              <w:t xml:space="preserve">
жол қаптама мате- </w:t>
            </w:r>
            <w:r>
              <w:br/>
            </w:r>
            <w:r>
              <w:rPr>
                <w:rFonts w:ascii="Times New Roman"/>
                <w:b w:val="false"/>
                <w:i w:val="false"/>
                <w:color w:val="000000"/>
                <w:sz w:val="20"/>
              </w:rPr>
              <w:t xml:space="preserve">
риалдары мен тұр- </w:t>
            </w:r>
            <w:r>
              <w:br/>
            </w:r>
            <w:r>
              <w:rPr>
                <w:rFonts w:ascii="Times New Roman"/>
                <w:b w:val="false"/>
                <w:i w:val="false"/>
                <w:color w:val="000000"/>
                <w:sz w:val="20"/>
              </w:rPr>
              <w:t xml:space="preserve">
ғын және қоғамдық </w:t>
            </w:r>
            <w:r>
              <w:br/>
            </w:r>
            <w:r>
              <w:rPr>
                <w:rFonts w:ascii="Times New Roman"/>
                <w:b w:val="false"/>
                <w:i w:val="false"/>
                <w:color w:val="000000"/>
                <w:sz w:val="20"/>
              </w:rPr>
              <w:t xml:space="preserve">
ғимараттардың құ- </w:t>
            </w:r>
            <w:r>
              <w:br/>
            </w:r>
            <w:r>
              <w:rPr>
                <w:rFonts w:ascii="Times New Roman"/>
                <w:b w:val="false"/>
                <w:i w:val="false"/>
                <w:color w:val="000000"/>
                <w:sz w:val="20"/>
              </w:rPr>
              <w:t xml:space="preserve">
рылысында пайдала- </w:t>
            </w:r>
            <w:r>
              <w:br/>
            </w:r>
            <w:r>
              <w:rPr>
                <w:rFonts w:ascii="Times New Roman"/>
                <w:b w:val="false"/>
                <w:i w:val="false"/>
                <w:color w:val="000000"/>
                <w:sz w:val="20"/>
              </w:rPr>
              <w:t xml:space="preserve">
нылатын дайын метал бұйымдар мен </w:t>
            </w:r>
            <w:r>
              <w:br/>
            </w:r>
            <w:r>
              <w:rPr>
                <w:rFonts w:ascii="Times New Roman"/>
                <w:b w:val="false"/>
                <w:i w:val="false"/>
                <w:color w:val="000000"/>
                <w:sz w:val="20"/>
              </w:rPr>
              <w:t xml:space="preserve">
құрастырмалар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2515, 2516, 2517, </w:t>
            </w:r>
            <w:r>
              <w:br/>
            </w:r>
            <w:r>
              <w:rPr>
                <w:rFonts w:ascii="Times New Roman"/>
                <w:b w:val="false"/>
                <w:i w:val="false"/>
                <w:color w:val="000000"/>
                <w:sz w:val="20"/>
              </w:rPr>
              <w:t xml:space="preserve">
6801-6802, 6815, </w:t>
            </w:r>
            <w:r>
              <w:br/>
            </w:r>
            <w:r>
              <w:rPr>
                <w:rFonts w:ascii="Times New Roman"/>
                <w:b w:val="false"/>
                <w:i w:val="false"/>
                <w:color w:val="000000"/>
                <w:sz w:val="20"/>
              </w:rPr>
              <w:t xml:space="preserve">
2523 10, 2523 90, </w:t>
            </w:r>
            <w:r>
              <w:br/>
            </w:r>
            <w:r>
              <w:rPr>
                <w:rFonts w:ascii="Times New Roman"/>
                <w:b w:val="false"/>
                <w:i w:val="false"/>
                <w:color w:val="000000"/>
                <w:sz w:val="20"/>
              </w:rPr>
              <w:t xml:space="preserve">
2523 30, 3816, 2523, </w:t>
            </w:r>
            <w:r>
              <w:br/>
            </w:r>
            <w:r>
              <w:rPr>
                <w:rFonts w:ascii="Times New Roman"/>
                <w:b w:val="false"/>
                <w:i w:val="false"/>
                <w:color w:val="000000"/>
                <w:sz w:val="20"/>
              </w:rPr>
              <w:t xml:space="preserve">
2522, 2520, 6901-6904, </w:t>
            </w:r>
            <w:r>
              <w:br/>
            </w:r>
            <w:r>
              <w:rPr>
                <w:rFonts w:ascii="Times New Roman"/>
                <w:b w:val="false"/>
                <w:i w:val="false"/>
                <w:color w:val="000000"/>
                <w:sz w:val="20"/>
              </w:rPr>
              <w:t xml:space="preserve">
6808, 6809, 3816, </w:t>
            </w:r>
            <w:r>
              <w:br/>
            </w:r>
            <w:r>
              <w:rPr>
                <w:rFonts w:ascii="Times New Roman"/>
                <w:b w:val="false"/>
                <w:i w:val="false"/>
                <w:color w:val="000000"/>
                <w:sz w:val="20"/>
              </w:rPr>
              <w:t xml:space="preserve">
3824 50, 2520 20, </w:t>
            </w:r>
            <w:r>
              <w:br/>
            </w:r>
            <w:r>
              <w:rPr>
                <w:rFonts w:ascii="Times New Roman"/>
                <w:b w:val="false"/>
                <w:i w:val="false"/>
                <w:color w:val="000000"/>
                <w:sz w:val="20"/>
              </w:rPr>
              <w:t xml:space="preserve">
6810, 6907, 6908, </w:t>
            </w:r>
            <w:r>
              <w:br/>
            </w:r>
            <w:r>
              <w:rPr>
                <w:rFonts w:ascii="Times New Roman"/>
                <w:b w:val="false"/>
                <w:i w:val="false"/>
                <w:color w:val="000000"/>
                <w:sz w:val="20"/>
              </w:rPr>
              <w:t xml:space="preserve">
6905, 6901, 6806, </w:t>
            </w:r>
            <w:r>
              <w:br/>
            </w:r>
            <w:r>
              <w:rPr>
                <w:rFonts w:ascii="Times New Roman"/>
                <w:b w:val="false"/>
                <w:i w:val="false"/>
                <w:color w:val="000000"/>
                <w:sz w:val="20"/>
              </w:rPr>
              <w:t xml:space="preserve">
6811, 6812, 2524 00, </w:t>
            </w:r>
            <w:r>
              <w:br/>
            </w:r>
            <w:r>
              <w:rPr>
                <w:rFonts w:ascii="Times New Roman"/>
                <w:b w:val="false"/>
                <w:i w:val="false"/>
                <w:color w:val="000000"/>
                <w:sz w:val="20"/>
              </w:rPr>
              <w:t xml:space="preserve">
6810, 7005, 7004, </w:t>
            </w:r>
            <w:r>
              <w:br/>
            </w:r>
            <w:r>
              <w:rPr>
                <w:rFonts w:ascii="Times New Roman"/>
                <w:b w:val="false"/>
                <w:i w:val="false"/>
                <w:color w:val="000000"/>
                <w:sz w:val="20"/>
              </w:rPr>
              <w:t xml:space="preserve">
7003, 7007 19, 7008, </w:t>
            </w:r>
            <w:r>
              <w:br/>
            </w:r>
            <w:r>
              <w:rPr>
                <w:rFonts w:ascii="Times New Roman"/>
                <w:b w:val="false"/>
                <w:i w:val="false"/>
                <w:color w:val="000000"/>
                <w:sz w:val="20"/>
              </w:rPr>
              <w:t xml:space="preserve">
7016, 7014 00, 9406, </w:t>
            </w:r>
            <w:r>
              <w:br/>
            </w:r>
            <w:r>
              <w:rPr>
                <w:rFonts w:ascii="Times New Roman"/>
                <w:b w:val="false"/>
                <w:i w:val="false"/>
                <w:color w:val="000000"/>
                <w:sz w:val="20"/>
              </w:rPr>
              <w:t xml:space="preserve">
7303, 7610, 7308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 </w:t>
            </w:r>
          </w:p>
        </w:tc>
      </w:tr>
    </w:tbl>
    <w:bookmarkStart w:name="z120" w:id="137"/>
    <w:p>
      <w:pPr>
        <w:spacing w:after="0"/>
        <w:ind w:left="0"/>
        <w:jc w:val="both"/>
      </w:pPr>
      <w:r>
        <w:rPr>
          <w:rFonts w:ascii="Times New Roman"/>
          <w:b w:val="false"/>
          <w:i w:val="false"/>
          <w:color w:val="000000"/>
          <w:sz w:val="28"/>
        </w:rPr>
        <w:t xml:space="preserve">
Техникалық регламентке </w:t>
      </w:r>
      <w:r>
        <w:br/>
      </w:r>
      <w:r>
        <w:rPr>
          <w:rFonts w:ascii="Times New Roman"/>
          <w:b w:val="false"/>
          <w:i w:val="false"/>
          <w:color w:val="000000"/>
          <w:sz w:val="28"/>
        </w:rPr>
        <w:t xml:space="preserve">
9-қосымша     </w:t>
      </w:r>
    </w:p>
    <w:bookmarkEnd w:id="137"/>
    <w:p>
      <w:pPr>
        <w:spacing w:after="0"/>
        <w:ind w:left="0"/>
        <w:jc w:val="left"/>
      </w:pPr>
      <w:r>
        <w:rPr>
          <w:rFonts w:ascii="Times New Roman"/>
          <w:b/>
          <w:i w:val="false"/>
          <w:color w:val="000000"/>
        </w:rPr>
        <w:t xml:space="preserve"> Сәйкестікті міндетті растауға жататын құрылыс </w:t>
      </w:r>
      <w:r>
        <w:br/>
      </w:r>
      <w:r>
        <w:rPr>
          <w:rFonts w:ascii="Times New Roman"/>
          <w:b/>
          <w:i w:val="false"/>
          <w:color w:val="000000"/>
        </w:rPr>
        <w:t xml:space="preserve">
материалдарының, бұйымдары мен құрастырмаларының тізбесі </w:t>
      </w:r>
    </w:p>
    <w:p>
      <w:pPr>
        <w:spacing w:after="0"/>
        <w:ind w:left="0"/>
        <w:jc w:val="both"/>
      </w:pPr>
      <w:r>
        <w:rPr>
          <w:rFonts w:ascii="Times New Roman"/>
          <w:b w:val="false"/>
          <w:i w:val="false"/>
          <w:color w:val="000000"/>
          <w:sz w:val="28"/>
        </w:rPr>
        <w:t xml:space="preserve">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893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СЭҚ ТН коды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Өнімнің атауы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r>
      <w:tr>
        <w:trPr>
          <w:trHeight w:val="4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3918 10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4814 </w:t>
            </w:r>
            <w:r>
              <w:br/>
            </w:r>
            <w:r>
              <w:rPr>
                <w:rFonts w:ascii="Times New Roman"/>
                <w:b w:val="false"/>
                <w:i w:val="false"/>
                <w:color w:val="000000"/>
                <w:sz w:val="20"/>
              </w:rPr>
              <w:t xml:space="preserve">
5905 00 </w:t>
            </w:r>
            <w:r>
              <w:br/>
            </w:r>
            <w:r>
              <w:rPr>
                <w:rFonts w:ascii="Times New Roman"/>
                <w:b w:val="false"/>
                <w:i w:val="false"/>
                <w:color w:val="000000"/>
                <w:sz w:val="20"/>
              </w:rPr>
              <w:t xml:space="preserve">
5904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3204 11 000 0 </w:t>
            </w:r>
            <w:r>
              <w:br/>
            </w:r>
            <w:r>
              <w:rPr>
                <w:rFonts w:ascii="Times New Roman"/>
                <w:b w:val="false"/>
                <w:i w:val="false"/>
                <w:color w:val="000000"/>
                <w:sz w:val="20"/>
              </w:rPr>
              <w:t xml:space="preserve">
3204 13 000 0 </w:t>
            </w:r>
            <w:r>
              <w:br/>
            </w:r>
            <w:r>
              <w:rPr>
                <w:rFonts w:ascii="Times New Roman"/>
                <w:b w:val="false"/>
                <w:i w:val="false"/>
                <w:color w:val="000000"/>
                <w:sz w:val="20"/>
              </w:rPr>
              <w:t xml:space="preserve">
3205 00 000 0 </w:t>
            </w:r>
            <w:r>
              <w:br/>
            </w:r>
            <w:r>
              <w:rPr>
                <w:rFonts w:ascii="Times New Roman"/>
                <w:b w:val="false"/>
                <w:i w:val="false"/>
                <w:color w:val="000000"/>
                <w:sz w:val="20"/>
              </w:rPr>
              <w:t xml:space="preserve">
3206 19 000 0 </w:t>
            </w:r>
            <w:r>
              <w:br/>
            </w:r>
            <w:r>
              <w:rPr>
                <w:rFonts w:ascii="Times New Roman"/>
                <w:b w:val="false"/>
                <w:i w:val="false"/>
                <w:color w:val="000000"/>
                <w:sz w:val="20"/>
              </w:rPr>
              <w:t xml:space="preserve">
3206 20 000 0 </w:t>
            </w:r>
            <w:r>
              <w:br/>
            </w:r>
            <w:r>
              <w:rPr>
                <w:rFonts w:ascii="Times New Roman"/>
                <w:b w:val="false"/>
                <w:i w:val="false"/>
                <w:color w:val="000000"/>
                <w:sz w:val="20"/>
              </w:rPr>
              <w:t xml:space="preserve">
3206 30 000 0 </w:t>
            </w:r>
            <w:r>
              <w:br/>
            </w:r>
            <w:r>
              <w:rPr>
                <w:rFonts w:ascii="Times New Roman"/>
                <w:b w:val="false"/>
                <w:i w:val="false"/>
                <w:color w:val="000000"/>
                <w:sz w:val="20"/>
              </w:rPr>
              <w:t xml:space="preserve">
3208 </w:t>
            </w:r>
            <w:r>
              <w:br/>
            </w:r>
            <w:r>
              <w:rPr>
                <w:rFonts w:ascii="Times New Roman"/>
                <w:b w:val="false"/>
                <w:i w:val="false"/>
                <w:color w:val="000000"/>
                <w:sz w:val="20"/>
              </w:rPr>
              <w:t xml:space="preserve">
3209 </w:t>
            </w:r>
            <w:r>
              <w:br/>
            </w:r>
            <w:r>
              <w:rPr>
                <w:rFonts w:ascii="Times New Roman"/>
                <w:b w:val="false"/>
                <w:i w:val="false"/>
                <w:color w:val="000000"/>
                <w:sz w:val="20"/>
              </w:rPr>
              <w:t xml:space="preserve">
3211 00 000 0 </w:t>
            </w:r>
            <w:r>
              <w:br/>
            </w:r>
            <w:r>
              <w:rPr>
                <w:rFonts w:ascii="Times New Roman"/>
                <w:b w:val="false"/>
                <w:i w:val="false"/>
                <w:color w:val="000000"/>
                <w:sz w:val="20"/>
              </w:rPr>
              <w:t xml:space="preserve">
3211 00 000 0 </w:t>
            </w:r>
            <w:r>
              <w:br/>
            </w:r>
            <w:r>
              <w:rPr>
                <w:rFonts w:ascii="Times New Roman"/>
                <w:b w:val="false"/>
                <w:i w:val="false"/>
                <w:color w:val="000000"/>
                <w:sz w:val="20"/>
              </w:rPr>
              <w:t xml:space="preserve">
3214 10 100 0 </w:t>
            </w:r>
            <w:r>
              <w:br/>
            </w:r>
            <w:r>
              <w:rPr>
                <w:rFonts w:ascii="Times New Roman"/>
                <w:b w:val="false"/>
                <w:i w:val="false"/>
                <w:color w:val="000000"/>
                <w:sz w:val="20"/>
              </w:rPr>
              <w:t xml:space="preserve">
3214 10 900 0 </w:t>
            </w:r>
            <w:r>
              <w:br/>
            </w:r>
            <w:r>
              <w:rPr>
                <w:rFonts w:ascii="Times New Roman"/>
                <w:b w:val="false"/>
                <w:i w:val="false"/>
                <w:color w:val="000000"/>
                <w:sz w:val="20"/>
              </w:rPr>
              <w:t xml:space="preserve">
2520 10 000 0 </w:t>
            </w:r>
            <w:r>
              <w:br/>
            </w:r>
            <w:r>
              <w:rPr>
                <w:rFonts w:ascii="Times New Roman"/>
                <w:b w:val="false"/>
                <w:i w:val="false"/>
                <w:color w:val="000000"/>
                <w:sz w:val="20"/>
              </w:rPr>
              <w:t xml:space="preserve">
2522 10 000 0 </w:t>
            </w:r>
            <w:r>
              <w:br/>
            </w:r>
            <w:r>
              <w:rPr>
                <w:rFonts w:ascii="Times New Roman"/>
                <w:b w:val="false"/>
                <w:i w:val="false"/>
                <w:color w:val="000000"/>
                <w:sz w:val="20"/>
              </w:rPr>
              <w:t xml:space="preserve">
2522 20 000 0 </w:t>
            </w:r>
            <w:r>
              <w:br/>
            </w:r>
            <w:r>
              <w:rPr>
                <w:rFonts w:ascii="Times New Roman"/>
                <w:b w:val="false"/>
                <w:i w:val="false"/>
                <w:color w:val="000000"/>
                <w:sz w:val="20"/>
              </w:rPr>
              <w:t xml:space="preserve">
2523 </w:t>
            </w:r>
            <w:r>
              <w:br/>
            </w:r>
            <w:r>
              <w:rPr>
                <w:rFonts w:ascii="Times New Roman"/>
                <w:b w:val="false"/>
                <w:i w:val="false"/>
                <w:color w:val="000000"/>
                <w:sz w:val="20"/>
              </w:rPr>
              <w:t xml:space="preserve">
2524 00 </w:t>
            </w:r>
            <w:r>
              <w:br/>
            </w:r>
            <w:r>
              <w:rPr>
                <w:rFonts w:ascii="Times New Roman"/>
                <w:b w:val="false"/>
                <w:i w:val="false"/>
                <w:color w:val="000000"/>
                <w:sz w:val="20"/>
              </w:rPr>
              <w:t xml:space="preserve">
6810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6904 10 000 0 </w:t>
            </w:r>
            <w:r>
              <w:br/>
            </w:r>
            <w:r>
              <w:rPr>
                <w:rFonts w:ascii="Times New Roman"/>
                <w:b w:val="false"/>
                <w:i w:val="false"/>
                <w:color w:val="000000"/>
                <w:sz w:val="20"/>
              </w:rPr>
              <w:t xml:space="preserve">
6904 90 000 0 </w:t>
            </w:r>
            <w:r>
              <w:br/>
            </w:r>
            <w:r>
              <w:rPr>
                <w:rFonts w:ascii="Times New Roman"/>
                <w:b w:val="false"/>
                <w:i w:val="false"/>
                <w:color w:val="000000"/>
                <w:sz w:val="20"/>
              </w:rPr>
              <w:t xml:space="preserve">
3921 11 000 0 </w:t>
            </w:r>
            <w:r>
              <w:br/>
            </w:r>
            <w:r>
              <w:rPr>
                <w:rFonts w:ascii="Times New Roman"/>
                <w:b w:val="false"/>
                <w:i w:val="false"/>
                <w:color w:val="000000"/>
                <w:sz w:val="20"/>
              </w:rPr>
              <w:t xml:space="preserve">
3921 12 000 0 </w:t>
            </w:r>
            <w:r>
              <w:br/>
            </w:r>
            <w:r>
              <w:rPr>
                <w:rFonts w:ascii="Times New Roman"/>
                <w:b w:val="false"/>
                <w:i w:val="false"/>
                <w:color w:val="000000"/>
                <w:sz w:val="20"/>
              </w:rPr>
              <w:t xml:space="preserve">
3921 13 </w:t>
            </w:r>
            <w:r>
              <w:br/>
            </w:r>
            <w:r>
              <w:rPr>
                <w:rFonts w:ascii="Times New Roman"/>
                <w:b w:val="false"/>
                <w:i w:val="false"/>
                <w:color w:val="000000"/>
                <w:sz w:val="20"/>
              </w:rPr>
              <w:t xml:space="preserve">
3921 14 000 0 </w:t>
            </w:r>
            <w:r>
              <w:br/>
            </w:r>
            <w:r>
              <w:rPr>
                <w:rFonts w:ascii="Times New Roman"/>
                <w:b w:val="false"/>
                <w:i w:val="false"/>
                <w:color w:val="000000"/>
                <w:sz w:val="20"/>
              </w:rPr>
              <w:t xml:space="preserve">
6806 </w:t>
            </w:r>
            <w:r>
              <w:br/>
            </w:r>
            <w:r>
              <w:rPr>
                <w:rFonts w:ascii="Times New Roman"/>
                <w:b w:val="false"/>
                <w:i w:val="false"/>
                <w:color w:val="000000"/>
                <w:sz w:val="20"/>
              </w:rPr>
              <w:t xml:space="preserve">
68 11 10 000 0 </w:t>
            </w:r>
            <w:r>
              <w:br/>
            </w:r>
            <w:r>
              <w:rPr>
                <w:rFonts w:ascii="Times New Roman"/>
                <w:b w:val="false"/>
                <w:i w:val="false"/>
                <w:color w:val="000000"/>
                <w:sz w:val="20"/>
              </w:rPr>
              <w:t xml:space="preserve">
68 11 20 110 0 </w:t>
            </w:r>
            <w:r>
              <w:br/>
            </w:r>
            <w:r>
              <w:rPr>
                <w:rFonts w:ascii="Times New Roman"/>
                <w:b w:val="false"/>
                <w:i w:val="false"/>
                <w:color w:val="000000"/>
                <w:sz w:val="20"/>
              </w:rPr>
              <w:t xml:space="preserve">
68 11 20 800 0 </w:t>
            </w:r>
            <w:r>
              <w:br/>
            </w:r>
            <w:r>
              <w:rPr>
                <w:rFonts w:ascii="Times New Roman"/>
                <w:b w:val="false"/>
                <w:i w:val="false"/>
                <w:color w:val="000000"/>
                <w:sz w:val="20"/>
              </w:rPr>
              <w:t xml:space="preserve">
  </w:t>
            </w:r>
            <w:r>
              <w:br/>
            </w:r>
            <w:r>
              <w:rPr>
                <w:rFonts w:ascii="Times New Roman"/>
                <w:b w:val="false"/>
                <w:i w:val="false"/>
                <w:color w:val="000000"/>
                <w:sz w:val="20"/>
              </w:rPr>
              <w:t xml:space="preserve">
6807 </w:t>
            </w:r>
            <w:r>
              <w:br/>
            </w:r>
            <w:r>
              <w:rPr>
                <w:rFonts w:ascii="Times New Roman"/>
                <w:b w:val="false"/>
                <w:i w:val="false"/>
                <w:color w:val="000000"/>
                <w:sz w:val="20"/>
              </w:rPr>
              <w:t xml:space="preserve">
  </w:t>
            </w:r>
            <w:r>
              <w:br/>
            </w:r>
            <w:r>
              <w:rPr>
                <w:rFonts w:ascii="Times New Roman"/>
                <w:b w:val="false"/>
                <w:i w:val="false"/>
                <w:color w:val="000000"/>
                <w:sz w:val="20"/>
              </w:rPr>
              <w:t xml:space="preserve">
7016 90 800 0 </w:t>
            </w:r>
            <w:r>
              <w:br/>
            </w:r>
            <w:r>
              <w:rPr>
                <w:rFonts w:ascii="Times New Roman"/>
                <w:b w:val="false"/>
                <w:i w:val="false"/>
                <w:color w:val="000000"/>
                <w:sz w:val="20"/>
              </w:rPr>
              <w:t xml:space="preserve">
3925 20 000 0 </w:t>
            </w:r>
            <w:r>
              <w:br/>
            </w:r>
            <w:r>
              <w:rPr>
                <w:rFonts w:ascii="Times New Roman"/>
                <w:b w:val="false"/>
                <w:i w:val="false"/>
                <w:color w:val="000000"/>
                <w:sz w:val="20"/>
              </w:rPr>
              <w:t xml:space="preserve">
3925 30 000 0 </w:t>
            </w:r>
            <w:r>
              <w:br/>
            </w:r>
            <w:r>
              <w:rPr>
                <w:rFonts w:ascii="Times New Roman"/>
                <w:b w:val="false"/>
                <w:i w:val="false"/>
                <w:color w:val="000000"/>
                <w:sz w:val="20"/>
              </w:rPr>
              <w:t xml:space="preserve">
  </w:t>
            </w:r>
            <w:r>
              <w:br/>
            </w:r>
            <w:r>
              <w:rPr>
                <w:rFonts w:ascii="Times New Roman"/>
                <w:b w:val="false"/>
                <w:i w:val="false"/>
                <w:color w:val="000000"/>
                <w:sz w:val="20"/>
              </w:rPr>
              <w:t xml:space="preserve">
2520 20 </w:t>
            </w:r>
            <w:r>
              <w:br/>
            </w:r>
            <w:r>
              <w:rPr>
                <w:rFonts w:ascii="Times New Roman"/>
                <w:b w:val="false"/>
                <w:i w:val="false"/>
                <w:color w:val="000000"/>
                <w:sz w:val="20"/>
              </w:rPr>
              <w:t xml:space="preserve">
2517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 материалдардан жасалған, өздігінен </w:t>
            </w:r>
            <w:r>
              <w:br/>
            </w:r>
            <w:r>
              <w:rPr>
                <w:rFonts w:ascii="Times New Roman"/>
                <w:b w:val="false"/>
                <w:i w:val="false"/>
                <w:color w:val="000000"/>
                <w:sz w:val="20"/>
              </w:rPr>
              <w:t xml:space="preserve">
желімденетін немесе өздігінен желімденбей- </w:t>
            </w:r>
            <w:r>
              <w:br/>
            </w:r>
            <w:r>
              <w:rPr>
                <w:rFonts w:ascii="Times New Roman"/>
                <w:b w:val="false"/>
                <w:i w:val="false"/>
                <w:color w:val="000000"/>
                <w:sz w:val="20"/>
              </w:rPr>
              <w:t xml:space="preserve">
тін, орамдағы немесе пластиналардағы еденге </w:t>
            </w:r>
            <w:r>
              <w:br/>
            </w:r>
            <w:r>
              <w:rPr>
                <w:rFonts w:ascii="Times New Roman"/>
                <w:b w:val="false"/>
                <w:i w:val="false"/>
                <w:color w:val="000000"/>
                <w:sz w:val="20"/>
              </w:rPr>
              <w:t xml:space="preserve">
арналған төсеніштер, поливинилхлоридпен </w:t>
            </w:r>
            <w:r>
              <w:br/>
            </w:r>
            <w:r>
              <w:rPr>
                <w:rFonts w:ascii="Times New Roman"/>
                <w:b w:val="false"/>
                <w:i w:val="false"/>
                <w:color w:val="000000"/>
                <w:sz w:val="20"/>
              </w:rPr>
              <w:t xml:space="preserve">
сіңдірілген немесе жабылған негізден тұра- </w:t>
            </w:r>
            <w:r>
              <w:br/>
            </w:r>
            <w:r>
              <w:rPr>
                <w:rFonts w:ascii="Times New Roman"/>
                <w:b w:val="false"/>
                <w:i w:val="false"/>
                <w:color w:val="000000"/>
                <w:sz w:val="20"/>
              </w:rPr>
              <w:t xml:space="preserve">
тын, қабырғаларға немесе төбеге арналған </w:t>
            </w:r>
            <w:r>
              <w:br/>
            </w:r>
            <w:r>
              <w:rPr>
                <w:rFonts w:ascii="Times New Roman"/>
                <w:b w:val="false"/>
                <w:i w:val="false"/>
                <w:color w:val="000000"/>
                <w:sz w:val="20"/>
              </w:rPr>
              <w:t xml:space="preserve">
полимер жабындар. </w:t>
            </w:r>
            <w:r>
              <w:br/>
            </w:r>
            <w:r>
              <w:rPr>
                <w:rFonts w:ascii="Times New Roman"/>
                <w:b w:val="false"/>
                <w:i w:val="false"/>
                <w:color w:val="000000"/>
                <w:sz w:val="20"/>
              </w:rPr>
              <w:t xml:space="preserve">
Тұсқағаз қағазы (тұсқағаздар) және басқа қабырғалық жабындар; терезеге арналған </w:t>
            </w:r>
            <w:r>
              <w:br/>
            </w:r>
            <w:r>
              <w:rPr>
                <w:rFonts w:ascii="Times New Roman"/>
                <w:b w:val="false"/>
                <w:i w:val="false"/>
                <w:color w:val="000000"/>
                <w:sz w:val="20"/>
              </w:rPr>
              <w:t xml:space="preserve">
мөлдір қағаз. </w:t>
            </w:r>
            <w:r>
              <w:br/>
            </w:r>
            <w:r>
              <w:rPr>
                <w:rFonts w:ascii="Times New Roman"/>
                <w:b w:val="false"/>
                <w:i w:val="false"/>
                <w:color w:val="000000"/>
                <w:sz w:val="20"/>
              </w:rPr>
              <w:t xml:space="preserve">
Формасы бойынша пішілген немесе пішілмеген </w:t>
            </w:r>
            <w:r>
              <w:br/>
            </w:r>
            <w:r>
              <w:rPr>
                <w:rFonts w:ascii="Times New Roman"/>
                <w:b w:val="false"/>
                <w:i w:val="false"/>
                <w:color w:val="000000"/>
                <w:sz w:val="20"/>
              </w:rPr>
              <w:t xml:space="preserve">
линолеум; формасы бойынша пішілген немесе </w:t>
            </w:r>
            <w:r>
              <w:br/>
            </w:r>
            <w:r>
              <w:rPr>
                <w:rFonts w:ascii="Times New Roman"/>
                <w:b w:val="false"/>
                <w:i w:val="false"/>
                <w:color w:val="000000"/>
                <w:sz w:val="20"/>
              </w:rPr>
              <w:t xml:space="preserve">
пішілмеген текстиль негізіндегі жер </w:t>
            </w:r>
            <w:r>
              <w:br/>
            </w:r>
            <w:r>
              <w:rPr>
                <w:rFonts w:ascii="Times New Roman"/>
                <w:b w:val="false"/>
                <w:i w:val="false"/>
                <w:color w:val="000000"/>
                <w:sz w:val="20"/>
              </w:rPr>
              <w:t xml:space="preserve">
төсеніштері. </w:t>
            </w:r>
            <w:r>
              <w:br/>
            </w:r>
            <w:r>
              <w:rPr>
                <w:rFonts w:ascii="Times New Roman"/>
                <w:b w:val="false"/>
                <w:i w:val="false"/>
                <w:color w:val="000000"/>
                <w:sz w:val="20"/>
              </w:rPr>
              <w:t xml:space="preserve">
Астарлар, пигменттер, бояулар, эмальдар, </w:t>
            </w:r>
            <w:r>
              <w:br/>
            </w:r>
            <w:r>
              <w:rPr>
                <w:rFonts w:ascii="Times New Roman"/>
                <w:b w:val="false"/>
                <w:i w:val="false"/>
                <w:color w:val="000000"/>
                <w:sz w:val="20"/>
              </w:rPr>
              <w:t xml:space="preserve">
майғынды бояулар, сылайтын заттар, </w:t>
            </w:r>
            <w:r>
              <w:br/>
            </w:r>
            <w:r>
              <w:rPr>
                <w:rFonts w:ascii="Times New Roman"/>
                <w:b w:val="false"/>
                <w:i w:val="false"/>
                <w:color w:val="000000"/>
                <w:sz w:val="20"/>
              </w:rPr>
              <w:t xml:space="preserve">
тығыздағыштар, түсті лактар, түсті лак </w:t>
            </w:r>
            <w:r>
              <w:br/>
            </w:r>
            <w:r>
              <w:rPr>
                <w:rFonts w:ascii="Times New Roman"/>
                <w:b w:val="false"/>
                <w:i w:val="false"/>
                <w:color w:val="000000"/>
                <w:sz w:val="20"/>
              </w:rPr>
              <w:t xml:space="preserve">
негізіндегі препараттар.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Цемент басқа тұтқырлық материалдар (гипс, </w:t>
            </w:r>
            <w:r>
              <w:br/>
            </w:r>
            <w:r>
              <w:rPr>
                <w:rFonts w:ascii="Times New Roman"/>
                <w:b w:val="false"/>
                <w:i w:val="false"/>
                <w:color w:val="000000"/>
                <w:sz w:val="20"/>
              </w:rPr>
              <w:t xml:space="preserve">
әк және басқа жергілікті тұтқырлықтар).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Асбест. </w:t>
            </w:r>
            <w:r>
              <w:br/>
            </w:r>
            <w:r>
              <w:rPr>
                <w:rFonts w:ascii="Times New Roman"/>
                <w:b w:val="false"/>
                <w:i w:val="false"/>
                <w:color w:val="000000"/>
                <w:sz w:val="20"/>
              </w:rPr>
              <w:t xml:space="preserve">
Жеңіл бетоннан жасалған бетон және темір </w:t>
            </w:r>
            <w:r>
              <w:br/>
            </w:r>
            <w:r>
              <w:rPr>
                <w:rFonts w:ascii="Times New Roman"/>
                <w:b w:val="false"/>
                <w:i w:val="false"/>
                <w:color w:val="000000"/>
                <w:sz w:val="20"/>
              </w:rPr>
              <w:t xml:space="preserve">
бетон құрастырмалары. </w:t>
            </w:r>
            <w:r>
              <w:br/>
            </w:r>
            <w:r>
              <w:rPr>
                <w:rFonts w:ascii="Times New Roman"/>
                <w:b w:val="false"/>
                <w:i w:val="false"/>
                <w:color w:val="000000"/>
                <w:sz w:val="20"/>
              </w:rPr>
              <w:t xml:space="preserve">
Ауыр және жеңіл бетоннан жасалған, бекемдетілген және бекемдетілмеген, типті </w:t>
            </w:r>
            <w:r>
              <w:br/>
            </w:r>
            <w:r>
              <w:rPr>
                <w:rFonts w:ascii="Times New Roman"/>
                <w:b w:val="false"/>
                <w:i w:val="false"/>
                <w:color w:val="000000"/>
                <w:sz w:val="20"/>
              </w:rPr>
              <w:t xml:space="preserve">
жоба бойынша дайындалған (НД сериясы) </w:t>
            </w:r>
            <w:r>
              <w:br/>
            </w:r>
            <w:r>
              <w:rPr>
                <w:rFonts w:ascii="Times New Roman"/>
                <w:b w:val="false"/>
                <w:i w:val="false"/>
                <w:color w:val="000000"/>
                <w:sz w:val="20"/>
              </w:rPr>
              <w:t xml:space="preserve">
нақтырақ: іргетас блоктары, далдашалар, </w:t>
            </w:r>
            <w:r>
              <w:br/>
            </w:r>
            <w:r>
              <w:rPr>
                <w:rFonts w:ascii="Times New Roman"/>
                <w:b w:val="false"/>
                <w:i w:val="false"/>
                <w:color w:val="000000"/>
                <w:sz w:val="20"/>
              </w:rPr>
              <w:t xml:space="preserve">
ұзындығы 6 метрге дейінгі арқалықтар, </w:t>
            </w:r>
            <w:r>
              <w:br/>
            </w:r>
            <w:r>
              <w:rPr>
                <w:rFonts w:ascii="Times New Roman"/>
                <w:b w:val="false"/>
                <w:i w:val="false"/>
                <w:color w:val="000000"/>
                <w:sz w:val="20"/>
              </w:rPr>
              <w:t xml:space="preserve">
аражабын тақтайшалары, ұзындығы 7,2 метрге </w:t>
            </w:r>
            <w:r>
              <w:br/>
            </w:r>
            <w:r>
              <w:rPr>
                <w:rFonts w:ascii="Times New Roman"/>
                <w:b w:val="false"/>
                <w:i w:val="false"/>
                <w:color w:val="000000"/>
                <w:sz w:val="20"/>
              </w:rPr>
              <w:t xml:space="preserve">
дейінгі аражабындар, жиектер, қадалар, бетон құбырлар, тіреулер (ЛЭП тіреулері). </w:t>
            </w:r>
            <w:r>
              <w:br/>
            </w:r>
            <w:r>
              <w:rPr>
                <w:rFonts w:ascii="Times New Roman"/>
                <w:b w:val="false"/>
                <w:i w:val="false"/>
                <w:color w:val="000000"/>
                <w:sz w:val="20"/>
              </w:rPr>
              <w:t xml:space="preserve">
Құрылыс, қыш және силикат кірпіш, еденге арналған блоктар. </w:t>
            </w:r>
            <w:r>
              <w:br/>
            </w:r>
            <w:r>
              <w:rPr>
                <w:rFonts w:ascii="Times New Roman"/>
                <w:b w:val="false"/>
                <w:i w:val="false"/>
                <w:color w:val="000000"/>
                <w:sz w:val="20"/>
              </w:rPr>
              <w:t xml:space="preserve">
Дыбыс оқшаулағыш, жылу оқшаулағыш және дыбыс </w:t>
            </w:r>
            <w:r>
              <w:br/>
            </w:r>
            <w:r>
              <w:rPr>
                <w:rFonts w:ascii="Times New Roman"/>
                <w:b w:val="false"/>
                <w:i w:val="false"/>
                <w:color w:val="000000"/>
                <w:sz w:val="20"/>
              </w:rPr>
              <w:t xml:space="preserve">
жұтқыш материалдардан жасалған (минералды мақтадан, шыны мақтадан, шыныталшықтан, перлиттен, кеуек бетоннан, кеуекті және полимер материалдардан жасалған) бұйымдар. </w:t>
            </w:r>
            <w:r>
              <w:br/>
            </w:r>
            <w:r>
              <w:rPr>
                <w:rFonts w:ascii="Times New Roman"/>
                <w:b w:val="false"/>
                <w:i w:val="false"/>
                <w:color w:val="000000"/>
                <w:sz w:val="20"/>
              </w:rPr>
              <w:t xml:space="preserve">
Асбестцементтен және целлюлоза талшықтары бар цементтен немесе ұқсас материалдардан, </w:t>
            </w:r>
            <w:r>
              <w:br/>
            </w:r>
            <w:r>
              <w:rPr>
                <w:rFonts w:ascii="Times New Roman"/>
                <w:b w:val="false"/>
                <w:i w:val="false"/>
                <w:color w:val="000000"/>
                <w:sz w:val="20"/>
              </w:rPr>
              <w:t xml:space="preserve">
оның ішінде асбестцемент табақтарынан </w:t>
            </w:r>
            <w:r>
              <w:br/>
            </w:r>
            <w:r>
              <w:rPr>
                <w:rFonts w:ascii="Times New Roman"/>
                <w:b w:val="false"/>
                <w:i w:val="false"/>
                <w:color w:val="000000"/>
                <w:sz w:val="20"/>
              </w:rPr>
              <w:t xml:space="preserve">
жасалған бұйымдар. </w:t>
            </w:r>
            <w:r>
              <w:br/>
            </w:r>
            <w:r>
              <w:rPr>
                <w:rFonts w:ascii="Times New Roman"/>
                <w:b w:val="false"/>
                <w:i w:val="false"/>
                <w:color w:val="000000"/>
                <w:sz w:val="20"/>
              </w:rPr>
              <w:t xml:space="preserve">
Гидрооқшаулағыш шатыр материалдары (шатыр </w:t>
            </w:r>
            <w:r>
              <w:br/>
            </w:r>
            <w:r>
              <w:rPr>
                <w:rFonts w:ascii="Times New Roman"/>
                <w:b w:val="false"/>
                <w:i w:val="false"/>
                <w:color w:val="000000"/>
                <w:sz w:val="20"/>
              </w:rPr>
              <w:t xml:space="preserve">
пергаменті, қарақағаз және ұқсас бұйымдар). </w:t>
            </w:r>
            <w:r>
              <w:br/>
            </w:r>
            <w:r>
              <w:rPr>
                <w:rFonts w:ascii="Times New Roman"/>
                <w:b w:val="false"/>
                <w:i w:val="false"/>
                <w:color w:val="000000"/>
                <w:sz w:val="20"/>
              </w:rPr>
              <w:t xml:space="preserve">
Шыныпакеттер. </w:t>
            </w:r>
            <w:r>
              <w:br/>
            </w:r>
            <w:r>
              <w:rPr>
                <w:rFonts w:ascii="Times New Roman"/>
                <w:b w:val="false"/>
                <w:i w:val="false"/>
                <w:color w:val="000000"/>
                <w:sz w:val="20"/>
              </w:rPr>
              <w:t xml:space="preserve">
Пластмассадан жасалған құрылыс бөлшектері </w:t>
            </w:r>
            <w:r>
              <w:br/>
            </w:r>
            <w:r>
              <w:rPr>
                <w:rFonts w:ascii="Times New Roman"/>
                <w:b w:val="false"/>
                <w:i w:val="false"/>
                <w:color w:val="000000"/>
                <w:sz w:val="20"/>
              </w:rPr>
              <w:t xml:space="preserve">
(есіктер, табалдырықтар, терезелер, рамалар, </w:t>
            </w:r>
            <w:r>
              <w:br/>
            </w:r>
            <w:r>
              <w:rPr>
                <w:rFonts w:ascii="Times New Roman"/>
                <w:b w:val="false"/>
                <w:i w:val="false"/>
                <w:color w:val="000000"/>
                <w:sz w:val="20"/>
              </w:rPr>
              <w:t xml:space="preserve">
терезе қақпақтары). </w:t>
            </w:r>
            <w:r>
              <w:br/>
            </w:r>
            <w:r>
              <w:rPr>
                <w:rFonts w:ascii="Times New Roman"/>
                <w:b w:val="false"/>
                <w:i w:val="false"/>
                <w:color w:val="000000"/>
                <w:sz w:val="20"/>
              </w:rPr>
              <w:t xml:space="preserve">
Құрғақ құрылыс қоспалары. </w:t>
            </w:r>
            <w:r>
              <w:br/>
            </w:r>
            <w:r>
              <w:rPr>
                <w:rFonts w:ascii="Times New Roman"/>
                <w:b w:val="false"/>
                <w:i w:val="false"/>
                <w:color w:val="000000"/>
                <w:sz w:val="20"/>
              </w:rPr>
              <w:t xml:space="preserve">
Қиыршық тас. </w:t>
            </w:r>
          </w:p>
        </w:tc>
      </w:tr>
    </w:tbl>
    <w:p>
      <w:pPr>
        <w:spacing w:after="0"/>
        <w:ind w:left="0"/>
        <w:jc w:val="left"/>
      </w:pPr>
      <w:r>
        <w:rPr>
          <w:rFonts w:ascii="Times New Roman"/>
          <w:b/>
          <w:i w:val="false"/>
          <w:color w:val="000000"/>
        </w:rPr>
        <w:t xml:space="preserve"> Сәйкестігі сәйкестік туралы декларациямен расталуы </w:t>
      </w:r>
      <w:r>
        <w:br/>
      </w:r>
      <w:r>
        <w:rPr>
          <w:rFonts w:ascii="Times New Roman"/>
          <w:b/>
          <w:i w:val="false"/>
          <w:color w:val="000000"/>
        </w:rPr>
        <w:t xml:space="preserve">
мүмкін өнімдер тізбесі </w:t>
      </w:r>
    </w:p>
    <w:p>
      <w:pPr>
        <w:spacing w:after="0"/>
        <w:ind w:left="0"/>
        <w:jc w:val="both"/>
      </w:pPr>
      <w:r>
        <w:rPr>
          <w:rFonts w:ascii="Times New Roman"/>
          <w:b w:val="false"/>
          <w:i w:val="false"/>
          <w:color w:val="000000"/>
          <w:sz w:val="28"/>
        </w:rPr>
        <w:t xml:space="preserve">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897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СЭҚ ТН коды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Өнімнің атауы 
</w:t>
            </w:r>
          </w:p>
        </w:tc>
      </w:tr>
      <w:tr>
        <w:trPr>
          <w:trHeight w:val="45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3921 11 000 0 </w:t>
            </w:r>
            <w:r>
              <w:br/>
            </w:r>
            <w:r>
              <w:rPr>
                <w:rFonts w:ascii="Times New Roman"/>
                <w:b w:val="false"/>
                <w:i w:val="false"/>
                <w:color w:val="000000"/>
                <w:sz w:val="20"/>
              </w:rPr>
              <w:t xml:space="preserve">
3921 12 000 0 </w:t>
            </w:r>
            <w:r>
              <w:br/>
            </w:r>
            <w:r>
              <w:rPr>
                <w:rFonts w:ascii="Times New Roman"/>
                <w:b w:val="false"/>
                <w:i w:val="false"/>
                <w:color w:val="000000"/>
                <w:sz w:val="20"/>
              </w:rPr>
              <w:t xml:space="preserve">
3921 13 </w:t>
            </w:r>
            <w:r>
              <w:br/>
            </w:r>
            <w:r>
              <w:rPr>
                <w:rFonts w:ascii="Times New Roman"/>
                <w:b w:val="false"/>
                <w:i w:val="false"/>
                <w:color w:val="000000"/>
                <w:sz w:val="20"/>
              </w:rPr>
              <w:t xml:space="preserve">
3921 14 000 0 </w:t>
            </w:r>
            <w:r>
              <w:br/>
            </w:r>
            <w:r>
              <w:rPr>
                <w:rFonts w:ascii="Times New Roman"/>
                <w:b w:val="false"/>
                <w:i w:val="false"/>
                <w:color w:val="000000"/>
                <w:sz w:val="20"/>
              </w:rPr>
              <w:t xml:space="preserve">
6806 </w:t>
            </w:r>
            <w:r>
              <w:br/>
            </w:r>
            <w:r>
              <w:rPr>
                <w:rFonts w:ascii="Times New Roman"/>
                <w:b w:val="false"/>
                <w:i w:val="false"/>
                <w:color w:val="000000"/>
                <w:sz w:val="20"/>
              </w:rPr>
              <w:t xml:space="preserve">
7016 90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 оқшаулағыш, жылу оқшаулағыш және дыбыс </w:t>
            </w:r>
            <w:r>
              <w:br/>
            </w:r>
            <w:r>
              <w:rPr>
                <w:rFonts w:ascii="Times New Roman"/>
                <w:b w:val="false"/>
                <w:i w:val="false"/>
                <w:color w:val="000000"/>
                <w:sz w:val="20"/>
              </w:rPr>
              <w:t xml:space="preserve">
жұтқыш материалдардан жасалған (минералды </w:t>
            </w:r>
            <w:r>
              <w:br/>
            </w:r>
            <w:r>
              <w:rPr>
                <w:rFonts w:ascii="Times New Roman"/>
                <w:b w:val="false"/>
                <w:i w:val="false"/>
                <w:color w:val="000000"/>
                <w:sz w:val="20"/>
              </w:rPr>
              <w:t xml:space="preserve">
мақтадан, шыны мақтадан, шыныталшықтан, </w:t>
            </w:r>
            <w:r>
              <w:br/>
            </w:r>
            <w:r>
              <w:rPr>
                <w:rFonts w:ascii="Times New Roman"/>
                <w:b w:val="false"/>
                <w:i w:val="false"/>
                <w:color w:val="000000"/>
                <w:sz w:val="20"/>
              </w:rPr>
              <w:t xml:space="preserve">
перлиттен, кеуек бетоннан, кеуекті және </w:t>
            </w:r>
            <w:r>
              <w:br/>
            </w:r>
            <w:r>
              <w:rPr>
                <w:rFonts w:ascii="Times New Roman"/>
                <w:b w:val="false"/>
                <w:i w:val="false"/>
                <w:color w:val="000000"/>
                <w:sz w:val="20"/>
              </w:rPr>
              <w:t xml:space="preserve">
полимер материалдардан жасалған) бұйымдар. </w:t>
            </w:r>
            <w:r>
              <w:br/>
            </w:r>
            <w:r>
              <w:rPr>
                <w:rFonts w:ascii="Times New Roman"/>
                <w:b w:val="false"/>
                <w:i w:val="false"/>
                <w:color w:val="000000"/>
                <w:sz w:val="20"/>
              </w:rPr>
              <w:t xml:space="preserve">
Шыныпакеттер. </w:t>
            </w:r>
          </w:p>
        </w:tc>
      </w:tr>
    </w:tbl>
    <w:bookmarkStart w:name="z121" w:id="138"/>
    <w:p>
      <w:pPr>
        <w:spacing w:after="0"/>
        <w:ind w:left="0"/>
        <w:jc w:val="both"/>
      </w:pPr>
      <w:r>
        <w:rPr>
          <w:rFonts w:ascii="Times New Roman"/>
          <w:b w:val="false"/>
          <w:i w:val="false"/>
          <w:color w:val="000000"/>
          <w:sz w:val="28"/>
        </w:rPr>
        <w:t xml:space="preserve">
Техникалық регламентке </w:t>
      </w:r>
      <w:r>
        <w:br/>
      </w:r>
      <w:r>
        <w:rPr>
          <w:rFonts w:ascii="Times New Roman"/>
          <w:b w:val="false"/>
          <w:i w:val="false"/>
          <w:color w:val="000000"/>
          <w:sz w:val="28"/>
        </w:rPr>
        <w:t xml:space="preserve">
10-қосымша    </w:t>
      </w:r>
    </w:p>
    <w:bookmarkEnd w:id="138"/>
    <w:p>
      <w:pPr>
        <w:spacing w:after="0"/>
        <w:ind w:left="0"/>
        <w:jc w:val="left"/>
      </w:pPr>
      <w:r>
        <w:rPr>
          <w:rFonts w:ascii="Times New Roman"/>
          <w:b/>
          <w:i w:val="false"/>
          <w:color w:val="000000"/>
        </w:rPr>
        <w:t xml:space="preserve"> Сәйкестікті міндетті растау кезінде расталатын құрылыс </w:t>
      </w:r>
      <w:r>
        <w:br/>
      </w:r>
      <w:r>
        <w:rPr>
          <w:rFonts w:ascii="Times New Roman"/>
          <w:b/>
          <w:i w:val="false"/>
          <w:color w:val="000000"/>
        </w:rPr>
        <w:t xml:space="preserve">
материалдары, бұйымдары мен құрастырмалары сипаттамаларының </w:t>
      </w:r>
      <w:r>
        <w:br/>
      </w:r>
      <w:r>
        <w:rPr>
          <w:rFonts w:ascii="Times New Roman"/>
          <w:b/>
          <w:i w:val="false"/>
          <w:color w:val="000000"/>
        </w:rPr>
        <w:t xml:space="preserve">
(қасиеттерінің) қауіпсіздік көрсеткіштерінің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4415"/>
        <w:gridCol w:w="2144"/>
        <w:gridCol w:w="2770"/>
        <w:gridCol w:w="2771"/>
      </w:tblGrid>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Өнімнің атауы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ЭҚТ ӨЖ </w:t>
            </w:r>
            <w:r>
              <w:br/>
            </w:r>
            <w:r>
              <w:rPr>
                <w:rFonts w:ascii="Times New Roman"/>
                <w:b/>
                <w:i w:val="false"/>
                <w:color w:val="000000"/>
                <w:sz w:val="20"/>
              </w:rPr>
              <w:t>
коды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СЭҚ ТН </w:t>
            </w:r>
            <w:r>
              <w:br/>
            </w:r>
            <w:r>
              <w:rPr>
                <w:rFonts w:ascii="Times New Roman"/>
                <w:b/>
                <w:i w:val="false"/>
                <w:color w:val="000000"/>
                <w:sz w:val="20"/>
              </w:rPr>
              <w:t>
коды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Қауіпсіздік </w:t>
            </w:r>
            <w:r>
              <w:br/>
            </w:r>
            <w:r>
              <w:rPr>
                <w:rFonts w:ascii="Times New Roman"/>
                <w:b/>
                <w:i w:val="false"/>
                <w:color w:val="000000"/>
                <w:sz w:val="20"/>
              </w:rPr>
              <w:t xml:space="preserve">
көрсеткіште- </w:t>
            </w:r>
            <w:r>
              <w:br/>
            </w:r>
            <w:r>
              <w:rPr>
                <w:rFonts w:ascii="Times New Roman"/>
                <w:b/>
                <w:i w:val="false"/>
                <w:color w:val="000000"/>
                <w:sz w:val="20"/>
              </w:rPr>
              <w:t>
рінің атауы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 материалдар- </w:t>
            </w:r>
            <w:r>
              <w:br/>
            </w:r>
            <w:r>
              <w:rPr>
                <w:rFonts w:ascii="Times New Roman"/>
                <w:b w:val="false"/>
                <w:i w:val="false"/>
                <w:color w:val="000000"/>
                <w:sz w:val="20"/>
              </w:rPr>
              <w:t xml:space="preserve">
дан жасалған, өзді- </w:t>
            </w:r>
            <w:r>
              <w:br/>
            </w:r>
            <w:r>
              <w:rPr>
                <w:rFonts w:ascii="Times New Roman"/>
                <w:b w:val="false"/>
                <w:i w:val="false"/>
                <w:color w:val="000000"/>
                <w:sz w:val="20"/>
              </w:rPr>
              <w:t xml:space="preserve">
гінен желімденетін </w:t>
            </w:r>
            <w:r>
              <w:br/>
            </w:r>
            <w:r>
              <w:rPr>
                <w:rFonts w:ascii="Times New Roman"/>
                <w:b w:val="false"/>
                <w:i w:val="false"/>
                <w:color w:val="000000"/>
                <w:sz w:val="20"/>
              </w:rPr>
              <w:t xml:space="preserve">
немесе өздігінен же- </w:t>
            </w:r>
            <w:r>
              <w:br/>
            </w:r>
            <w:r>
              <w:rPr>
                <w:rFonts w:ascii="Times New Roman"/>
                <w:b w:val="false"/>
                <w:i w:val="false"/>
                <w:color w:val="000000"/>
                <w:sz w:val="20"/>
              </w:rPr>
              <w:t xml:space="preserve">
лімденбейтін, орам- </w:t>
            </w:r>
            <w:r>
              <w:br/>
            </w:r>
            <w:r>
              <w:rPr>
                <w:rFonts w:ascii="Times New Roman"/>
                <w:b w:val="false"/>
                <w:i w:val="false"/>
                <w:color w:val="000000"/>
                <w:sz w:val="20"/>
              </w:rPr>
              <w:t xml:space="preserve">
дағы немесе пластина- </w:t>
            </w:r>
            <w:r>
              <w:br/>
            </w:r>
            <w:r>
              <w:rPr>
                <w:rFonts w:ascii="Times New Roman"/>
                <w:b w:val="false"/>
                <w:i w:val="false"/>
                <w:color w:val="000000"/>
                <w:sz w:val="20"/>
              </w:rPr>
              <w:t xml:space="preserve">
лардағы еденге арнал- </w:t>
            </w:r>
            <w:r>
              <w:br/>
            </w:r>
            <w:r>
              <w:rPr>
                <w:rFonts w:ascii="Times New Roman"/>
                <w:b w:val="false"/>
                <w:i w:val="false"/>
                <w:color w:val="000000"/>
                <w:sz w:val="20"/>
              </w:rPr>
              <w:t xml:space="preserve">
ған төсеніштер, поли- </w:t>
            </w:r>
            <w:r>
              <w:br/>
            </w:r>
            <w:r>
              <w:rPr>
                <w:rFonts w:ascii="Times New Roman"/>
                <w:b w:val="false"/>
                <w:i w:val="false"/>
                <w:color w:val="000000"/>
                <w:sz w:val="20"/>
              </w:rPr>
              <w:t xml:space="preserve">
винилхлоридпен сің- </w:t>
            </w:r>
            <w:r>
              <w:br/>
            </w:r>
            <w:r>
              <w:rPr>
                <w:rFonts w:ascii="Times New Roman"/>
                <w:b w:val="false"/>
                <w:i w:val="false"/>
                <w:color w:val="000000"/>
                <w:sz w:val="20"/>
              </w:rPr>
              <w:t xml:space="preserve">
дірілген немесе жа- </w:t>
            </w:r>
            <w:r>
              <w:br/>
            </w:r>
            <w:r>
              <w:rPr>
                <w:rFonts w:ascii="Times New Roman"/>
                <w:b w:val="false"/>
                <w:i w:val="false"/>
                <w:color w:val="000000"/>
                <w:sz w:val="20"/>
              </w:rPr>
              <w:t xml:space="preserve">
былған негізден тұра- </w:t>
            </w:r>
            <w:r>
              <w:br/>
            </w:r>
            <w:r>
              <w:rPr>
                <w:rFonts w:ascii="Times New Roman"/>
                <w:b w:val="false"/>
                <w:i w:val="false"/>
                <w:color w:val="000000"/>
                <w:sz w:val="20"/>
              </w:rPr>
              <w:t xml:space="preserve">
тын, қабырғаларға не- </w:t>
            </w:r>
            <w:r>
              <w:br/>
            </w:r>
            <w:r>
              <w:rPr>
                <w:rFonts w:ascii="Times New Roman"/>
                <w:b w:val="false"/>
                <w:i w:val="false"/>
                <w:color w:val="000000"/>
                <w:sz w:val="20"/>
              </w:rPr>
              <w:t xml:space="preserve">
месе төбеге арналған </w:t>
            </w:r>
            <w:r>
              <w:br/>
            </w:r>
            <w:r>
              <w:rPr>
                <w:rFonts w:ascii="Times New Roman"/>
                <w:b w:val="false"/>
                <w:i w:val="false"/>
                <w:color w:val="000000"/>
                <w:sz w:val="20"/>
              </w:rPr>
              <w:t xml:space="preserve">
полимер жабындар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25.23.11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3918 10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Уыттылығы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химиялық зат- </w:t>
            </w:r>
            <w:r>
              <w:br/>
            </w:r>
            <w:r>
              <w:rPr>
                <w:rFonts w:ascii="Times New Roman"/>
                <w:b w:val="false"/>
                <w:i w:val="false"/>
                <w:color w:val="000000"/>
                <w:sz w:val="20"/>
              </w:rPr>
              <w:t xml:space="preserve">
тар қауіпті-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жиынтық </w:t>
            </w:r>
            <w:r>
              <w:br/>
            </w:r>
            <w:r>
              <w:rPr>
                <w:rFonts w:ascii="Times New Roman"/>
                <w:b w:val="false"/>
                <w:i w:val="false"/>
                <w:color w:val="000000"/>
                <w:sz w:val="20"/>
              </w:rPr>
              <w:t xml:space="preserve">
көрсеткіші </w:t>
            </w:r>
            <w:r>
              <w:br/>
            </w:r>
            <w:r>
              <w:rPr>
                <w:rFonts w:ascii="Times New Roman"/>
                <w:b w:val="false"/>
                <w:i w:val="false"/>
                <w:color w:val="000000"/>
                <w:sz w:val="20"/>
              </w:rPr>
              <w:t xml:space="preserve">
Жану тобы </w:t>
            </w:r>
          </w:p>
        </w:tc>
      </w:tr>
      <w:tr>
        <w:trPr>
          <w:trHeight w:val="4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Тұсқағаз қағазы (тұс- </w:t>
            </w:r>
            <w:r>
              <w:br/>
            </w:r>
            <w:r>
              <w:rPr>
                <w:rFonts w:ascii="Times New Roman"/>
                <w:b w:val="false"/>
                <w:i w:val="false"/>
                <w:color w:val="000000"/>
                <w:sz w:val="20"/>
              </w:rPr>
              <w:t xml:space="preserve">
қағаздар) және басқа </w:t>
            </w:r>
            <w:r>
              <w:br/>
            </w:r>
            <w:r>
              <w:rPr>
                <w:rFonts w:ascii="Times New Roman"/>
                <w:b w:val="false"/>
                <w:i w:val="false"/>
                <w:color w:val="000000"/>
                <w:sz w:val="20"/>
              </w:rPr>
              <w:t xml:space="preserve">
қабырғалық жабындар; </w:t>
            </w:r>
            <w:r>
              <w:br/>
            </w:r>
            <w:r>
              <w:rPr>
                <w:rFonts w:ascii="Times New Roman"/>
                <w:b w:val="false"/>
                <w:i w:val="false"/>
                <w:color w:val="000000"/>
                <w:sz w:val="20"/>
              </w:rPr>
              <w:t xml:space="preserve">
терезеге арналған </w:t>
            </w:r>
            <w:r>
              <w:br/>
            </w:r>
            <w:r>
              <w:rPr>
                <w:rFonts w:ascii="Times New Roman"/>
                <w:b w:val="false"/>
                <w:i w:val="false"/>
                <w:color w:val="000000"/>
                <w:sz w:val="20"/>
              </w:rPr>
              <w:t xml:space="preserve">
мөлдір қағаз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21.24.11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4814 </w:t>
            </w:r>
            <w:r>
              <w:br/>
            </w:r>
            <w:r>
              <w:rPr>
                <w:rFonts w:ascii="Times New Roman"/>
                <w:b w:val="false"/>
                <w:i w:val="false"/>
                <w:color w:val="000000"/>
                <w:sz w:val="20"/>
              </w:rPr>
              <w:t xml:space="preserve">
5905 00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Уыттылығы </w:t>
            </w:r>
            <w:r>
              <w:br/>
            </w:r>
            <w:r>
              <w:rPr>
                <w:rFonts w:ascii="Times New Roman"/>
                <w:b w:val="false"/>
                <w:i w:val="false"/>
                <w:color w:val="000000"/>
                <w:sz w:val="20"/>
              </w:rPr>
              <w:t xml:space="preserve">
Өрт </w:t>
            </w:r>
            <w:r>
              <w:br/>
            </w:r>
            <w:r>
              <w:rPr>
                <w:rFonts w:ascii="Times New Roman"/>
                <w:b w:val="false"/>
                <w:i w:val="false"/>
                <w:color w:val="000000"/>
                <w:sz w:val="20"/>
              </w:rPr>
              <w:t xml:space="preserve">
қауіптілігі </w:t>
            </w:r>
          </w:p>
        </w:tc>
      </w:tr>
      <w:tr>
        <w:trPr>
          <w:trHeight w:val="4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Формасы бойынша пі- </w:t>
            </w:r>
            <w:r>
              <w:br/>
            </w:r>
            <w:r>
              <w:rPr>
                <w:rFonts w:ascii="Times New Roman"/>
                <w:b w:val="false"/>
                <w:i w:val="false"/>
                <w:color w:val="000000"/>
                <w:sz w:val="20"/>
              </w:rPr>
              <w:t xml:space="preserve">
шілген немесе пішіл- </w:t>
            </w:r>
            <w:r>
              <w:br/>
            </w:r>
            <w:r>
              <w:rPr>
                <w:rFonts w:ascii="Times New Roman"/>
                <w:b w:val="false"/>
                <w:i w:val="false"/>
                <w:color w:val="000000"/>
                <w:sz w:val="20"/>
              </w:rPr>
              <w:t xml:space="preserve">
меген линолеум; фор- </w:t>
            </w:r>
            <w:r>
              <w:br/>
            </w:r>
            <w:r>
              <w:rPr>
                <w:rFonts w:ascii="Times New Roman"/>
                <w:b w:val="false"/>
                <w:i w:val="false"/>
                <w:color w:val="000000"/>
                <w:sz w:val="20"/>
              </w:rPr>
              <w:t xml:space="preserve">
масы бойынша пішілген </w:t>
            </w:r>
            <w:r>
              <w:br/>
            </w:r>
            <w:r>
              <w:rPr>
                <w:rFonts w:ascii="Times New Roman"/>
                <w:b w:val="false"/>
                <w:i w:val="false"/>
                <w:color w:val="000000"/>
                <w:sz w:val="20"/>
              </w:rPr>
              <w:t xml:space="preserve">
немесе пішілмеген </w:t>
            </w:r>
            <w:r>
              <w:br/>
            </w:r>
            <w:r>
              <w:rPr>
                <w:rFonts w:ascii="Times New Roman"/>
                <w:b w:val="false"/>
                <w:i w:val="false"/>
                <w:color w:val="000000"/>
                <w:sz w:val="20"/>
              </w:rPr>
              <w:t xml:space="preserve">
текстиль негізіндегі </w:t>
            </w:r>
            <w:r>
              <w:br/>
            </w:r>
            <w:r>
              <w:rPr>
                <w:rFonts w:ascii="Times New Roman"/>
                <w:b w:val="false"/>
                <w:i w:val="false"/>
                <w:color w:val="000000"/>
                <w:sz w:val="20"/>
              </w:rPr>
              <w:t xml:space="preserve">
жер төсеніштері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36.63.40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5904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Уыттылығы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химиялық зат- </w:t>
            </w:r>
            <w:r>
              <w:br/>
            </w:r>
            <w:r>
              <w:rPr>
                <w:rFonts w:ascii="Times New Roman"/>
                <w:b w:val="false"/>
                <w:i w:val="false"/>
                <w:color w:val="000000"/>
                <w:sz w:val="20"/>
              </w:rPr>
              <w:t xml:space="preserve">
тар қауіпті-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жиынтық </w:t>
            </w:r>
            <w:r>
              <w:br/>
            </w:r>
            <w:r>
              <w:rPr>
                <w:rFonts w:ascii="Times New Roman"/>
                <w:b w:val="false"/>
                <w:i w:val="false"/>
                <w:color w:val="000000"/>
                <w:sz w:val="20"/>
              </w:rPr>
              <w:t xml:space="preserve">
көрсеткіші </w:t>
            </w:r>
            <w:r>
              <w:br/>
            </w:r>
            <w:r>
              <w:rPr>
                <w:rFonts w:ascii="Times New Roman"/>
                <w:b w:val="false"/>
                <w:i w:val="false"/>
                <w:color w:val="000000"/>
                <w:sz w:val="20"/>
              </w:rPr>
              <w:t xml:space="preserve">
Жану тобы </w:t>
            </w:r>
          </w:p>
        </w:tc>
      </w:tr>
      <w:tr>
        <w:trPr>
          <w:trHeight w:val="4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Астарлар, пигменттер, </w:t>
            </w:r>
            <w:r>
              <w:br/>
            </w:r>
            <w:r>
              <w:rPr>
                <w:rFonts w:ascii="Times New Roman"/>
                <w:b w:val="false"/>
                <w:i w:val="false"/>
                <w:color w:val="000000"/>
                <w:sz w:val="20"/>
              </w:rPr>
              <w:t xml:space="preserve">
бояулар, эмальдар, </w:t>
            </w:r>
            <w:r>
              <w:br/>
            </w:r>
            <w:r>
              <w:rPr>
                <w:rFonts w:ascii="Times New Roman"/>
                <w:b w:val="false"/>
                <w:i w:val="false"/>
                <w:color w:val="000000"/>
                <w:sz w:val="20"/>
              </w:rPr>
              <w:t xml:space="preserve">
майғынды бояулар, </w:t>
            </w:r>
            <w:r>
              <w:br/>
            </w:r>
            <w:r>
              <w:rPr>
                <w:rFonts w:ascii="Times New Roman"/>
                <w:b w:val="false"/>
                <w:i w:val="false"/>
                <w:color w:val="000000"/>
                <w:sz w:val="20"/>
              </w:rPr>
              <w:t xml:space="preserve">
сылайтын заттар, </w:t>
            </w:r>
            <w:r>
              <w:br/>
            </w:r>
            <w:r>
              <w:rPr>
                <w:rFonts w:ascii="Times New Roman"/>
                <w:b w:val="false"/>
                <w:i w:val="false"/>
                <w:color w:val="000000"/>
                <w:sz w:val="20"/>
              </w:rPr>
              <w:t xml:space="preserve">
тығыздағыштар, түсті </w:t>
            </w:r>
            <w:r>
              <w:br/>
            </w:r>
            <w:r>
              <w:rPr>
                <w:rFonts w:ascii="Times New Roman"/>
                <w:b w:val="false"/>
                <w:i w:val="false"/>
                <w:color w:val="000000"/>
                <w:sz w:val="20"/>
              </w:rPr>
              <w:t xml:space="preserve">
лактар, түсті лак </w:t>
            </w:r>
            <w:r>
              <w:br/>
            </w:r>
            <w:r>
              <w:rPr>
                <w:rFonts w:ascii="Times New Roman"/>
                <w:b w:val="false"/>
                <w:i w:val="false"/>
                <w:color w:val="000000"/>
                <w:sz w:val="20"/>
              </w:rPr>
              <w:t xml:space="preserve">
негізіндегі препа- </w:t>
            </w:r>
            <w:r>
              <w:br/>
            </w:r>
            <w:r>
              <w:rPr>
                <w:rFonts w:ascii="Times New Roman"/>
                <w:b w:val="false"/>
                <w:i w:val="false"/>
                <w:color w:val="000000"/>
                <w:sz w:val="20"/>
              </w:rPr>
              <w:t xml:space="preserve">
раттар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24.30.11 24.30.12 24.30.21 24.30.22 24.12.11 24.12.12 24.12.13 24.12.24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3204 11 000 0 </w:t>
            </w:r>
            <w:r>
              <w:br/>
            </w:r>
            <w:r>
              <w:rPr>
                <w:rFonts w:ascii="Times New Roman"/>
                <w:b w:val="false"/>
                <w:i w:val="false"/>
                <w:color w:val="000000"/>
                <w:sz w:val="20"/>
              </w:rPr>
              <w:t xml:space="preserve">
3204 13 000 0 </w:t>
            </w:r>
            <w:r>
              <w:br/>
            </w:r>
            <w:r>
              <w:rPr>
                <w:rFonts w:ascii="Times New Roman"/>
                <w:b w:val="false"/>
                <w:i w:val="false"/>
                <w:color w:val="000000"/>
                <w:sz w:val="20"/>
              </w:rPr>
              <w:t xml:space="preserve">
3205 00 000 0 </w:t>
            </w:r>
            <w:r>
              <w:br/>
            </w:r>
            <w:r>
              <w:rPr>
                <w:rFonts w:ascii="Times New Roman"/>
                <w:b w:val="false"/>
                <w:i w:val="false"/>
                <w:color w:val="000000"/>
                <w:sz w:val="20"/>
              </w:rPr>
              <w:t xml:space="preserve">
3206 19 000 0 </w:t>
            </w:r>
            <w:r>
              <w:br/>
            </w:r>
            <w:r>
              <w:rPr>
                <w:rFonts w:ascii="Times New Roman"/>
                <w:b w:val="false"/>
                <w:i w:val="false"/>
                <w:color w:val="000000"/>
                <w:sz w:val="20"/>
              </w:rPr>
              <w:t xml:space="preserve">
3206 20 000 0 </w:t>
            </w:r>
            <w:r>
              <w:br/>
            </w:r>
            <w:r>
              <w:rPr>
                <w:rFonts w:ascii="Times New Roman"/>
                <w:b w:val="false"/>
                <w:i w:val="false"/>
                <w:color w:val="000000"/>
                <w:sz w:val="20"/>
              </w:rPr>
              <w:t xml:space="preserve">
3206 30 000 0 </w:t>
            </w:r>
            <w:r>
              <w:br/>
            </w:r>
            <w:r>
              <w:rPr>
                <w:rFonts w:ascii="Times New Roman"/>
                <w:b w:val="false"/>
                <w:i w:val="false"/>
                <w:color w:val="000000"/>
                <w:sz w:val="20"/>
              </w:rPr>
              <w:t xml:space="preserve">
3208 </w:t>
            </w:r>
            <w:r>
              <w:br/>
            </w:r>
            <w:r>
              <w:rPr>
                <w:rFonts w:ascii="Times New Roman"/>
                <w:b w:val="false"/>
                <w:i w:val="false"/>
                <w:color w:val="000000"/>
                <w:sz w:val="20"/>
              </w:rPr>
              <w:t xml:space="preserve">
3209 </w:t>
            </w:r>
            <w:r>
              <w:br/>
            </w:r>
            <w:r>
              <w:rPr>
                <w:rFonts w:ascii="Times New Roman"/>
                <w:b w:val="false"/>
                <w:i w:val="false"/>
                <w:color w:val="000000"/>
                <w:sz w:val="20"/>
              </w:rPr>
              <w:t xml:space="preserve">
3211 00 000 0 </w:t>
            </w:r>
            <w:r>
              <w:br/>
            </w:r>
            <w:r>
              <w:rPr>
                <w:rFonts w:ascii="Times New Roman"/>
                <w:b w:val="false"/>
                <w:i w:val="false"/>
                <w:color w:val="000000"/>
                <w:sz w:val="20"/>
              </w:rPr>
              <w:t xml:space="preserve">
3214 10 100 0 </w:t>
            </w:r>
            <w:r>
              <w:br/>
            </w:r>
            <w:r>
              <w:rPr>
                <w:rFonts w:ascii="Times New Roman"/>
                <w:b w:val="false"/>
                <w:i w:val="false"/>
                <w:color w:val="000000"/>
                <w:sz w:val="20"/>
              </w:rPr>
              <w:t xml:space="preserve">
3214 10 900 0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Уыттылығы </w:t>
            </w:r>
            <w:r>
              <w:br/>
            </w:r>
            <w:r>
              <w:rPr>
                <w:rFonts w:ascii="Times New Roman"/>
                <w:b w:val="false"/>
                <w:i w:val="false"/>
                <w:color w:val="000000"/>
                <w:sz w:val="20"/>
              </w:rPr>
              <w:t xml:space="preserve">
Өрт қауіптілігі </w:t>
            </w:r>
          </w:p>
        </w:tc>
      </w:tr>
      <w:tr>
        <w:trPr>
          <w:trHeight w:val="4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Асбест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14.50.23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2524 00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Радионуклид- </w:t>
            </w:r>
            <w:r>
              <w:br/>
            </w:r>
            <w:r>
              <w:rPr>
                <w:rFonts w:ascii="Times New Roman"/>
                <w:b w:val="false"/>
                <w:i w:val="false"/>
                <w:color w:val="000000"/>
                <w:sz w:val="20"/>
              </w:rPr>
              <w:t xml:space="preserve">
тердің мен- </w:t>
            </w:r>
            <w:r>
              <w:br/>
            </w:r>
            <w:r>
              <w:rPr>
                <w:rFonts w:ascii="Times New Roman"/>
                <w:b w:val="false"/>
                <w:i w:val="false"/>
                <w:color w:val="000000"/>
                <w:sz w:val="20"/>
              </w:rPr>
              <w:t xml:space="preserve">
шікті белсенділігі </w:t>
            </w:r>
          </w:p>
        </w:tc>
      </w:tr>
      <w:tr>
        <w:trPr>
          <w:trHeight w:val="4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Цемент басқа тұтқыр- </w:t>
            </w:r>
            <w:r>
              <w:br/>
            </w:r>
            <w:r>
              <w:rPr>
                <w:rFonts w:ascii="Times New Roman"/>
                <w:b w:val="false"/>
                <w:i w:val="false"/>
                <w:color w:val="000000"/>
                <w:sz w:val="20"/>
              </w:rPr>
              <w:t xml:space="preserve">
лық материалдар (гипс, әк және басқа </w:t>
            </w:r>
            <w:r>
              <w:br/>
            </w:r>
            <w:r>
              <w:rPr>
                <w:rFonts w:ascii="Times New Roman"/>
                <w:b w:val="false"/>
                <w:i w:val="false"/>
                <w:color w:val="000000"/>
                <w:sz w:val="20"/>
              </w:rPr>
              <w:t xml:space="preserve">
жергілікті тұтқыр- </w:t>
            </w:r>
            <w:r>
              <w:br/>
            </w:r>
            <w:r>
              <w:rPr>
                <w:rFonts w:ascii="Times New Roman"/>
                <w:b w:val="false"/>
                <w:i w:val="false"/>
                <w:color w:val="000000"/>
                <w:sz w:val="20"/>
              </w:rPr>
              <w:t xml:space="preserve">
лықтар)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26.51.12 26.52.10 26.53.10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2520 10 000 0 </w:t>
            </w:r>
            <w:r>
              <w:br/>
            </w:r>
            <w:r>
              <w:rPr>
                <w:rFonts w:ascii="Times New Roman"/>
                <w:b w:val="false"/>
                <w:i w:val="false"/>
                <w:color w:val="000000"/>
                <w:sz w:val="20"/>
              </w:rPr>
              <w:t xml:space="preserve">
2522 10 000 0 </w:t>
            </w:r>
            <w:r>
              <w:br/>
            </w:r>
            <w:r>
              <w:rPr>
                <w:rFonts w:ascii="Times New Roman"/>
                <w:b w:val="false"/>
                <w:i w:val="false"/>
                <w:color w:val="000000"/>
                <w:sz w:val="20"/>
              </w:rPr>
              <w:t xml:space="preserve">
2522 20 000 0 </w:t>
            </w:r>
            <w:r>
              <w:br/>
            </w:r>
            <w:r>
              <w:rPr>
                <w:rFonts w:ascii="Times New Roman"/>
                <w:b w:val="false"/>
                <w:i w:val="false"/>
                <w:color w:val="000000"/>
                <w:sz w:val="20"/>
              </w:rPr>
              <w:t xml:space="preserve">
2523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Майыстыру жә- </w:t>
            </w:r>
            <w:r>
              <w:br/>
            </w:r>
            <w:r>
              <w:rPr>
                <w:rFonts w:ascii="Times New Roman"/>
                <w:b w:val="false"/>
                <w:i w:val="false"/>
                <w:color w:val="000000"/>
                <w:sz w:val="20"/>
              </w:rPr>
              <w:t xml:space="preserve">
не қысу ке- </w:t>
            </w:r>
            <w:r>
              <w:br/>
            </w:r>
            <w:r>
              <w:rPr>
                <w:rFonts w:ascii="Times New Roman"/>
                <w:b w:val="false"/>
                <w:i w:val="false"/>
                <w:color w:val="000000"/>
                <w:sz w:val="20"/>
              </w:rPr>
              <w:t xml:space="preserve">
зіндегі </w:t>
            </w:r>
            <w:r>
              <w:br/>
            </w:r>
            <w:r>
              <w:rPr>
                <w:rFonts w:ascii="Times New Roman"/>
                <w:b w:val="false"/>
                <w:i w:val="false"/>
                <w:color w:val="000000"/>
                <w:sz w:val="20"/>
              </w:rPr>
              <w:t xml:space="preserve">
беріктік шегі </w:t>
            </w:r>
            <w:r>
              <w:br/>
            </w:r>
            <w:r>
              <w:rPr>
                <w:rFonts w:ascii="Times New Roman"/>
                <w:b w:val="false"/>
                <w:i w:val="false"/>
                <w:color w:val="000000"/>
                <w:sz w:val="20"/>
              </w:rPr>
              <w:t xml:space="preserve">
Радионуклид- </w:t>
            </w:r>
            <w:r>
              <w:br/>
            </w:r>
            <w:r>
              <w:rPr>
                <w:rFonts w:ascii="Times New Roman"/>
                <w:b w:val="false"/>
                <w:i w:val="false"/>
                <w:color w:val="000000"/>
                <w:sz w:val="20"/>
              </w:rPr>
              <w:t xml:space="preserve">
тердің мен- </w:t>
            </w:r>
            <w:r>
              <w:br/>
            </w:r>
            <w:r>
              <w:rPr>
                <w:rFonts w:ascii="Times New Roman"/>
                <w:b w:val="false"/>
                <w:i w:val="false"/>
                <w:color w:val="000000"/>
                <w:sz w:val="20"/>
              </w:rPr>
              <w:t xml:space="preserve">
шікті белсенділігі </w:t>
            </w:r>
          </w:p>
        </w:tc>
      </w:tr>
      <w:tr>
        <w:trPr>
          <w:trHeight w:val="4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бетоннан жасал- </w:t>
            </w:r>
            <w:r>
              <w:br/>
            </w:r>
            <w:r>
              <w:rPr>
                <w:rFonts w:ascii="Times New Roman"/>
                <w:b w:val="false"/>
                <w:i w:val="false"/>
                <w:color w:val="000000"/>
                <w:sz w:val="20"/>
              </w:rPr>
              <w:t xml:space="preserve">
ған бетон және темір </w:t>
            </w:r>
            <w:r>
              <w:br/>
            </w:r>
            <w:r>
              <w:rPr>
                <w:rFonts w:ascii="Times New Roman"/>
                <w:b w:val="false"/>
                <w:i w:val="false"/>
                <w:color w:val="000000"/>
                <w:sz w:val="20"/>
              </w:rPr>
              <w:t xml:space="preserve">
бетон құрастырмалары </w:t>
            </w:r>
            <w:r>
              <w:br/>
            </w:r>
            <w:r>
              <w:rPr>
                <w:rFonts w:ascii="Times New Roman"/>
                <w:b w:val="false"/>
                <w:i w:val="false"/>
                <w:color w:val="000000"/>
                <w:sz w:val="20"/>
              </w:rPr>
              <w:t xml:space="preserve">
Ауыр және жеңіл бе- </w:t>
            </w:r>
            <w:r>
              <w:br/>
            </w:r>
            <w:r>
              <w:rPr>
                <w:rFonts w:ascii="Times New Roman"/>
                <w:b w:val="false"/>
                <w:i w:val="false"/>
                <w:color w:val="000000"/>
                <w:sz w:val="20"/>
              </w:rPr>
              <w:t xml:space="preserve">
тоннан жасалған, </w:t>
            </w:r>
            <w:r>
              <w:br/>
            </w:r>
            <w:r>
              <w:rPr>
                <w:rFonts w:ascii="Times New Roman"/>
                <w:b w:val="false"/>
                <w:i w:val="false"/>
                <w:color w:val="000000"/>
                <w:sz w:val="20"/>
              </w:rPr>
              <w:t xml:space="preserve">
бекемдетілген және </w:t>
            </w:r>
            <w:r>
              <w:br/>
            </w:r>
            <w:r>
              <w:rPr>
                <w:rFonts w:ascii="Times New Roman"/>
                <w:b w:val="false"/>
                <w:i w:val="false"/>
                <w:color w:val="000000"/>
                <w:sz w:val="20"/>
              </w:rPr>
              <w:t xml:space="preserve">
бекемдетілмеген, </w:t>
            </w:r>
            <w:r>
              <w:br/>
            </w:r>
            <w:r>
              <w:rPr>
                <w:rFonts w:ascii="Times New Roman"/>
                <w:b w:val="false"/>
                <w:i w:val="false"/>
                <w:color w:val="000000"/>
                <w:sz w:val="20"/>
              </w:rPr>
              <w:t xml:space="preserve">
типті жоба бойынша </w:t>
            </w:r>
            <w:r>
              <w:br/>
            </w:r>
            <w:r>
              <w:rPr>
                <w:rFonts w:ascii="Times New Roman"/>
                <w:b w:val="false"/>
                <w:i w:val="false"/>
                <w:color w:val="000000"/>
                <w:sz w:val="20"/>
              </w:rPr>
              <w:t xml:space="preserve">
дайындалған (НД се- </w:t>
            </w:r>
            <w:r>
              <w:br/>
            </w:r>
            <w:r>
              <w:rPr>
                <w:rFonts w:ascii="Times New Roman"/>
                <w:b w:val="false"/>
                <w:i w:val="false"/>
                <w:color w:val="000000"/>
                <w:sz w:val="20"/>
              </w:rPr>
              <w:t xml:space="preserve">
риясы), нақтырақ: </w:t>
            </w:r>
            <w:r>
              <w:br/>
            </w:r>
            <w:r>
              <w:rPr>
                <w:rFonts w:ascii="Times New Roman"/>
                <w:b w:val="false"/>
                <w:i w:val="false"/>
                <w:color w:val="000000"/>
                <w:sz w:val="20"/>
              </w:rPr>
              <w:t xml:space="preserve">
іргетас блоктары, </w:t>
            </w:r>
            <w:r>
              <w:br/>
            </w:r>
            <w:r>
              <w:rPr>
                <w:rFonts w:ascii="Times New Roman"/>
                <w:b w:val="false"/>
                <w:i w:val="false"/>
                <w:color w:val="000000"/>
                <w:sz w:val="20"/>
              </w:rPr>
              <w:t xml:space="preserve">
далдашалар, ұзындығы </w:t>
            </w:r>
            <w:r>
              <w:br/>
            </w:r>
            <w:r>
              <w:rPr>
                <w:rFonts w:ascii="Times New Roman"/>
                <w:b w:val="false"/>
                <w:i w:val="false"/>
                <w:color w:val="000000"/>
                <w:sz w:val="20"/>
              </w:rPr>
              <w:t xml:space="preserve">
6 метрге дейінгі ар- </w:t>
            </w:r>
            <w:r>
              <w:br/>
            </w:r>
            <w:r>
              <w:rPr>
                <w:rFonts w:ascii="Times New Roman"/>
                <w:b w:val="false"/>
                <w:i w:val="false"/>
                <w:color w:val="000000"/>
                <w:sz w:val="20"/>
              </w:rPr>
              <w:t xml:space="preserve">
қалықтар, аражабын </w:t>
            </w:r>
            <w:r>
              <w:br/>
            </w:r>
            <w:r>
              <w:rPr>
                <w:rFonts w:ascii="Times New Roman"/>
                <w:b w:val="false"/>
                <w:i w:val="false"/>
                <w:color w:val="000000"/>
                <w:sz w:val="20"/>
              </w:rPr>
              <w:t xml:space="preserve">
тақтайшалары, ұзынды- </w:t>
            </w:r>
            <w:r>
              <w:br/>
            </w:r>
            <w:r>
              <w:rPr>
                <w:rFonts w:ascii="Times New Roman"/>
                <w:b w:val="false"/>
                <w:i w:val="false"/>
                <w:color w:val="000000"/>
                <w:sz w:val="20"/>
              </w:rPr>
              <w:t xml:space="preserve">
ғы 7,2 метрге дейінгі </w:t>
            </w:r>
            <w:r>
              <w:br/>
            </w:r>
            <w:r>
              <w:rPr>
                <w:rFonts w:ascii="Times New Roman"/>
                <w:b w:val="false"/>
                <w:i w:val="false"/>
                <w:color w:val="000000"/>
                <w:sz w:val="20"/>
              </w:rPr>
              <w:t xml:space="preserve">
аражабындар, жиектер, </w:t>
            </w:r>
            <w:r>
              <w:br/>
            </w:r>
            <w:r>
              <w:rPr>
                <w:rFonts w:ascii="Times New Roman"/>
                <w:b w:val="false"/>
                <w:i w:val="false"/>
                <w:color w:val="000000"/>
                <w:sz w:val="20"/>
              </w:rPr>
              <w:t xml:space="preserve">
қадалар, бетон құбыр- </w:t>
            </w:r>
            <w:r>
              <w:br/>
            </w:r>
            <w:r>
              <w:rPr>
                <w:rFonts w:ascii="Times New Roman"/>
                <w:b w:val="false"/>
                <w:i w:val="false"/>
                <w:color w:val="000000"/>
                <w:sz w:val="20"/>
              </w:rPr>
              <w:t xml:space="preserve">
лар, тіреулер (ЛЭП </w:t>
            </w:r>
            <w:r>
              <w:br/>
            </w:r>
            <w:r>
              <w:rPr>
                <w:rFonts w:ascii="Times New Roman"/>
                <w:b w:val="false"/>
                <w:i w:val="false"/>
                <w:color w:val="000000"/>
                <w:sz w:val="20"/>
              </w:rPr>
              <w:t xml:space="preserve">
тіреулері)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26.61.11 26.61.12 26.61.13 26.61.20 26.66.12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Радионуклид- </w:t>
            </w:r>
            <w:r>
              <w:br/>
            </w:r>
            <w:r>
              <w:rPr>
                <w:rFonts w:ascii="Times New Roman"/>
                <w:b w:val="false"/>
                <w:i w:val="false"/>
                <w:color w:val="000000"/>
                <w:sz w:val="20"/>
              </w:rPr>
              <w:t xml:space="preserve">
тердің меншікті белсенділігі </w:t>
            </w:r>
            <w:r>
              <w:br/>
            </w:r>
            <w:r>
              <w:rPr>
                <w:rFonts w:ascii="Times New Roman"/>
                <w:b w:val="false"/>
                <w:i w:val="false"/>
                <w:color w:val="000000"/>
                <w:sz w:val="20"/>
              </w:rPr>
              <w:t xml:space="preserve">
Бетонның бе- </w:t>
            </w:r>
            <w:r>
              <w:br/>
            </w:r>
            <w:r>
              <w:rPr>
                <w:rFonts w:ascii="Times New Roman"/>
                <w:b w:val="false"/>
                <w:i w:val="false"/>
                <w:color w:val="000000"/>
                <w:sz w:val="20"/>
              </w:rPr>
              <w:t xml:space="preserve">
ріктігі </w:t>
            </w:r>
            <w:r>
              <w:br/>
            </w:r>
            <w:r>
              <w:rPr>
                <w:rFonts w:ascii="Times New Roman"/>
                <w:b w:val="false"/>
                <w:i w:val="false"/>
                <w:color w:val="000000"/>
                <w:sz w:val="20"/>
              </w:rPr>
              <w:t xml:space="preserve">
Қаттылығы </w:t>
            </w:r>
            <w:r>
              <w:br/>
            </w:r>
            <w:r>
              <w:rPr>
                <w:rFonts w:ascii="Times New Roman"/>
                <w:b w:val="false"/>
                <w:i w:val="false"/>
                <w:color w:val="000000"/>
                <w:sz w:val="20"/>
              </w:rPr>
              <w:t xml:space="preserve">
Сызатқа </w:t>
            </w:r>
            <w:r>
              <w:br/>
            </w:r>
            <w:r>
              <w:rPr>
                <w:rFonts w:ascii="Times New Roman"/>
                <w:b w:val="false"/>
                <w:i w:val="false"/>
                <w:color w:val="000000"/>
                <w:sz w:val="20"/>
              </w:rPr>
              <w:t xml:space="preserve">
төзімділігі </w:t>
            </w:r>
          </w:p>
        </w:tc>
      </w:tr>
      <w:tr>
        <w:trPr>
          <w:trHeight w:val="4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керамика және силикат кірпіш, еденге арналған блоктар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26.40.11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6904 10 000 0 </w:t>
            </w:r>
            <w:r>
              <w:br/>
            </w:r>
            <w:r>
              <w:rPr>
                <w:rFonts w:ascii="Times New Roman"/>
                <w:b w:val="false"/>
                <w:i w:val="false"/>
                <w:color w:val="000000"/>
                <w:sz w:val="20"/>
              </w:rPr>
              <w:t xml:space="preserve">
6904 90 000 0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Радионуклид- </w:t>
            </w:r>
            <w:r>
              <w:br/>
            </w:r>
            <w:r>
              <w:rPr>
                <w:rFonts w:ascii="Times New Roman"/>
                <w:b w:val="false"/>
                <w:i w:val="false"/>
                <w:color w:val="000000"/>
                <w:sz w:val="20"/>
              </w:rPr>
              <w:t xml:space="preserve">
тердің мен- </w:t>
            </w:r>
            <w:r>
              <w:br/>
            </w:r>
            <w:r>
              <w:rPr>
                <w:rFonts w:ascii="Times New Roman"/>
                <w:b w:val="false"/>
                <w:i w:val="false"/>
                <w:color w:val="000000"/>
                <w:sz w:val="20"/>
              </w:rPr>
              <w:t xml:space="preserve">
шікті белсен- </w:t>
            </w:r>
            <w:r>
              <w:br/>
            </w:r>
            <w:r>
              <w:rPr>
                <w:rFonts w:ascii="Times New Roman"/>
                <w:b w:val="false"/>
                <w:i w:val="false"/>
                <w:color w:val="000000"/>
                <w:sz w:val="20"/>
              </w:rPr>
              <w:t xml:space="preserve">
ділігі </w:t>
            </w:r>
            <w:r>
              <w:br/>
            </w:r>
            <w:r>
              <w:rPr>
                <w:rFonts w:ascii="Times New Roman"/>
                <w:b w:val="false"/>
                <w:i w:val="false"/>
                <w:color w:val="000000"/>
                <w:sz w:val="20"/>
              </w:rPr>
              <w:t xml:space="preserve">
Қысу </w:t>
            </w:r>
            <w:r>
              <w:br/>
            </w:r>
            <w:r>
              <w:rPr>
                <w:rFonts w:ascii="Times New Roman"/>
                <w:b w:val="false"/>
                <w:i w:val="false"/>
                <w:color w:val="000000"/>
                <w:sz w:val="20"/>
              </w:rPr>
              <w:t xml:space="preserve">
кезіндегі </w:t>
            </w:r>
            <w:r>
              <w:br/>
            </w:r>
            <w:r>
              <w:rPr>
                <w:rFonts w:ascii="Times New Roman"/>
                <w:b w:val="false"/>
                <w:i w:val="false"/>
                <w:color w:val="000000"/>
                <w:sz w:val="20"/>
              </w:rPr>
              <w:t xml:space="preserve">
беріктігінің </w:t>
            </w:r>
            <w:r>
              <w:br/>
            </w:r>
            <w:r>
              <w:rPr>
                <w:rFonts w:ascii="Times New Roman"/>
                <w:b w:val="false"/>
                <w:i w:val="false"/>
                <w:color w:val="000000"/>
                <w:sz w:val="20"/>
              </w:rPr>
              <w:t xml:space="preserve">
шегі </w:t>
            </w:r>
            <w:r>
              <w:br/>
            </w:r>
            <w:r>
              <w:rPr>
                <w:rFonts w:ascii="Times New Roman"/>
                <w:b w:val="false"/>
                <w:i w:val="false"/>
                <w:color w:val="000000"/>
                <w:sz w:val="20"/>
              </w:rPr>
              <w:t xml:space="preserve">
Аязға </w:t>
            </w:r>
            <w:r>
              <w:br/>
            </w:r>
            <w:r>
              <w:rPr>
                <w:rFonts w:ascii="Times New Roman"/>
                <w:b w:val="false"/>
                <w:i w:val="false"/>
                <w:color w:val="000000"/>
                <w:sz w:val="20"/>
              </w:rPr>
              <w:t xml:space="preserve">
тұрақтылығы </w:t>
            </w:r>
          </w:p>
        </w:tc>
      </w:tr>
      <w:tr>
        <w:trPr>
          <w:trHeight w:val="4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 оқшаулағыш, </w:t>
            </w:r>
            <w:r>
              <w:br/>
            </w:r>
            <w:r>
              <w:rPr>
                <w:rFonts w:ascii="Times New Roman"/>
                <w:b w:val="false"/>
                <w:i w:val="false"/>
                <w:color w:val="000000"/>
                <w:sz w:val="20"/>
              </w:rPr>
              <w:t xml:space="preserve">
жылу оқшаулағыш және </w:t>
            </w:r>
            <w:r>
              <w:br/>
            </w:r>
            <w:r>
              <w:rPr>
                <w:rFonts w:ascii="Times New Roman"/>
                <w:b w:val="false"/>
                <w:i w:val="false"/>
                <w:color w:val="000000"/>
                <w:sz w:val="20"/>
              </w:rPr>
              <w:t xml:space="preserve">
дыбыс жұтқыш мате- </w:t>
            </w:r>
            <w:r>
              <w:br/>
            </w:r>
            <w:r>
              <w:rPr>
                <w:rFonts w:ascii="Times New Roman"/>
                <w:b w:val="false"/>
                <w:i w:val="false"/>
                <w:color w:val="000000"/>
                <w:sz w:val="20"/>
              </w:rPr>
              <w:t xml:space="preserve">
риалдардан жасалған </w:t>
            </w:r>
            <w:r>
              <w:br/>
            </w:r>
            <w:r>
              <w:rPr>
                <w:rFonts w:ascii="Times New Roman"/>
                <w:b w:val="false"/>
                <w:i w:val="false"/>
                <w:color w:val="000000"/>
                <w:sz w:val="20"/>
              </w:rPr>
              <w:t xml:space="preserve">
(минералды мақтадан, </w:t>
            </w:r>
            <w:r>
              <w:br/>
            </w:r>
            <w:r>
              <w:rPr>
                <w:rFonts w:ascii="Times New Roman"/>
                <w:b w:val="false"/>
                <w:i w:val="false"/>
                <w:color w:val="000000"/>
                <w:sz w:val="20"/>
              </w:rPr>
              <w:t xml:space="preserve">
шыны мақтадан, шыны- </w:t>
            </w:r>
            <w:r>
              <w:br/>
            </w:r>
            <w:r>
              <w:rPr>
                <w:rFonts w:ascii="Times New Roman"/>
                <w:b w:val="false"/>
                <w:i w:val="false"/>
                <w:color w:val="000000"/>
                <w:sz w:val="20"/>
              </w:rPr>
              <w:t xml:space="preserve">
талшықтан, перлиттен, </w:t>
            </w:r>
            <w:r>
              <w:br/>
            </w:r>
            <w:r>
              <w:rPr>
                <w:rFonts w:ascii="Times New Roman"/>
                <w:b w:val="false"/>
                <w:i w:val="false"/>
                <w:color w:val="000000"/>
                <w:sz w:val="20"/>
              </w:rPr>
              <w:t xml:space="preserve">
кеуек бетоннан, кеуекті және полимер </w:t>
            </w:r>
            <w:r>
              <w:br/>
            </w:r>
            <w:r>
              <w:rPr>
                <w:rFonts w:ascii="Times New Roman"/>
                <w:b w:val="false"/>
                <w:i w:val="false"/>
                <w:color w:val="000000"/>
                <w:sz w:val="20"/>
              </w:rPr>
              <w:t xml:space="preserve">
материалдардан жасалған) бұйымдар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26.82.16 26.61.11 26.61.12 26.82.16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3921 11 000 0 </w:t>
            </w:r>
            <w:r>
              <w:br/>
            </w:r>
            <w:r>
              <w:rPr>
                <w:rFonts w:ascii="Times New Roman"/>
                <w:b w:val="false"/>
                <w:i w:val="false"/>
                <w:color w:val="000000"/>
                <w:sz w:val="20"/>
              </w:rPr>
              <w:t xml:space="preserve">
3921 12 000 0 </w:t>
            </w:r>
            <w:r>
              <w:br/>
            </w:r>
            <w:r>
              <w:rPr>
                <w:rFonts w:ascii="Times New Roman"/>
                <w:b w:val="false"/>
                <w:i w:val="false"/>
                <w:color w:val="000000"/>
                <w:sz w:val="20"/>
              </w:rPr>
              <w:t xml:space="preserve">
3921 13 </w:t>
            </w:r>
            <w:r>
              <w:br/>
            </w:r>
            <w:r>
              <w:rPr>
                <w:rFonts w:ascii="Times New Roman"/>
                <w:b w:val="false"/>
                <w:i w:val="false"/>
                <w:color w:val="000000"/>
                <w:sz w:val="20"/>
              </w:rPr>
              <w:t xml:space="preserve">
3921 14 000 0 </w:t>
            </w:r>
            <w:r>
              <w:br/>
            </w:r>
            <w:r>
              <w:rPr>
                <w:rFonts w:ascii="Times New Roman"/>
                <w:b w:val="false"/>
                <w:i w:val="false"/>
                <w:color w:val="000000"/>
                <w:sz w:val="20"/>
              </w:rPr>
              <w:t xml:space="preserve">
6806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Радионуклид- </w:t>
            </w:r>
            <w:r>
              <w:br/>
            </w:r>
            <w:r>
              <w:rPr>
                <w:rFonts w:ascii="Times New Roman"/>
                <w:b w:val="false"/>
                <w:i w:val="false"/>
                <w:color w:val="000000"/>
                <w:sz w:val="20"/>
              </w:rPr>
              <w:t xml:space="preserve">
тердің мен- </w:t>
            </w:r>
            <w:r>
              <w:br/>
            </w:r>
            <w:r>
              <w:rPr>
                <w:rFonts w:ascii="Times New Roman"/>
                <w:b w:val="false"/>
                <w:i w:val="false"/>
                <w:color w:val="000000"/>
                <w:sz w:val="20"/>
              </w:rPr>
              <w:t xml:space="preserve">
шікті белсен- </w:t>
            </w:r>
            <w:r>
              <w:br/>
            </w:r>
            <w:r>
              <w:rPr>
                <w:rFonts w:ascii="Times New Roman"/>
                <w:b w:val="false"/>
                <w:i w:val="false"/>
                <w:color w:val="000000"/>
                <w:sz w:val="20"/>
              </w:rPr>
              <w:t xml:space="preserve">
ділігі </w:t>
            </w:r>
            <w:r>
              <w:br/>
            </w:r>
            <w:r>
              <w:rPr>
                <w:rFonts w:ascii="Times New Roman"/>
                <w:b w:val="false"/>
                <w:i w:val="false"/>
                <w:color w:val="000000"/>
                <w:sz w:val="20"/>
              </w:rPr>
              <w:t xml:space="preserve">
Уыттылығының </w:t>
            </w:r>
            <w:r>
              <w:br/>
            </w:r>
            <w:r>
              <w:rPr>
                <w:rFonts w:ascii="Times New Roman"/>
                <w:b w:val="false"/>
                <w:i w:val="false"/>
                <w:color w:val="000000"/>
                <w:sz w:val="20"/>
              </w:rPr>
              <w:t xml:space="preserve">
деңгейі </w:t>
            </w:r>
            <w:r>
              <w:br/>
            </w:r>
            <w:r>
              <w:rPr>
                <w:rFonts w:ascii="Times New Roman"/>
                <w:b w:val="false"/>
                <w:i w:val="false"/>
                <w:color w:val="000000"/>
                <w:sz w:val="20"/>
              </w:rPr>
              <w:t xml:space="preserve">
Жану тобы </w:t>
            </w:r>
          </w:p>
        </w:tc>
      </w:tr>
      <w:tr>
        <w:trPr>
          <w:trHeight w:val="4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Асбестцементтен және </w:t>
            </w:r>
            <w:r>
              <w:br/>
            </w:r>
            <w:r>
              <w:rPr>
                <w:rFonts w:ascii="Times New Roman"/>
                <w:b w:val="false"/>
                <w:i w:val="false"/>
                <w:color w:val="000000"/>
                <w:sz w:val="20"/>
              </w:rPr>
              <w:t xml:space="preserve">
целлюлоза талшықтары </w:t>
            </w:r>
            <w:r>
              <w:br/>
            </w:r>
            <w:r>
              <w:rPr>
                <w:rFonts w:ascii="Times New Roman"/>
                <w:b w:val="false"/>
                <w:i w:val="false"/>
                <w:color w:val="000000"/>
                <w:sz w:val="20"/>
              </w:rPr>
              <w:t xml:space="preserve">
бар цементтен немесе </w:t>
            </w:r>
            <w:r>
              <w:br/>
            </w:r>
            <w:r>
              <w:rPr>
                <w:rFonts w:ascii="Times New Roman"/>
                <w:b w:val="false"/>
                <w:i w:val="false"/>
                <w:color w:val="000000"/>
                <w:sz w:val="20"/>
              </w:rPr>
              <w:t xml:space="preserve">
ұқсас материалдардан, </w:t>
            </w:r>
            <w:r>
              <w:br/>
            </w:r>
            <w:r>
              <w:rPr>
                <w:rFonts w:ascii="Times New Roman"/>
                <w:b w:val="false"/>
                <w:i w:val="false"/>
                <w:color w:val="000000"/>
                <w:sz w:val="20"/>
              </w:rPr>
              <w:t xml:space="preserve">
оның ішінде асбест- </w:t>
            </w:r>
            <w:r>
              <w:br/>
            </w:r>
            <w:r>
              <w:rPr>
                <w:rFonts w:ascii="Times New Roman"/>
                <w:b w:val="false"/>
                <w:i w:val="false"/>
                <w:color w:val="000000"/>
                <w:sz w:val="20"/>
              </w:rPr>
              <w:t xml:space="preserve">
цемент табақтарынан </w:t>
            </w:r>
            <w:r>
              <w:br/>
            </w:r>
            <w:r>
              <w:rPr>
                <w:rFonts w:ascii="Times New Roman"/>
                <w:b w:val="false"/>
                <w:i w:val="false"/>
                <w:color w:val="000000"/>
                <w:sz w:val="20"/>
              </w:rPr>
              <w:t xml:space="preserve">
жасалған бұйымдар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26.65.12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6811 10 000 0 </w:t>
            </w:r>
            <w:r>
              <w:br/>
            </w:r>
            <w:r>
              <w:rPr>
                <w:rFonts w:ascii="Times New Roman"/>
                <w:b w:val="false"/>
                <w:i w:val="false"/>
                <w:color w:val="000000"/>
                <w:sz w:val="20"/>
              </w:rPr>
              <w:t xml:space="preserve">
6811 20 110 0 </w:t>
            </w:r>
            <w:r>
              <w:br/>
            </w:r>
            <w:r>
              <w:rPr>
                <w:rFonts w:ascii="Times New Roman"/>
                <w:b w:val="false"/>
                <w:i w:val="false"/>
                <w:color w:val="000000"/>
                <w:sz w:val="20"/>
              </w:rPr>
              <w:t xml:space="preserve">
6811 20 800 0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Радионуклид-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меншікті </w:t>
            </w:r>
            <w:r>
              <w:br/>
            </w:r>
            <w:r>
              <w:rPr>
                <w:rFonts w:ascii="Times New Roman"/>
                <w:b w:val="false"/>
                <w:i w:val="false"/>
                <w:color w:val="000000"/>
                <w:sz w:val="20"/>
              </w:rPr>
              <w:t xml:space="preserve">
белсенділігі </w:t>
            </w:r>
          </w:p>
        </w:tc>
      </w:tr>
      <w:tr>
        <w:trPr>
          <w:trHeight w:val="4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Гидрооқшаулағыш шатыр </w:t>
            </w:r>
            <w:r>
              <w:br/>
            </w:r>
            <w:r>
              <w:rPr>
                <w:rFonts w:ascii="Times New Roman"/>
                <w:b w:val="false"/>
                <w:i w:val="false"/>
                <w:color w:val="000000"/>
                <w:sz w:val="20"/>
              </w:rPr>
              <w:t xml:space="preserve">
материалдары (шатыр </w:t>
            </w:r>
            <w:r>
              <w:br/>
            </w:r>
            <w:r>
              <w:rPr>
                <w:rFonts w:ascii="Times New Roman"/>
                <w:b w:val="false"/>
                <w:i w:val="false"/>
                <w:color w:val="000000"/>
                <w:sz w:val="20"/>
              </w:rPr>
              <w:t xml:space="preserve">
пергаменті, қарақағаз </w:t>
            </w:r>
            <w:r>
              <w:br/>
            </w:r>
            <w:r>
              <w:rPr>
                <w:rFonts w:ascii="Times New Roman"/>
                <w:b w:val="false"/>
                <w:i w:val="false"/>
                <w:color w:val="000000"/>
                <w:sz w:val="20"/>
              </w:rPr>
              <w:t xml:space="preserve">
және ұксас бұйымдар)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26.82.11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6807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Уыттылық дең- </w:t>
            </w:r>
            <w:r>
              <w:br/>
            </w:r>
            <w:r>
              <w:rPr>
                <w:rFonts w:ascii="Times New Roman"/>
                <w:b w:val="false"/>
                <w:i w:val="false"/>
                <w:color w:val="000000"/>
                <w:sz w:val="20"/>
              </w:rPr>
              <w:t xml:space="preserve">
гейі </w:t>
            </w:r>
            <w:r>
              <w:br/>
            </w:r>
            <w:r>
              <w:rPr>
                <w:rFonts w:ascii="Times New Roman"/>
                <w:b w:val="false"/>
                <w:i w:val="false"/>
                <w:color w:val="000000"/>
                <w:sz w:val="20"/>
              </w:rPr>
              <w:t xml:space="preserve">
Жану тобы </w:t>
            </w:r>
            <w:r>
              <w:br/>
            </w:r>
            <w:r>
              <w:rPr>
                <w:rFonts w:ascii="Times New Roman"/>
                <w:b w:val="false"/>
                <w:i w:val="false"/>
                <w:color w:val="000000"/>
                <w:sz w:val="20"/>
              </w:rPr>
              <w:t xml:space="preserve">
Радионуклид-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меншікті </w:t>
            </w:r>
            <w:r>
              <w:br/>
            </w:r>
            <w:r>
              <w:rPr>
                <w:rFonts w:ascii="Times New Roman"/>
                <w:b w:val="false"/>
                <w:i w:val="false"/>
                <w:color w:val="000000"/>
                <w:sz w:val="20"/>
              </w:rPr>
              <w:t xml:space="preserve">
белсенділігі </w:t>
            </w:r>
          </w:p>
        </w:tc>
      </w:tr>
      <w:tr>
        <w:trPr>
          <w:trHeight w:val="4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Шыныпакеттер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26.15.12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7016 90 800 0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жарық </w:t>
            </w:r>
            <w:r>
              <w:br/>
            </w:r>
            <w:r>
              <w:rPr>
                <w:rFonts w:ascii="Times New Roman"/>
                <w:b w:val="false"/>
                <w:i w:val="false"/>
                <w:color w:val="000000"/>
                <w:sz w:val="20"/>
              </w:rPr>
              <w:t xml:space="preserve">
өткізу коэф- </w:t>
            </w:r>
            <w:r>
              <w:br/>
            </w:r>
            <w:r>
              <w:rPr>
                <w:rFonts w:ascii="Times New Roman"/>
                <w:b w:val="false"/>
                <w:i w:val="false"/>
                <w:color w:val="000000"/>
                <w:sz w:val="20"/>
              </w:rPr>
              <w:t xml:space="preserve">
фициенті </w:t>
            </w:r>
            <w:r>
              <w:br/>
            </w:r>
            <w:r>
              <w:rPr>
                <w:rFonts w:ascii="Times New Roman"/>
                <w:b w:val="false"/>
                <w:i w:val="false"/>
                <w:color w:val="000000"/>
                <w:sz w:val="20"/>
              </w:rPr>
              <w:t xml:space="preserve">
Радионуклид-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меншікті </w:t>
            </w:r>
            <w:r>
              <w:br/>
            </w:r>
            <w:r>
              <w:rPr>
                <w:rFonts w:ascii="Times New Roman"/>
                <w:b w:val="false"/>
                <w:i w:val="false"/>
                <w:color w:val="000000"/>
                <w:sz w:val="20"/>
              </w:rPr>
              <w:t xml:space="preserve">
белсенділігі </w:t>
            </w:r>
          </w:p>
        </w:tc>
      </w:tr>
      <w:tr>
        <w:trPr>
          <w:trHeight w:val="4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Пластмассадан жасал- </w:t>
            </w:r>
            <w:r>
              <w:br/>
            </w:r>
            <w:r>
              <w:rPr>
                <w:rFonts w:ascii="Times New Roman"/>
                <w:b w:val="false"/>
                <w:i w:val="false"/>
                <w:color w:val="000000"/>
                <w:sz w:val="20"/>
              </w:rPr>
              <w:t xml:space="preserve">
ған құрылыс бөлшекте- </w:t>
            </w:r>
            <w:r>
              <w:br/>
            </w:r>
            <w:r>
              <w:rPr>
                <w:rFonts w:ascii="Times New Roman"/>
                <w:b w:val="false"/>
                <w:i w:val="false"/>
                <w:color w:val="000000"/>
                <w:sz w:val="20"/>
              </w:rPr>
              <w:t xml:space="preserve">
рі (есіктер, табал- </w:t>
            </w:r>
            <w:r>
              <w:br/>
            </w:r>
            <w:r>
              <w:rPr>
                <w:rFonts w:ascii="Times New Roman"/>
                <w:b w:val="false"/>
                <w:i w:val="false"/>
                <w:color w:val="000000"/>
                <w:sz w:val="20"/>
              </w:rPr>
              <w:t xml:space="preserve">
дырықтар, терезелер, </w:t>
            </w:r>
            <w:r>
              <w:br/>
            </w:r>
            <w:r>
              <w:rPr>
                <w:rFonts w:ascii="Times New Roman"/>
                <w:b w:val="false"/>
                <w:i w:val="false"/>
                <w:color w:val="000000"/>
                <w:sz w:val="20"/>
              </w:rPr>
              <w:t xml:space="preserve">
рамалар, терезе </w:t>
            </w:r>
            <w:r>
              <w:br/>
            </w:r>
            <w:r>
              <w:rPr>
                <w:rFonts w:ascii="Times New Roman"/>
                <w:b w:val="false"/>
                <w:i w:val="false"/>
                <w:color w:val="000000"/>
                <w:sz w:val="20"/>
              </w:rPr>
              <w:t xml:space="preserve">
қақпақтары)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25.23.14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3925 20 000 0 </w:t>
            </w:r>
            <w:r>
              <w:br/>
            </w:r>
            <w:r>
              <w:rPr>
                <w:rFonts w:ascii="Times New Roman"/>
                <w:b w:val="false"/>
                <w:i w:val="false"/>
                <w:color w:val="000000"/>
                <w:sz w:val="20"/>
              </w:rPr>
              <w:t xml:space="preserve">
3925 30 000 0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Уыттылығы </w:t>
            </w:r>
            <w:r>
              <w:br/>
            </w:r>
            <w:r>
              <w:rPr>
                <w:rFonts w:ascii="Times New Roman"/>
                <w:b w:val="false"/>
                <w:i w:val="false"/>
                <w:color w:val="000000"/>
                <w:sz w:val="20"/>
              </w:rPr>
              <w:t xml:space="preserve">
Бұрыштық </w:t>
            </w:r>
            <w:r>
              <w:br/>
            </w:r>
            <w:r>
              <w:rPr>
                <w:rFonts w:ascii="Times New Roman"/>
                <w:b w:val="false"/>
                <w:i w:val="false"/>
                <w:color w:val="000000"/>
                <w:sz w:val="20"/>
              </w:rPr>
              <w:t xml:space="preserve">
қосылыстары-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мықтылығы </w:t>
            </w:r>
            <w:r>
              <w:br/>
            </w:r>
            <w:r>
              <w:rPr>
                <w:rFonts w:ascii="Times New Roman"/>
                <w:b w:val="false"/>
                <w:i w:val="false"/>
                <w:color w:val="000000"/>
                <w:sz w:val="20"/>
              </w:rPr>
              <w:t xml:space="preserve">
Өрт </w:t>
            </w:r>
            <w:r>
              <w:br/>
            </w:r>
            <w:r>
              <w:rPr>
                <w:rFonts w:ascii="Times New Roman"/>
                <w:b w:val="false"/>
                <w:i w:val="false"/>
                <w:color w:val="000000"/>
                <w:sz w:val="20"/>
              </w:rPr>
              <w:t xml:space="preserve">
қауіптілігі </w:t>
            </w:r>
          </w:p>
        </w:tc>
      </w:tr>
      <w:tr>
        <w:trPr>
          <w:trHeight w:val="4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құрылыс </w:t>
            </w:r>
            <w:r>
              <w:br/>
            </w:r>
            <w:r>
              <w:rPr>
                <w:rFonts w:ascii="Times New Roman"/>
                <w:b w:val="false"/>
                <w:i w:val="false"/>
                <w:color w:val="000000"/>
                <w:sz w:val="20"/>
              </w:rPr>
              <w:t xml:space="preserve">
қоспалары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26.53.10 </w:t>
            </w:r>
            <w:r>
              <w:br/>
            </w:r>
            <w:r>
              <w:rPr>
                <w:rFonts w:ascii="Times New Roman"/>
                <w:b w:val="false"/>
                <w:i w:val="false"/>
                <w:color w:val="000000"/>
                <w:sz w:val="20"/>
              </w:rPr>
              <w:t xml:space="preserve">
26.66.11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2520 20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Радионуклид-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меншікті </w:t>
            </w:r>
            <w:r>
              <w:br/>
            </w:r>
            <w:r>
              <w:rPr>
                <w:rFonts w:ascii="Times New Roman"/>
                <w:b w:val="false"/>
                <w:i w:val="false"/>
                <w:color w:val="000000"/>
                <w:sz w:val="20"/>
              </w:rPr>
              <w:t xml:space="preserve">
белсенділігі </w:t>
            </w:r>
          </w:p>
        </w:tc>
      </w:tr>
      <w:tr>
        <w:trPr>
          <w:trHeight w:val="4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Қиыршық тас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14.21.12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2517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Радионуклид-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меншікті </w:t>
            </w:r>
            <w:r>
              <w:br/>
            </w:r>
            <w:r>
              <w:rPr>
                <w:rFonts w:ascii="Times New Roman"/>
                <w:b w:val="false"/>
                <w:i w:val="false"/>
                <w:color w:val="000000"/>
                <w:sz w:val="20"/>
              </w:rPr>
              <w:t xml:space="preserve">
белсенділігі </w:t>
            </w:r>
          </w:p>
        </w:tc>
      </w:tr>
    </w:tbl>
    <w:bookmarkStart w:name="z122" w:id="139"/>
    <w:p>
      <w:pPr>
        <w:spacing w:after="0"/>
        <w:ind w:left="0"/>
        <w:jc w:val="both"/>
      </w:pPr>
      <w:r>
        <w:rPr>
          <w:rFonts w:ascii="Times New Roman"/>
          <w:b w:val="false"/>
          <w:i w:val="false"/>
          <w:color w:val="000000"/>
          <w:sz w:val="28"/>
        </w:rPr>
        <w:t xml:space="preserve">
Техникалық регламентке </w:t>
      </w:r>
      <w:r>
        <w:br/>
      </w:r>
      <w:r>
        <w:rPr>
          <w:rFonts w:ascii="Times New Roman"/>
          <w:b w:val="false"/>
          <w:i w:val="false"/>
          <w:color w:val="000000"/>
          <w:sz w:val="28"/>
        </w:rPr>
        <w:t xml:space="preserve">
11-қосымша    </w:t>
      </w:r>
    </w:p>
    <w:bookmarkEnd w:id="139"/>
    <w:p>
      <w:pPr>
        <w:spacing w:after="0"/>
        <w:ind w:left="0"/>
        <w:jc w:val="left"/>
      </w:pPr>
      <w:r>
        <w:rPr>
          <w:rFonts w:ascii="Times New Roman"/>
          <w:b/>
          <w:i w:val="false"/>
          <w:color w:val="000000"/>
        </w:rPr>
        <w:t xml:space="preserve"> "Құрылыс материалдары, бұйымдары және құрастырмалары </w:t>
      </w:r>
      <w:r>
        <w:br/>
      </w:r>
      <w:r>
        <w:rPr>
          <w:rFonts w:ascii="Times New Roman"/>
          <w:b/>
          <w:i w:val="false"/>
          <w:color w:val="000000"/>
        </w:rPr>
        <w:t xml:space="preserve">
қауіпсіздігі" техникалық регламентінде белгіленген </w:t>
      </w:r>
      <w:r>
        <w:br/>
      </w:r>
      <w:r>
        <w:rPr>
          <w:rFonts w:ascii="Times New Roman"/>
          <w:b/>
          <w:i w:val="false"/>
          <w:color w:val="000000"/>
        </w:rPr>
        <w:t xml:space="preserve">
талаптардың орындалуын қамтамасыз ететін үйлестірілген </w:t>
      </w:r>
      <w:r>
        <w:br/>
      </w:r>
      <w:r>
        <w:rPr>
          <w:rFonts w:ascii="Times New Roman"/>
          <w:b/>
          <w:i w:val="false"/>
          <w:color w:val="000000"/>
        </w:rPr>
        <w:t xml:space="preserve">
стандарттар тізілімі (дәлелқоры) </w:t>
      </w:r>
    </w:p>
    <w:p>
      <w:pPr>
        <w:spacing w:after="0"/>
        <w:ind w:left="0"/>
        <w:jc w:val="both"/>
      </w:pPr>
      <w:r>
        <w:rPr>
          <w:rFonts w:ascii="Times New Roman"/>
          <w:b w:val="false"/>
          <w:i w:val="false"/>
          <w:color w:val="000000"/>
          <w:sz w:val="28"/>
        </w:rPr>
        <w:t xml:space="preserve">МСТ 12.0.001-82 ЕҚСЖ. Негізгі ережелер </w:t>
      </w:r>
      <w:r>
        <w:br/>
      </w:r>
      <w:r>
        <w:rPr>
          <w:rFonts w:ascii="Times New Roman"/>
          <w:b w:val="false"/>
          <w:i w:val="false"/>
          <w:color w:val="000000"/>
          <w:sz w:val="28"/>
        </w:rPr>
        <w:t xml:space="preserve">
МСТ 12.0.002-2003 ЕҚСЖ. Терминдер мен анықтамалар </w:t>
      </w:r>
      <w:r>
        <w:br/>
      </w:r>
      <w:r>
        <w:rPr>
          <w:rFonts w:ascii="Times New Roman"/>
          <w:b w:val="false"/>
          <w:i w:val="false"/>
          <w:color w:val="000000"/>
          <w:sz w:val="28"/>
        </w:rPr>
        <w:t xml:space="preserve">
МСТ 12.0.003-74 ЕҚСЖ. Қауіпті және зиянды өндірістік факторлар </w:t>
      </w:r>
      <w:r>
        <w:br/>
      </w:r>
      <w:r>
        <w:rPr>
          <w:rFonts w:ascii="Times New Roman"/>
          <w:b w:val="false"/>
          <w:i w:val="false"/>
          <w:color w:val="000000"/>
          <w:sz w:val="28"/>
        </w:rPr>
        <w:t xml:space="preserve">
МСТ 12.0.004-90 ЕҚСЖ. Еңбек қауіпсіздігіне оқытуды ұйымдастыру. Жалпы ережелер. </w:t>
      </w:r>
      <w:r>
        <w:br/>
      </w:r>
      <w:r>
        <w:rPr>
          <w:rFonts w:ascii="Times New Roman"/>
          <w:b w:val="false"/>
          <w:i w:val="false"/>
          <w:color w:val="000000"/>
          <w:sz w:val="28"/>
        </w:rPr>
        <w:t xml:space="preserve">
МСТ 12.1.001-89 ЕҚСЖ. Ультрадыбыс. Қауіпсіздіктің жалпы талаптары </w:t>
      </w:r>
      <w:r>
        <w:br/>
      </w:r>
      <w:r>
        <w:rPr>
          <w:rFonts w:ascii="Times New Roman"/>
          <w:b w:val="false"/>
          <w:i w:val="false"/>
          <w:color w:val="000000"/>
          <w:sz w:val="28"/>
        </w:rPr>
        <w:t xml:space="preserve">
МСТ 12.1.002-84 ЕҚСЖ. Өнеркәсіптік жиілікті электр өрістері. Кернеуліктің рұқсат етілетін деңгейлері мен жұмыс орындарында бақылау жүргізуге қойылатын талаптар </w:t>
      </w:r>
      <w:r>
        <w:br/>
      </w:r>
      <w:r>
        <w:rPr>
          <w:rFonts w:ascii="Times New Roman"/>
          <w:b w:val="false"/>
          <w:i w:val="false"/>
          <w:color w:val="000000"/>
          <w:sz w:val="28"/>
        </w:rPr>
        <w:t xml:space="preserve">
МСТ 12.1.003-83 ЕҚСЖ. Шу. Қауіпсіздіктің жалпы талаптары </w:t>
      </w:r>
      <w:r>
        <w:br/>
      </w:r>
      <w:r>
        <w:rPr>
          <w:rFonts w:ascii="Times New Roman"/>
          <w:b w:val="false"/>
          <w:i w:val="false"/>
          <w:color w:val="000000"/>
          <w:sz w:val="28"/>
        </w:rPr>
        <w:t xml:space="preserve">
МСТ 12.1.004-91 ЕҚСЖ. Өрт қауіпсіздігі. Жалпы талаптар </w:t>
      </w:r>
      <w:r>
        <w:br/>
      </w:r>
      <w:r>
        <w:rPr>
          <w:rFonts w:ascii="Times New Roman"/>
          <w:b w:val="false"/>
          <w:i w:val="false"/>
          <w:color w:val="000000"/>
          <w:sz w:val="28"/>
        </w:rPr>
        <w:t xml:space="preserve">
МСТ 12.1.005-88 ЕҚСЖ. Жұмысшы аймақтың ауасына қойылатын жалпы санитарлық-гигиеналық талаптар </w:t>
      </w:r>
      <w:r>
        <w:br/>
      </w:r>
      <w:r>
        <w:rPr>
          <w:rFonts w:ascii="Times New Roman"/>
          <w:b w:val="false"/>
          <w:i w:val="false"/>
          <w:color w:val="000000"/>
          <w:sz w:val="28"/>
        </w:rPr>
        <w:t xml:space="preserve">
МСТ 12.1.007-76 ЕҚСЖ. Зиянды заттар. Жіктеу және қауіпсіздіктің жалпы талаптары </w:t>
      </w:r>
      <w:r>
        <w:br/>
      </w:r>
      <w:r>
        <w:rPr>
          <w:rFonts w:ascii="Times New Roman"/>
          <w:b w:val="false"/>
          <w:i w:val="false"/>
          <w:color w:val="000000"/>
          <w:sz w:val="28"/>
        </w:rPr>
        <w:t xml:space="preserve">
МСТ 12.1.010-76 ЕҚСЖ. Жарылыс қауіпсіздік. Жалпы талаптар </w:t>
      </w:r>
      <w:r>
        <w:br/>
      </w:r>
      <w:r>
        <w:rPr>
          <w:rFonts w:ascii="Times New Roman"/>
          <w:b w:val="false"/>
          <w:i w:val="false"/>
          <w:color w:val="000000"/>
          <w:sz w:val="28"/>
        </w:rPr>
        <w:t xml:space="preserve">
МСТ 12.1.012-2004 ЕҚСЖ. Діріл қауіпсіздігі. Жалпы талаптар </w:t>
      </w:r>
      <w:r>
        <w:br/>
      </w:r>
      <w:r>
        <w:rPr>
          <w:rFonts w:ascii="Times New Roman"/>
          <w:b w:val="false"/>
          <w:i w:val="false"/>
          <w:color w:val="000000"/>
          <w:sz w:val="28"/>
        </w:rPr>
        <w:t xml:space="preserve">
МСТ 12.1.014-84* Еңбек қауіпсіздігі стандарттарының жуйесі. Жұмысшы аймақтың ауасы. Зиянды заттардың шоғырларын индикаторлық түтіктермен өлшеу әдісі </w:t>
      </w:r>
      <w:r>
        <w:br/>
      </w:r>
      <w:r>
        <w:rPr>
          <w:rFonts w:ascii="Times New Roman"/>
          <w:b w:val="false"/>
          <w:i w:val="false"/>
          <w:color w:val="000000"/>
          <w:sz w:val="28"/>
        </w:rPr>
        <w:t xml:space="preserve">
МСТ 12.1.029-80 ЕҚСЖ. Шудан қорғау құралдары мен әдістері. Жіктеу. </w:t>
      </w:r>
      <w:r>
        <w:br/>
      </w:r>
      <w:r>
        <w:rPr>
          <w:rFonts w:ascii="Times New Roman"/>
          <w:b w:val="false"/>
          <w:i w:val="false"/>
          <w:color w:val="000000"/>
          <w:sz w:val="28"/>
        </w:rPr>
        <w:t xml:space="preserve">
МСТ 12.1.044-89 (ИСО 4589-84) Еңбек қауіпсіздігі стандарттарының жүйесі. Заттар мен материалдардың өрт жарылыс қауіптілігі. Көрсеткіштер атау тізімі мен оларды анықтау әдістері. </w:t>
      </w:r>
      <w:r>
        <w:br/>
      </w:r>
      <w:r>
        <w:rPr>
          <w:rFonts w:ascii="Times New Roman"/>
          <w:b w:val="false"/>
          <w:i w:val="false"/>
          <w:color w:val="000000"/>
          <w:sz w:val="28"/>
        </w:rPr>
        <w:t xml:space="preserve">
МСТ 12.2.003-91 ЕҚСЖ. Өндірістік жабдық. Қауіпсіздіктің жалпы талаптары </w:t>
      </w:r>
      <w:r>
        <w:br/>
      </w:r>
      <w:r>
        <w:rPr>
          <w:rFonts w:ascii="Times New Roman"/>
          <w:b w:val="false"/>
          <w:i w:val="false"/>
          <w:color w:val="000000"/>
          <w:sz w:val="28"/>
        </w:rPr>
        <w:t xml:space="preserve">
МСТ 12.3.002-75 ЕҚСЖ. Өндірістік процестер. Қауіпсіздіктің жалпы талаптары </w:t>
      </w:r>
      <w:r>
        <w:br/>
      </w:r>
      <w:r>
        <w:rPr>
          <w:rFonts w:ascii="Times New Roman"/>
          <w:b w:val="false"/>
          <w:i w:val="false"/>
          <w:color w:val="000000"/>
          <w:sz w:val="28"/>
        </w:rPr>
        <w:t xml:space="preserve">
МСТ 12.3.003-86 ЕҚСЖ. Электр дәнекерлеу жұмыстары. Қауіпсіздіктің жалпы талаптары </w:t>
      </w:r>
      <w:r>
        <w:br/>
      </w:r>
      <w:r>
        <w:rPr>
          <w:rFonts w:ascii="Times New Roman"/>
          <w:b w:val="false"/>
          <w:i w:val="false"/>
          <w:color w:val="000000"/>
          <w:sz w:val="28"/>
        </w:rPr>
        <w:t xml:space="preserve">
МСТ 12.3.009-76 ЕҚСЖ. Тиеу-түсіру жұмыстары. Қауіпсіздіктің жалпы талаптары </w:t>
      </w:r>
      <w:r>
        <w:br/>
      </w:r>
      <w:r>
        <w:rPr>
          <w:rFonts w:ascii="Times New Roman"/>
          <w:b w:val="false"/>
          <w:i w:val="false"/>
          <w:color w:val="000000"/>
          <w:sz w:val="28"/>
        </w:rPr>
        <w:t xml:space="preserve">
МСТ 12.3.020-80 ЕҚСЖ. Жүктерді кәсіпорындарда орнынан жылжыту процестері. Қауіпсіздіктің жалпы талаптары </w:t>
      </w:r>
      <w:r>
        <w:br/>
      </w:r>
      <w:r>
        <w:rPr>
          <w:rFonts w:ascii="Times New Roman"/>
          <w:b w:val="false"/>
          <w:i w:val="false"/>
          <w:color w:val="000000"/>
          <w:sz w:val="28"/>
        </w:rPr>
        <w:t xml:space="preserve">
МСТ 12.3.033-84 ЕҚСЖ. Құрылыс машиналары. Пайдалану кезіндегі қауіпсіздіктің жалпы талаптары </w:t>
      </w:r>
      <w:r>
        <w:br/>
      </w:r>
      <w:r>
        <w:rPr>
          <w:rFonts w:ascii="Times New Roman"/>
          <w:b w:val="false"/>
          <w:i w:val="false"/>
          <w:color w:val="000000"/>
          <w:sz w:val="28"/>
        </w:rPr>
        <w:t xml:space="preserve">
МСТ 12.4.011-89 ЕҚСЖ. Жұмысшыларды қорғау құралдары. Жалпы талаптар және жіктеу </w:t>
      </w:r>
      <w:r>
        <w:br/>
      </w:r>
      <w:r>
        <w:rPr>
          <w:rFonts w:ascii="Times New Roman"/>
          <w:b w:val="false"/>
          <w:i w:val="false"/>
          <w:color w:val="000000"/>
          <w:sz w:val="28"/>
        </w:rPr>
        <w:t xml:space="preserve">
МСТ 12.4.021-75 ЕҚСЖ. Желдеткіштер жүйесі. Жалпы талаптар </w:t>
      </w:r>
      <w:r>
        <w:br/>
      </w:r>
      <w:r>
        <w:rPr>
          <w:rFonts w:ascii="Times New Roman"/>
          <w:b w:val="false"/>
          <w:i w:val="false"/>
          <w:color w:val="000000"/>
          <w:sz w:val="28"/>
        </w:rPr>
        <w:t xml:space="preserve">
РД34 РК.03.204-05 Аспаптар мен құрал-жабдықтармен жұмыс істеу кезінде қауіпсіздік және еңбекті қорғау ережелері. </w:t>
      </w:r>
      <w:r>
        <w:br/>
      </w:r>
      <w:r>
        <w:rPr>
          <w:rFonts w:ascii="Times New Roman"/>
          <w:b w:val="false"/>
          <w:i w:val="false"/>
          <w:color w:val="000000"/>
          <w:sz w:val="28"/>
        </w:rPr>
        <w:t xml:space="preserve">
ҚР ҚНжЕ 2.02.05-2002 Ғимараттар мен құрылыстардың өрт қауіпсіздігі СанЕжН "Атмосфералық ауаға қойылатын санитарлық-эпидемиологиялық талаптар" Қазақстан Республикасы Денсаулық сақтау министрінің м.а. 2004 жылғы 18 тамыздағы N 629 бұйрығымен бекітілген </w:t>
      </w:r>
      <w:r>
        <w:br/>
      </w:r>
      <w:r>
        <w:rPr>
          <w:rFonts w:ascii="Times New Roman"/>
          <w:b w:val="false"/>
          <w:i w:val="false"/>
          <w:color w:val="000000"/>
          <w:sz w:val="28"/>
        </w:rPr>
        <w:t xml:space="preserve">
СанЕжН "Ауыз сумен қамтамасыз етудің орталықтандырылған жүйелердің су сапасына қойылатын санитарлық-эпидемиологиялық талаптар", Қазақстан Республикасы Денсаулық сақтау министрінің м.а. 2004 жылғы 28 маусымдағы N 506 бұйрығымен бекітілген </w:t>
      </w:r>
      <w:r>
        <w:br/>
      </w:r>
      <w:r>
        <w:rPr>
          <w:rFonts w:ascii="Times New Roman"/>
          <w:b w:val="false"/>
          <w:i w:val="false"/>
          <w:color w:val="000000"/>
          <w:sz w:val="28"/>
        </w:rPr>
        <w:t xml:space="preserve">
Гигиеналық нормативтер "Жұмысшы аймақ ауасында зиянды заттардың шекті рұқсат етілетін шоғырлары мен болжалды қауіпсіз деңгейлері" Қазақстан Республикасы Денсаулық сақтау министрінің 2004 жылғы 03 желтоқсандағы N 841 бұйрығымен бекітілген </w:t>
      </w:r>
      <w:r>
        <w:br/>
      </w:r>
      <w:r>
        <w:rPr>
          <w:rFonts w:ascii="Times New Roman"/>
          <w:b w:val="false"/>
          <w:i w:val="false"/>
          <w:color w:val="000000"/>
          <w:sz w:val="28"/>
        </w:rPr>
        <w:t xml:space="preserve">
НРБ-99 Радиациялық қауіпсіздік нормалары </w:t>
      </w:r>
      <w:r>
        <w:br/>
      </w:r>
      <w:r>
        <w:rPr>
          <w:rFonts w:ascii="Times New Roman"/>
          <w:b w:val="false"/>
          <w:i w:val="false"/>
          <w:color w:val="000000"/>
          <w:sz w:val="28"/>
        </w:rPr>
        <w:t xml:space="preserve">
ҚР РЕ 50.3.35-97 Құрылыс материалдары мен құрастырылымдарын сертификаттау тәртібі </w:t>
      </w:r>
      <w:r>
        <w:br/>
      </w:r>
      <w:r>
        <w:rPr>
          <w:rFonts w:ascii="Times New Roman"/>
          <w:b w:val="false"/>
          <w:i w:val="false"/>
          <w:color w:val="000000"/>
          <w:sz w:val="28"/>
        </w:rPr>
        <w:t xml:space="preserve">
ҚР СТ 3.1-2001 Қазақстан Республикасының мемлекеттік сертификаттау жүйесі. Сәйкестік белгісі. Техникалық талаптар </w:t>
      </w:r>
      <w:r>
        <w:br/>
      </w:r>
      <w:r>
        <w:rPr>
          <w:rFonts w:ascii="Times New Roman"/>
          <w:b w:val="false"/>
          <w:i w:val="false"/>
          <w:color w:val="000000"/>
          <w:sz w:val="28"/>
        </w:rPr>
        <w:t xml:space="preserve">
ҚР СТ 3.4-2003 Қазақстан Республикасының мемлекеттік сертификаттау жүйесі. Өнімге сәйкестікті растау жүргізу тәртібі. Жалпы талаптар </w:t>
      </w:r>
      <w:r>
        <w:br/>
      </w:r>
      <w:r>
        <w:rPr>
          <w:rFonts w:ascii="Times New Roman"/>
          <w:b w:val="false"/>
          <w:i w:val="false"/>
          <w:color w:val="000000"/>
          <w:sz w:val="28"/>
        </w:rPr>
        <w:t xml:space="preserve">
ҚР СТ 3.9-2004 Қазақстан Республикасының мемлекеттік сертификаттау жүйесі. Импорт өнімнің сәйкестігін растау. Жалпы ережелер. </w:t>
      </w:r>
      <w:r>
        <w:br/>
      </w:r>
      <w:r>
        <w:rPr>
          <w:rFonts w:ascii="Times New Roman"/>
          <w:b w:val="false"/>
          <w:i w:val="false"/>
          <w:color w:val="000000"/>
          <w:sz w:val="28"/>
        </w:rPr>
        <w:t xml:space="preserve">
ҚР СТ 3.23-2001 Қазақстан Республикасының мемлекеттік сертификаттау жүйесі. Жиһаз бен ағаш өңдеу өнеркәсібінің өнімдерін сертификаттау тәртібі </w:t>
      </w:r>
      <w:r>
        <w:br/>
      </w:r>
      <w:r>
        <w:rPr>
          <w:rFonts w:ascii="Times New Roman"/>
          <w:b w:val="false"/>
          <w:i w:val="false"/>
          <w:color w:val="000000"/>
          <w:sz w:val="28"/>
        </w:rPr>
        <w:t xml:space="preserve">
ҚР СТ 3.25-2001 Қазақстан Республикасының мемлекеттік сертификаттау жүйесі. Өнім мен көрсетілетін қызметті сәйкестік белгісімен таңбалау тәртібі </w:t>
      </w:r>
      <w:r>
        <w:br/>
      </w:r>
      <w:r>
        <w:rPr>
          <w:rFonts w:ascii="Times New Roman"/>
          <w:b w:val="false"/>
          <w:i w:val="false"/>
          <w:color w:val="000000"/>
          <w:sz w:val="28"/>
        </w:rPr>
        <w:t xml:space="preserve">
ҚР СТ 3.58-2005 Қазақстан Республикасының мемлекеттік техникалық реттеу жүйесі. Өнімнің сәйкестігін растау жүргізу кезінде пайдаланылатын үлгілерді ұстау тәртібі </w:t>
      </w:r>
      <w:r>
        <w:br/>
      </w:r>
      <w:r>
        <w:rPr>
          <w:rFonts w:ascii="Times New Roman"/>
          <w:b w:val="false"/>
          <w:i w:val="false"/>
          <w:color w:val="000000"/>
          <w:sz w:val="28"/>
        </w:rPr>
        <w:t xml:space="preserve">
ҚР СТ 615-2001 Бояу және жабын жағу үшін ағаш және металл бойынша оттан қорғау құрамдары. Жалпы талаптар </w:t>
      </w:r>
      <w:r>
        <w:br/>
      </w:r>
      <w:r>
        <w:rPr>
          <w:rFonts w:ascii="Times New Roman"/>
          <w:b w:val="false"/>
          <w:i w:val="false"/>
          <w:color w:val="000000"/>
          <w:sz w:val="28"/>
        </w:rPr>
        <w:t xml:space="preserve">
ҚР СТ 935-92 Цемент өндіруге арналған электротермофосфорлы түйіршікті қождар. </w:t>
      </w:r>
      <w:r>
        <w:br/>
      </w:r>
      <w:r>
        <w:rPr>
          <w:rFonts w:ascii="Times New Roman"/>
          <w:b w:val="false"/>
          <w:i w:val="false"/>
          <w:color w:val="000000"/>
          <w:sz w:val="28"/>
        </w:rPr>
        <w:t xml:space="preserve">
ҚР СТ 937-92 Бетон және темір бетон жинақталатын құрастырылымдар мен бұйымдар </w:t>
      </w:r>
      <w:r>
        <w:br/>
      </w:r>
      <w:r>
        <w:rPr>
          <w:rFonts w:ascii="Times New Roman"/>
          <w:b w:val="false"/>
          <w:i w:val="false"/>
          <w:color w:val="000000"/>
          <w:sz w:val="28"/>
        </w:rPr>
        <w:t xml:space="preserve">
ҚР СТ 938-92 Өндірістік ғимараттарға арналған темірбетон жабық плиталары. Техникалық шарттар. </w:t>
      </w:r>
      <w:r>
        <w:br/>
      </w:r>
      <w:r>
        <w:rPr>
          <w:rFonts w:ascii="Times New Roman"/>
          <w:b w:val="false"/>
          <w:i w:val="false"/>
          <w:color w:val="000000"/>
          <w:sz w:val="28"/>
        </w:rPr>
        <w:t xml:space="preserve">
ҚР СТ 939-92 Қағылатын темір бетон қадалар. Техникалық шарттар. </w:t>
      </w:r>
      <w:r>
        <w:br/>
      </w:r>
      <w:r>
        <w:rPr>
          <w:rFonts w:ascii="Times New Roman"/>
          <w:b w:val="false"/>
          <w:i w:val="false"/>
          <w:color w:val="000000"/>
          <w:sz w:val="28"/>
        </w:rPr>
        <w:t xml:space="preserve">
ҚР СТ 940-92 Ғимараттарға арналған қабырғалық бетон және темір бетон блоктар. Техникалық шарттар. </w:t>
      </w:r>
      <w:r>
        <w:br/>
      </w:r>
      <w:r>
        <w:rPr>
          <w:rFonts w:ascii="Times New Roman"/>
          <w:b w:val="false"/>
          <w:i w:val="false"/>
          <w:color w:val="000000"/>
          <w:sz w:val="28"/>
        </w:rPr>
        <w:t xml:space="preserve">
ҚР СТ 943-92 Ағаш есіктер. Техникалық шарттар </w:t>
      </w:r>
      <w:r>
        <w:br/>
      </w:r>
      <w:r>
        <w:rPr>
          <w:rFonts w:ascii="Times New Roman"/>
          <w:b w:val="false"/>
          <w:i w:val="false"/>
          <w:color w:val="000000"/>
          <w:sz w:val="28"/>
        </w:rPr>
        <w:t xml:space="preserve">
ҚР СТ 944-92 Қалқанға арналған гипсбетон панельдер. Техникалық шарттар. </w:t>
      </w:r>
      <w:r>
        <w:br/>
      </w:r>
      <w:r>
        <w:rPr>
          <w:rFonts w:ascii="Times New Roman"/>
          <w:b w:val="false"/>
          <w:i w:val="false"/>
          <w:color w:val="000000"/>
          <w:sz w:val="28"/>
        </w:rPr>
        <w:t xml:space="preserve">
ҚР СТ 945-92 Қабырғалық бетон тастар. Техникалық шарттар. </w:t>
      </w:r>
      <w:r>
        <w:br/>
      </w:r>
      <w:r>
        <w:rPr>
          <w:rFonts w:ascii="Times New Roman"/>
          <w:b w:val="false"/>
          <w:i w:val="false"/>
          <w:color w:val="000000"/>
          <w:sz w:val="28"/>
        </w:rPr>
        <w:t xml:space="preserve">
ҚР СТ 946-92 Құрылыс жұмыстарына арналған табиғи тастан жасалған қиыршықтас. Техникалық шарттар. </w:t>
      </w:r>
      <w:r>
        <w:br/>
      </w:r>
      <w:r>
        <w:rPr>
          <w:rFonts w:ascii="Times New Roman"/>
          <w:b w:val="false"/>
          <w:i w:val="false"/>
          <w:color w:val="000000"/>
          <w:sz w:val="28"/>
        </w:rPr>
        <w:t xml:space="preserve">
ҚР СТ 947-92 Тұрғын үй және қоғамдық ғимараттарға арналған қабырғалық сыртқы бетон және темірбетон панельдер. </w:t>
      </w:r>
      <w:r>
        <w:br/>
      </w:r>
      <w:r>
        <w:rPr>
          <w:rFonts w:ascii="Times New Roman"/>
          <w:b w:val="false"/>
          <w:i w:val="false"/>
          <w:color w:val="000000"/>
          <w:sz w:val="28"/>
        </w:rPr>
        <w:t xml:space="preserve">
ҚР СТ 948-92 Кеуекті жасанды қиыршықтас, құмтас және құм. </w:t>
      </w:r>
      <w:r>
        <w:br/>
      </w:r>
      <w:r>
        <w:rPr>
          <w:rFonts w:ascii="Times New Roman"/>
          <w:b w:val="false"/>
          <w:i w:val="false"/>
          <w:color w:val="000000"/>
          <w:sz w:val="28"/>
        </w:rPr>
        <w:t xml:space="preserve">
ҚР СТ 949-92 Ғимараттар мен құрылыстар жабындарына арналған көп кеуекті темірбетон плиталар. </w:t>
      </w:r>
      <w:r>
        <w:br/>
      </w:r>
      <w:r>
        <w:rPr>
          <w:rFonts w:ascii="Times New Roman"/>
          <w:b w:val="false"/>
          <w:i w:val="false"/>
          <w:color w:val="000000"/>
          <w:sz w:val="28"/>
        </w:rPr>
        <w:t xml:space="preserve">
ҚР СТ 950-92 Терезе және балконның ағаш есіктері. Жалпы техникалық шарттар. </w:t>
      </w:r>
      <w:r>
        <w:br/>
      </w:r>
      <w:r>
        <w:rPr>
          <w:rFonts w:ascii="Times New Roman"/>
          <w:b w:val="false"/>
          <w:i w:val="false"/>
          <w:color w:val="000000"/>
          <w:sz w:val="28"/>
        </w:rPr>
        <w:t xml:space="preserve">
ҚР СТ 952-92 Кен байыту кәсіпорындарының жолшыбай игерілетін жыныстары мен қалдықтарынан жасалып құрылыс жұмыстарына арналған қиыршықтас. </w:t>
      </w:r>
      <w:r>
        <w:br/>
      </w:r>
      <w:r>
        <w:rPr>
          <w:rFonts w:ascii="Times New Roman"/>
          <w:b w:val="false"/>
          <w:i w:val="false"/>
          <w:color w:val="000000"/>
          <w:sz w:val="28"/>
        </w:rPr>
        <w:t xml:space="preserve">
ҚР СТ 956-93 Таспалы іргетастық темірбетон плиталар. Техникалық шарттар. </w:t>
      </w:r>
      <w:r>
        <w:br/>
      </w:r>
      <w:r>
        <w:rPr>
          <w:rFonts w:ascii="Times New Roman"/>
          <w:b w:val="false"/>
          <w:i w:val="false"/>
          <w:color w:val="000000"/>
          <w:sz w:val="28"/>
        </w:rPr>
        <w:t xml:space="preserve">
ҚР СТ 957-93 Өндірістік ғимараттардың сыртқы қабырғаларына арналған кеуекті толтырғышты жеңіл бетондардан жасалған панельдер. </w:t>
      </w:r>
      <w:r>
        <w:br/>
      </w:r>
      <w:r>
        <w:rPr>
          <w:rFonts w:ascii="Times New Roman"/>
          <w:b w:val="false"/>
          <w:i w:val="false"/>
          <w:color w:val="000000"/>
          <w:sz w:val="28"/>
        </w:rPr>
        <w:t xml:space="preserve">
ҚР СТ 958-93 Қасбеттік бетон тақталар. Техникалық шарттар </w:t>
      </w:r>
      <w:r>
        <w:br/>
      </w:r>
      <w:r>
        <w:rPr>
          <w:rFonts w:ascii="Times New Roman"/>
          <w:b w:val="false"/>
          <w:i w:val="false"/>
          <w:color w:val="000000"/>
          <w:sz w:val="28"/>
        </w:rPr>
        <w:t xml:space="preserve">
ҚР СТ 961-93 Балкондар мен бастырмалардың темірбетон тақталары. Техникалық шарттар </w:t>
      </w:r>
      <w:r>
        <w:br/>
      </w:r>
      <w:r>
        <w:rPr>
          <w:rFonts w:ascii="Times New Roman"/>
          <w:b w:val="false"/>
          <w:i w:val="false"/>
          <w:color w:val="000000"/>
          <w:sz w:val="28"/>
        </w:rPr>
        <w:t xml:space="preserve">
ҚР СТ 971-93 Гипсті қатырма жаймалар. Техникалық шарттар </w:t>
      </w:r>
      <w:r>
        <w:br/>
      </w:r>
      <w:r>
        <w:rPr>
          <w:rFonts w:ascii="Times New Roman"/>
          <w:b w:val="false"/>
          <w:i w:val="false"/>
          <w:color w:val="000000"/>
          <w:sz w:val="28"/>
        </w:rPr>
        <w:t xml:space="preserve">
ҚР СТ 973-2004 Жол және аэродром құрылысына арналған, өңделмеген бейорганикалық тұтқыр тас материалдар мен топырақтар. Техникалық шарттар </w:t>
      </w:r>
      <w:r>
        <w:br/>
      </w:r>
      <w:r>
        <w:rPr>
          <w:rFonts w:ascii="Times New Roman"/>
          <w:b w:val="false"/>
          <w:i w:val="false"/>
          <w:color w:val="000000"/>
          <w:sz w:val="28"/>
        </w:rPr>
        <w:t xml:space="preserve">
ҚР СТ 1039-2001 Сәндеп-өңдеу және қаптама материалдар. Өндіруде және қолдануда қойылатын өрт қауіпсіздігі талаптары </w:t>
      </w:r>
      <w:r>
        <w:br/>
      </w:r>
      <w:r>
        <w:rPr>
          <w:rFonts w:ascii="Times New Roman"/>
          <w:b w:val="false"/>
          <w:i w:val="false"/>
          <w:color w:val="000000"/>
          <w:sz w:val="28"/>
        </w:rPr>
        <w:t xml:space="preserve">
ҚР СТ 1014-2000 Өнімді сәйкестендіру. Жалпы ережелер </w:t>
      </w:r>
      <w:r>
        <w:br/>
      </w:r>
      <w:r>
        <w:rPr>
          <w:rFonts w:ascii="Times New Roman"/>
          <w:b w:val="false"/>
          <w:i w:val="false"/>
          <w:color w:val="000000"/>
          <w:sz w:val="28"/>
        </w:rPr>
        <w:t xml:space="preserve">
ҚР СТ 1128-2002 Полиэфир шайырлары негізінде шыныталшықпен арқауланған, пластикалық құбырлар. Жалпы Техникалық шарттар </w:t>
      </w:r>
      <w:r>
        <w:br/>
      </w:r>
      <w:r>
        <w:rPr>
          <w:rFonts w:ascii="Times New Roman"/>
          <w:b w:val="false"/>
          <w:i w:val="false"/>
          <w:color w:val="000000"/>
          <w:sz w:val="28"/>
        </w:rPr>
        <w:t xml:space="preserve">
ҚР СТ 1129-2002 Полиэфир шайырлары негізінде шыныталшықпен арқауланған, пластикалық құбырлар. Жалғайтын бөлшектер. Жалпы техникалық шарттар </w:t>
      </w:r>
      <w:r>
        <w:br/>
      </w:r>
      <w:r>
        <w:rPr>
          <w:rFonts w:ascii="Times New Roman"/>
          <w:b w:val="false"/>
          <w:i w:val="false"/>
          <w:color w:val="000000"/>
          <w:sz w:val="28"/>
        </w:rPr>
        <w:t xml:space="preserve">
ҚР СТ 1168-2002 Құрғақ құрылыс қоспалары. Жалпы техникалық шарттар ҚР СТ 1215-2003 Қара қиыршықтас. Техникалық шарттар </w:t>
      </w:r>
      <w:r>
        <w:br/>
      </w:r>
      <w:r>
        <w:rPr>
          <w:rFonts w:ascii="Times New Roman"/>
          <w:b w:val="false"/>
          <w:i w:val="false"/>
          <w:color w:val="000000"/>
          <w:sz w:val="28"/>
        </w:rPr>
        <w:t xml:space="preserve">
ҚР СТ 1216-2003 Қара қиыршықтасты-малтатасты-құмды қоспалар. Техникалық шарттар </w:t>
      </w:r>
      <w:r>
        <w:br/>
      </w:r>
      <w:r>
        <w:rPr>
          <w:rFonts w:ascii="Times New Roman"/>
          <w:b w:val="false"/>
          <w:i w:val="false"/>
          <w:color w:val="000000"/>
          <w:sz w:val="28"/>
        </w:rPr>
        <w:t xml:space="preserve">
ҚР СТ 1220-2003 Көпір құрылмаларының аралық тірек бөліктеріне арналған резеңке </w:t>
      </w:r>
      <w:r>
        <w:br/>
      </w:r>
      <w:r>
        <w:rPr>
          <w:rFonts w:ascii="Times New Roman"/>
          <w:b w:val="false"/>
          <w:i w:val="false"/>
          <w:color w:val="000000"/>
          <w:sz w:val="28"/>
        </w:rPr>
        <w:t xml:space="preserve">
ҚР СТ 1283-2004 Құрылыс жұмыстарына үшін малтатас пен қойтастан құм, малтатас және қиыршықтас өндіруге арналған шикізат. Жалпы Техникалық шарттар </w:t>
      </w:r>
      <w:r>
        <w:br/>
      </w:r>
      <w:r>
        <w:rPr>
          <w:rFonts w:ascii="Times New Roman"/>
          <w:b w:val="false"/>
          <w:i w:val="false"/>
          <w:color w:val="000000"/>
          <w:sz w:val="28"/>
        </w:rPr>
        <w:t xml:space="preserve">
ҚР СТ 1284-2004 Құрылыс жұмыстары үшін тығыз жыныстардан жасалған қиыршықтас пен малтатас. Техникалық шарттар </w:t>
      </w:r>
      <w:r>
        <w:br/>
      </w:r>
      <w:r>
        <w:rPr>
          <w:rFonts w:ascii="Times New Roman"/>
          <w:b w:val="false"/>
          <w:i w:val="false"/>
          <w:color w:val="000000"/>
          <w:sz w:val="28"/>
        </w:rPr>
        <w:t xml:space="preserve">
ҚР СТ 1379-2005 Автомобиль жолдарындағы көпір құрылыстары мен сужібергіш құбырлар. Құрылмалардың жуықтау сырт көлемдері </w:t>
      </w:r>
      <w:r>
        <w:br/>
      </w:r>
      <w:r>
        <w:rPr>
          <w:rFonts w:ascii="Times New Roman"/>
          <w:b w:val="false"/>
          <w:i w:val="false"/>
          <w:color w:val="000000"/>
          <w:sz w:val="28"/>
        </w:rPr>
        <w:t xml:space="preserve">
ҚТ СТ 1380-2005 Автомобиль жолдарындағы көпір құрылыстары мен сужібергіш құбырлар. Жүктемелер және әсер етулер </w:t>
      </w:r>
      <w:r>
        <w:br/>
      </w:r>
      <w:r>
        <w:rPr>
          <w:rFonts w:ascii="Times New Roman"/>
          <w:b w:val="false"/>
          <w:i w:val="false"/>
          <w:color w:val="000000"/>
          <w:sz w:val="28"/>
        </w:rPr>
        <w:t xml:space="preserve">
ҚР СТ 1409-2005 Жол белгілерінің темірбетон тіректері. Техникалық шарттар </w:t>
      </w:r>
      <w:r>
        <w:br/>
      </w:r>
      <w:r>
        <w:rPr>
          <w:rFonts w:ascii="Times New Roman"/>
          <w:b w:val="false"/>
          <w:i w:val="false"/>
          <w:color w:val="000000"/>
          <w:sz w:val="28"/>
        </w:rPr>
        <w:t xml:space="preserve">
ҚР СТ ИСО 1043-1-2005 (ИСО 1043-1:2001, IDT) Пластмассалар. Белгілеулер мен қысқартулар. 1-бөлім. Негізгі полимерлер және олардың арнайы қасиеттері </w:t>
      </w:r>
      <w:r>
        <w:br/>
      </w:r>
      <w:r>
        <w:rPr>
          <w:rFonts w:ascii="Times New Roman"/>
          <w:b w:val="false"/>
          <w:i w:val="false"/>
          <w:color w:val="000000"/>
          <w:sz w:val="28"/>
        </w:rPr>
        <w:t xml:space="preserve">
ҚР СТ ИСО 1043-1-2005 (ИСО 1043-1:2001, IDT) Пластмассалар. Белгілеулер мен қысқартулар. 1-бөлім. Негізгі полимерлер және олардың арнайы қасиеттері </w:t>
      </w:r>
      <w:r>
        <w:br/>
      </w:r>
      <w:r>
        <w:rPr>
          <w:rFonts w:ascii="Times New Roman"/>
          <w:b w:val="false"/>
          <w:i w:val="false"/>
          <w:color w:val="000000"/>
          <w:sz w:val="28"/>
        </w:rPr>
        <w:t xml:space="preserve">
ҚР СТ ИСО 4427-2004 Сумен жабдықтауға арналған полиэтилен құбырлар. Техникалық шарттар </w:t>
      </w:r>
      <w:r>
        <w:br/>
      </w:r>
      <w:r>
        <w:rPr>
          <w:rFonts w:ascii="Times New Roman"/>
          <w:b w:val="false"/>
          <w:i w:val="false"/>
          <w:color w:val="000000"/>
          <w:sz w:val="28"/>
        </w:rPr>
        <w:t xml:space="preserve">
ҚР СТ ИСО 1872-1-2005 (ИСО 1872-1:2001, IDT) Пластмассалар. Жүйелеу мен экструзияға арналған полиэтилен (РЕ) және этилен полимерлестері негізіндегі материалдар. 1-бөлім. Белгілеулер жүйесі және сипат тізімге арналған негіз </w:t>
      </w:r>
      <w:r>
        <w:br/>
      </w:r>
      <w:r>
        <w:rPr>
          <w:rFonts w:ascii="Times New Roman"/>
          <w:b w:val="false"/>
          <w:i w:val="false"/>
          <w:color w:val="000000"/>
          <w:sz w:val="28"/>
        </w:rPr>
        <w:t xml:space="preserve">
ҚР СТ ИСО 8770-2004 Ғимараттың ішінде орнатылған, пайдаланылған және қарқынды суларды (төмен және жоғары температураларда) бұру жүйесі үшін, жоғары тығыздықты полиэтиленнен жасалған құбырлар мен санитарлық-техникалық тетіктер. Техникалық шарттар </w:t>
      </w:r>
      <w:r>
        <w:br/>
      </w:r>
      <w:r>
        <w:rPr>
          <w:rFonts w:ascii="Times New Roman"/>
          <w:b w:val="false"/>
          <w:i w:val="false"/>
          <w:color w:val="000000"/>
          <w:sz w:val="28"/>
        </w:rPr>
        <w:t xml:space="preserve">
ҚР СТ ИСО 8772-2004 Жер астындағы құрғатқыш және кәріздік жүйелер үшін полиэтиленнен жасалған құбырлар мен санитариялық-техникалық тетіктер. Техникалық шарттар </w:t>
      </w:r>
      <w:r>
        <w:br/>
      </w:r>
      <w:r>
        <w:rPr>
          <w:rFonts w:ascii="Times New Roman"/>
          <w:b w:val="false"/>
          <w:i w:val="false"/>
          <w:color w:val="000000"/>
          <w:sz w:val="28"/>
        </w:rPr>
        <w:t xml:space="preserve">
ҚР СТ ИСО 13761-2005 (ИСО 13761-1996, IDT) Пластмассалық құбырлар мен санитарлық-техникалық тетіктер. 20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температураларда пайдаланылатын полиэтиленді құбыржол жүйелеріне арналған қысымды төмендету коэффициенттері </w:t>
      </w:r>
      <w:r>
        <w:br/>
      </w:r>
      <w:r>
        <w:rPr>
          <w:rFonts w:ascii="Times New Roman"/>
          <w:b w:val="false"/>
          <w:i w:val="false"/>
          <w:color w:val="000000"/>
          <w:sz w:val="28"/>
        </w:rPr>
        <w:t xml:space="preserve">
ҚР СТ ИСО 11922-1-2005 (ИСО 11922-1:1997, IDT) Ағымдағы орталарды тасымалдау үшін, термопластикалық материалдардан жасалған құбырлар. Өлшемдер мен рұқсаттар. 1-бөлім. Метрикалық топтама </w:t>
      </w:r>
      <w:r>
        <w:br/>
      </w:r>
      <w:r>
        <w:rPr>
          <w:rFonts w:ascii="Times New Roman"/>
          <w:b w:val="false"/>
          <w:i w:val="false"/>
          <w:color w:val="000000"/>
          <w:sz w:val="28"/>
        </w:rPr>
        <w:t xml:space="preserve">
ҚР СТ ИСО 12162-2005 (ИСО 12162:1997, IDT) Ағынды қосымшалар үшін тағайындалған құбырлар мен санитарлық-техникалық тетіктерді өндіруге арналған термопластикалық материалдар. Жіктеу және белгілеу. Жалпы пайдалану (есептік) коэффициенті </w:t>
      </w:r>
      <w:r>
        <w:br/>
      </w:r>
      <w:r>
        <w:rPr>
          <w:rFonts w:ascii="Times New Roman"/>
          <w:b w:val="false"/>
          <w:i w:val="false"/>
          <w:color w:val="000000"/>
          <w:sz w:val="28"/>
        </w:rPr>
        <w:t xml:space="preserve">
ҚР СТ МСТ Р 51691-2003 Жылтыр сыр материалдары. Кіреукелер. Жалпы техникалық шарттар </w:t>
      </w:r>
      <w:r>
        <w:br/>
      </w:r>
      <w:r>
        <w:rPr>
          <w:rFonts w:ascii="Times New Roman"/>
          <w:b w:val="false"/>
          <w:i w:val="false"/>
          <w:color w:val="000000"/>
          <w:sz w:val="28"/>
        </w:rPr>
        <w:t xml:space="preserve">
ҚР СТ МСТ Р 51692-2003 Сырмайлар. Жалпы техникалық шарттар </w:t>
      </w:r>
      <w:r>
        <w:br/>
      </w:r>
      <w:r>
        <w:rPr>
          <w:rFonts w:ascii="Times New Roman"/>
          <w:b w:val="false"/>
          <w:i w:val="false"/>
          <w:color w:val="000000"/>
          <w:sz w:val="28"/>
        </w:rPr>
        <w:t xml:space="preserve">
ҚР СТ МСТ Р 51693-2003 Тот басуға қарсы астарламалар. Жалпы техникалық шарттар </w:t>
      </w:r>
      <w:r>
        <w:br/>
      </w:r>
      <w:r>
        <w:rPr>
          <w:rFonts w:ascii="Times New Roman"/>
          <w:b w:val="false"/>
          <w:i w:val="false"/>
          <w:color w:val="000000"/>
          <w:sz w:val="28"/>
        </w:rPr>
        <w:t xml:space="preserve">
МСТ 99-96 Аршу қабыршағы. Техникалық шарттар </w:t>
      </w:r>
      <w:r>
        <w:br/>
      </w:r>
      <w:r>
        <w:rPr>
          <w:rFonts w:ascii="Times New Roman"/>
          <w:b w:val="false"/>
          <w:i w:val="false"/>
          <w:color w:val="000000"/>
          <w:sz w:val="28"/>
        </w:rPr>
        <w:t xml:space="preserve">
МСТ 102-75 Авиациялық қайың фанер. Техникалық шарттар </w:t>
      </w:r>
      <w:r>
        <w:br/>
      </w:r>
      <w:r>
        <w:rPr>
          <w:rFonts w:ascii="Times New Roman"/>
          <w:b w:val="false"/>
          <w:i w:val="false"/>
          <w:color w:val="000000"/>
          <w:sz w:val="28"/>
        </w:rPr>
        <w:t xml:space="preserve">
МСТ 111-2001 Жаймалық шыны. Техникалық шарттар </w:t>
      </w:r>
      <w:r>
        <w:br/>
      </w:r>
      <w:r>
        <w:rPr>
          <w:rFonts w:ascii="Times New Roman"/>
          <w:b w:val="false"/>
          <w:i w:val="false"/>
          <w:color w:val="000000"/>
          <w:sz w:val="28"/>
        </w:rPr>
        <w:t xml:space="preserve">
МСТ 125-79 Гипстік тұтқырғыш. Техникалық шарттар </w:t>
      </w:r>
      <w:r>
        <w:br/>
      </w:r>
      <w:r>
        <w:rPr>
          <w:rFonts w:ascii="Times New Roman"/>
          <w:b w:val="false"/>
          <w:i w:val="false"/>
          <w:color w:val="000000"/>
          <w:sz w:val="28"/>
        </w:rPr>
        <w:t xml:space="preserve">
МСТ 190-78 Оксоль сырмайы. Техникалық шарттар </w:t>
      </w:r>
      <w:r>
        <w:br/>
      </w:r>
      <w:r>
        <w:rPr>
          <w:rFonts w:ascii="Times New Roman"/>
          <w:b w:val="false"/>
          <w:i w:val="false"/>
          <w:color w:val="000000"/>
          <w:sz w:val="28"/>
        </w:rPr>
        <w:t xml:space="preserve">
МСТ 202-84 Мырышты ақ сыр. Техникалық шарттар </w:t>
      </w:r>
      <w:r>
        <w:br/>
      </w:r>
      <w:r>
        <w:rPr>
          <w:rFonts w:ascii="Times New Roman"/>
          <w:b w:val="false"/>
          <w:i w:val="false"/>
          <w:color w:val="000000"/>
          <w:sz w:val="28"/>
        </w:rPr>
        <w:t xml:space="preserve">
МСТ 286-82 Кәріздік қыш құбырлар. Техникалық шарттар </w:t>
      </w:r>
      <w:r>
        <w:br/>
      </w:r>
      <w:r>
        <w:rPr>
          <w:rFonts w:ascii="Times New Roman"/>
          <w:b w:val="false"/>
          <w:i w:val="false"/>
          <w:color w:val="000000"/>
          <w:sz w:val="28"/>
        </w:rPr>
        <w:t xml:space="preserve">
МСТ 312-79 БТ-5100 Жылтыр сыры. Техникалық шарттар </w:t>
      </w:r>
      <w:r>
        <w:br/>
      </w:r>
      <w:r>
        <w:rPr>
          <w:rFonts w:ascii="Times New Roman"/>
          <w:b w:val="false"/>
          <w:i w:val="false"/>
          <w:color w:val="000000"/>
          <w:sz w:val="28"/>
        </w:rPr>
        <w:t xml:space="preserve">
РСТ КазССР 327-91 Бірқабатты және көпқабатты қабықтар. Техникалық шарттар </w:t>
      </w:r>
      <w:r>
        <w:br/>
      </w:r>
      <w:r>
        <w:rPr>
          <w:rFonts w:ascii="Times New Roman"/>
          <w:b w:val="false"/>
          <w:i w:val="false"/>
          <w:color w:val="000000"/>
          <w:sz w:val="28"/>
        </w:rPr>
        <w:t xml:space="preserve">
РСТ КазССР 327-91 Бірқабатты еден қабықтары. Техникалық шарттар </w:t>
      </w:r>
      <w:r>
        <w:br/>
      </w:r>
      <w:r>
        <w:rPr>
          <w:rFonts w:ascii="Times New Roman"/>
          <w:b w:val="false"/>
          <w:i w:val="false"/>
          <w:color w:val="000000"/>
          <w:sz w:val="28"/>
        </w:rPr>
        <w:t xml:space="preserve">
МСТ 378-76 Қарапайым пішіндегі толқынды асбестцемент жаймалар және олардың бөлшектері </w:t>
      </w:r>
      <w:r>
        <w:br/>
      </w:r>
      <w:r>
        <w:rPr>
          <w:rFonts w:ascii="Times New Roman"/>
          <w:b w:val="false"/>
          <w:i w:val="false"/>
          <w:color w:val="000000"/>
          <w:sz w:val="28"/>
        </w:rPr>
        <w:t xml:space="preserve">
МСТ 379-95 Кірпіш және силикат тастар. Техникалық шарттар </w:t>
      </w:r>
      <w:r>
        <w:br/>
      </w:r>
      <w:r>
        <w:rPr>
          <w:rFonts w:ascii="Times New Roman"/>
          <w:b w:val="false"/>
          <w:i w:val="false"/>
          <w:color w:val="000000"/>
          <w:sz w:val="28"/>
        </w:rPr>
        <w:t xml:space="preserve">
МСТ 474-90 Қышқылға төзімді кірпіш. Техникалық шарттар </w:t>
      </w:r>
      <w:r>
        <w:br/>
      </w:r>
      <w:r>
        <w:rPr>
          <w:rFonts w:ascii="Times New Roman"/>
          <w:b w:val="false"/>
          <w:i w:val="false"/>
          <w:color w:val="000000"/>
          <w:sz w:val="28"/>
        </w:rPr>
        <w:t xml:space="preserve">
МСТ 478-80 Қорғасын крондар. Техникалық шарттар </w:t>
      </w:r>
      <w:r>
        <w:br/>
      </w:r>
      <w:r>
        <w:rPr>
          <w:rFonts w:ascii="Times New Roman"/>
          <w:b w:val="false"/>
          <w:i w:val="false"/>
          <w:color w:val="000000"/>
          <w:sz w:val="28"/>
        </w:rPr>
        <w:t xml:space="preserve">
МСТ 481-80 Паронит және одан жасалатын төсемдер. Техникалық шарттар </w:t>
      </w:r>
      <w:r>
        <w:br/>
      </w:r>
      <w:r>
        <w:rPr>
          <w:rFonts w:ascii="Times New Roman"/>
          <w:b w:val="false"/>
          <w:i w:val="false"/>
          <w:color w:val="000000"/>
          <w:sz w:val="28"/>
        </w:rPr>
        <w:t xml:space="preserve">
МСТ 482-77 Қою жағылған мырышты ақ сыр. Техникалық шарттар </w:t>
      </w:r>
      <w:r>
        <w:br/>
      </w:r>
      <w:r>
        <w:rPr>
          <w:rFonts w:ascii="Times New Roman"/>
          <w:b w:val="false"/>
          <w:i w:val="false"/>
          <w:color w:val="000000"/>
          <w:sz w:val="28"/>
        </w:rPr>
        <w:t xml:space="preserve">
МСТ 530-95 Кірпіш және қыш тастар. Техникалық шарттар </w:t>
      </w:r>
      <w:r>
        <w:br/>
      </w:r>
      <w:r>
        <w:rPr>
          <w:rFonts w:ascii="Times New Roman"/>
          <w:b w:val="false"/>
          <w:i w:val="false"/>
          <w:color w:val="000000"/>
          <w:sz w:val="28"/>
        </w:rPr>
        <w:t xml:space="preserve">
МСТ 538-88 Құлыпты және қапсырмалы бұйымдар. Жалпы Техникалық шарттар </w:t>
      </w:r>
      <w:r>
        <w:br/>
      </w:r>
      <w:r>
        <w:rPr>
          <w:rFonts w:ascii="Times New Roman"/>
          <w:b w:val="false"/>
          <w:i w:val="false"/>
          <w:color w:val="000000"/>
          <w:sz w:val="28"/>
        </w:rPr>
        <w:t xml:space="preserve">
МСТ 539-80 Ағынды асбестцемент құбырлар мен жалғастырғыштар. Техникалық шарттар </w:t>
      </w:r>
      <w:r>
        <w:br/>
      </w:r>
      <w:r>
        <w:rPr>
          <w:rFonts w:ascii="Times New Roman"/>
          <w:b w:val="false"/>
          <w:i w:val="false"/>
          <w:color w:val="000000"/>
          <w:sz w:val="28"/>
        </w:rPr>
        <w:t xml:space="preserve">
РСТ ҚазКСР 692-80 Ормандарға арналған ағаш төсем қабықтар </w:t>
      </w:r>
      <w:r>
        <w:br/>
      </w:r>
      <w:r>
        <w:rPr>
          <w:rFonts w:ascii="Times New Roman"/>
          <w:b w:val="false"/>
          <w:i w:val="false"/>
          <w:color w:val="000000"/>
          <w:sz w:val="28"/>
        </w:rPr>
        <w:t xml:space="preserve">
МСТ 862.1-85 Паркет бұйымдар. Даналап сатылатын паркет. Техникалық шарттар </w:t>
      </w:r>
      <w:r>
        <w:br/>
      </w:r>
      <w:r>
        <w:rPr>
          <w:rFonts w:ascii="Times New Roman"/>
          <w:b w:val="false"/>
          <w:i w:val="false"/>
          <w:color w:val="000000"/>
          <w:sz w:val="28"/>
        </w:rPr>
        <w:t xml:space="preserve">
МСТ 862.2-85 Паркет бұйымдар. Мозайкалы паркет. Техникалық шарттар </w:t>
      </w:r>
      <w:r>
        <w:br/>
      </w:r>
      <w:r>
        <w:rPr>
          <w:rFonts w:ascii="Times New Roman"/>
          <w:b w:val="false"/>
          <w:i w:val="false"/>
          <w:color w:val="000000"/>
          <w:sz w:val="28"/>
        </w:rPr>
        <w:t xml:space="preserve">
МСТ 862.3-86 Паркет бұйымдар. Паркет тақтайлар. Техникалық шарттар </w:t>
      </w:r>
      <w:r>
        <w:br/>
      </w:r>
      <w:r>
        <w:rPr>
          <w:rFonts w:ascii="Times New Roman"/>
          <w:b w:val="false"/>
          <w:i w:val="false"/>
          <w:color w:val="000000"/>
          <w:sz w:val="28"/>
        </w:rPr>
        <w:t xml:space="preserve">
МСТ 862.4-87 Паркет бұйымдар. Паркет қабықтар. Техникалық шарттар </w:t>
      </w:r>
      <w:r>
        <w:br/>
      </w:r>
      <w:r>
        <w:rPr>
          <w:rFonts w:ascii="Times New Roman"/>
          <w:b w:val="false"/>
          <w:i w:val="false"/>
          <w:color w:val="000000"/>
          <w:sz w:val="28"/>
        </w:rPr>
        <w:t xml:space="preserve">
МСТ 907-72 Литопон. Техникалық шарттар </w:t>
      </w:r>
      <w:r>
        <w:br/>
      </w:r>
      <w:r>
        <w:rPr>
          <w:rFonts w:ascii="Times New Roman"/>
          <w:b w:val="false"/>
          <w:i w:val="false"/>
          <w:color w:val="000000"/>
          <w:sz w:val="28"/>
        </w:rPr>
        <w:t xml:space="preserve">
МСТ 926-82 ПФ-133 кіреукесі. Техникалық шарттар </w:t>
      </w:r>
      <w:r>
        <w:br/>
      </w:r>
      <w:r>
        <w:rPr>
          <w:rFonts w:ascii="Times New Roman"/>
          <w:b w:val="false"/>
          <w:i w:val="false"/>
          <w:color w:val="000000"/>
          <w:sz w:val="28"/>
        </w:rPr>
        <w:t xml:space="preserve">
МСТ 948-84 Кірпіш қабырғалары бар ғимараттарға арналған темірбетон мойнақтар. Техникалық шарттар </w:t>
      </w:r>
      <w:r>
        <w:br/>
      </w:r>
      <w:r>
        <w:rPr>
          <w:rFonts w:ascii="Times New Roman"/>
          <w:b w:val="false"/>
          <w:i w:val="false"/>
          <w:color w:val="000000"/>
          <w:sz w:val="28"/>
        </w:rPr>
        <w:t xml:space="preserve">
МСТ 961-89 Қышқылға төзімді және термоқышқылға төзімді қыш тақтайшалар. Техникалық шарттар </w:t>
      </w:r>
      <w:r>
        <w:br/>
      </w:r>
      <w:r>
        <w:rPr>
          <w:rFonts w:ascii="Times New Roman"/>
          <w:b w:val="false"/>
          <w:i w:val="false"/>
          <w:color w:val="000000"/>
          <w:sz w:val="28"/>
        </w:rPr>
        <w:t xml:space="preserve">
МСТ 965-89 Ақ портландцементтер. Техникалық шарттар </w:t>
      </w:r>
      <w:r>
        <w:br/>
      </w:r>
      <w:r>
        <w:rPr>
          <w:rFonts w:ascii="Times New Roman"/>
          <w:b w:val="false"/>
          <w:i w:val="false"/>
          <w:color w:val="000000"/>
          <w:sz w:val="28"/>
        </w:rPr>
        <w:t xml:space="preserve">
МСТ 969-91 Балшық-топырақты және жоғары балшық-топырақты цементтер. Техникалық шарттар </w:t>
      </w:r>
      <w:r>
        <w:br/>
      </w:r>
      <w:r>
        <w:rPr>
          <w:rFonts w:ascii="Times New Roman"/>
          <w:b w:val="false"/>
          <w:i w:val="false"/>
          <w:color w:val="000000"/>
          <w:sz w:val="28"/>
        </w:rPr>
        <w:t xml:space="preserve">
МСТ 1005-86 Аз қабатты үйлерге арналған ағаш аражабын қалқандар. Техникалық шарттар </w:t>
      </w:r>
      <w:r>
        <w:br/>
      </w:r>
      <w:r>
        <w:rPr>
          <w:rFonts w:ascii="Times New Roman"/>
          <w:b w:val="false"/>
          <w:i w:val="false"/>
          <w:color w:val="000000"/>
          <w:sz w:val="28"/>
        </w:rPr>
        <w:t xml:space="preserve">
МСТ 1338-78 Органикалық бояғыш заттар. Қызғылт сары жылтыр сыр. Техникалық шарттар </w:t>
      </w:r>
      <w:r>
        <w:br/>
      </w:r>
      <w:r>
        <w:rPr>
          <w:rFonts w:ascii="Times New Roman"/>
          <w:b w:val="false"/>
          <w:i w:val="false"/>
          <w:color w:val="000000"/>
          <w:sz w:val="28"/>
        </w:rPr>
        <w:t xml:space="preserve">
МСТ 1347-77 БТ-783 жылтыр сыры. Техникалық шарттар </w:t>
      </w:r>
      <w:r>
        <w:br/>
      </w:r>
      <w:r>
        <w:rPr>
          <w:rFonts w:ascii="Times New Roman"/>
          <w:b w:val="false"/>
          <w:i w:val="false"/>
          <w:color w:val="000000"/>
          <w:sz w:val="28"/>
        </w:rPr>
        <w:t xml:space="preserve">
МСТ 1581-96 Бітпейтін портландцементтер. Техникалық шарттар </w:t>
      </w:r>
      <w:r>
        <w:br/>
      </w:r>
      <w:r>
        <w:rPr>
          <w:rFonts w:ascii="Times New Roman"/>
          <w:b w:val="false"/>
          <w:i w:val="false"/>
          <w:color w:val="000000"/>
          <w:sz w:val="28"/>
        </w:rPr>
        <w:t xml:space="preserve">
МСТ 1571-82 Шайырлы скипидар. Техникалық шарттар </w:t>
      </w:r>
      <w:r>
        <w:br/>
      </w:r>
      <w:r>
        <w:rPr>
          <w:rFonts w:ascii="Times New Roman"/>
          <w:b w:val="false"/>
          <w:i w:val="false"/>
          <w:color w:val="000000"/>
          <w:sz w:val="28"/>
        </w:rPr>
        <w:t xml:space="preserve">
МСТ 1709-75 Таскөмір жылтыр сырлар. Техникалық шарттар </w:t>
      </w:r>
      <w:r>
        <w:br/>
      </w:r>
      <w:r>
        <w:rPr>
          <w:rFonts w:ascii="Times New Roman"/>
          <w:b w:val="false"/>
          <w:i w:val="false"/>
          <w:color w:val="000000"/>
          <w:sz w:val="28"/>
        </w:rPr>
        <w:t xml:space="preserve">
МСТ 1779-83 Асбест баулар. Техникалық шарттар </w:t>
      </w:r>
      <w:r>
        <w:br/>
      </w:r>
      <w:r>
        <w:rPr>
          <w:rFonts w:ascii="Times New Roman"/>
          <w:b w:val="false"/>
          <w:i w:val="false"/>
          <w:color w:val="000000"/>
          <w:sz w:val="28"/>
        </w:rPr>
        <w:t xml:space="preserve">
МСТ 1824-88 Көпір саябақтарының жоғарғы ағаш құрылымының бөлшектері мен құрама бірліктері. Жалпы техникалық шарттар </w:t>
      </w:r>
      <w:r>
        <w:br/>
      </w:r>
      <w:r>
        <w:rPr>
          <w:rFonts w:ascii="Times New Roman"/>
          <w:b w:val="false"/>
          <w:i w:val="false"/>
          <w:color w:val="000000"/>
          <w:sz w:val="28"/>
        </w:rPr>
        <w:t xml:space="preserve">
МСТ 1839-80 Арынсыз құбыржолдарға арналған асбестцемент құбырлар мен жалғастырғыштар. Техникалық шарттар </w:t>
      </w:r>
      <w:r>
        <w:br/>
      </w:r>
      <w:r>
        <w:rPr>
          <w:rFonts w:ascii="Times New Roman"/>
          <w:b w:val="false"/>
          <w:i w:val="false"/>
          <w:color w:val="000000"/>
          <w:sz w:val="28"/>
        </w:rPr>
        <w:t xml:space="preserve">
МСТ 2199-78 Резеңке желім. Техникалық шарттар </w:t>
      </w:r>
      <w:r>
        <w:br/>
      </w:r>
      <w:r>
        <w:rPr>
          <w:rFonts w:ascii="Times New Roman"/>
          <w:b w:val="false"/>
          <w:i w:val="false"/>
          <w:color w:val="000000"/>
          <w:sz w:val="28"/>
        </w:rPr>
        <w:t xml:space="preserve">
МСТ 2333-80 Болат сымдар. Түрлері </w:t>
      </w:r>
      <w:r>
        <w:br/>
      </w:r>
      <w:r>
        <w:rPr>
          <w:rFonts w:ascii="Times New Roman"/>
          <w:b w:val="false"/>
          <w:i w:val="false"/>
          <w:color w:val="000000"/>
          <w:sz w:val="28"/>
        </w:rPr>
        <w:t xml:space="preserve">
МСТ 2694-78 Көбікдиатомитовты және диатомитовты жылуоқшаулағыш бұйымдар. Техникалық шарттар </w:t>
      </w:r>
      <w:r>
        <w:br/>
      </w:r>
      <w:r>
        <w:rPr>
          <w:rFonts w:ascii="Times New Roman"/>
          <w:b w:val="false"/>
          <w:i w:val="false"/>
          <w:color w:val="000000"/>
          <w:sz w:val="28"/>
        </w:rPr>
        <w:t xml:space="preserve">
МСТ 2707-75 Бакелитті үлдір. Техникалық шарттар </w:t>
      </w:r>
      <w:r>
        <w:br/>
      </w:r>
      <w:r>
        <w:rPr>
          <w:rFonts w:ascii="Times New Roman"/>
          <w:b w:val="false"/>
          <w:i w:val="false"/>
          <w:color w:val="000000"/>
          <w:sz w:val="28"/>
        </w:rPr>
        <w:t xml:space="preserve">
МСТ 2889-80 Шатырлық ыстық битумды мастика. Техникалық шарттар </w:t>
      </w:r>
      <w:r>
        <w:br/>
      </w:r>
      <w:r>
        <w:rPr>
          <w:rFonts w:ascii="Times New Roman"/>
          <w:b w:val="false"/>
          <w:i w:val="false"/>
          <w:color w:val="000000"/>
          <w:sz w:val="28"/>
        </w:rPr>
        <w:t xml:space="preserve">
МСТ 2977-82 Сүргілеу қабыршағы. Техникалық шарттар </w:t>
      </w:r>
      <w:r>
        <w:br/>
      </w:r>
      <w:r>
        <w:rPr>
          <w:rFonts w:ascii="Times New Roman"/>
          <w:b w:val="false"/>
          <w:i w:val="false"/>
          <w:color w:val="000000"/>
          <w:sz w:val="28"/>
        </w:rPr>
        <w:t xml:space="preserve">
МСТ 3056-90 Ұнтақталған казеин желімі. Техникалық шарттар </w:t>
      </w:r>
      <w:r>
        <w:br/>
      </w:r>
      <w:r>
        <w:rPr>
          <w:rFonts w:ascii="Times New Roman"/>
          <w:b w:val="false"/>
          <w:i w:val="false"/>
          <w:color w:val="000000"/>
          <w:sz w:val="28"/>
        </w:rPr>
        <w:t xml:space="preserve">
МСТ 3134-78 Уайт-спирит. Техникалық шарттар </w:t>
      </w:r>
      <w:r>
        <w:br/>
      </w:r>
      <w:r>
        <w:rPr>
          <w:rFonts w:ascii="Times New Roman"/>
          <w:b w:val="false"/>
          <w:i w:val="false"/>
          <w:color w:val="000000"/>
          <w:sz w:val="28"/>
        </w:rPr>
        <w:t xml:space="preserve">
МСТ 3262-75 *Сугазжібергіш болат құбырлар. Техникалық шарттар </w:t>
      </w:r>
      <w:r>
        <w:br/>
      </w:r>
      <w:r>
        <w:rPr>
          <w:rFonts w:ascii="Times New Roman"/>
          <w:b w:val="false"/>
          <w:i w:val="false"/>
          <w:color w:val="000000"/>
          <w:sz w:val="28"/>
        </w:rPr>
        <w:t xml:space="preserve">
МСТ 3476-74 Цементтерді өндіру үшін түйіршіктелген домна және электрлік термофосфорлы қождар </w:t>
      </w:r>
      <w:r>
        <w:br/>
      </w:r>
      <w:r>
        <w:rPr>
          <w:rFonts w:ascii="Times New Roman"/>
          <w:b w:val="false"/>
          <w:i w:val="false"/>
          <w:color w:val="000000"/>
          <w:sz w:val="28"/>
        </w:rPr>
        <w:t xml:space="preserve">
МСТ 3634-99 Байқау құдығының қақпақтары және нөсер ағатын құдықтардың жаңбырқабылдағыштары. Техникалық шарттар </w:t>
      </w:r>
      <w:r>
        <w:br/>
      </w:r>
      <w:r>
        <w:rPr>
          <w:rFonts w:ascii="Times New Roman"/>
          <w:b w:val="false"/>
          <w:i w:val="false"/>
          <w:color w:val="000000"/>
          <w:sz w:val="28"/>
        </w:rPr>
        <w:t xml:space="preserve">
МСТ 3864-75 22%-дық мастика. Техникалық шарттар </w:t>
      </w:r>
      <w:r>
        <w:br/>
      </w:r>
      <w:r>
        <w:rPr>
          <w:rFonts w:ascii="Times New Roman"/>
          <w:b w:val="false"/>
          <w:i w:val="false"/>
          <w:color w:val="000000"/>
          <w:sz w:val="28"/>
        </w:rPr>
        <w:t xml:space="preserve">
МСТ 3916.1-96 Жаймалық жыныстар қабыршақтарынан жасалған сыртқы қабаттары бар, жалпы қолданылатын фанер. Техникалық шарттар </w:t>
      </w:r>
      <w:r>
        <w:br/>
      </w:r>
      <w:r>
        <w:rPr>
          <w:rFonts w:ascii="Times New Roman"/>
          <w:b w:val="false"/>
          <w:i w:val="false"/>
          <w:color w:val="000000"/>
          <w:sz w:val="28"/>
        </w:rPr>
        <w:t xml:space="preserve">
МСТ 3916.2-96 Қылқан жапырақты жыныстар қабыршақтарына жасалған сыртқы қабаттары бар, жалпы қолданылатын фанер. Техникалық шарттар </w:t>
      </w:r>
      <w:r>
        <w:br/>
      </w:r>
      <w:r>
        <w:rPr>
          <w:rFonts w:ascii="Times New Roman"/>
          <w:b w:val="false"/>
          <w:i w:val="false"/>
          <w:color w:val="000000"/>
          <w:sz w:val="28"/>
        </w:rPr>
        <w:t xml:space="preserve">
МСТ 4001-84 Тау жыныстарынан жасалған қабырғалық тастар. Техникалық шарттар </w:t>
      </w:r>
      <w:r>
        <w:br/>
      </w:r>
      <w:r>
        <w:rPr>
          <w:rFonts w:ascii="Times New Roman"/>
          <w:b w:val="false"/>
          <w:i w:val="false"/>
          <w:color w:val="000000"/>
          <w:sz w:val="28"/>
        </w:rPr>
        <w:t xml:space="preserve">
МСТ 4013-82 Тұтқыр материалдар өндіруге арналған гипсті және гипсангидридті тас. Техникалық шарттар </w:t>
      </w:r>
      <w:r>
        <w:br/>
      </w:r>
      <w:r>
        <w:rPr>
          <w:rFonts w:ascii="Times New Roman"/>
          <w:b w:val="false"/>
          <w:i w:val="false"/>
          <w:color w:val="000000"/>
          <w:sz w:val="28"/>
        </w:rPr>
        <w:t xml:space="preserve">
МСТ 4014-75 Органикалық бояғыш заттар. Суға еритін нигрозин. Техникалық шарттар </w:t>
      </w:r>
      <w:r>
        <w:br/>
      </w:r>
      <w:r>
        <w:rPr>
          <w:rFonts w:ascii="Times New Roman"/>
          <w:b w:val="false"/>
          <w:i w:val="false"/>
          <w:color w:val="000000"/>
          <w:sz w:val="28"/>
        </w:rPr>
        <w:t xml:space="preserve">
МСТ 4041-71 Құрылмалық сапалы болаттан жасалған, суықтай қалыптауға арналған жаймалық илем. Техникалық шарттар </w:t>
      </w:r>
      <w:r>
        <w:br/>
      </w:r>
      <w:r>
        <w:rPr>
          <w:rFonts w:ascii="Times New Roman"/>
          <w:b w:val="false"/>
          <w:i w:val="false"/>
          <w:color w:val="000000"/>
          <w:sz w:val="28"/>
        </w:rPr>
        <w:t xml:space="preserve">
МСТ 4976-83 НЦ-218, НЦ-222, НЦ-243 және НЦ-223 маркалы жиһаздық жылтыр сырлар. Техникалық шарттар </w:t>
      </w:r>
      <w:r>
        <w:br/>
      </w:r>
      <w:r>
        <w:rPr>
          <w:rFonts w:ascii="Times New Roman"/>
          <w:b w:val="false"/>
          <w:i w:val="false"/>
          <w:color w:val="000000"/>
          <w:sz w:val="28"/>
        </w:rPr>
        <w:t xml:space="preserve">
МСТ 4579-79 Органикалық бояғыш заттар. Жасыл бояутек. Техникалық шарттар </w:t>
      </w:r>
      <w:r>
        <w:br/>
      </w:r>
      <w:r>
        <w:rPr>
          <w:rFonts w:ascii="Times New Roman"/>
          <w:b w:val="false"/>
          <w:i w:val="false"/>
          <w:color w:val="000000"/>
          <w:sz w:val="28"/>
        </w:rPr>
        <w:t xml:space="preserve">
МСТ 4598-86 Ағаш-талшықты тақталар. Техникалық шарттар </w:t>
      </w:r>
      <w:r>
        <w:br/>
      </w:r>
      <w:r>
        <w:rPr>
          <w:rFonts w:ascii="Times New Roman"/>
          <w:b w:val="false"/>
          <w:i w:val="false"/>
          <w:color w:val="000000"/>
          <w:sz w:val="28"/>
        </w:rPr>
        <w:t xml:space="preserve">
МСТ 4640-93 Минералды мақта. Техникалық шарттар </w:t>
      </w:r>
      <w:r>
        <w:br/>
      </w:r>
      <w:r>
        <w:rPr>
          <w:rFonts w:ascii="Times New Roman"/>
          <w:b w:val="false"/>
          <w:i w:val="false"/>
          <w:color w:val="000000"/>
          <w:sz w:val="28"/>
        </w:rPr>
        <w:t xml:space="preserve">
МСТ 4770-77 Органикалық бояғыш заттар. Май ерітетін индулин. Техникалық шарттар </w:t>
      </w:r>
      <w:r>
        <w:br/>
      </w:r>
      <w:r>
        <w:rPr>
          <w:rFonts w:ascii="Times New Roman"/>
          <w:b w:val="false"/>
          <w:i w:val="false"/>
          <w:color w:val="000000"/>
          <w:sz w:val="28"/>
        </w:rPr>
        <w:t xml:space="preserve">
МСТ 4981-87 Аражабдықтардың ағаш арқалықтары. Техникалық шарттар </w:t>
      </w:r>
      <w:r>
        <w:br/>
      </w:r>
      <w:r>
        <w:rPr>
          <w:rFonts w:ascii="Times New Roman"/>
          <w:b w:val="false"/>
          <w:i w:val="false"/>
          <w:color w:val="000000"/>
          <w:sz w:val="28"/>
        </w:rPr>
        <w:t xml:space="preserve">
МСТ 5065-73 Органикалық бояғыш заттар. Қойыртпақты сұр қара. Техникалық шарттар </w:t>
      </w:r>
      <w:r>
        <w:br/>
      </w:r>
      <w:r>
        <w:rPr>
          <w:rFonts w:ascii="Times New Roman"/>
          <w:b w:val="false"/>
          <w:i w:val="false"/>
          <w:color w:val="000000"/>
          <w:sz w:val="28"/>
        </w:rPr>
        <w:t xml:space="preserve">
МСТ 5088-94 Ағаш терезелер мен есіктерге арналған болат топсалар. Техникалық шарттар </w:t>
      </w:r>
      <w:r>
        <w:br/>
      </w:r>
      <w:r>
        <w:rPr>
          <w:rFonts w:ascii="Times New Roman"/>
          <w:b w:val="false"/>
          <w:i w:val="false"/>
          <w:color w:val="000000"/>
          <w:sz w:val="28"/>
        </w:rPr>
        <w:t xml:space="preserve">
МСТ 5090-86 Ағаш терезелер мен есіктерге арналған қапсырмалы бекіту бұйымдары. Түрлері мен негізгі өлшемдері </w:t>
      </w:r>
      <w:r>
        <w:br/>
      </w:r>
      <w:r>
        <w:rPr>
          <w:rFonts w:ascii="Times New Roman"/>
          <w:b w:val="false"/>
          <w:i w:val="false"/>
          <w:color w:val="000000"/>
          <w:sz w:val="28"/>
        </w:rPr>
        <w:t xml:space="preserve">
МСТ 5087-80 Терезелер мен есіктерге арналған тұтқалар. Түрлері мен негізгі өлшемдері </w:t>
      </w:r>
      <w:r>
        <w:br/>
      </w:r>
      <w:r>
        <w:rPr>
          <w:rFonts w:ascii="Times New Roman"/>
          <w:b w:val="false"/>
          <w:i w:val="false"/>
          <w:color w:val="000000"/>
          <w:sz w:val="28"/>
        </w:rPr>
        <w:t xml:space="preserve">
МСТ 5091-78 Ағаш терезелер мен есіктерге арналған қосалқы қапсырма бұйымдар. Түрлері </w:t>
      </w:r>
      <w:r>
        <w:br/>
      </w:r>
      <w:r>
        <w:rPr>
          <w:rFonts w:ascii="Times New Roman"/>
          <w:b w:val="false"/>
          <w:i w:val="false"/>
          <w:color w:val="000000"/>
          <w:sz w:val="28"/>
        </w:rPr>
        <w:t xml:space="preserve">
МСТ 5228-89 (ИСО 4633-83, ИСО 6447-83) Асбестцемент құбырларды жалғайтын жалғастырғыштарға арналған резеңке сақиналар. Техникалық шарттар </w:t>
      </w:r>
      <w:r>
        <w:br/>
      </w:r>
      <w:r>
        <w:rPr>
          <w:rFonts w:ascii="Times New Roman"/>
          <w:b w:val="false"/>
          <w:i w:val="false"/>
          <w:color w:val="000000"/>
          <w:sz w:val="28"/>
        </w:rPr>
        <w:t xml:space="preserve">
МСТ 5267.1-90 Швеллерлер. Түржиын </w:t>
      </w:r>
      <w:r>
        <w:br/>
      </w:r>
      <w:r>
        <w:rPr>
          <w:rFonts w:ascii="Times New Roman"/>
          <w:b w:val="false"/>
          <w:i w:val="false"/>
          <w:color w:val="000000"/>
          <w:sz w:val="28"/>
        </w:rPr>
        <w:t xml:space="preserve">
МСТ 5267.12-90 Есікті жабуға арналған пішін. Түржиын </w:t>
      </w:r>
      <w:r>
        <w:br/>
      </w:r>
      <w:r>
        <w:rPr>
          <w:rFonts w:ascii="Times New Roman"/>
          <w:b w:val="false"/>
          <w:i w:val="false"/>
          <w:color w:val="000000"/>
          <w:sz w:val="28"/>
        </w:rPr>
        <w:t xml:space="preserve">
МСТ 5267.13-90 Есікті байлауға арналған пішін. Түржиын </w:t>
      </w:r>
      <w:r>
        <w:br/>
      </w:r>
      <w:r>
        <w:rPr>
          <w:rFonts w:ascii="Times New Roman"/>
          <w:b w:val="false"/>
          <w:i w:val="false"/>
          <w:color w:val="000000"/>
          <w:sz w:val="28"/>
        </w:rPr>
        <w:t xml:space="preserve">
МСТ 5406-84 НЦ-25 кіреукелері. Техникалық шарттар </w:t>
      </w:r>
      <w:r>
        <w:br/>
      </w:r>
      <w:r>
        <w:rPr>
          <w:rFonts w:ascii="Times New Roman"/>
          <w:b w:val="false"/>
          <w:i w:val="false"/>
          <w:color w:val="000000"/>
          <w:sz w:val="28"/>
        </w:rPr>
        <w:t xml:space="preserve">
МСТ 5470-75 ПФ-283 және ГФ-166 маркалы жылтыр сырлар. Техникалық шарттар </w:t>
      </w:r>
      <w:r>
        <w:br/>
      </w:r>
      <w:r>
        <w:rPr>
          <w:rFonts w:ascii="Times New Roman"/>
          <w:b w:val="false"/>
          <w:i w:val="false"/>
          <w:color w:val="000000"/>
          <w:sz w:val="28"/>
        </w:rPr>
        <w:t xml:space="preserve">
МСТ 5533-86 Өрнекті жаймалық шыны. Техникалық шарттар </w:t>
      </w:r>
      <w:r>
        <w:br/>
      </w:r>
      <w:r>
        <w:rPr>
          <w:rFonts w:ascii="Times New Roman"/>
          <w:b w:val="false"/>
          <w:i w:val="false"/>
          <w:color w:val="000000"/>
          <w:sz w:val="28"/>
        </w:rPr>
        <w:t xml:space="preserve">
МСТ 5631-79 БТ-577 жылтыр сыры және БТ-177 бояуы. Техникалық шарттар </w:t>
      </w:r>
      <w:r>
        <w:br/>
      </w:r>
      <w:r>
        <w:rPr>
          <w:rFonts w:ascii="Times New Roman"/>
          <w:b w:val="false"/>
          <w:i w:val="false"/>
          <w:color w:val="000000"/>
          <w:sz w:val="28"/>
        </w:rPr>
        <w:t xml:space="preserve">
МСТ 5691-77 Органикалық бояғыш заттар. Жарыққа төзімді сары бояутек. Техникалық шарттар </w:t>
      </w:r>
      <w:r>
        <w:br/>
      </w:r>
      <w:r>
        <w:rPr>
          <w:rFonts w:ascii="Times New Roman"/>
          <w:b w:val="false"/>
          <w:i w:val="false"/>
          <w:color w:val="000000"/>
          <w:sz w:val="28"/>
        </w:rPr>
        <w:t xml:space="preserve">
МСТ 5692-73 Органикалық бояғыш заттар. Күрең қызыл СК жылтыр сыры. Техникалық шарттар </w:t>
      </w:r>
      <w:r>
        <w:br/>
      </w:r>
      <w:r>
        <w:rPr>
          <w:rFonts w:ascii="Times New Roman"/>
          <w:b w:val="false"/>
          <w:i w:val="false"/>
          <w:color w:val="000000"/>
          <w:sz w:val="28"/>
        </w:rPr>
        <w:t xml:space="preserve">
МСТ 5724-75 Линкруст </w:t>
      </w:r>
      <w:r>
        <w:br/>
      </w:r>
      <w:r>
        <w:rPr>
          <w:rFonts w:ascii="Times New Roman"/>
          <w:b w:val="false"/>
          <w:i w:val="false"/>
          <w:color w:val="000000"/>
          <w:sz w:val="28"/>
        </w:rPr>
        <w:t xml:space="preserve">
МСТ 5781-82 Темірбетон құрылмаларды арқаулау үшін ыстықтай илектелген болат. Техникалық шарттар </w:t>
      </w:r>
      <w:r>
        <w:br/>
      </w:r>
      <w:r>
        <w:rPr>
          <w:rFonts w:ascii="Times New Roman"/>
          <w:b w:val="false"/>
          <w:i w:val="false"/>
          <w:color w:val="000000"/>
          <w:sz w:val="28"/>
        </w:rPr>
        <w:t xml:space="preserve">
МСТ 5971-78 Аспаптарға арналған кіреукелер. Техникалық шарттар </w:t>
      </w:r>
      <w:r>
        <w:br/>
      </w:r>
      <w:r>
        <w:rPr>
          <w:rFonts w:ascii="Times New Roman"/>
          <w:b w:val="false"/>
          <w:i w:val="false"/>
          <w:color w:val="000000"/>
          <w:sz w:val="28"/>
        </w:rPr>
        <w:t xml:space="preserve">
МСТ 5975-80 Органикалық бояғыш заттар. Хризофенин. Техникалық шарттар </w:t>
      </w:r>
      <w:r>
        <w:br/>
      </w:r>
      <w:r>
        <w:rPr>
          <w:rFonts w:ascii="Times New Roman"/>
          <w:b w:val="false"/>
          <w:i w:val="false"/>
          <w:color w:val="000000"/>
          <w:sz w:val="28"/>
        </w:rPr>
        <w:t xml:space="preserve">
МСТ 6102-94 Асбест мата. Жалпы техникалық талаптар </w:t>
      </w:r>
      <w:r>
        <w:br/>
      </w:r>
      <w:r>
        <w:rPr>
          <w:rFonts w:ascii="Times New Roman"/>
          <w:b w:val="false"/>
          <w:i w:val="false"/>
          <w:color w:val="000000"/>
          <w:sz w:val="28"/>
        </w:rPr>
        <w:t xml:space="preserve">
МСТ 6133-99 Қабырғалық бетон тастар. Техникалық шарттар </w:t>
      </w:r>
      <w:r>
        <w:br/>
      </w:r>
      <w:r>
        <w:rPr>
          <w:rFonts w:ascii="Times New Roman"/>
          <w:b w:val="false"/>
          <w:i w:val="false"/>
          <w:color w:val="000000"/>
          <w:sz w:val="28"/>
        </w:rPr>
        <w:t xml:space="preserve">
МСТ 6139-2003 Цементті сынауға арналған құм. Техникалық шарттар </w:t>
      </w:r>
      <w:r>
        <w:br/>
      </w:r>
      <w:r>
        <w:rPr>
          <w:rFonts w:ascii="Times New Roman"/>
          <w:b w:val="false"/>
          <w:i w:val="false"/>
          <w:color w:val="000000"/>
          <w:sz w:val="28"/>
        </w:rPr>
        <w:t xml:space="preserve">
МСТ 6139-91 Цементті сынауға арналған стандарт құм. Техникалық шарттар </w:t>
      </w:r>
      <w:r>
        <w:br/>
      </w:r>
      <w:r>
        <w:rPr>
          <w:rFonts w:ascii="Times New Roman"/>
          <w:b w:val="false"/>
          <w:i w:val="false"/>
          <w:color w:val="000000"/>
          <w:sz w:val="28"/>
        </w:rPr>
        <w:t xml:space="preserve">
МСТ 6141-91 Қабырғалардың ішкі қаптамасына арналған зертасты  тақтайшалар. Техникалық шарттар </w:t>
      </w:r>
      <w:r>
        <w:br/>
      </w:r>
      <w:r>
        <w:rPr>
          <w:rFonts w:ascii="Times New Roman"/>
          <w:b w:val="false"/>
          <w:i w:val="false"/>
          <w:color w:val="000000"/>
          <w:sz w:val="28"/>
        </w:rPr>
        <w:t xml:space="preserve">
МСТ 6220-76 Органикалық бояғыш заттар. Көгілдір фталоцианинді бояутек. Техникалық шарттар </w:t>
      </w:r>
      <w:r>
        <w:br/>
      </w:r>
      <w:r>
        <w:rPr>
          <w:rFonts w:ascii="Times New Roman"/>
          <w:b w:val="false"/>
          <w:i w:val="false"/>
          <w:color w:val="000000"/>
          <w:sz w:val="28"/>
        </w:rPr>
        <w:t xml:space="preserve">
МСТ 6244-70 БТ-987, БТ-988 маркалары сіңдірілетін электрмен оқшауланған жылтыр сырлар. Техникалық шарттар </w:t>
      </w:r>
      <w:r>
        <w:br/>
      </w:r>
      <w:r>
        <w:rPr>
          <w:rFonts w:ascii="Times New Roman"/>
          <w:b w:val="false"/>
          <w:i w:val="false"/>
          <w:color w:val="000000"/>
          <w:sz w:val="28"/>
        </w:rPr>
        <w:t xml:space="preserve">
МСТ 6787-2001 Едендерге арналған қыш тақтайшалар. Техникалық шарттар </w:t>
      </w:r>
      <w:r>
        <w:br/>
      </w:r>
      <w:r>
        <w:rPr>
          <w:rFonts w:ascii="Times New Roman"/>
          <w:b w:val="false"/>
          <w:i w:val="false"/>
          <w:color w:val="000000"/>
          <w:sz w:val="28"/>
        </w:rPr>
        <w:t xml:space="preserve">
МСТ 6745-79 ГФ-1426 кіреукесі. Техникалық шарттар </w:t>
      </w:r>
      <w:r>
        <w:br/>
      </w:r>
      <w:r>
        <w:rPr>
          <w:rFonts w:ascii="Times New Roman"/>
          <w:b w:val="false"/>
          <w:i w:val="false"/>
          <w:color w:val="000000"/>
          <w:sz w:val="28"/>
        </w:rPr>
        <w:t xml:space="preserve">
МСТ 6266-97 Гипскартон жаймалар. Техникалық шарттар </w:t>
      </w:r>
      <w:r>
        <w:br/>
      </w:r>
      <w:r>
        <w:rPr>
          <w:rFonts w:ascii="Times New Roman"/>
          <w:b w:val="false"/>
          <w:i w:val="false"/>
          <w:color w:val="000000"/>
          <w:sz w:val="28"/>
        </w:rPr>
        <w:t xml:space="preserve">
МСТ 6392-74 Органикалық бояғыш заттар. Қара көк бояу. Техникалық шарттар </w:t>
      </w:r>
      <w:r>
        <w:br/>
      </w:r>
      <w:r>
        <w:rPr>
          <w:rFonts w:ascii="Times New Roman"/>
          <w:b w:val="false"/>
          <w:i w:val="false"/>
          <w:color w:val="000000"/>
          <w:sz w:val="28"/>
        </w:rPr>
        <w:t xml:space="preserve">
МСТ 6428-83 Арақабырғаларға арналған гипсті тақталар. Техникалық шарттар </w:t>
      </w:r>
      <w:r>
        <w:br/>
      </w:r>
      <w:r>
        <w:rPr>
          <w:rFonts w:ascii="Times New Roman"/>
          <w:b w:val="false"/>
          <w:i w:val="false"/>
          <w:color w:val="000000"/>
          <w:sz w:val="28"/>
        </w:rPr>
        <w:t xml:space="preserve">
МСТ 6465-76 ПФ-115 кіреукелері. Техникалық шарттар </w:t>
      </w:r>
      <w:r>
        <w:br/>
      </w:r>
      <w:r>
        <w:rPr>
          <w:rFonts w:ascii="Times New Roman"/>
          <w:b w:val="false"/>
          <w:i w:val="false"/>
          <w:color w:val="000000"/>
          <w:sz w:val="28"/>
        </w:rPr>
        <w:t xml:space="preserve">
МСТ 6482-88 Қысымсыз темірбетон құбырлар. Техникалық шарттар </w:t>
      </w:r>
      <w:r>
        <w:br/>
      </w:r>
      <w:r>
        <w:rPr>
          <w:rFonts w:ascii="Times New Roman"/>
          <w:b w:val="false"/>
          <w:i w:val="false"/>
          <w:color w:val="000000"/>
          <w:sz w:val="28"/>
        </w:rPr>
        <w:t xml:space="preserve">
МСТ 6586-77 Қою жағылған МА-015 қара сыры. Техникалық шарттар </w:t>
      </w:r>
      <w:r>
        <w:br/>
      </w:r>
      <w:r>
        <w:rPr>
          <w:rFonts w:ascii="Times New Roman"/>
          <w:b w:val="false"/>
          <w:i w:val="false"/>
          <w:color w:val="000000"/>
          <w:sz w:val="28"/>
        </w:rPr>
        <w:t xml:space="preserve">
МСТ 6631-74 НЦ-132 маркалы кіреукелер. Техникалық шарттар </w:t>
      </w:r>
      <w:r>
        <w:br/>
      </w:r>
      <w:r>
        <w:rPr>
          <w:rFonts w:ascii="Times New Roman"/>
          <w:b w:val="false"/>
          <w:i w:val="false"/>
          <w:color w:val="000000"/>
          <w:sz w:val="28"/>
        </w:rPr>
        <w:t xml:space="preserve">
МСТ 6666-81 Тау жыныстарынан жасалған өрнеулік тастар. Техникалық шарттар </w:t>
      </w:r>
      <w:r>
        <w:br/>
      </w:r>
      <w:r>
        <w:rPr>
          <w:rFonts w:ascii="Times New Roman"/>
          <w:b w:val="false"/>
          <w:i w:val="false"/>
          <w:color w:val="000000"/>
          <w:sz w:val="28"/>
        </w:rPr>
        <w:t xml:space="preserve">
МСТ 6727-80 Темірбетон құрылмаларды арқаулау үшін, суықтай илектелген төменгі көміртекті болаттан жасалған сымдар. Техникалық шарттар </w:t>
      </w:r>
      <w:r>
        <w:br/>
      </w:r>
      <w:r>
        <w:rPr>
          <w:rFonts w:ascii="Times New Roman"/>
          <w:b w:val="false"/>
          <w:i w:val="false"/>
          <w:color w:val="000000"/>
          <w:sz w:val="28"/>
        </w:rPr>
        <w:t xml:space="preserve">
МСТ 6749-86 Тұсқағаздарға арналған қағаздар. Техникалық шарттар </w:t>
      </w:r>
      <w:r>
        <w:br/>
      </w:r>
      <w:r>
        <w:rPr>
          <w:rFonts w:ascii="Times New Roman"/>
          <w:b w:val="false"/>
          <w:i w:val="false"/>
          <w:color w:val="000000"/>
          <w:sz w:val="28"/>
        </w:rPr>
        <w:t xml:space="preserve">
МСТ 6785-80 Терезе алдының темірбетон тақталары. Техникалық шарттар </w:t>
      </w:r>
      <w:r>
        <w:br/>
      </w:r>
      <w:r>
        <w:rPr>
          <w:rFonts w:ascii="Times New Roman"/>
          <w:b w:val="false"/>
          <w:i w:val="false"/>
          <w:color w:val="000000"/>
          <w:sz w:val="28"/>
        </w:rPr>
        <w:t xml:space="preserve">
МСТ 6786-80 Өндірістік ғимараттарға арналған темірбетон парапет тақталар. Техникалық шарттар </w:t>
      </w:r>
      <w:r>
        <w:br/>
      </w:r>
      <w:r>
        <w:rPr>
          <w:rFonts w:ascii="Times New Roman"/>
          <w:b w:val="false"/>
          <w:i w:val="false"/>
          <w:color w:val="000000"/>
          <w:sz w:val="28"/>
        </w:rPr>
        <w:t xml:space="preserve">
МСТ 6787-2001 Едендерге арналған қыш тақтайшалар. Техникалық шарттар </w:t>
      </w:r>
      <w:r>
        <w:br/>
      </w:r>
      <w:r>
        <w:rPr>
          <w:rFonts w:ascii="Times New Roman"/>
          <w:b w:val="false"/>
          <w:i w:val="false"/>
          <w:color w:val="000000"/>
          <w:sz w:val="28"/>
        </w:rPr>
        <w:t xml:space="preserve">
МСТ 6927-74 Қасбеттік бетон тақталар. Техникалық талаптар </w:t>
      </w:r>
      <w:r>
        <w:br/>
      </w:r>
      <w:r>
        <w:rPr>
          <w:rFonts w:ascii="Times New Roman"/>
          <w:b w:val="false"/>
          <w:i w:val="false"/>
          <w:color w:val="000000"/>
          <w:sz w:val="28"/>
        </w:rPr>
        <w:t xml:space="preserve">
МСТ 6942-98 Кәріздік шойын құбырлар және олардың пішінді бөліктері. Техникалық шарттар </w:t>
      </w:r>
      <w:r>
        <w:br/>
      </w:r>
      <w:r>
        <w:rPr>
          <w:rFonts w:ascii="Times New Roman"/>
          <w:b w:val="false"/>
          <w:i w:val="false"/>
          <w:color w:val="000000"/>
          <w:sz w:val="28"/>
        </w:rPr>
        <w:t xml:space="preserve">
МСТ 7195-75 Органикалық бояғыш заттар. Қызыл Ж бояутегі. Техникалық шарттар </w:t>
      </w:r>
      <w:r>
        <w:br/>
      </w:r>
      <w:r>
        <w:rPr>
          <w:rFonts w:ascii="Times New Roman"/>
          <w:b w:val="false"/>
          <w:i w:val="false"/>
          <w:color w:val="000000"/>
          <w:sz w:val="28"/>
        </w:rPr>
        <w:t xml:space="preserve">
МСТ 7251-77 Маталық астыңғы арқаудағы поливинилхлоридті линолеум. Техникалық шарттар </w:t>
      </w:r>
      <w:r>
        <w:br/>
      </w:r>
      <w:r>
        <w:rPr>
          <w:rFonts w:ascii="Times New Roman"/>
          <w:b w:val="false"/>
          <w:i w:val="false"/>
          <w:color w:val="000000"/>
          <w:sz w:val="28"/>
        </w:rPr>
        <w:t xml:space="preserve">
МСТ 7291-72 Органикалық бояғыш заттар. Қойылтылған алқызыл бояутек. Техникалық шарттар </w:t>
      </w:r>
      <w:r>
        <w:br/>
      </w:r>
      <w:r>
        <w:rPr>
          <w:rFonts w:ascii="Times New Roman"/>
          <w:b w:val="false"/>
          <w:i w:val="false"/>
          <w:color w:val="000000"/>
          <w:sz w:val="28"/>
        </w:rPr>
        <w:t xml:space="preserve">
МСТ 7313-75 ХВ-785 кіреукелері және ХВ-784 жылтыр сыры. Техникалық шарттар </w:t>
      </w:r>
      <w:r>
        <w:br/>
      </w:r>
      <w:r>
        <w:rPr>
          <w:rFonts w:ascii="Times New Roman"/>
          <w:b w:val="false"/>
          <w:i w:val="false"/>
          <w:color w:val="000000"/>
          <w:sz w:val="28"/>
        </w:rPr>
        <w:t xml:space="preserve">
МСТ 7348-81 Алдын ала көрнелген темірбетон құрылмаларды арқаулау үшін, көміртекті болаттан жасалған сымдар. Техникалық шарттар </w:t>
      </w:r>
      <w:r>
        <w:br/>
      </w:r>
      <w:r>
        <w:rPr>
          <w:rFonts w:ascii="Times New Roman"/>
          <w:b w:val="false"/>
          <w:i w:val="false"/>
          <w:color w:val="000000"/>
          <w:sz w:val="28"/>
        </w:rPr>
        <w:t xml:space="preserve">
МСТ 7372-79 Арқанды болат сым. Техникалық шарттар </w:t>
      </w:r>
      <w:r>
        <w:br/>
      </w:r>
      <w:r>
        <w:rPr>
          <w:rFonts w:ascii="Times New Roman"/>
          <w:b w:val="false"/>
          <w:i w:val="false"/>
          <w:color w:val="000000"/>
          <w:sz w:val="28"/>
        </w:rPr>
        <w:t xml:space="preserve">
МСТ 7392-2002 Теміржолдардың қосымша қабаты үшін тығыз тау жыныстарынан жасалған қиыршықтас. Техникалық шарттар </w:t>
      </w:r>
      <w:r>
        <w:br/>
      </w:r>
      <w:r>
        <w:rPr>
          <w:rFonts w:ascii="Times New Roman"/>
          <w:b w:val="false"/>
          <w:i w:val="false"/>
          <w:color w:val="000000"/>
          <w:sz w:val="28"/>
        </w:rPr>
        <w:t xml:space="preserve">
МСТ 7394-85 Теміржолға арналған малтасты және малтатасты-құм қабаты. Техникалық шарттар </w:t>
      </w:r>
      <w:r>
        <w:br/>
      </w:r>
      <w:r>
        <w:rPr>
          <w:rFonts w:ascii="Times New Roman"/>
          <w:b w:val="false"/>
          <w:i w:val="false"/>
          <w:color w:val="000000"/>
          <w:sz w:val="28"/>
        </w:rPr>
        <w:t xml:space="preserve">
МСТ 7415-86 Гидроизол. Техникалық шарттар </w:t>
      </w:r>
      <w:r>
        <w:br/>
      </w:r>
      <w:r>
        <w:rPr>
          <w:rFonts w:ascii="Times New Roman"/>
          <w:b w:val="false"/>
          <w:i w:val="false"/>
          <w:color w:val="000000"/>
          <w:sz w:val="28"/>
        </w:rPr>
        <w:t xml:space="preserve">
МСТ 7436-74 Органикалық бояғыш заттар. Қызыл күрең СК жылтыр сыры. Техникалық шарттар </w:t>
      </w:r>
      <w:r>
        <w:br/>
      </w:r>
      <w:r>
        <w:rPr>
          <w:rFonts w:ascii="Times New Roman"/>
          <w:b w:val="false"/>
          <w:i w:val="false"/>
          <w:color w:val="000000"/>
          <w:sz w:val="28"/>
        </w:rPr>
        <w:t xml:space="preserve">
МСТ 7462-73 НЦ-5123 кіреукелері. Техникалық шарттар </w:t>
      </w:r>
      <w:r>
        <w:br/>
      </w:r>
      <w:r>
        <w:rPr>
          <w:rFonts w:ascii="Times New Roman"/>
          <w:b w:val="false"/>
          <w:i w:val="false"/>
          <w:color w:val="000000"/>
          <w:sz w:val="28"/>
        </w:rPr>
        <w:t xml:space="preserve">
МСТ 7473-94 Бетон қоспалар. Техникалық шарттар </w:t>
      </w:r>
      <w:r>
        <w:br/>
      </w:r>
      <w:r>
        <w:rPr>
          <w:rFonts w:ascii="Times New Roman"/>
          <w:b w:val="false"/>
          <w:i w:val="false"/>
          <w:color w:val="000000"/>
          <w:sz w:val="28"/>
        </w:rPr>
        <w:t xml:space="preserve">
МСТ 7461-77 Органикалық бояғыш заттар. Май ерітетін қызғылт сары. Техникалық шарттар </w:t>
      </w:r>
      <w:r>
        <w:br/>
      </w:r>
      <w:r>
        <w:rPr>
          <w:rFonts w:ascii="Times New Roman"/>
          <w:b w:val="false"/>
          <w:i w:val="false"/>
          <w:color w:val="000000"/>
          <w:sz w:val="28"/>
        </w:rPr>
        <w:t xml:space="preserve">
МСТ 7481-78 Арқауланған жайма болат. Техникалық шарттар </w:t>
      </w:r>
      <w:r>
        <w:br/>
      </w:r>
      <w:r>
        <w:rPr>
          <w:rFonts w:ascii="Times New Roman"/>
          <w:b w:val="false"/>
          <w:i w:val="false"/>
          <w:color w:val="000000"/>
          <w:sz w:val="28"/>
        </w:rPr>
        <w:t xml:space="preserve">
МСТ 7511-73 Өндірістік ғимараттардың терезе және фонар жақтауының және терезе панельдерінің болат пішіндері. Техникалық шарттар </w:t>
      </w:r>
      <w:r>
        <w:br/>
      </w:r>
      <w:r>
        <w:rPr>
          <w:rFonts w:ascii="Times New Roman"/>
          <w:b w:val="false"/>
          <w:i w:val="false"/>
          <w:color w:val="000000"/>
          <w:sz w:val="28"/>
        </w:rPr>
        <w:t xml:space="preserve">
МСТ 7536-80 Органикалық бояғыш заттар. Қара П тиоқара көк бояуы. Техникалық шарттар </w:t>
      </w:r>
      <w:r>
        <w:br/>
      </w:r>
      <w:r>
        <w:rPr>
          <w:rFonts w:ascii="Times New Roman"/>
          <w:b w:val="false"/>
          <w:i w:val="false"/>
          <w:color w:val="000000"/>
          <w:sz w:val="28"/>
        </w:rPr>
        <w:t xml:space="preserve">
МСТ 7539-75 Органикалық бояғыш заттар. Ашық-қызғылт сары ашық көк КХП. Техникалық шарттар </w:t>
      </w:r>
      <w:r>
        <w:br/>
      </w:r>
      <w:r>
        <w:rPr>
          <w:rFonts w:ascii="Times New Roman"/>
          <w:b w:val="false"/>
          <w:i w:val="false"/>
          <w:color w:val="000000"/>
          <w:sz w:val="28"/>
        </w:rPr>
        <w:t xml:space="preserve">
МСТ 7827-74 Лакты сырлы материалдарға арналған Р-4, Р-4А, Р-5, Р-5А, Р-12 маркалы еріткіштер. Техникалық шарттар </w:t>
      </w:r>
      <w:r>
        <w:br/>
      </w:r>
      <w:r>
        <w:rPr>
          <w:rFonts w:ascii="Times New Roman"/>
          <w:b w:val="false"/>
          <w:i w:val="false"/>
          <w:color w:val="000000"/>
          <w:sz w:val="28"/>
        </w:rPr>
        <w:t xml:space="preserve">
МСТ 7871-75 Алюминийден және алюминий қорытпалардан жасалған пісірмелі сымдары. Техникалық шарттар </w:t>
      </w:r>
      <w:r>
        <w:br/>
      </w:r>
      <w:r>
        <w:rPr>
          <w:rFonts w:ascii="Times New Roman"/>
          <w:b w:val="false"/>
          <w:i w:val="false"/>
          <w:color w:val="000000"/>
          <w:sz w:val="28"/>
        </w:rPr>
        <w:t xml:space="preserve">
МСТ 7930-73 НЦ-1125 кіреукелері. Техникалық шарттар </w:t>
      </w:r>
      <w:r>
        <w:br/>
      </w:r>
      <w:r>
        <w:rPr>
          <w:rFonts w:ascii="Times New Roman"/>
          <w:b w:val="false"/>
          <w:i w:val="false"/>
          <w:color w:val="000000"/>
          <w:sz w:val="28"/>
        </w:rPr>
        <w:t xml:space="preserve">
МСТ 7931-76 Табиғи сырмай. Техникалық шарттар </w:t>
      </w:r>
      <w:r>
        <w:br/>
      </w:r>
      <w:r>
        <w:rPr>
          <w:rFonts w:ascii="Times New Roman"/>
          <w:b w:val="false"/>
          <w:i w:val="false"/>
          <w:color w:val="000000"/>
          <w:sz w:val="28"/>
        </w:rPr>
        <w:t xml:space="preserve">
МСТ 8017-74 БТ-99 жылтыр сыры. Техникалық шарттар </w:t>
      </w:r>
      <w:r>
        <w:br/>
      </w:r>
      <w:r>
        <w:rPr>
          <w:rFonts w:ascii="Times New Roman"/>
          <w:b w:val="false"/>
          <w:i w:val="false"/>
          <w:color w:val="000000"/>
          <w:sz w:val="28"/>
        </w:rPr>
        <w:t xml:space="preserve">
МСТ 8018-70 Электрмен оқшауланған сіңетін ГФ-95 жылтыр сыры. Техникалық шарттар </w:t>
      </w:r>
      <w:r>
        <w:br/>
      </w:r>
      <w:r>
        <w:rPr>
          <w:rFonts w:ascii="Times New Roman"/>
          <w:b w:val="false"/>
          <w:i w:val="false"/>
          <w:color w:val="000000"/>
          <w:sz w:val="28"/>
        </w:rPr>
        <w:t xml:space="preserve">
МСТ 8020-90 Кәріздік, сутартқыш және газөткізгіш желілердің бетон және темірбетон құрылмалары. Техникалық шарттар </w:t>
      </w:r>
      <w:r>
        <w:br/>
      </w:r>
      <w:r>
        <w:rPr>
          <w:rFonts w:ascii="Times New Roman"/>
          <w:b w:val="false"/>
          <w:i w:val="false"/>
          <w:color w:val="000000"/>
          <w:sz w:val="28"/>
        </w:rPr>
        <w:t xml:space="preserve">
МСТ 8135-74 Темір сүрік. Техникалық шарттар </w:t>
      </w:r>
      <w:r>
        <w:br/>
      </w:r>
      <w:r>
        <w:rPr>
          <w:rFonts w:ascii="Times New Roman"/>
          <w:b w:val="false"/>
          <w:i w:val="false"/>
          <w:color w:val="000000"/>
          <w:sz w:val="28"/>
        </w:rPr>
        <w:t xml:space="preserve">
МСТ 8267-93 Құрылыс жұмыстары үшін тығыз тау жыныстарынан жасалған қиыршықтас және малтатас. Техникалық шарттар </w:t>
      </w:r>
      <w:r>
        <w:br/>
      </w:r>
      <w:r>
        <w:rPr>
          <w:rFonts w:ascii="Times New Roman"/>
          <w:b w:val="false"/>
          <w:i w:val="false"/>
          <w:color w:val="000000"/>
          <w:sz w:val="28"/>
        </w:rPr>
        <w:t xml:space="preserve">
МСТ 8258-80 Органикалық бояғыш заттар. Негізгі қызғылт жылтыр сыр. Техникалық шарттар </w:t>
      </w:r>
      <w:r>
        <w:br/>
      </w:r>
      <w:r>
        <w:rPr>
          <w:rFonts w:ascii="Times New Roman"/>
          <w:b w:val="false"/>
          <w:i w:val="false"/>
          <w:color w:val="000000"/>
          <w:sz w:val="28"/>
        </w:rPr>
        <w:t xml:space="preserve">
МСТ 8292-85 Қою жағылған түрлі-түсті майлы сырлар. Техникалық шарттар </w:t>
      </w:r>
      <w:r>
        <w:br/>
      </w:r>
      <w:r>
        <w:rPr>
          <w:rFonts w:ascii="Times New Roman"/>
          <w:b w:val="false"/>
          <w:i w:val="false"/>
          <w:color w:val="000000"/>
          <w:sz w:val="28"/>
        </w:rPr>
        <w:t xml:space="preserve">
МСТ 8411-74 Құрғатқыш қыш құбырлар. Техникалық шарттар </w:t>
      </w:r>
      <w:r>
        <w:br/>
      </w:r>
      <w:r>
        <w:rPr>
          <w:rFonts w:ascii="Times New Roman"/>
          <w:b w:val="false"/>
          <w:i w:val="false"/>
          <w:color w:val="000000"/>
          <w:sz w:val="28"/>
        </w:rPr>
        <w:t xml:space="preserve">
МСТ 8478-81 Темірбетон құрылмалар үшін пісірілген торлар. Техникалық шарттар </w:t>
      </w:r>
      <w:r>
        <w:br/>
      </w:r>
      <w:r>
        <w:rPr>
          <w:rFonts w:ascii="Times New Roman"/>
          <w:b w:val="false"/>
          <w:i w:val="false"/>
          <w:color w:val="000000"/>
          <w:sz w:val="28"/>
        </w:rPr>
        <w:t xml:space="preserve">
МСТ 8484-82 Өндірістік ғимараттарға арналған терезе алды темірбетон тақталар. Конструкция және өлшемдері </w:t>
      </w:r>
      <w:r>
        <w:br/>
      </w:r>
      <w:r>
        <w:rPr>
          <w:rFonts w:ascii="Times New Roman"/>
          <w:b w:val="false"/>
          <w:i w:val="false"/>
          <w:color w:val="000000"/>
          <w:sz w:val="28"/>
        </w:rPr>
        <w:t xml:space="preserve">
МСТ 8500-78 Органикалық бояғыш заттар. Негізгі күлгін түсті жылтыр сыр. Техникалық шарттар </w:t>
      </w:r>
      <w:r>
        <w:br/>
      </w:r>
      <w:r>
        <w:rPr>
          <w:rFonts w:ascii="Times New Roman"/>
          <w:b w:val="false"/>
          <w:i w:val="false"/>
          <w:color w:val="000000"/>
          <w:sz w:val="28"/>
        </w:rPr>
        <w:t xml:space="preserve">
МСТ 8567-73 Органикалық бояғыш заттар. Ал қызыл бояутек. Техникалық шарттар </w:t>
      </w:r>
      <w:r>
        <w:br/>
      </w:r>
      <w:r>
        <w:rPr>
          <w:rFonts w:ascii="Times New Roman"/>
          <w:b w:val="false"/>
          <w:i w:val="false"/>
          <w:color w:val="000000"/>
          <w:sz w:val="28"/>
        </w:rPr>
        <w:t xml:space="preserve">
МСТ 8573-77 Органикалық бояғыш заттар. Қызыл ЖБ жылтыр сыры. Техникалық шарттар </w:t>
      </w:r>
      <w:r>
        <w:br/>
      </w:r>
      <w:r>
        <w:rPr>
          <w:rFonts w:ascii="Times New Roman"/>
          <w:b w:val="false"/>
          <w:i w:val="false"/>
          <w:color w:val="000000"/>
          <w:sz w:val="28"/>
        </w:rPr>
        <w:t xml:space="preserve">
МСТ 8673-93 Фанер тақталар. Техникалық шарттар </w:t>
      </w:r>
      <w:r>
        <w:br/>
      </w:r>
      <w:r>
        <w:rPr>
          <w:rFonts w:ascii="Times New Roman"/>
          <w:b w:val="false"/>
          <w:i w:val="false"/>
          <w:color w:val="000000"/>
          <w:sz w:val="28"/>
        </w:rPr>
        <w:t xml:space="preserve">
МСТ 8717.0-84 Темірбетон және бетон сатылар. Техникалық шарттар </w:t>
      </w:r>
      <w:r>
        <w:br/>
      </w:r>
      <w:r>
        <w:rPr>
          <w:rFonts w:ascii="Times New Roman"/>
          <w:b w:val="false"/>
          <w:i w:val="false"/>
          <w:color w:val="000000"/>
          <w:sz w:val="28"/>
        </w:rPr>
        <w:t xml:space="preserve">
МСТ 8717.1-84 Темірбетон және бетон сатылар. Конструкция мен өлшемдері </w:t>
      </w:r>
      <w:r>
        <w:br/>
      </w:r>
      <w:r>
        <w:rPr>
          <w:rFonts w:ascii="Times New Roman"/>
          <w:b w:val="false"/>
          <w:i w:val="false"/>
          <w:color w:val="000000"/>
          <w:sz w:val="28"/>
        </w:rPr>
        <w:t xml:space="preserve">
МСТ 8732-78 Ыстықтай пішін өзгертілген, жіксіз болат құбырлар. Түржиын </w:t>
      </w:r>
      <w:r>
        <w:br/>
      </w:r>
      <w:r>
        <w:rPr>
          <w:rFonts w:ascii="Times New Roman"/>
          <w:b w:val="false"/>
          <w:i w:val="false"/>
          <w:color w:val="000000"/>
          <w:sz w:val="28"/>
        </w:rPr>
        <w:t xml:space="preserve">
МСТ 8736-93 Құрылыс жұмыстарына арналған құмдар. Техникалық шарттар </w:t>
      </w:r>
      <w:r>
        <w:br/>
      </w:r>
      <w:r>
        <w:rPr>
          <w:rFonts w:ascii="Times New Roman"/>
          <w:b w:val="false"/>
          <w:i w:val="false"/>
          <w:color w:val="000000"/>
          <w:sz w:val="28"/>
        </w:rPr>
        <w:t xml:space="preserve">
МСТ 8904-81 Лакты жылтыр сыр жабыны бар, ағаш талшықты тақталар. Техникалық шарттар </w:t>
      </w:r>
      <w:r>
        <w:br/>
      </w:r>
      <w:r>
        <w:rPr>
          <w:rFonts w:ascii="Times New Roman"/>
          <w:b w:val="false"/>
          <w:i w:val="false"/>
          <w:color w:val="000000"/>
          <w:sz w:val="28"/>
        </w:rPr>
        <w:t xml:space="preserve">
МСТ 9151-75 ГФ-92 маркалы кіреукелер. Техникалық шарттар </w:t>
      </w:r>
      <w:r>
        <w:br/>
      </w:r>
      <w:r>
        <w:rPr>
          <w:rFonts w:ascii="Times New Roman"/>
          <w:b w:val="false"/>
          <w:i w:val="false"/>
          <w:color w:val="000000"/>
          <w:sz w:val="28"/>
        </w:rPr>
        <w:t xml:space="preserve">
МСТ 9109-81 ФЛ-03К және ФЛ-ОЗЖ астарламалары. Техникалық шарттар </w:t>
      </w:r>
      <w:r>
        <w:br/>
      </w:r>
      <w:r>
        <w:rPr>
          <w:rFonts w:ascii="Times New Roman"/>
          <w:b w:val="false"/>
          <w:i w:val="false"/>
          <w:color w:val="000000"/>
          <w:sz w:val="28"/>
        </w:rPr>
        <w:t xml:space="preserve">
МСТ 9179-77 Құрылыс әгі. Техникалық шарттар </w:t>
      </w:r>
      <w:r>
        <w:br/>
      </w:r>
      <w:r>
        <w:rPr>
          <w:rFonts w:ascii="Times New Roman"/>
          <w:b w:val="false"/>
          <w:i w:val="false"/>
          <w:color w:val="000000"/>
          <w:sz w:val="28"/>
        </w:rPr>
        <w:t xml:space="preserve">
МСТ 9272-81 Шынылы және іші қуыс блоктар. Техникалық шарттар </w:t>
      </w:r>
      <w:r>
        <w:br/>
      </w:r>
      <w:r>
        <w:rPr>
          <w:rFonts w:ascii="Times New Roman"/>
          <w:b w:val="false"/>
          <w:i w:val="false"/>
          <w:color w:val="000000"/>
          <w:sz w:val="28"/>
        </w:rPr>
        <w:t xml:space="preserve">
МСТ 9307-78 Органикалық бояғыш заттар. Спиртпен ерітілетін нигрозин. Техникалық шарттар </w:t>
      </w:r>
      <w:r>
        <w:br/>
      </w:r>
      <w:r>
        <w:rPr>
          <w:rFonts w:ascii="Times New Roman"/>
          <w:b w:val="false"/>
          <w:i w:val="false"/>
          <w:color w:val="000000"/>
          <w:sz w:val="28"/>
        </w:rPr>
        <w:t xml:space="preserve">
МСТ 9479-98 Қаптама, сәулет-құрылыс, ескерткіш және басқа бұйымдар үшін, тау жыныстарынан жасалған блоктар. Техникалық бұйымдар </w:t>
      </w:r>
      <w:r>
        <w:br/>
      </w:r>
      <w:r>
        <w:rPr>
          <w:rFonts w:ascii="Times New Roman"/>
          <w:b w:val="false"/>
          <w:i w:val="false"/>
          <w:color w:val="000000"/>
          <w:sz w:val="28"/>
        </w:rPr>
        <w:t xml:space="preserve">
МСТ 9480-89 Табиғи тастан жасалып тілінген қаптайтын тақталар. Техникалық шарттар </w:t>
      </w:r>
      <w:r>
        <w:br/>
      </w:r>
      <w:r>
        <w:rPr>
          <w:rFonts w:ascii="Times New Roman"/>
          <w:b w:val="false"/>
          <w:i w:val="false"/>
          <w:color w:val="000000"/>
          <w:sz w:val="28"/>
        </w:rPr>
        <w:t xml:space="preserve">
МСТ 9573-96 Синтетикалық байланыстырылатын минералды мақтадан жасалған, жылуоқшаулағыш тақталар. Техникалық шарттар </w:t>
      </w:r>
      <w:r>
        <w:br/>
      </w:r>
      <w:r>
        <w:rPr>
          <w:rFonts w:ascii="Times New Roman"/>
          <w:b w:val="false"/>
          <w:i w:val="false"/>
          <w:color w:val="000000"/>
          <w:sz w:val="28"/>
        </w:rPr>
        <w:t xml:space="preserve">
МСТ 9574-90 Арақабырғаларға арналған гипсбетон панелдер. Техникалық шарттар </w:t>
      </w:r>
      <w:r>
        <w:br/>
      </w:r>
      <w:r>
        <w:rPr>
          <w:rFonts w:ascii="Times New Roman"/>
          <w:b w:val="false"/>
          <w:i w:val="false"/>
          <w:color w:val="000000"/>
          <w:sz w:val="28"/>
        </w:rPr>
        <w:t xml:space="preserve">
МСТ 9640-85 ЭП-51 кіреукелері. Техникалық шарттар </w:t>
      </w:r>
      <w:r>
        <w:br/>
      </w:r>
      <w:r>
        <w:rPr>
          <w:rFonts w:ascii="Times New Roman"/>
          <w:b w:val="false"/>
          <w:i w:val="false"/>
          <w:color w:val="000000"/>
          <w:sz w:val="28"/>
        </w:rPr>
        <w:t xml:space="preserve">
МСТ 9754-76 МЛ-12 кіреукелері. Техникалық шарттар </w:t>
      </w:r>
      <w:r>
        <w:br/>
      </w:r>
      <w:r>
        <w:rPr>
          <w:rFonts w:ascii="Times New Roman"/>
          <w:b w:val="false"/>
          <w:i w:val="false"/>
          <w:color w:val="000000"/>
          <w:sz w:val="28"/>
        </w:rPr>
        <w:t xml:space="preserve">
МСТ 9808-84 Титанның бояутекті қос тотығы. Техникалық шарттар </w:t>
      </w:r>
      <w:r>
        <w:br/>
      </w:r>
      <w:r>
        <w:rPr>
          <w:rFonts w:ascii="Times New Roman"/>
          <w:b w:val="false"/>
          <w:i w:val="false"/>
          <w:color w:val="000000"/>
          <w:sz w:val="28"/>
        </w:rPr>
        <w:t xml:space="preserve">
МСТ 9825-73 Лакты жылтыр сыр материалдар. Терминдер, анықтамалар мен белгілеулер </w:t>
      </w:r>
      <w:r>
        <w:br/>
      </w:r>
      <w:r>
        <w:rPr>
          <w:rFonts w:ascii="Times New Roman"/>
          <w:b w:val="false"/>
          <w:i w:val="false"/>
          <w:color w:val="000000"/>
          <w:sz w:val="28"/>
        </w:rPr>
        <w:t xml:space="preserve">
МСТ 9870-61 Асбоцеменитті шатырға арналған мырышталған сым шегелер. Техникалық шарттар </w:t>
      </w:r>
      <w:r>
        <w:br/>
      </w:r>
      <w:r>
        <w:rPr>
          <w:rFonts w:ascii="Times New Roman"/>
          <w:b w:val="false"/>
          <w:i w:val="false"/>
          <w:color w:val="000000"/>
          <w:sz w:val="28"/>
        </w:rPr>
        <w:t xml:space="preserve">
МСТ 9998-86 Тұрмыста қолдануға икемделінген поливинилхлоридті үлдірлер. Жалпы техникалық шарттар </w:t>
      </w:r>
      <w:r>
        <w:br/>
      </w:r>
      <w:r>
        <w:rPr>
          <w:rFonts w:ascii="Times New Roman"/>
          <w:b w:val="false"/>
          <w:i w:val="false"/>
          <w:color w:val="000000"/>
          <w:sz w:val="28"/>
        </w:rPr>
        <w:t xml:space="preserve">
МСТ 10144-89 ХВ-124 кіреукелері. Техникалық шарттар </w:t>
      </w:r>
      <w:r>
        <w:br/>
      </w:r>
      <w:r>
        <w:rPr>
          <w:rFonts w:ascii="Times New Roman"/>
          <w:b w:val="false"/>
          <w:i w:val="false"/>
          <w:color w:val="000000"/>
          <w:sz w:val="28"/>
        </w:rPr>
        <w:t xml:space="preserve">
МСТ 10060.0-95 Бетондар. Аязға төзімділігін анықтау әдістері. Жалпы талаптар </w:t>
      </w:r>
      <w:r>
        <w:br/>
      </w:r>
      <w:r>
        <w:rPr>
          <w:rFonts w:ascii="Times New Roman"/>
          <w:b w:val="false"/>
          <w:i w:val="false"/>
          <w:color w:val="000000"/>
          <w:sz w:val="28"/>
        </w:rPr>
        <w:t xml:space="preserve">
МСТ 10140-80 Битумды байланыстыратын минералды мақтадан жасалған жылуоқшаулағыш тақталар. Техникалық шарттар </w:t>
      </w:r>
      <w:r>
        <w:br/>
      </w:r>
      <w:r>
        <w:rPr>
          <w:rFonts w:ascii="Times New Roman"/>
          <w:b w:val="false"/>
          <w:i w:val="false"/>
          <w:color w:val="000000"/>
          <w:sz w:val="28"/>
        </w:rPr>
        <w:t xml:space="preserve">
МСТ 10174-90 Терезелер мен есіктерге арналған тығыздайтын көбікполиуретанды аратөсемдер. Техникалық шарттар </w:t>
      </w:r>
      <w:r>
        <w:br/>
      </w:r>
      <w:r>
        <w:rPr>
          <w:rFonts w:ascii="Times New Roman"/>
          <w:b w:val="false"/>
          <w:i w:val="false"/>
          <w:color w:val="000000"/>
          <w:sz w:val="28"/>
        </w:rPr>
        <w:t xml:space="preserve">
МСТ 10178-85 Портландцемент және қожды портландцемент. Техникалық шарттар </w:t>
      </w:r>
      <w:r>
        <w:br/>
      </w:r>
      <w:r>
        <w:rPr>
          <w:rFonts w:ascii="Times New Roman"/>
          <w:b w:val="false"/>
          <w:i w:val="false"/>
          <w:color w:val="000000"/>
          <w:sz w:val="28"/>
        </w:rPr>
        <w:t xml:space="preserve">
МСТ 10181.0-81 Бетон қоспалар. Сынаулар әдістеріне қойылатын жалпы талаптар </w:t>
      </w:r>
      <w:r>
        <w:br/>
      </w:r>
      <w:r>
        <w:rPr>
          <w:rFonts w:ascii="Times New Roman"/>
          <w:b w:val="false"/>
          <w:i w:val="false"/>
          <w:color w:val="000000"/>
          <w:sz w:val="28"/>
        </w:rPr>
        <w:t xml:space="preserve">
МСТ 10277-90 Тығыздағыштар. Техникалық шарттар </w:t>
      </w:r>
      <w:r>
        <w:br/>
      </w:r>
      <w:r>
        <w:rPr>
          <w:rFonts w:ascii="Times New Roman"/>
          <w:b w:val="false"/>
          <w:i w:val="false"/>
          <w:color w:val="000000"/>
          <w:sz w:val="28"/>
        </w:rPr>
        <w:t xml:space="preserve">
МСТ 10296-79 Изол. Техникалық шарттар </w:t>
      </w:r>
      <w:r>
        <w:br/>
      </w:r>
      <w:r>
        <w:rPr>
          <w:rFonts w:ascii="Times New Roman"/>
          <w:b w:val="false"/>
          <w:i w:val="false"/>
          <w:color w:val="000000"/>
          <w:sz w:val="28"/>
        </w:rPr>
        <w:t xml:space="preserve">
МСТ 10354-82 Полиэтиленді үлдір. Техникалық шарттар </w:t>
      </w:r>
      <w:r>
        <w:br/>
      </w:r>
      <w:r>
        <w:rPr>
          <w:rFonts w:ascii="Times New Roman"/>
          <w:b w:val="false"/>
          <w:i w:val="false"/>
          <w:color w:val="000000"/>
          <w:sz w:val="28"/>
        </w:rPr>
        <w:t xml:space="preserve">
МСТ 10499-95 Штабельді шыны талшықтардан жасалған жылу оқшаулағыш бұйымдар. Техникалық шарттар </w:t>
      </w:r>
      <w:r>
        <w:br/>
      </w:r>
      <w:r>
        <w:rPr>
          <w:rFonts w:ascii="Times New Roman"/>
          <w:b w:val="false"/>
          <w:i w:val="false"/>
          <w:color w:val="000000"/>
          <w:sz w:val="28"/>
        </w:rPr>
        <w:t xml:space="preserve">
МСТ 10564-75 Синтетикалық СКС-65 ГП сүтсағызы. Техникалық шарттар </w:t>
      </w:r>
      <w:r>
        <w:br/>
      </w:r>
      <w:r>
        <w:rPr>
          <w:rFonts w:ascii="Times New Roman"/>
          <w:b w:val="false"/>
          <w:i w:val="false"/>
          <w:color w:val="000000"/>
          <w:sz w:val="28"/>
        </w:rPr>
        <w:t xml:space="preserve">
МСТ 10503-71 Қолданылуға дайын майлы сырлар. Техникалық шарттар </w:t>
      </w:r>
      <w:r>
        <w:br/>
      </w:r>
      <w:r>
        <w:rPr>
          <w:rFonts w:ascii="Times New Roman"/>
          <w:b w:val="false"/>
          <w:i w:val="false"/>
          <w:color w:val="000000"/>
          <w:sz w:val="28"/>
        </w:rPr>
        <w:t xml:space="preserve">
МСТ 10632-89 Ағаш-жаңқа тақталар. Техникалық шарттар </w:t>
      </w:r>
      <w:r>
        <w:br/>
      </w:r>
      <w:r>
        <w:rPr>
          <w:rFonts w:ascii="Times New Roman"/>
          <w:b w:val="false"/>
          <w:i w:val="false"/>
          <w:color w:val="000000"/>
          <w:sz w:val="28"/>
        </w:rPr>
        <w:t xml:space="preserve">
МСТ 10633-78 Ағаш-жаңқа тақталар. Физика-математикалық сылауларды дайындаудың және өткізудің жалпы ережелері </w:t>
      </w:r>
      <w:r>
        <w:br/>
      </w:r>
      <w:r>
        <w:rPr>
          <w:rFonts w:ascii="Times New Roman"/>
          <w:b w:val="false"/>
          <w:i w:val="false"/>
          <w:color w:val="000000"/>
          <w:sz w:val="28"/>
        </w:rPr>
        <w:t xml:space="preserve">
МСТ 10760-76 Электрмен оқшауланған ВЛ-941 жылтыр сыры. Техникалық шарттар </w:t>
      </w:r>
      <w:r>
        <w:br/>
      </w:r>
      <w:r>
        <w:rPr>
          <w:rFonts w:ascii="Times New Roman"/>
          <w:b w:val="false"/>
          <w:i w:val="false"/>
          <w:color w:val="000000"/>
          <w:sz w:val="28"/>
        </w:rPr>
        <w:t xml:space="preserve">
МСТ 10667-90 Органикалық жайма шыны. Техникалық шарттар </w:t>
      </w:r>
      <w:r>
        <w:br/>
      </w:r>
      <w:r>
        <w:rPr>
          <w:rFonts w:ascii="Times New Roman"/>
          <w:b w:val="false"/>
          <w:i w:val="false"/>
          <w:color w:val="000000"/>
          <w:sz w:val="28"/>
        </w:rPr>
        <w:t xml:space="preserve">
МСТ 10832-91 Перлитті қопсыған құм және қиыршықтас. Техникалық шарттар </w:t>
      </w:r>
      <w:r>
        <w:br/>
      </w:r>
      <w:r>
        <w:rPr>
          <w:rFonts w:ascii="Times New Roman"/>
          <w:b w:val="false"/>
          <w:i w:val="false"/>
          <w:color w:val="000000"/>
          <w:sz w:val="28"/>
        </w:rPr>
        <w:t xml:space="preserve">
МСТ 10884-94 Темірбетон құрылмалар үшін термомеханикалық берік арқаулық болат. Техникалық шарттар </w:t>
      </w:r>
      <w:r>
        <w:br/>
      </w:r>
      <w:r>
        <w:rPr>
          <w:rFonts w:ascii="Times New Roman"/>
          <w:b w:val="false"/>
          <w:i w:val="false"/>
          <w:color w:val="000000"/>
          <w:sz w:val="28"/>
        </w:rPr>
        <w:t xml:space="preserve">
МСТ 10923-93 Қарақағаз. Техникалық шарттар </w:t>
      </w:r>
      <w:r>
        <w:br/>
      </w:r>
      <w:r>
        <w:rPr>
          <w:rFonts w:ascii="Times New Roman"/>
          <w:b w:val="false"/>
          <w:i w:val="false"/>
          <w:color w:val="000000"/>
          <w:sz w:val="28"/>
        </w:rPr>
        <w:t xml:space="preserve">
МСТ 10922-90 Арқаулық және пісірілген төселетін бұйымдар, арқаулық және төселетін темірбетон құрылма бұйымдарының жалғануы. Жалпы техникалық шарттар </w:t>
      </w:r>
      <w:r>
        <w:br/>
      </w:r>
      <w:r>
        <w:rPr>
          <w:rFonts w:ascii="Times New Roman"/>
          <w:b w:val="false"/>
          <w:i w:val="false"/>
          <w:color w:val="000000"/>
          <w:sz w:val="28"/>
        </w:rPr>
        <w:t xml:space="preserve">
МСТ 10945-74 Органикалық бояғыш заттар. Хромды жасыл антрахинонды, хромды жасыл антрахинонды 2Ж, хромды қызыл ализаринді, хромды қара-көк антрахинонды С. Техникалық шарттар </w:t>
      </w:r>
      <w:r>
        <w:br/>
      </w:r>
      <w:r>
        <w:rPr>
          <w:rFonts w:ascii="Times New Roman"/>
          <w:b w:val="false"/>
          <w:i w:val="false"/>
          <w:color w:val="000000"/>
          <w:sz w:val="28"/>
        </w:rPr>
        <w:t xml:space="preserve">
МСТ 10982-75 Тоңазытқыштар мен басқа электр тұрмыс бұйымдарына арналған ақ ЭП-148 кіреукесі. Техникалық шарттар </w:t>
      </w:r>
      <w:r>
        <w:br/>
      </w:r>
      <w:r>
        <w:rPr>
          <w:rFonts w:ascii="Times New Roman"/>
          <w:b w:val="false"/>
          <w:i w:val="false"/>
          <w:color w:val="000000"/>
          <w:sz w:val="28"/>
        </w:rPr>
        <w:t xml:space="preserve">
МСТ 11047-90 Аз қабатты тұрғын және қоғамдық ғимараттарға арналған бөлшектер мен ағаш бұйымдар. Техникалық шарттар </w:t>
      </w:r>
      <w:r>
        <w:br/>
      </w:r>
      <w:r>
        <w:rPr>
          <w:rFonts w:ascii="Times New Roman"/>
          <w:b w:val="false"/>
          <w:i w:val="false"/>
          <w:color w:val="000000"/>
          <w:sz w:val="28"/>
        </w:rPr>
        <w:t xml:space="preserve">
МСТ 11052-74 Гипсті саз балшықты ұлғайғыш цемент </w:t>
      </w:r>
      <w:r>
        <w:br/>
      </w:r>
      <w:r>
        <w:rPr>
          <w:rFonts w:ascii="Times New Roman"/>
          <w:b w:val="false"/>
          <w:i w:val="false"/>
          <w:color w:val="000000"/>
          <w:sz w:val="28"/>
        </w:rPr>
        <w:t xml:space="preserve">
МСТ 11066-74 Жылуға төзімді кремнийорганикалық жылтыр сырлар мен кіреукелер. Техникалық шарттар </w:t>
      </w:r>
      <w:r>
        <w:br/>
      </w:r>
      <w:r>
        <w:rPr>
          <w:rFonts w:ascii="Times New Roman"/>
          <w:b w:val="false"/>
          <w:i w:val="false"/>
          <w:color w:val="000000"/>
          <w:sz w:val="28"/>
        </w:rPr>
        <w:t xml:space="preserve">
МСТ 11118-73 Ғимараттың сыртқы қабырғалары үшін автоклавты кеуекті бетондардан жасалған панелдер. Техникалық талаптар </w:t>
      </w:r>
      <w:r>
        <w:br/>
      </w:r>
      <w:r>
        <w:rPr>
          <w:rFonts w:ascii="Times New Roman"/>
          <w:b w:val="false"/>
          <w:i w:val="false"/>
          <w:color w:val="000000"/>
          <w:sz w:val="28"/>
        </w:rPr>
        <w:t xml:space="preserve">
МСТ 11263-80 Органикалық бояғыш заттар. Түзу көк СВ-ЗУ. Техникалық шарттар </w:t>
      </w:r>
      <w:r>
        <w:br/>
      </w:r>
      <w:r>
        <w:rPr>
          <w:rFonts w:ascii="Times New Roman"/>
          <w:b w:val="false"/>
          <w:i w:val="false"/>
          <w:color w:val="000000"/>
          <w:sz w:val="28"/>
        </w:rPr>
        <w:t xml:space="preserve">
МСТ 11539-83 Бакелиттелген фанер. Техникалық шарттар </w:t>
      </w:r>
      <w:r>
        <w:br/>
      </w:r>
      <w:r>
        <w:rPr>
          <w:rFonts w:ascii="Times New Roman"/>
          <w:b w:val="false"/>
          <w:i w:val="false"/>
          <w:color w:val="000000"/>
          <w:sz w:val="28"/>
        </w:rPr>
        <w:t xml:space="preserve">
МСТ 11604-79 Синтетикалық СҚД-1С сүтсағызы. Техникалық шарттар </w:t>
      </w:r>
      <w:r>
        <w:br/>
      </w:r>
      <w:r>
        <w:rPr>
          <w:rFonts w:ascii="Times New Roman"/>
          <w:b w:val="false"/>
          <w:i w:val="false"/>
          <w:color w:val="000000"/>
          <w:sz w:val="28"/>
        </w:rPr>
        <w:t xml:space="preserve">
МСТ 11808-88 Синтетикалық БС-30 сүтсағызы. Техникалық шарттар </w:t>
      </w:r>
      <w:r>
        <w:br/>
      </w:r>
      <w:r>
        <w:rPr>
          <w:rFonts w:ascii="Times New Roman"/>
          <w:b w:val="false"/>
          <w:i w:val="false"/>
          <w:color w:val="000000"/>
          <w:sz w:val="28"/>
        </w:rPr>
        <w:t xml:space="preserve">
МСТ 12034-77 МЛ-165, МЛ-165ПМ және МС-160 маркалы кіреукелер. Техникалық шарттар </w:t>
      </w:r>
      <w:r>
        <w:br/>
      </w:r>
      <w:r>
        <w:rPr>
          <w:rFonts w:ascii="Times New Roman"/>
          <w:b w:val="false"/>
          <w:i w:val="false"/>
          <w:color w:val="000000"/>
          <w:sz w:val="28"/>
        </w:rPr>
        <w:t xml:space="preserve">
МСТ 12172-74 Фенолополивинилацетальды желімдер. Техникалық шарттар </w:t>
      </w:r>
      <w:r>
        <w:br/>
      </w:r>
      <w:r>
        <w:rPr>
          <w:rFonts w:ascii="Times New Roman"/>
          <w:b w:val="false"/>
          <w:i w:val="false"/>
          <w:color w:val="000000"/>
          <w:sz w:val="28"/>
        </w:rPr>
        <w:t xml:space="preserve">
МСТ 12586.0-83* Дірілді сумен престелген қысымсыз темірбетон құбырлар. Техникалық шарттар </w:t>
      </w:r>
      <w:r>
        <w:br/>
      </w:r>
      <w:r>
        <w:rPr>
          <w:rFonts w:ascii="Times New Roman"/>
          <w:b w:val="false"/>
          <w:i w:val="false"/>
          <w:color w:val="000000"/>
          <w:sz w:val="28"/>
        </w:rPr>
        <w:t xml:space="preserve">
Құрылмалары мен өлшемдері </w:t>
      </w:r>
      <w:r>
        <w:br/>
      </w:r>
      <w:r>
        <w:rPr>
          <w:rFonts w:ascii="Times New Roman"/>
          <w:b w:val="false"/>
          <w:i w:val="false"/>
          <w:color w:val="000000"/>
          <w:sz w:val="28"/>
        </w:rPr>
        <w:t xml:space="preserve">
МСТ 12707-77 Фосфаттаушы астарламалар. Техникалық шарттар </w:t>
      </w:r>
      <w:r>
        <w:br/>
      </w:r>
      <w:r>
        <w:rPr>
          <w:rFonts w:ascii="Times New Roman"/>
          <w:b w:val="false"/>
          <w:i w:val="false"/>
          <w:color w:val="000000"/>
          <w:sz w:val="28"/>
        </w:rPr>
        <w:t xml:space="preserve">
МСТ 12708-77 Фосфаттаушы астарламаларға арналған РФГ еріткіші. Техникалық шарттар </w:t>
      </w:r>
      <w:r>
        <w:br/>
      </w:r>
      <w:r>
        <w:rPr>
          <w:rFonts w:ascii="Times New Roman"/>
          <w:b w:val="false"/>
          <w:i w:val="false"/>
          <w:color w:val="000000"/>
          <w:sz w:val="28"/>
        </w:rPr>
        <w:t xml:space="preserve">
МСТ 12767-94 Ірі панельді ғимараттарға арналған аражабындардың тұтасқұйма темірбетон тақталары. Жалпы техникалық шарттар </w:t>
      </w:r>
      <w:r>
        <w:br/>
      </w:r>
      <w:r>
        <w:rPr>
          <w:rFonts w:ascii="Times New Roman"/>
          <w:b w:val="false"/>
          <w:i w:val="false"/>
          <w:color w:val="000000"/>
          <w:sz w:val="28"/>
        </w:rPr>
        <w:t xml:space="preserve">
МСТ 12865-67 Қопсыған вермикулит </w:t>
      </w:r>
      <w:r>
        <w:br/>
      </w:r>
      <w:r>
        <w:rPr>
          <w:rFonts w:ascii="Times New Roman"/>
          <w:b w:val="false"/>
          <w:i w:val="false"/>
          <w:color w:val="000000"/>
          <w:sz w:val="28"/>
        </w:rPr>
        <w:t xml:space="preserve">
МСТ 12998-85 Полистирол үлдір. Техникалық шарттар </w:t>
      </w:r>
      <w:r>
        <w:br/>
      </w:r>
      <w:r>
        <w:rPr>
          <w:rFonts w:ascii="Times New Roman"/>
          <w:b w:val="false"/>
          <w:i w:val="false"/>
          <w:color w:val="000000"/>
          <w:sz w:val="28"/>
        </w:rPr>
        <w:t xml:space="preserve">
МСТ 13015.0-83 Құрылмалар мен бетон және темірбетон құрама бұйымдар. Жалпы техникалық талаптар </w:t>
      </w:r>
      <w:r>
        <w:br/>
      </w:r>
      <w:r>
        <w:rPr>
          <w:rFonts w:ascii="Times New Roman"/>
          <w:b w:val="false"/>
          <w:i w:val="false"/>
          <w:color w:val="000000"/>
          <w:sz w:val="28"/>
        </w:rPr>
        <w:t xml:space="preserve">
МСТ 13015-2003 Құрылысқа арналған темірбетон және бетон бұйымдар. Жалпы техникалық талаптар. Қабылдау, таңбалау, тасымалдау және сақтау ережесі </w:t>
      </w:r>
      <w:r>
        <w:br/>
      </w:r>
      <w:r>
        <w:rPr>
          <w:rFonts w:ascii="Times New Roman"/>
          <w:b w:val="false"/>
          <w:i w:val="false"/>
          <w:color w:val="000000"/>
          <w:sz w:val="28"/>
        </w:rPr>
        <w:t xml:space="preserve">
МСТ 13448-82 Желдеткіш пластмасса керегеторлар. Техникалық шарттар </w:t>
      </w:r>
      <w:r>
        <w:br/>
      </w:r>
      <w:r>
        <w:rPr>
          <w:rFonts w:ascii="Times New Roman"/>
          <w:b w:val="false"/>
          <w:i w:val="false"/>
          <w:color w:val="000000"/>
          <w:sz w:val="28"/>
        </w:rPr>
        <w:t xml:space="preserve">
МСТ 13559-77 Органикалық бояғыш заттар. Хромды көк 2К. Техникалық шарттар </w:t>
      </w:r>
      <w:r>
        <w:br/>
      </w:r>
      <w:r>
        <w:rPr>
          <w:rFonts w:ascii="Times New Roman"/>
          <w:b w:val="false"/>
          <w:i w:val="false"/>
          <w:color w:val="000000"/>
          <w:sz w:val="28"/>
        </w:rPr>
        <w:t xml:space="preserve">
МСТ 13715-78 Ағаш өңдеу тақталары. Техникалық шарттар </w:t>
      </w:r>
      <w:r>
        <w:br/>
      </w:r>
      <w:r>
        <w:rPr>
          <w:rFonts w:ascii="Times New Roman"/>
          <w:b w:val="false"/>
          <w:i w:val="false"/>
          <w:color w:val="000000"/>
          <w:sz w:val="28"/>
        </w:rPr>
        <w:t xml:space="preserve">
МСТ 13996-93 Қасбеттік қыш тақталар және олардан жасалатын төсемелер. Техникалық шарттар </w:t>
      </w:r>
      <w:r>
        <w:br/>
      </w:r>
      <w:r>
        <w:rPr>
          <w:rFonts w:ascii="Times New Roman"/>
          <w:b w:val="false"/>
          <w:i w:val="false"/>
          <w:color w:val="000000"/>
          <w:sz w:val="28"/>
        </w:rPr>
        <w:t xml:space="preserve">
МСТ 14091-78 Органикалық бояғыш заттар. Хромды ашық-қызыл 2оС және хромды қара көк. Техникалық шарттар </w:t>
      </w:r>
      <w:r>
        <w:br/>
      </w:r>
      <w:r>
        <w:rPr>
          <w:rFonts w:ascii="Times New Roman"/>
          <w:b w:val="false"/>
          <w:i w:val="false"/>
          <w:color w:val="000000"/>
          <w:sz w:val="28"/>
        </w:rPr>
        <w:t xml:space="preserve">
МСТ 14147-80 ФЛ-559 жылтыр сыры. Техникалық шарттар </w:t>
      </w:r>
      <w:r>
        <w:br/>
      </w:r>
      <w:r>
        <w:rPr>
          <w:rFonts w:ascii="Times New Roman"/>
          <w:b w:val="false"/>
          <w:i w:val="false"/>
          <w:color w:val="000000"/>
          <w:sz w:val="28"/>
        </w:rPr>
        <w:t xml:space="preserve">
МСТ 14178-78 Органикалық бояғыш заттар. Түзу сары СВ-К. Техникалық шарттар </w:t>
      </w:r>
      <w:r>
        <w:br/>
      </w:r>
      <w:r>
        <w:rPr>
          <w:rFonts w:ascii="Times New Roman"/>
          <w:b w:val="false"/>
          <w:i w:val="false"/>
          <w:color w:val="000000"/>
          <w:sz w:val="28"/>
        </w:rPr>
        <w:t xml:space="preserve">
МСТ 14256-2000 Электр және жылу оқшаулағыш мата таспалар. Техникалық шарттар </w:t>
      </w:r>
      <w:r>
        <w:br/>
      </w:r>
      <w:r>
        <w:rPr>
          <w:rFonts w:ascii="Times New Roman"/>
          <w:b w:val="false"/>
          <w:i w:val="false"/>
          <w:color w:val="000000"/>
          <w:sz w:val="28"/>
        </w:rPr>
        <w:t xml:space="preserve">
МСТ 14614-79 Сәндік фанер. Техникалық шарттар </w:t>
      </w:r>
      <w:r>
        <w:br/>
      </w:r>
      <w:r>
        <w:rPr>
          <w:rFonts w:ascii="Times New Roman"/>
          <w:b w:val="false"/>
          <w:i w:val="false"/>
          <w:color w:val="000000"/>
          <w:sz w:val="28"/>
        </w:rPr>
        <w:t xml:space="preserve">
МСТ 14923-78 ПФ-223 кіреукелері. Техникалық шарттар </w:t>
      </w:r>
      <w:r>
        <w:br/>
      </w:r>
      <w:r>
        <w:rPr>
          <w:rFonts w:ascii="Times New Roman"/>
          <w:b w:val="false"/>
          <w:i w:val="false"/>
          <w:color w:val="000000"/>
          <w:sz w:val="28"/>
        </w:rPr>
        <w:t xml:space="preserve">
МСТ 14791-79 Герметикаландырғыш қатпайтын құрылыс мастикасы. Техникалық шарттар </w:t>
      </w:r>
      <w:r>
        <w:br/>
      </w:r>
      <w:r>
        <w:rPr>
          <w:rFonts w:ascii="Times New Roman"/>
          <w:b w:val="false"/>
          <w:i w:val="false"/>
          <w:color w:val="000000"/>
          <w:sz w:val="28"/>
        </w:rPr>
        <w:t xml:space="preserve">
МСТ 14842-78 Органикалық бояғыш заттар. Қызғылт күрең бояутек. Техникалық шарттар </w:t>
      </w:r>
      <w:r>
        <w:br/>
      </w:r>
      <w:r>
        <w:rPr>
          <w:rFonts w:ascii="Times New Roman"/>
          <w:b w:val="false"/>
          <w:i w:val="false"/>
          <w:color w:val="000000"/>
          <w:sz w:val="28"/>
        </w:rPr>
        <w:t xml:space="preserve">
МСТ 15030-78 КФ-965 жылтыр сыры. Техникалық шарттар </w:t>
      </w:r>
      <w:r>
        <w:br/>
      </w:r>
      <w:r>
        <w:rPr>
          <w:rFonts w:ascii="Times New Roman"/>
          <w:b w:val="false"/>
          <w:i w:val="false"/>
          <w:color w:val="000000"/>
          <w:sz w:val="28"/>
        </w:rPr>
        <w:t xml:space="preserve">
МСТ 15167-93 Санитарлық қыш бұйымдар. Жалпы техникалық шарттар </w:t>
      </w:r>
      <w:r>
        <w:br/>
      </w:r>
      <w:r>
        <w:rPr>
          <w:rFonts w:ascii="Times New Roman"/>
          <w:b w:val="false"/>
          <w:i w:val="false"/>
          <w:color w:val="000000"/>
          <w:sz w:val="28"/>
        </w:rPr>
        <w:t xml:space="preserve">
МСТ 15588-86 Көбікполистирол тақталар. Техникалық шарттар </w:t>
      </w:r>
      <w:r>
        <w:br/>
      </w:r>
      <w:r>
        <w:rPr>
          <w:rFonts w:ascii="Times New Roman"/>
          <w:b w:val="false"/>
          <w:i w:val="false"/>
          <w:color w:val="000000"/>
          <w:sz w:val="28"/>
        </w:rPr>
        <w:t xml:space="preserve">
МСТ 15865-70 Электрмен оқшауланған МЛ-92 жылтыр сыры. Техникалық шарттар </w:t>
      </w:r>
      <w:r>
        <w:br/>
      </w:r>
      <w:r>
        <w:rPr>
          <w:rFonts w:ascii="Times New Roman"/>
          <w:b w:val="false"/>
          <w:i w:val="false"/>
          <w:color w:val="000000"/>
          <w:sz w:val="28"/>
        </w:rPr>
        <w:t xml:space="preserve">
МСТ 15825-80 Түрлі-түсті портландцемент. Техникалық шарттар </w:t>
      </w:r>
      <w:r>
        <w:br/>
      </w:r>
      <w:r>
        <w:rPr>
          <w:rFonts w:ascii="Times New Roman"/>
          <w:b w:val="false"/>
          <w:i w:val="false"/>
          <w:color w:val="000000"/>
          <w:sz w:val="28"/>
        </w:rPr>
        <w:t xml:space="preserve">
МСТ 15836-79 Оқшаулағыш битумды-резеңке мастика. Техникалық шарттар </w:t>
      </w:r>
      <w:r>
        <w:br/>
      </w:r>
      <w:r>
        <w:rPr>
          <w:rFonts w:ascii="Times New Roman"/>
          <w:b w:val="false"/>
          <w:i w:val="false"/>
          <w:color w:val="000000"/>
          <w:sz w:val="28"/>
        </w:rPr>
        <w:t xml:space="preserve">
МСТ 15879-70 Шынықарақағаз. Техникалық шарттар </w:t>
      </w:r>
      <w:r>
        <w:br/>
      </w:r>
      <w:r>
        <w:rPr>
          <w:rFonts w:ascii="Times New Roman"/>
          <w:b w:val="false"/>
          <w:i w:val="false"/>
          <w:color w:val="000000"/>
          <w:sz w:val="28"/>
        </w:rPr>
        <w:t xml:space="preserve">
МСТ 15907-70 ПФ-170 және ПФ-171 жылтыр сырлары. Техникалық шарттар </w:t>
      </w:r>
      <w:r>
        <w:br/>
      </w:r>
      <w:r>
        <w:rPr>
          <w:rFonts w:ascii="Times New Roman"/>
          <w:b w:val="false"/>
          <w:i w:val="false"/>
          <w:color w:val="000000"/>
          <w:sz w:val="28"/>
        </w:rPr>
        <w:t xml:space="preserve">
МСТ 16130-90 Жезден және жезді негіздегі қорытпалардан жасалған пісірілмелі сымдар мен шыбықшалар. Техникалық шарттар </w:t>
      </w:r>
      <w:r>
        <w:br/>
      </w:r>
      <w:r>
        <w:rPr>
          <w:rFonts w:ascii="Times New Roman"/>
          <w:b w:val="false"/>
          <w:i w:val="false"/>
          <w:color w:val="000000"/>
          <w:sz w:val="28"/>
        </w:rPr>
        <w:t xml:space="preserve">
МСТ 16136-80 Жылу оқшаулағыш перлитті битумды тақталар. Техникалық шарттар. </w:t>
      </w:r>
      <w:r>
        <w:br/>
      </w:r>
      <w:r>
        <w:rPr>
          <w:rFonts w:ascii="Times New Roman"/>
          <w:b w:val="false"/>
          <w:i w:val="false"/>
          <w:color w:val="000000"/>
          <w:sz w:val="28"/>
        </w:rPr>
        <w:t xml:space="preserve">
МСТ 16164-79 Органикалық бояғыш заттар. Ашық қызыл 4Ж бояутегі. Техникалық шарттар </w:t>
      </w:r>
      <w:r>
        <w:br/>
      </w:r>
      <w:r>
        <w:rPr>
          <w:rFonts w:ascii="Times New Roman"/>
          <w:b w:val="false"/>
          <w:i w:val="false"/>
          <w:color w:val="000000"/>
          <w:sz w:val="28"/>
        </w:rPr>
        <w:t xml:space="preserve">
МСТ 16220-79 Органикалық бояғыш заттар. Текшелік ашық жасыл ЖД. Техникалық шарттар </w:t>
      </w:r>
      <w:r>
        <w:br/>
      </w:r>
      <w:r>
        <w:rPr>
          <w:rFonts w:ascii="Times New Roman"/>
          <w:b w:val="false"/>
          <w:i w:val="false"/>
          <w:color w:val="000000"/>
          <w:sz w:val="28"/>
        </w:rPr>
        <w:t xml:space="preserve">
МСТ 16272-79 Поливинилхлоридті пластифицирланған техникалық үлдір. Техникалық шарттар </w:t>
      </w:r>
      <w:r>
        <w:br/>
      </w:r>
      <w:r>
        <w:rPr>
          <w:rFonts w:ascii="Times New Roman"/>
          <w:b w:val="false"/>
          <w:i w:val="false"/>
          <w:color w:val="000000"/>
          <w:sz w:val="28"/>
        </w:rPr>
        <w:t xml:space="preserve">
МСТ 16302-79 ФЛ-086 астарламасы. Техникалық шарттар </w:t>
      </w:r>
      <w:r>
        <w:br/>
      </w:r>
      <w:r>
        <w:rPr>
          <w:rFonts w:ascii="Times New Roman"/>
          <w:b w:val="false"/>
          <w:i w:val="false"/>
          <w:color w:val="000000"/>
          <w:sz w:val="28"/>
        </w:rPr>
        <w:t xml:space="preserve">
МСТ 16337-77 Жоғары қысымды полиэтилен. Техникалық шарттар </w:t>
      </w:r>
      <w:r>
        <w:br/>
      </w:r>
      <w:r>
        <w:rPr>
          <w:rFonts w:ascii="Times New Roman"/>
          <w:b w:val="false"/>
          <w:i w:val="false"/>
          <w:color w:val="000000"/>
          <w:sz w:val="28"/>
        </w:rPr>
        <w:t xml:space="preserve">
МСТ 16338-85 Төменгі қысымды полиэтилен. Техникалық шарттар </w:t>
      </w:r>
      <w:r>
        <w:br/>
      </w:r>
      <w:r>
        <w:rPr>
          <w:rFonts w:ascii="Times New Roman"/>
          <w:b w:val="false"/>
          <w:i w:val="false"/>
          <w:color w:val="000000"/>
          <w:sz w:val="28"/>
        </w:rPr>
        <w:t xml:space="preserve">
МСТ 16381-77 Жылу оқшаулағыш материалдар мен бұйымдар. Жіктеу және жалпы Техникалық талаптар </w:t>
      </w:r>
      <w:r>
        <w:br/>
      </w:r>
      <w:r>
        <w:rPr>
          <w:rFonts w:ascii="Times New Roman"/>
          <w:b w:val="false"/>
          <w:i w:val="false"/>
          <w:color w:val="000000"/>
          <w:sz w:val="28"/>
        </w:rPr>
        <w:t xml:space="preserve">
МСТ 16475-81 Едендерге арналған поливинилхлоридті тақталар. Техникалық шарттар </w:t>
      </w:r>
      <w:r>
        <w:br/>
      </w:r>
      <w:r>
        <w:rPr>
          <w:rFonts w:ascii="Times New Roman"/>
          <w:b w:val="false"/>
          <w:i w:val="false"/>
          <w:color w:val="000000"/>
          <w:sz w:val="28"/>
        </w:rPr>
        <w:t xml:space="preserve">
МСТ 17057-89 Кілемдік-мозаикалық шыны қаптама тақталар және олардан жасалатын төсемелер. Техникалық шарттар </w:t>
      </w:r>
      <w:r>
        <w:br/>
      </w:r>
      <w:r>
        <w:rPr>
          <w:rFonts w:ascii="Times New Roman"/>
          <w:b w:val="false"/>
          <w:i w:val="false"/>
          <w:color w:val="000000"/>
          <w:sz w:val="28"/>
        </w:rPr>
        <w:t xml:space="preserve">
МСТ 19091-2000 Есіктерге арналған құлыптар мен ілгешектер. Сынау әдістері </w:t>
      </w:r>
      <w:r>
        <w:br/>
      </w:r>
      <w:r>
        <w:rPr>
          <w:rFonts w:ascii="Times New Roman"/>
          <w:b w:val="false"/>
          <w:i w:val="false"/>
          <w:color w:val="000000"/>
          <w:sz w:val="28"/>
        </w:rPr>
        <w:t xml:space="preserve">
МСТ 17241-71 Еден жабындарына арналған полимерлі материалдар мен бұйымдар. Жіктеу </w:t>
      </w:r>
      <w:r>
        <w:br/>
      </w:r>
      <w:r>
        <w:rPr>
          <w:rFonts w:ascii="Times New Roman"/>
          <w:b w:val="false"/>
          <w:i w:val="false"/>
          <w:color w:val="000000"/>
          <w:sz w:val="28"/>
        </w:rPr>
        <w:t xml:space="preserve">
МСТ 17478-95 Пресс-материалдар. Иіссіздендіргіш шыныталшық және түйіртпектелген шыныталшық. Техникалық шарттар </w:t>
      </w:r>
      <w:r>
        <w:br/>
      </w:r>
      <w:r>
        <w:rPr>
          <w:rFonts w:ascii="Times New Roman"/>
          <w:b w:val="false"/>
          <w:i w:val="false"/>
          <w:color w:val="000000"/>
          <w:sz w:val="28"/>
        </w:rPr>
        <w:t xml:space="preserve">
МСТ 17538-82 Тұрғындық ғимараттар лифтілерінің шахталарына арналған темірбетон құрылмалар мен бұйымдар. Техникалық шарттар </w:t>
      </w:r>
      <w:r>
        <w:br/>
      </w:r>
      <w:r>
        <w:rPr>
          <w:rFonts w:ascii="Times New Roman"/>
          <w:b w:val="false"/>
          <w:i w:val="false"/>
          <w:color w:val="000000"/>
          <w:sz w:val="28"/>
        </w:rPr>
        <w:t xml:space="preserve">
МСТ 17617-72 Поливинилхлоридті пластикаттан жасалған таспа. Техникалық шарттар </w:t>
      </w:r>
      <w:r>
        <w:br/>
      </w:r>
      <w:r>
        <w:rPr>
          <w:rFonts w:ascii="Times New Roman"/>
          <w:b w:val="false"/>
          <w:i w:val="false"/>
          <w:color w:val="000000"/>
          <w:sz w:val="28"/>
        </w:rPr>
        <w:t xml:space="preserve">
МСТ 17622-72 Техникалық органикалық шыны. Техникалық шарттар </w:t>
      </w:r>
      <w:r>
        <w:br/>
      </w:r>
      <w:r>
        <w:rPr>
          <w:rFonts w:ascii="Times New Roman"/>
          <w:b w:val="false"/>
          <w:i w:val="false"/>
          <w:color w:val="000000"/>
          <w:sz w:val="28"/>
        </w:rPr>
        <w:t xml:space="preserve">
МСТ 18099-78 МЛ-152 кіреукелері. Техникалық шарттар </w:t>
      </w:r>
      <w:r>
        <w:br/>
      </w:r>
      <w:r>
        <w:rPr>
          <w:rFonts w:ascii="Times New Roman"/>
          <w:b w:val="false"/>
          <w:i w:val="false"/>
          <w:color w:val="000000"/>
          <w:sz w:val="28"/>
        </w:rPr>
        <w:t xml:space="preserve">
МСТ 18108-80 Жылудыбысоқшаулағыш астыңғы арқаудағы поливинилхлоридті линолеум. Техникалық шарттар </w:t>
      </w:r>
      <w:r>
        <w:br/>
      </w:r>
      <w:r>
        <w:rPr>
          <w:rFonts w:ascii="Times New Roman"/>
          <w:b w:val="false"/>
          <w:i w:val="false"/>
          <w:color w:val="000000"/>
          <w:sz w:val="28"/>
        </w:rPr>
        <w:t xml:space="preserve">
МСТ 18124-95 Жалпақ асбестцемент жаймалар. Техникалық шарттар </w:t>
      </w:r>
      <w:r>
        <w:br/>
      </w:r>
      <w:r>
        <w:rPr>
          <w:rFonts w:ascii="Times New Roman"/>
          <w:b w:val="false"/>
          <w:i w:val="false"/>
          <w:color w:val="000000"/>
          <w:sz w:val="28"/>
        </w:rPr>
        <w:t xml:space="preserve">
МСТ 18128-82 Жылу ұстағыш салынған Ағаш қаңқадағы сыртқы қабырғалық асбестцемент панельдер. Техникалық шарттар </w:t>
      </w:r>
      <w:r>
        <w:br/>
      </w:r>
      <w:r>
        <w:rPr>
          <w:rFonts w:ascii="Times New Roman"/>
          <w:b w:val="false"/>
          <w:i w:val="false"/>
          <w:color w:val="000000"/>
          <w:sz w:val="28"/>
        </w:rPr>
        <w:t xml:space="preserve">
МСТ 18172-80 Теміртотықты сары бояутек. Техникалық шарттар </w:t>
      </w:r>
      <w:r>
        <w:br/>
      </w:r>
      <w:r>
        <w:rPr>
          <w:rFonts w:ascii="Times New Roman"/>
          <w:b w:val="false"/>
          <w:i w:val="false"/>
          <w:color w:val="000000"/>
          <w:sz w:val="28"/>
        </w:rPr>
        <w:t xml:space="preserve">
МСТ 18188-72 Лакты жылтыр сыр материалдарға арналған 645, 646, 647, 648 маркалы еріткіштер. </w:t>
      </w:r>
      <w:r>
        <w:br/>
      </w:r>
      <w:r>
        <w:rPr>
          <w:rFonts w:ascii="Times New Roman"/>
          <w:b w:val="false"/>
          <w:i w:val="false"/>
          <w:color w:val="000000"/>
          <w:sz w:val="28"/>
        </w:rPr>
        <w:t xml:space="preserve">
МСТ 18335-83 НЦ-184 кіреукесі. Техникалық шарттар </w:t>
      </w:r>
      <w:r>
        <w:br/>
      </w:r>
      <w:r>
        <w:rPr>
          <w:rFonts w:ascii="Times New Roman"/>
          <w:b w:val="false"/>
          <w:i w:val="false"/>
          <w:color w:val="000000"/>
          <w:sz w:val="28"/>
        </w:rPr>
        <w:t xml:space="preserve">
МСТ 18374-79 ХВ-110 және ХВ-113 кіреукелері. Техникалық шарттар </w:t>
      </w:r>
      <w:r>
        <w:br/>
      </w:r>
      <w:r>
        <w:rPr>
          <w:rFonts w:ascii="Times New Roman"/>
          <w:b w:val="false"/>
          <w:i w:val="false"/>
          <w:color w:val="000000"/>
          <w:sz w:val="28"/>
        </w:rPr>
        <w:t xml:space="preserve">
МСТ 18599-2001 Полиэтиленнен жасалған қысымды құбырлар. Техникалық шарттар </w:t>
      </w:r>
      <w:r>
        <w:br/>
      </w:r>
      <w:r>
        <w:rPr>
          <w:rFonts w:ascii="Times New Roman"/>
          <w:b w:val="false"/>
          <w:i w:val="false"/>
          <w:color w:val="000000"/>
          <w:sz w:val="28"/>
        </w:rPr>
        <w:t xml:space="preserve">
МСТ 18623-82 Құйма қыш тақталар және олардан жасалатын төсемелер. Техникалық шарттар </w:t>
      </w:r>
      <w:r>
        <w:br/>
      </w:r>
      <w:r>
        <w:rPr>
          <w:rFonts w:ascii="Times New Roman"/>
          <w:b w:val="false"/>
          <w:i w:val="false"/>
          <w:color w:val="000000"/>
          <w:sz w:val="28"/>
        </w:rPr>
        <w:t xml:space="preserve">
МСТ 18866-93 Минералды мақтаны өндіру үшін, домна қожынан жасалған қиыршықтас. Техникалық шарттар </w:t>
      </w:r>
      <w:r>
        <w:br/>
      </w:r>
      <w:r>
        <w:rPr>
          <w:rFonts w:ascii="Times New Roman"/>
          <w:b w:val="false"/>
          <w:i w:val="false"/>
          <w:color w:val="000000"/>
          <w:sz w:val="28"/>
        </w:rPr>
        <w:t xml:space="preserve">
МСТ 18958-73 Силикат сырлар </w:t>
      </w:r>
      <w:r>
        <w:br/>
      </w:r>
      <w:r>
        <w:rPr>
          <w:rFonts w:ascii="Times New Roman"/>
          <w:b w:val="false"/>
          <w:i w:val="false"/>
          <w:color w:val="000000"/>
          <w:sz w:val="28"/>
        </w:rPr>
        <w:t xml:space="preserve">
МСТ 19010-82 Ғимараттарға арналған бетон және темірбетон қабырғалық блоктар. Жалпы техникалық шарттар </w:t>
      </w:r>
      <w:r>
        <w:br/>
      </w:r>
      <w:r>
        <w:rPr>
          <w:rFonts w:ascii="Times New Roman"/>
          <w:b w:val="false"/>
          <w:i w:val="false"/>
          <w:color w:val="000000"/>
          <w:sz w:val="28"/>
        </w:rPr>
        <w:t xml:space="preserve">
МСТ 19024-79 АС-182 кіреукелері. Техникалық шарттар </w:t>
      </w:r>
      <w:r>
        <w:br/>
      </w:r>
      <w:r>
        <w:rPr>
          <w:rFonts w:ascii="Times New Roman"/>
          <w:b w:val="false"/>
          <w:i w:val="false"/>
          <w:color w:val="000000"/>
          <w:sz w:val="28"/>
        </w:rPr>
        <w:t xml:space="preserve">
МСТ 19034-82 Поливинилхлоридті пластикаттан жасалған түтіктер. Техникалық шарттар </w:t>
      </w:r>
      <w:r>
        <w:br/>
      </w:r>
      <w:r>
        <w:rPr>
          <w:rFonts w:ascii="Times New Roman"/>
          <w:b w:val="false"/>
          <w:i w:val="false"/>
          <w:color w:val="000000"/>
          <w:sz w:val="28"/>
        </w:rPr>
        <w:t xml:space="preserve">
МСТ 19111-77 Поливинилхлоридті погонаж пішінді бұйымдар. Техникалық шарттар </w:t>
      </w:r>
      <w:r>
        <w:br/>
      </w:r>
      <w:r>
        <w:rPr>
          <w:rFonts w:ascii="Times New Roman"/>
          <w:b w:val="false"/>
          <w:i w:val="false"/>
          <w:color w:val="000000"/>
          <w:sz w:val="28"/>
        </w:rPr>
        <w:t xml:space="preserve">
МСТ 19151-73 (ИСО 510-77) Қорғасын сүрік. Техникалық шарттар </w:t>
      </w:r>
      <w:r>
        <w:br/>
      </w:r>
      <w:r>
        <w:rPr>
          <w:rFonts w:ascii="Times New Roman"/>
          <w:b w:val="false"/>
          <w:i w:val="false"/>
          <w:color w:val="000000"/>
          <w:sz w:val="28"/>
        </w:rPr>
        <w:t xml:space="preserve">
МСТ 19222-84 Арболит және одан жасалатын бұйымдар. Жалпы техникалық шарттар </w:t>
      </w:r>
      <w:r>
        <w:br/>
      </w:r>
      <w:r>
        <w:rPr>
          <w:rFonts w:ascii="Times New Roman"/>
          <w:b w:val="false"/>
          <w:i w:val="false"/>
          <w:color w:val="000000"/>
          <w:sz w:val="28"/>
        </w:rPr>
        <w:t xml:space="preserve">
МСТ 19231.0-83 Трамвай жолдарының жабындарына арналған темірбетон тақталар. Техникалық шарттар </w:t>
      </w:r>
      <w:r>
        <w:br/>
      </w:r>
      <w:r>
        <w:rPr>
          <w:rFonts w:ascii="Times New Roman"/>
          <w:b w:val="false"/>
          <w:i w:val="false"/>
          <w:color w:val="000000"/>
          <w:sz w:val="28"/>
        </w:rPr>
        <w:t xml:space="preserve">
МСТ 19231.1-83 Трамвай жолдарының жабындарына арналған темірбетон тақталар. Конструкция мен өлшемдері </w:t>
      </w:r>
      <w:r>
        <w:br/>
      </w:r>
      <w:r>
        <w:rPr>
          <w:rFonts w:ascii="Times New Roman"/>
          <w:b w:val="false"/>
          <w:i w:val="false"/>
          <w:color w:val="000000"/>
          <w:sz w:val="28"/>
        </w:rPr>
        <w:t xml:space="preserve">
МСТ 19279-73 Полимерцементті сырлар </w:t>
      </w:r>
      <w:r>
        <w:br/>
      </w:r>
      <w:r>
        <w:rPr>
          <w:rFonts w:ascii="Times New Roman"/>
          <w:b w:val="false"/>
          <w:i w:val="false"/>
          <w:color w:val="000000"/>
          <w:sz w:val="28"/>
        </w:rPr>
        <w:t xml:space="preserve">
МСТ 19330-99 Теміржолдың байланыс желілерінің тіректеріне арналған темірбетон тіреулер. Техникалық шарттар </w:t>
      </w:r>
      <w:r>
        <w:br/>
      </w:r>
      <w:r>
        <w:rPr>
          <w:rFonts w:ascii="Times New Roman"/>
          <w:b w:val="false"/>
          <w:i w:val="false"/>
          <w:color w:val="000000"/>
          <w:sz w:val="28"/>
        </w:rPr>
        <w:t xml:space="preserve">
МСТ 19540-81 Органикалық бояғыш заттар. Текшелік алтындаған сары ЖХП және текшелік алтындаған сары КХП. Техникалық шарттар </w:t>
      </w:r>
      <w:r>
        <w:br/>
      </w:r>
      <w:r>
        <w:rPr>
          <w:rFonts w:ascii="Times New Roman"/>
          <w:b w:val="false"/>
          <w:i w:val="false"/>
          <w:color w:val="000000"/>
          <w:sz w:val="28"/>
        </w:rPr>
        <w:t xml:space="preserve">
МСТ 20824-81 ЭП-730 жылтыр сыры. Техникалық шарттар </w:t>
      </w:r>
      <w:r>
        <w:br/>
      </w:r>
      <w:r>
        <w:rPr>
          <w:rFonts w:ascii="Times New Roman"/>
          <w:b w:val="false"/>
          <w:i w:val="false"/>
          <w:color w:val="000000"/>
          <w:sz w:val="28"/>
        </w:rPr>
        <w:t xml:space="preserve">
МСТ 20182-74 Желімделген асбестцемент құрылмалар. Желімделген қосылулардың ысырылғандағы беріктігін анықтау әдісі </w:t>
      </w:r>
      <w:r>
        <w:br/>
      </w:r>
      <w:r>
        <w:rPr>
          <w:rFonts w:ascii="Times New Roman"/>
          <w:b w:val="false"/>
          <w:i w:val="false"/>
          <w:color w:val="000000"/>
          <w:sz w:val="28"/>
        </w:rPr>
        <w:t xml:space="preserve">
МСТ 20213-89 Темірбетон фермалар. Техникалық шарттар </w:t>
      </w:r>
      <w:r>
        <w:br/>
      </w:r>
      <w:r>
        <w:rPr>
          <w:rFonts w:ascii="Times New Roman"/>
          <w:b w:val="false"/>
          <w:i w:val="false"/>
          <w:color w:val="000000"/>
          <w:sz w:val="28"/>
        </w:rPr>
        <w:t xml:space="preserve">
МСТ 20282-86 Жалпы қолданыстағы полистирол. Техникалық шарттар </w:t>
      </w:r>
      <w:r>
        <w:br/>
      </w:r>
      <w:r>
        <w:rPr>
          <w:rFonts w:ascii="Times New Roman"/>
          <w:b w:val="false"/>
          <w:i w:val="false"/>
          <w:color w:val="000000"/>
          <w:sz w:val="28"/>
        </w:rPr>
        <w:t xml:space="preserve">
МСТ 20429-84 Фольгоизол. Техникалық шарттар </w:t>
      </w:r>
      <w:r>
        <w:br/>
      </w:r>
      <w:r>
        <w:rPr>
          <w:rFonts w:ascii="Times New Roman"/>
          <w:b w:val="false"/>
          <w:i w:val="false"/>
          <w:color w:val="000000"/>
          <w:sz w:val="28"/>
        </w:rPr>
        <w:t xml:space="preserve">
МСТ 20425-75 Жағалауды қорғайтын және қоршайтын имараттарға арналған тетраподтар </w:t>
      </w:r>
      <w:r>
        <w:br/>
      </w:r>
      <w:r>
        <w:rPr>
          <w:rFonts w:ascii="Times New Roman"/>
          <w:b w:val="false"/>
          <w:i w:val="false"/>
          <w:color w:val="000000"/>
          <w:sz w:val="28"/>
        </w:rPr>
        <w:t xml:space="preserve">
МСТ 20428-75 Органикалық бояғыш заттар. Түзу қызғылт-күлгін СВ-2КМ. Техникалық шарттар </w:t>
      </w:r>
      <w:r>
        <w:br/>
      </w:r>
      <w:r>
        <w:rPr>
          <w:rFonts w:ascii="Times New Roman"/>
          <w:b w:val="false"/>
          <w:i w:val="false"/>
          <w:color w:val="000000"/>
          <w:sz w:val="28"/>
        </w:rPr>
        <w:t xml:space="preserve">
МСТ 20447-75 Органикалық бояғыш заттар. Түзу ашық-көгілдір КХ. Техникалық шарттар </w:t>
      </w:r>
      <w:r>
        <w:br/>
      </w:r>
      <w:r>
        <w:rPr>
          <w:rFonts w:ascii="Times New Roman"/>
          <w:b w:val="false"/>
          <w:i w:val="false"/>
          <w:color w:val="000000"/>
          <w:sz w:val="28"/>
        </w:rPr>
        <w:t xml:space="preserve">
МСТ 20477-86 Жабысқақ қабаты бар полиэтилен таспа. Техникалық шарттар </w:t>
      </w:r>
      <w:r>
        <w:br/>
      </w:r>
      <w:r>
        <w:rPr>
          <w:rFonts w:ascii="Times New Roman"/>
          <w:b w:val="false"/>
          <w:i w:val="false"/>
          <w:color w:val="000000"/>
          <w:sz w:val="28"/>
        </w:rPr>
        <w:t xml:space="preserve">
МСТ 20481-80 МЛ-1110 кіреукелері. Техникалық шарттар </w:t>
      </w:r>
      <w:r>
        <w:br/>
      </w:r>
      <w:r>
        <w:rPr>
          <w:rFonts w:ascii="Times New Roman"/>
          <w:b w:val="false"/>
          <w:i w:val="false"/>
          <w:color w:val="000000"/>
          <w:sz w:val="28"/>
        </w:rPr>
        <w:t xml:space="preserve">
МСТ 20482-75 Органикалық бояғыш заттар. Түзу сары СВ-ЗХ. Техникалық шарттар </w:t>
      </w:r>
      <w:r>
        <w:br/>
      </w:r>
      <w:r>
        <w:rPr>
          <w:rFonts w:ascii="Times New Roman"/>
          <w:b w:val="false"/>
          <w:i w:val="false"/>
          <w:color w:val="000000"/>
          <w:sz w:val="28"/>
        </w:rPr>
        <w:t xml:space="preserve">
МСТ 20850-84 Желімделген Ағаш құрылмалар. Жалпы Техникалық шарттар </w:t>
      </w:r>
      <w:r>
        <w:br/>
      </w:r>
      <w:r>
        <w:rPr>
          <w:rFonts w:ascii="Times New Roman"/>
          <w:b w:val="false"/>
          <w:i w:val="false"/>
          <w:color w:val="000000"/>
          <w:sz w:val="28"/>
        </w:rPr>
        <w:t xml:space="preserve">
МСТ 20910-90 Ыстыққа төзімді бетондар. Техникалық шарттар </w:t>
      </w:r>
      <w:r>
        <w:br/>
      </w:r>
      <w:r>
        <w:rPr>
          <w:rFonts w:ascii="Times New Roman"/>
          <w:b w:val="false"/>
          <w:i w:val="false"/>
          <w:color w:val="000000"/>
          <w:sz w:val="28"/>
        </w:rPr>
        <w:t xml:space="preserve">
МСТ 20916-87 Фенолформальдегидті қара майлы шайыр негізіндегі пенопластан жасалған жылу оқшаулағыш тақталар. Техникалық шарттар </w:t>
      </w:r>
      <w:r>
        <w:br/>
      </w:r>
      <w:r>
        <w:rPr>
          <w:rFonts w:ascii="Times New Roman"/>
          <w:b w:val="false"/>
          <w:i w:val="false"/>
          <w:color w:val="000000"/>
          <w:sz w:val="28"/>
        </w:rPr>
        <w:t xml:space="preserve">
МСТ 20967-75 Алюминий қорытпасынан жасалған созбасым. Техникалық шарттар </w:t>
      </w:r>
      <w:r>
        <w:br/>
      </w:r>
      <w:r>
        <w:rPr>
          <w:rFonts w:ascii="Times New Roman"/>
          <w:b w:val="false"/>
          <w:i w:val="false"/>
          <w:color w:val="000000"/>
          <w:sz w:val="28"/>
        </w:rPr>
        <w:t xml:space="preserve">
МСТ 21227-93 ПФ-218 маркалы кіреукелер. Техникалық шарттар </w:t>
      </w:r>
      <w:r>
        <w:br/>
      </w:r>
      <w:r>
        <w:rPr>
          <w:rFonts w:ascii="Times New Roman"/>
          <w:b w:val="false"/>
          <w:i w:val="false"/>
          <w:color w:val="000000"/>
          <w:sz w:val="28"/>
        </w:rPr>
        <w:t xml:space="preserve">
МСТ 21096-75 Өндірістік ғимараттарға арналған ыстықтай илектелген және иіліп жасалған пішіндерден жасалған терезенің болат панельдері </w:t>
      </w:r>
      <w:r>
        <w:br/>
      </w:r>
      <w:r>
        <w:rPr>
          <w:rFonts w:ascii="Times New Roman"/>
          <w:b w:val="false"/>
          <w:i w:val="false"/>
          <w:color w:val="000000"/>
          <w:sz w:val="28"/>
        </w:rPr>
        <w:t xml:space="preserve">
МСТ 21121-75 Темір көкшіл бояу. Техникалық шарттар </w:t>
      </w:r>
      <w:r>
        <w:br/>
      </w:r>
      <w:r>
        <w:rPr>
          <w:rFonts w:ascii="Times New Roman"/>
          <w:b w:val="false"/>
          <w:i w:val="false"/>
          <w:color w:val="000000"/>
          <w:sz w:val="28"/>
        </w:rPr>
        <w:t xml:space="preserve">
МСТ 21174-75 Кең табанды трамвай жолдары үшін алдын ала тартылған темірбетон шпалдар </w:t>
      </w:r>
      <w:r>
        <w:br/>
      </w:r>
      <w:r>
        <w:rPr>
          <w:rFonts w:ascii="Times New Roman"/>
          <w:b w:val="false"/>
          <w:i w:val="false"/>
          <w:color w:val="000000"/>
          <w:sz w:val="28"/>
        </w:rPr>
        <w:t xml:space="preserve">
МСТ 21506-87 Ғимараттар мен имараттарға арналған аражабындардың биіктігі 300 мм қырлы темірбетон тақталар. Техникалық шарттар </w:t>
      </w:r>
      <w:r>
        <w:br/>
      </w:r>
      <w:r>
        <w:rPr>
          <w:rFonts w:ascii="Times New Roman"/>
          <w:b w:val="false"/>
          <w:i w:val="false"/>
          <w:color w:val="000000"/>
          <w:sz w:val="28"/>
        </w:rPr>
        <w:t xml:space="preserve">
МСТ 21562-76 Пенопластан жасалған жылуұстағыштары бар металл панельдер. Жалпы техникалық шарттар </w:t>
      </w:r>
      <w:r>
        <w:br/>
      </w:r>
      <w:r>
        <w:rPr>
          <w:rFonts w:ascii="Times New Roman"/>
          <w:b w:val="false"/>
          <w:i w:val="false"/>
          <w:color w:val="000000"/>
          <w:sz w:val="28"/>
        </w:rPr>
        <w:t xml:space="preserve">
МСТ 21810-76 Органикалық бояғыш заттар. Түзу қара 2С. Техникалық шарттар </w:t>
      </w:r>
      <w:r>
        <w:br/>
      </w:r>
      <w:r>
        <w:rPr>
          <w:rFonts w:ascii="Times New Roman"/>
          <w:b w:val="false"/>
          <w:i w:val="false"/>
          <w:color w:val="000000"/>
          <w:sz w:val="28"/>
        </w:rPr>
        <w:t xml:space="preserve">
МСТ 21824-76 ХС-119 кіреукелері. Техникалық шарттар </w:t>
      </w:r>
      <w:r>
        <w:br/>
      </w:r>
      <w:r>
        <w:rPr>
          <w:rFonts w:ascii="Times New Roman"/>
          <w:b w:val="false"/>
          <w:i w:val="false"/>
          <w:color w:val="000000"/>
          <w:sz w:val="28"/>
        </w:rPr>
        <w:t xml:space="preserve">
МСТ 21880-94 Минералды мақтадан жасалған жылу оқшаулағыш тігілген төсемдер. Техникалық шарттар </w:t>
      </w:r>
      <w:r>
        <w:br/>
      </w:r>
      <w:r>
        <w:rPr>
          <w:rFonts w:ascii="Times New Roman"/>
          <w:b w:val="false"/>
          <w:i w:val="false"/>
          <w:color w:val="000000"/>
          <w:sz w:val="28"/>
        </w:rPr>
        <w:t xml:space="preserve">
МСТ 21992-83 Пішінделген құрылыс шынысы. Техникалық шарттар </w:t>
      </w:r>
      <w:r>
        <w:br/>
      </w:r>
      <w:r>
        <w:rPr>
          <w:rFonts w:ascii="Times New Roman"/>
          <w:b w:val="false"/>
          <w:i w:val="false"/>
          <w:color w:val="000000"/>
          <w:sz w:val="28"/>
        </w:rPr>
        <w:t xml:space="preserve">
МСТ 22438-85 ЭП-525 кіреукелері. Техникалық шарттар </w:t>
      </w:r>
      <w:r>
        <w:br/>
      </w:r>
      <w:r>
        <w:rPr>
          <w:rFonts w:ascii="Times New Roman"/>
          <w:b w:val="false"/>
          <w:i w:val="false"/>
          <w:color w:val="000000"/>
          <w:sz w:val="28"/>
        </w:rPr>
        <w:t xml:space="preserve">
МСТ 22131-76 Теміржолдарды автоматты бұғаулайтын жоғарғы вольтті-белгі беру желілерінің темірбетон тіректері. Техникалық шарттар </w:t>
      </w:r>
      <w:r>
        <w:br/>
      </w:r>
      <w:r>
        <w:rPr>
          <w:rFonts w:ascii="Times New Roman"/>
          <w:b w:val="false"/>
          <w:i w:val="false"/>
          <w:color w:val="000000"/>
          <w:sz w:val="28"/>
        </w:rPr>
        <w:t xml:space="preserve">
МСТ 22160-76 Органикалық шыныдан жасалған екі қабатты күмбездер. Техникалық шарттар </w:t>
      </w:r>
      <w:r>
        <w:br/>
      </w:r>
      <w:r>
        <w:rPr>
          <w:rFonts w:ascii="Times New Roman"/>
          <w:b w:val="false"/>
          <w:i w:val="false"/>
          <w:color w:val="000000"/>
          <w:sz w:val="28"/>
        </w:rPr>
        <w:t xml:space="preserve">
МСТ 22266-94 Сульфатқа берік цементтер. Техникалық шарттар </w:t>
      </w:r>
      <w:r>
        <w:br/>
      </w:r>
      <w:r>
        <w:rPr>
          <w:rFonts w:ascii="Times New Roman"/>
          <w:b w:val="false"/>
          <w:i w:val="false"/>
          <w:color w:val="000000"/>
          <w:sz w:val="28"/>
        </w:rPr>
        <w:t xml:space="preserve">
МСТ 22263-76 Кеуектік тау жыныстарынан жасалған қиыршықтас пен құм. Техникалық шарттар </w:t>
      </w:r>
      <w:r>
        <w:br/>
      </w:r>
      <w:r>
        <w:rPr>
          <w:rFonts w:ascii="Times New Roman"/>
          <w:b w:val="false"/>
          <w:i w:val="false"/>
          <w:color w:val="000000"/>
          <w:sz w:val="28"/>
        </w:rPr>
        <w:t xml:space="preserve">
МСТ 22363-77 Органикалық бояғыш заттар. Түзу қызғылт СВ-С. Техникалық шарттар </w:t>
      </w:r>
      <w:r>
        <w:br/>
      </w:r>
      <w:r>
        <w:rPr>
          <w:rFonts w:ascii="Times New Roman"/>
          <w:b w:val="false"/>
          <w:i w:val="false"/>
          <w:color w:val="000000"/>
          <w:sz w:val="28"/>
        </w:rPr>
        <w:t xml:space="preserve">
МСТ 23143-83 ЭП-773 кіреукелері. Техникалық шарттар </w:t>
      </w:r>
      <w:r>
        <w:br/>
      </w:r>
      <w:r>
        <w:rPr>
          <w:rFonts w:ascii="Times New Roman"/>
          <w:b w:val="false"/>
          <w:i w:val="false"/>
          <w:color w:val="000000"/>
          <w:sz w:val="28"/>
        </w:rPr>
        <w:t xml:space="preserve">
МСТ 22364-77 Органикалық бояғыш заттар. Түзу сұр СВ. Техникалық шарттар </w:t>
      </w:r>
      <w:r>
        <w:br/>
      </w:r>
      <w:r>
        <w:rPr>
          <w:rFonts w:ascii="Times New Roman"/>
          <w:b w:val="false"/>
          <w:i w:val="false"/>
          <w:color w:val="000000"/>
          <w:sz w:val="28"/>
        </w:rPr>
        <w:t xml:space="preserve">
МСТ 22369-77 ЭП-567 кіреукелері. Техникалық шарттар </w:t>
      </w:r>
      <w:r>
        <w:br/>
      </w:r>
      <w:r>
        <w:rPr>
          <w:rFonts w:ascii="Times New Roman"/>
          <w:b w:val="false"/>
          <w:i w:val="false"/>
          <w:color w:val="000000"/>
          <w:sz w:val="28"/>
        </w:rPr>
        <w:t xml:space="preserve">
МСТ 22546-77 ФРП-1 маркалы пенопластан жасалған жылу оқшаулағыш бұйымдар. Техникалық шарттар </w:t>
      </w:r>
      <w:r>
        <w:br/>
      </w:r>
      <w:r>
        <w:rPr>
          <w:rFonts w:ascii="Times New Roman"/>
          <w:b w:val="false"/>
          <w:i w:val="false"/>
          <w:color w:val="000000"/>
          <w:sz w:val="28"/>
        </w:rPr>
        <w:t xml:space="preserve">
МСТ 22553-77 Органикалық бояғыш заттар. Хромды қызыл күрең С. Техникалық шарттар </w:t>
      </w:r>
      <w:r>
        <w:br/>
      </w:r>
      <w:r>
        <w:rPr>
          <w:rFonts w:ascii="Times New Roman"/>
          <w:b w:val="false"/>
          <w:i w:val="false"/>
          <w:color w:val="000000"/>
          <w:sz w:val="28"/>
        </w:rPr>
        <w:t xml:space="preserve">
МСТ 22554-77 Органикалық бояғыш заттар. Хромды қызғылт сары. Техникалық шарттар </w:t>
      </w:r>
      <w:r>
        <w:br/>
      </w:r>
      <w:r>
        <w:rPr>
          <w:rFonts w:ascii="Times New Roman"/>
          <w:b w:val="false"/>
          <w:i w:val="false"/>
          <w:color w:val="000000"/>
          <w:sz w:val="28"/>
        </w:rPr>
        <w:t xml:space="preserve">
МСТ 22564-77 КО-84 және КО-859 кіреукелері. Техникалық шарттар </w:t>
      </w:r>
      <w:r>
        <w:br/>
      </w:r>
      <w:r>
        <w:rPr>
          <w:rFonts w:ascii="Times New Roman"/>
          <w:b w:val="false"/>
          <w:i w:val="false"/>
          <w:color w:val="000000"/>
          <w:sz w:val="28"/>
        </w:rPr>
        <w:t xml:space="preserve">
МСТ 22568-77 Органикалық бояғыш заттар. Текшелік ашық күлгін КП. Техникалық шарттар </w:t>
      </w:r>
      <w:r>
        <w:br/>
      </w:r>
      <w:r>
        <w:rPr>
          <w:rFonts w:ascii="Times New Roman"/>
          <w:b w:val="false"/>
          <w:i w:val="false"/>
          <w:color w:val="000000"/>
          <w:sz w:val="28"/>
        </w:rPr>
        <w:t xml:space="preserve">
МСТ 22569-77 Органикалық бояғыш заттар. Қызғылт қоңыр тиоқаракөк ЖП. Техникалық шарттар </w:t>
      </w:r>
      <w:r>
        <w:br/>
      </w:r>
      <w:r>
        <w:rPr>
          <w:rFonts w:ascii="Times New Roman"/>
          <w:b w:val="false"/>
          <w:i w:val="false"/>
          <w:color w:val="000000"/>
          <w:sz w:val="28"/>
        </w:rPr>
        <w:t xml:space="preserve">
МСТ 22643-87 Пластмассадан жасалған арқау. Негізгі параметрлер </w:t>
      </w:r>
      <w:r>
        <w:br/>
      </w:r>
      <w:r>
        <w:rPr>
          <w:rFonts w:ascii="Times New Roman"/>
          <w:b w:val="false"/>
          <w:i w:val="false"/>
          <w:color w:val="000000"/>
          <w:sz w:val="28"/>
        </w:rPr>
        <w:t xml:space="preserve">
МСТ 23171-78 АК-512 кіреукесі. Техникалық шарттар </w:t>
      </w:r>
      <w:r>
        <w:br/>
      </w:r>
      <w:r>
        <w:rPr>
          <w:rFonts w:ascii="Times New Roman"/>
          <w:b w:val="false"/>
          <w:i w:val="false"/>
          <w:color w:val="000000"/>
          <w:sz w:val="28"/>
        </w:rPr>
        <w:t xml:space="preserve">
МСТ 22687.0-85 Жоғарғы вольтті электрберіліс желілері үшін жасанды әдіспен үдеу тудыруға арналған темірбетон тіреулер. Техникалық шарттар </w:t>
      </w:r>
      <w:r>
        <w:br/>
      </w:r>
      <w:r>
        <w:rPr>
          <w:rFonts w:ascii="Times New Roman"/>
          <w:b w:val="false"/>
          <w:i w:val="false"/>
          <w:color w:val="000000"/>
          <w:sz w:val="28"/>
        </w:rPr>
        <w:t xml:space="preserve">
МСТ 22698-77 Органикалық бояғыш заттар. Негізгі күлгін түсті К. Техникалық шарттар </w:t>
      </w:r>
      <w:r>
        <w:br/>
      </w:r>
      <w:r>
        <w:rPr>
          <w:rFonts w:ascii="Times New Roman"/>
          <w:b w:val="false"/>
          <w:i w:val="false"/>
          <w:color w:val="000000"/>
          <w:sz w:val="28"/>
        </w:rPr>
        <w:t xml:space="preserve">
МСТ 22699-77 Органикалық бояғыш заттар. Жарыққа төзімді сары бояутек 23. Техникалық шарттар </w:t>
      </w:r>
      <w:r>
        <w:br/>
      </w:r>
      <w:r>
        <w:rPr>
          <w:rFonts w:ascii="Times New Roman"/>
          <w:b w:val="false"/>
          <w:i w:val="false"/>
          <w:color w:val="000000"/>
          <w:sz w:val="28"/>
        </w:rPr>
        <w:t xml:space="preserve">
МСТ 22856-89 Табиғи тастан жасалған сәндік қиыршықтас пен құм. Техникалық шарттар </w:t>
      </w:r>
      <w:r>
        <w:br/>
      </w:r>
      <w:r>
        <w:rPr>
          <w:rFonts w:ascii="Times New Roman"/>
          <w:b w:val="false"/>
          <w:i w:val="false"/>
          <w:color w:val="000000"/>
          <w:sz w:val="28"/>
        </w:rPr>
        <w:t xml:space="preserve">
МСТ 22849-77 Органикалық бояғыш заттар. Түзу көк СВ. Техникалық шарттар </w:t>
      </w:r>
      <w:r>
        <w:br/>
      </w:r>
      <w:r>
        <w:rPr>
          <w:rFonts w:ascii="Times New Roman"/>
          <w:b w:val="false"/>
          <w:i w:val="false"/>
          <w:color w:val="000000"/>
          <w:sz w:val="28"/>
        </w:rPr>
        <w:t xml:space="preserve">
МСТ 22930-87 Суландыру арналары мен мелиоративті жүйелерді қаптау үшін алдын ала кернелген темірбетон тақталар. Техникалық шарттар </w:t>
      </w:r>
      <w:r>
        <w:br/>
      </w:r>
      <w:r>
        <w:rPr>
          <w:rFonts w:ascii="Times New Roman"/>
          <w:b w:val="false"/>
          <w:i w:val="false"/>
          <w:color w:val="000000"/>
          <w:sz w:val="28"/>
        </w:rPr>
        <w:t xml:space="preserve">
МСТ 22950-95 Синтетикалық байланысудағы үдемелі қатаңдықты минералмақта тақталар. Техникалық шарттар </w:t>
      </w:r>
      <w:r>
        <w:br/>
      </w:r>
      <w:r>
        <w:rPr>
          <w:rFonts w:ascii="Times New Roman"/>
          <w:b w:val="false"/>
          <w:i w:val="false"/>
          <w:color w:val="000000"/>
          <w:sz w:val="28"/>
        </w:rPr>
        <w:t xml:space="preserve">
МСТ 23119-78 Өндірістік ғимараттар үшін қос бұрыштардың элементтерімен бірге пісірілетін болат итарқа фермалар. Техникалық шарттар </w:t>
      </w:r>
      <w:r>
        <w:br/>
      </w:r>
      <w:r>
        <w:rPr>
          <w:rFonts w:ascii="Times New Roman"/>
          <w:b w:val="false"/>
          <w:i w:val="false"/>
          <w:color w:val="000000"/>
          <w:sz w:val="28"/>
        </w:rPr>
        <w:t xml:space="preserve">
МСТ 23120-78 Белдеулі баспалдақтар, алаңқайлар және болат қоршаулар. Техникалық шарттар </w:t>
      </w:r>
      <w:r>
        <w:br/>
      </w:r>
      <w:r>
        <w:rPr>
          <w:rFonts w:ascii="Times New Roman"/>
          <w:b w:val="false"/>
          <w:i w:val="false"/>
          <w:color w:val="000000"/>
          <w:sz w:val="28"/>
        </w:rPr>
        <w:t xml:space="preserve">
МСТ 23121-78 Жүк көтерімділігі 50 т дейінгі жалпы қолданылатын көпірдің электрлік крандарына арналған кранасты болат арқалықтар. Техникалық шарттар </w:t>
      </w:r>
      <w:r>
        <w:br/>
      </w:r>
      <w:r>
        <w:rPr>
          <w:rFonts w:ascii="Times New Roman"/>
          <w:b w:val="false"/>
          <w:i w:val="false"/>
          <w:color w:val="000000"/>
          <w:sz w:val="28"/>
        </w:rPr>
        <w:t xml:space="preserve">
МСТ 23166-99 Терезелік блоктар. Жалпы техникалық шарттар </w:t>
      </w:r>
      <w:r>
        <w:br/>
      </w:r>
      <w:r>
        <w:rPr>
          <w:rFonts w:ascii="Times New Roman"/>
          <w:b w:val="false"/>
          <w:i w:val="false"/>
          <w:color w:val="000000"/>
          <w:sz w:val="28"/>
        </w:rPr>
        <w:t xml:space="preserve">
МСТ 23208-83 Синтетикалық байланыстырудағы минералды мақтадан жасалған жылу оқшаулағыш цилиндрлер мен жартылай цилиндрлер. Техникалық шарттар </w:t>
      </w:r>
      <w:r>
        <w:br/>
      </w:r>
      <w:r>
        <w:rPr>
          <w:rFonts w:ascii="Times New Roman"/>
          <w:b w:val="false"/>
          <w:i w:val="false"/>
          <w:color w:val="000000"/>
          <w:sz w:val="28"/>
        </w:rPr>
        <w:t xml:space="preserve">
МСТ 23343-78 ГФ-0119 астарламасы. Техникалық шарттар </w:t>
      </w:r>
      <w:r>
        <w:br/>
      </w:r>
      <w:r>
        <w:rPr>
          <w:rFonts w:ascii="Times New Roman"/>
          <w:b w:val="false"/>
          <w:i w:val="false"/>
          <w:color w:val="000000"/>
          <w:sz w:val="28"/>
        </w:rPr>
        <w:t xml:space="preserve">
МСТ 23233-78 Сұрыпталған қағаз толтырғыш. Техникалық шарттар </w:t>
      </w:r>
      <w:r>
        <w:br/>
      </w:r>
      <w:r>
        <w:rPr>
          <w:rFonts w:ascii="Times New Roman"/>
          <w:b w:val="false"/>
          <w:i w:val="false"/>
          <w:color w:val="000000"/>
          <w:sz w:val="28"/>
        </w:rPr>
        <w:t xml:space="preserve">
МСТ 23235-78 Технологиялық құбыржолдар астындағы бірярусты эстакадалар. Түрлері және негізгі параметрлері </w:t>
      </w:r>
      <w:r>
        <w:br/>
      </w:r>
      <w:r>
        <w:rPr>
          <w:rFonts w:ascii="Times New Roman"/>
          <w:b w:val="false"/>
          <w:i w:val="false"/>
          <w:color w:val="000000"/>
          <w:sz w:val="28"/>
        </w:rPr>
        <w:t xml:space="preserve">
МСТ 23236-78 Технологиялық құбыржолдар астындағы екіярусты эстакадалар. Түрлері және негізгі параметрлері </w:t>
      </w:r>
      <w:r>
        <w:br/>
      </w:r>
      <w:r>
        <w:rPr>
          <w:rFonts w:ascii="Times New Roman"/>
          <w:b w:val="false"/>
          <w:i w:val="false"/>
          <w:color w:val="000000"/>
          <w:sz w:val="28"/>
        </w:rPr>
        <w:t xml:space="preserve">
МСТ 23237-78 Технологиялық құбыржолдар астында жеке тұрған тіректер. Түрлері және негізгі параметрлері </w:t>
      </w:r>
      <w:r>
        <w:br/>
      </w:r>
      <w:r>
        <w:rPr>
          <w:rFonts w:ascii="Times New Roman"/>
          <w:b w:val="false"/>
          <w:i w:val="false"/>
          <w:color w:val="000000"/>
          <w:sz w:val="28"/>
        </w:rPr>
        <w:t xml:space="preserve">
МСТ 23257-78 Органикалық бояғыш заттар. Сұр кубкірне С. Техникалық шарттар </w:t>
      </w:r>
      <w:r>
        <w:br/>
      </w:r>
      <w:r>
        <w:rPr>
          <w:rFonts w:ascii="Times New Roman"/>
          <w:b w:val="false"/>
          <w:i w:val="false"/>
          <w:color w:val="000000"/>
          <w:sz w:val="28"/>
        </w:rPr>
        <w:t xml:space="preserve">
МСТ 23279-85 Темірбетон құрылмалар мен бұйымдарға арналған пісірілген арқаулық торлар. Жалпы техникалық шарттар </w:t>
      </w:r>
      <w:r>
        <w:br/>
      </w:r>
      <w:r>
        <w:rPr>
          <w:rFonts w:ascii="Times New Roman"/>
          <w:b w:val="false"/>
          <w:i w:val="false"/>
          <w:color w:val="000000"/>
          <w:sz w:val="28"/>
        </w:rPr>
        <w:t xml:space="preserve">
МСТ 23307-78 Минералды мақтадан жасалған жалы оқшаулағыш тік қабатты төсемдер. Техникалық шарттар </w:t>
      </w:r>
      <w:r>
        <w:br/>
      </w:r>
      <w:r>
        <w:rPr>
          <w:rFonts w:ascii="Times New Roman"/>
          <w:b w:val="false"/>
          <w:i w:val="false"/>
          <w:color w:val="000000"/>
          <w:sz w:val="28"/>
        </w:rPr>
        <w:t xml:space="preserve">
МСТ 23342-91 Табиғи тастан жасалған сәулет-құрылыс бұйымдары. Техникалық шарттар </w:t>
      </w:r>
      <w:r>
        <w:br/>
      </w:r>
      <w:r>
        <w:rPr>
          <w:rFonts w:ascii="Times New Roman"/>
          <w:b w:val="false"/>
          <w:i w:val="false"/>
          <w:color w:val="000000"/>
          <w:sz w:val="28"/>
        </w:rPr>
        <w:t xml:space="preserve">
МСТ 23368-78 Органикалық бояғыш заттар. Хромды сары К. Техникалық шарттар </w:t>
      </w:r>
      <w:r>
        <w:br/>
      </w:r>
      <w:r>
        <w:rPr>
          <w:rFonts w:ascii="Times New Roman"/>
          <w:b w:val="false"/>
          <w:i w:val="false"/>
          <w:color w:val="000000"/>
          <w:sz w:val="28"/>
        </w:rPr>
        <w:t xml:space="preserve">
МСТ 23407-78 Құрылыс-монтаждау жұмыстары өндірісінің құрылыс алаңдары мен учаскелерінің жабдықталған қоршаулары. Техникалық шарттар </w:t>
      </w:r>
      <w:r>
        <w:br/>
      </w:r>
      <w:r>
        <w:rPr>
          <w:rFonts w:ascii="Times New Roman"/>
          <w:b w:val="false"/>
          <w:i w:val="false"/>
          <w:color w:val="000000"/>
          <w:sz w:val="28"/>
        </w:rPr>
        <w:t xml:space="preserve">
МСТ 23438-79 ПЭ-232, ПЭ-250, ПЭ-250 М, ПЭ-250 ПМ маркалы жылтыр сырлар. Техникалық шарттар </w:t>
      </w:r>
      <w:r>
        <w:br/>
      </w:r>
      <w:r>
        <w:rPr>
          <w:rFonts w:ascii="Times New Roman"/>
          <w:b w:val="false"/>
          <w:i w:val="false"/>
          <w:color w:val="000000"/>
          <w:sz w:val="28"/>
        </w:rPr>
        <w:t xml:space="preserve">
МСТ 23444-79 Өндірістік ғимараттар мен инженерлік имараттарға арналған сақиналық қиманың жасанды әдіспен үдеу тудыратын темірбетон тіректері. Техникалық шарттар </w:t>
      </w:r>
      <w:r>
        <w:br/>
      </w:r>
      <w:r>
        <w:rPr>
          <w:rFonts w:ascii="Times New Roman"/>
          <w:b w:val="false"/>
          <w:i w:val="false"/>
          <w:color w:val="000000"/>
          <w:sz w:val="28"/>
        </w:rPr>
        <w:t xml:space="preserve">
МСТ 23486-79 Көбікполиуретаннан жасалған жылу ұстағышы бар қабырғалық үшқабатты металл панельдер. Техникалық шарттар </w:t>
      </w:r>
      <w:r>
        <w:br/>
      </w:r>
      <w:r>
        <w:rPr>
          <w:rFonts w:ascii="Times New Roman"/>
          <w:b w:val="false"/>
          <w:i w:val="false"/>
          <w:color w:val="000000"/>
          <w:sz w:val="28"/>
        </w:rPr>
        <w:t xml:space="preserve">
МСТ 23489-79 Органикалық бояғыш заттар. Текшелік көк ОД. Техникалық шарттар </w:t>
      </w:r>
      <w:r>
        <w:br/>
      </w:r>
      <w:r>
        <w:rPr>
          <w:rFonts w:ascii="Times New Roman"/>
          <w:b w:val="false"/>
          <w:i w:val="false"/>
          <w:color w:val="000000"/>
          <w:sz w:val="28"/>
        </w:rPr>
        <w:t xml:space="preserve">
МСТ 23494-79 ХС-059 астарламасы, ХС-759 кіреукелері, ХС-724 жылтыр сыры. Техникалық шарттар </w:t>
      </w:r>
      <w:r>
        <w:br/>
      </w:r>
      <w:r>
        <w:rPr>
          <w:rFonts w:ascii="Times New Roman"/>
          <w:b w:val="false"/>
          <w:i w:val="false"/>
          <w:color w:val="000000"/>
          <w:sz w:val="28"/>
        </w:rPr>
        <w:t xml:space="preserve">
МСТ 23499-79 Дыбыс сіңіргіш және дыбыс оқшаулағыш құрылыс материалдары мен бұйымдары. Жіктеу және жалпы техникалық талаптар </w:t>
      </w:r>
      <w:r>
        <w:br/>
      </w:r>
      <w:r>
        <w:rPr>
          <w:rFonts w:ascii="Times New Roman"/>
          <w:b w:val="false"/>
          <w:i w:val="false"/>
          <w:color w:val="000000"/>
          <w:sz w:val="28"/>
        </w:rPr>
        <w:t xml:space="preserve">
МСТ 23558-94 Жол және аэродром құрылысы үшін бейорганикалық тұтқыр материалдармен өңделген, қиыршықтасты-малтатасты-құмды қоспалар. Техникалық шарттар </w:t>
      </w:r>
      <w:r>
        <w:br/>
      </w:r>
      <w:r>
        <w:rPr>
          <w:rFonts w:ascii="Times New Roman"/>
          <w:b w:val="false"/>
          <w:i w:val="false"/>
          <w:color w:val="000000"/>
          <w:sz w:val="28"/>
        </w:rPr>
        <w:t xml:space="preserve">
МСТ 23599-79 ЭП-255 және ЭП-275 маркалы кіреукелер. Техникалық шарттар </w:t>
      </w:r>
      <w:r>
        <w:br/>
      </w:r>
      <w:r>
        <w:rPr>
          <w:rFonts w:ascii="Times New Roman"/>
          <w:b w:val="false"/>
          <w:i w:val="false"/>
          <w:color w:val="000000"/>
          <w:sz w:val="28"/>
        </w:rPr>
        <w:t xml:space="preserve">
МСТ 23640-79 МЛ-197 кіреукелері. Техникалық шарттар </w:t>
      </w:r>
      <w:r>
        <w:br/>
      </w:r>
      <w:r>
        <w:rPr>
          <w:rFonts w:ascii="Times New Roman"/>
          <w:b w:val="false"/>
          <w:i w:val="false"/>
          <w:color w:val="000000"/>
          <w:sz w:val="28"/>
        </w:rPr>
        <w:t xml:space="preserve">
МСТ 23658-79 Органикалық бояғыш заттар. Ұнтақты ашық қызғылт. Техникалық шарттар </w:t>
      </w:r>
      <w:r>
        <w:br/>
      </w:r>
      <w:r>
        <w:rPr>
          <w:rFonts w:ascii="Times New Roman"/>
          <w:b w:val="false"/>
          <w:i w:val="false"/>
          <w:color w:val="000000"/>
          <w:sz w:val="28"/>
        </w:rPr>
        <w:t xml:space="preserve">
МСТ 23668-79 Жол қаптамаларына арналған қырлы тас. Техникалық шарттар </w:t>
      </w:r>
      <w:r>
        <w:br/>
      </w:r>
      <w:r>
        <w:rPr>
          <w:rFonts w:ascii="Times New Roman"/>
          <w:b w:val="false"/>
          <w:i w:val="false"/>
          <w:color w:val="000000"/>
          <w:sz w:val="28"/>
        </w:rPr>
        <w:t xml:space="preserve">
МСТ 23682-79 Жүккөтерімділігі 50 т дейінгі жалпы қолданыстағы көпірдің электрлік крандары бар ғимараттарға арналған болат сатылы бағандар. Техникалық шарттар </w:t>
      </w:r>
      <w:r>
        <w:br/>
      </w:r>
      <w:r>
        <w:rPr>
          <w:rFonts w:ascii="Times New Roman"/>
          <w:b w:val="false"/>
          <w:i w:val="false"/>
          <w:color w:val="000000"/>
          <w:sz w:val="28"/>
        </w:rPr>
        <w:t xml:space="preserve">
МСТ 23735-79 Құрылыс жұмыстарына арналған құмды-малтатасты қоспалар. Техникалық шарттар </w:t>
      </w:r>
      <w:r>
        <w:br/>
      </w:r>
      <w:r>
        <w:rPr>
          <w:rFonts w:ascii="Times New Roman"/>
          <w:b w:val="false"/>
          <w:i w:val="false"/>
          <w:color w:val="000000"/>
          <w:sz w:val="28"/>
        </w:rPr>
        <w:t xml:space="preserve">
МСТ 23760-79 МЧ-145 кіреукелері. Техникалық шарттар </w:t>
      </w:r>
      <w:r>
        <w:br/>
      </w:r>
      <w:r>
        <w:rPr>
          <w:rFonts w:ascii="Times New Roman"/>
          <w:b w:val="false"/>
          <w:i w:val="false"/>
          <w:color w:val="000000"/>
          <w:sz w:val="28"/>
        </w:rPr>
        <w:t xml:space="preserve">
МСТ 23790-79 Ағаш бойынша оттан қорғайтын фосфатты жабын. Техникалық талаптар </w:t>
      </w:r>
      <w:r>
        <w:br/>
      </w:r>
      <w:r>
        <w:rPr>
          <w:rFonts w:ascii="Times New Roman"/>
          <w:b w:val="false"/>
          <w:i w:val="false"/>
          <w:color w:val="000000"/>
          <w:sz w:val="28"/>
        </w:rPr>
        <w:t xml:space="preserve">
МСТ 23791-79 Болат бойынша оттан қорғайтын фосфатты жабын. Техникалық талаптар </w:t>
      </w:r>
      <w:r>
        <w:br/>
      </w:r>
      <w:r>
        <w:rPr>
          <w:rFonts w:ascii="Times New Roman"/>
          <w:b w:val="false"/>
          <w:i w:val="false"/>
          <w:color w:val="000000"/>
          <w:sz w:val="28"/>
        </w:rPr>
        <w:t xml:space="preserve">
МСТ 23795-79 Органикалық бояғыш заттар. Ұнтақталған көк К. Техникалық шарттар </w:t>
      </w:r>
      <w:r>
        <w:br/>
      </w:r>
      <w:r>
        <w:rPr>
          <w:rFonts w:ascii="Times New Roman"/>
          <w:b w:val="false"/>
          <w:i w:val="false"/>
          <w:color w:val="000000"/>
          <w:sz w:val="28"/>
        </w:rPr>
        <w:t xml:space="preserve">
МСТ 23798-79 Органикалық бояғыш заттар. Ұнтақталған берік сары 2К. Техникалық шарттар </w:t>
      </w:r>
      <w:r>
        <w:br/>
      </w:r>
      <w:r>
        <w:rPr>
          <w:rFonts w:ascii="Times New Roman"/>
          <w:b w:val="false"/>
          <w:i w:val="false"/>
          <w:color w:val="000000"/>
          <w:sz w:val="28"/>
        </w:rPr>
        <w:t xml:space="preserve">
МСТ 23832-79 АК-113 және АК-113Ф жылтыр сырлары. Техникалық шарттар </w:t>
      </w:r>
      <w:r>
        <w:br/>
      </w:r>
      <w:r>
        <w:rPr>
          <w:rFonts w:ascii="Times New Roman"/>
          <w:b w:val="false"/>
          <w:i w:val="false"/>
          <w:color w:val="000000"/>
          <w:sz w:val="28"/>
        </w:rPr>
        <w:t xml:space="preserve">
МСТ 23852-79 Лакты жылтыр сыр қаптамалар. Сәндік қасиеттері бойынша таңдауға қойылатын жалпы талаптар </w:t>
      </w:r>
      <w:r>
        <w:br/>
      </w:r>
      <w:r>
        <w:rPr>
          <w:rFonts w:ascii="Times New Roman"/>
          <w:b w:val="false"/>
          <w:i w:val="false"/>
          <w:color w:val="000000"/>
          <w:sz w:val="28"/>
        </w:rPr>
        <w:t xml:space="preserve">
МСТ 23899-79 Параболикалық науалар астындағы темірбетон ұстындар. Техникалық шарттар </w:t>
      </w:r>
      <w:r>
        <w:br/>
      </w:r>
      <w:r>
        <w:rPr>
          <w:rFonts w:ascii="Times New Roman"/>
          <w:b w:val="false"/>
          <w:i w:val="false"/>
          <w:color w:val="000000"/>
          <w:sz w:val="28"/>
        </w:rPr>
        <w:t xml:space="preserve">
МСТ 23972-80 Параболикалық науаларға арналған темірбетон іргетастар. Техникалық шарттар </w:t>
      </w:r>
      <w:r>
        <w:br/>
      </w:r>
      <w:r>
        <w:rPr>
          <w:rFonts w:ascii="Times New Roman"/>
          <w:b w:val="false"/>
          <w:i w:val="false"/>
          <w:color w:val="000000"/>
          <w:sz w:val="28"/>
        </w:rPr>
        <w:t xml:space="preserve">
МСТ 24155-80 Жоғары жолаушылар платформаларының темірбетон құрылмалары. Техникалық шарттар </w:t>
      </w:r>
      <w:r>
        <w:br/>
      </w:r>
      <w:r>
        <w:rPr>
          <w:rFonts w:ascii="Times New Roman"/>
          <w:b w:val="false"/>
          <w:i w:val="false"/>
          <w:color w:val="000000"/>
          <w:sz w:val="28"/>
        </w:rPr>
        <w:t xml:space="preserve">
МСТ 24211-2003 Бетондар мен құрылыс ерітінділеріне арналған қоспалар </w:t>
      </w:r>
      <w:r>
        <w:br/>
      </w:r>
      <w:r>
        <w:rPr>
          <w:rFonts w:ascii="Times New Roman"/>
          <w:b w:val="false"/>
          <w:i w:val="false"/>
          <w:color w:val="000000"/>
          <w:sz w:val="28"/>
        </w:rPr>
        <w:t xml:space="preserve">
МСТ 24235-80 Органикалық бояғыш заттар. Қышқыл көк К. Техникалық шарттар </w:t>
      </w:r>
      <w:r>
        <w:br/>
      </w:r>
      <w:r>
        <w:rPr>
          <w:rFonts w:ascii="Times New Roman"/>
          <w:b w:val="false"/>
          <w:i w:val="false"/>
          <w:color w:val="000000"/>
          <w:sz w:val="28"/>
        </w:rPr>
        <w:t xml:space="preserve">
МСТ 24524-80 Көбікполиуретаннан жасалған жылу ұстағышы бар ғимараттың екікабатты жабынының болат панельдері. Техникалық шарттар </w:t>
      </w:r>
      <w:r>
        <w:br/>
      </w:r>
      <w:r>
        <w:rPr>
          <w:rFonts w:ascii="Times New Roman"/>
          <w:b w:val="false"/>
          <w:i w:val="false"/>
          <w:color w:val="000000"/>
          <w:sz w:val="28"/>
        </w:rPr>
        <w:t xml:space="preserve">
МСТ 24547-81 Автомобиль және теміржолдар үйіндісі астындағы сужібергіш темірбетон құбырлар топтары. Жалпы техникалық шарттар </w:t>
      </w:r>
      <w:r>
        <w:br/>
      </w:r>
      <w:r>
        <w:rPr>
          <w:rFonts w:ascii="Times New Roman"/>
          <w:b w:val="false"/>
          <w:i w:val="false"/>
          <w:color w:val="000000"/>
          <w:sz w:val="28"/>
        </w:rPr>
        <w:t xml:space="preserve">
МСТ 24595-81 В-МЛ-0143 астарламасы. Техникалық шарттар </w:t>
      </w:r>
      <w:r>
        <w:br/>
      </w:r>
      <w:r>
        <w:rPr>
          <w:rFonts w:ascii="Times New Roman"/>
          <w:b w:val="false"/>
          <w:i w:val="false"/>
          <w:color w:val="000000"/>
          <w:sz w:val="28"/>
        </w:rPr>
        <w:t xml:space="preserve">
МСТ 24581-81 Пенопластан жасалған жылу ұстағышы бар үшқабатты асбестцемент панельдер. Жалпы техникалық шарттар </w:t>
      </w:r>
      <w:r>
        <w:br/>
      </w:r>
      <w:r>
        <w:rPr>
          <w:rFonts w:ascii="Times New Roman"/>
          <w:b w:val="false"/>
          <w:i w:val="false"/>
          <w:color w:val="000000"/>
          <w:sz w:val="28"/>
        </w:rPr>
        <w:t xml:space="preserve">
МСТ 24594-81 Кірпіштен және қыш тастардан жасалған панельдер мен қабырғалық блоктар. Жалпы техникалық шарттар </w:t>
      </w:r>
      <w:r>
        <w:br/>
      </w:r>
      <w:r>
        <w:rPr>
          <w:rFonts w:ascii="Times New Roman"/>
          <w:b w:val="false"/>
          <w:i w:val="false"/>
          <w:color w:val="000000"/>
          <w:sz w:val="28"/>
        </w:rPr>
        <w:t xml:space="preserve">
МСТ 24640-91 Цементтерге арналған қоспалар. Жіктеу </w:t>
      </w:r>
      <w:r>
        <w:br/>
      </w:r>
      <w:r>
        <w:rPr>
          <w:rFonts w:ascii="Times New Roman"/>
          <w:b w:val="false"/>
          <w:i w:val="false"/>
          <w:color w:val="000000"/>
          <w:sz w:val="28"/>
        </w:rPr>
        <w:t xml:space="preserve">
МСТ 24677-81 Органикалық бояғыш заттар. Текшелік ашық жасыл СП. Техникалық шарттар </w:t>
      </w:r>
      <w:r>
        <w:br/>
      </w:r>
      <w:r>
        <w:rPr>
          <w:rFonts w:ascii="Times New Roman"/>
          <w:b w:val="false"/>
          <w:i w:val="false"/>
          <w:color w:val="000000"/>
          <w:sz w:val="28"/>
        </w:rPr>
        <w:t xml:space="preserve">
МСТ 24694-81 Науалық суландыру жүйелерінің темірбетон үшайыры. Техникалық шарттар </w:t>
      </w:r>
      <w:r>
        <w:br/>
      </w:r>
      <w:r>
        <w:rPr>
          <w:rFonts w:ascii="Times New Roman"/>
          <w:b w:val="false"/>
          <w:i w:val="false"/>
          <w:color w:val="000000"/>
          <w:sz w:val="28"/>
        </w:rPr>
        <w:t xml:space="preserve">
МСТ 24700-99 Шыныпакеттері бар ағаш терезелік блоктар. Техникалық шарттар </w:t>
      </w:r>
      <w:r>
        <w:br/>
      </w:r>
      <w:r>
        <w:rPr>
          <w:rFonts w:ascii="Times New Roman"/>
          <w:b w:val="false"/>
          <w:i w:val="false"/>
          <w:color w:val="000000"/>
          <w:sz w:val="28"/>
        </w:rPr>
        <w:t xml:space="preserve">
МСТ 24709-81 ЭП-140 кіреукелері. Техникалық шарттар </w:t>
      </w:r>
      <w:r>
        <w:br/>
      </w:r>
      <w:r>
        <w:rPr>
          <w:rFonts w:ascii="Times New Roman"/>
          <w:b w:val="false"/>
          <w:i w:val="false"/>
          <w:color w:val="000000"/>
          <w:sz w:val="28"/>
        </w:rPr>
        <w:t xml:space="preserve">
МСТ 24741-81 Кран рельстерін кран астындағы болат арқалықтарға бекіту түйіні. Техникалық шарттар </w:t>
      </w:r>
      <w:r>
        <w:br/>
      </w:r>
      <w:r>
        <w:rPr>
          <w:rFonts w:ascii="Times New Roman"/>
          <w:b w:val="false"/>
          <w:i w:val="false"/>
          <w:color w:val="000000"/>
          <w:sz w:val="28"/>
        </w:rPr>
        <w:t xml:space="preserve">
МСТ 24748-81 Жылу оқшаулайтын әкті-кремнезем бұйымдар. Техникалық шарттар </w:t>
      </w:r>
      <w:r>
        <w:br/>
      </w:r>
      <w:r>
        <w:rPr>
          <w:rFonts w:ascii="Times New Roman"/>
          <w:b w:val="false"/>
          <w:i w:val="false"/>
          <w:color w:val="000000"/>
          <w:sz w:val="28"/>
        </w:rPr>
        <w:t xml:space="preserve">
МСТ 24784-81 ПФ-188 кіреукелері. Техникалық шарттар </w:t>
      </w:r>
      <w:r>
        <w:br/>
      </w:r>
      <w:r>
        <w:rPr>
          <w:rFonts w:ascii="Times New Roman"/>
          <w:b w:val="false"/>
          <w:i w:val="false"/>
          <w:color w:val="000000"/>
          <w:sz w:val="28"/>
        </w:rPr>
        <w:t xml:space="preserve">
МСТ 24839-81 Құрылыс болат конструкциялары. Жұқарту пішіндерінде саңылаулардың орналасуы. Өлшемдері </w:t>
      </w:r>
      <w:r>
        <w:br/>
      </w:r>
      <w:r>
        <w:rPr>
          <w:rFonts w:ascii="Times New Roman"/>
          <w:b w:val="false"/>
          <w:i w:val="false"/>
          <w:color w:val="000000"/>
          <w:sz w:val="28"/>
        </w:rPr>
        <w:t xml:space="preserve">
МСТ 24866-99 Құрылысқа арналған желімделген шыныпакеттер. Техникалық шарттар </w:t>
      </w:r>
      <w:r>
        <w:br/>
      </w:r>
      <w:r>
        <w:rPr>
          <w:rFonts w:ascii="Times New Roman"/>
          <w:b w:val="false"/>
          <w:i w:val="false"/>
          <w:color w:val="000000"/>
          <w:sz w:val="28"/>
        </w:rPr>
        <w:t xml:space="preserve">
МСТ 24893.0-81 Өндірістік кәсіпорындар ғимараттарына арналған байлағыш темірбетон арқалықтар. Техникалық шарттар </w:t>
      </w:r>
      <w:r>
        <w:br/>
      </w:r>
      <w:r>
        <w:rPr>
          <w:rFonts w:ascii="Times New Roman"/>
          <w:b w:val="false"/>
          <w:i w:val="false"/>
          <w:color w:val="000000"/>
          <w:sz w:val="28"/>
        </w:rPr>
        <w:t xml:space="preserve">
МСТ 24944-81 Поливинилхлоридті сәндік өңдеу үлдірі. Техникалық шарттар </w:t>
      </w:r>
      <w:r>
        <w:br/>
      </w:r>
      <w:r>
        <w:rPr>
          <w:rFonts w:ascii="Times New Roman"/>
          <w:b w:val="false"/>
          <w:i w:val="false"/>
          <w:color w:val="000000"/>
          <w:sz w:val="28"/>
        </w:rPr>
        <w:t xml:space="preserve">
МСТ 24986-81 Жоғарғы пішінді толқынды асбестцемент табақтар 51/177. Техникалық шарттар </w:t>
      </w:r>
      <w:r>
        <w:br/>
      </w:r>
      <w:r>
        <w:rPr>
          <w:rFonts w:ascii="Times New Roman"/>
          <w:b w:val="false"/>
          <w:i w:val="false"/>
          <w:color w:val="000000"/>
          <w:sz w:val="28"/>
        </w:rPr>
        <w:t xml:space="preserve">
МСТ 25129-82 ГФ-021 астарламасы. Техникалық шарттар </w:t>
      </w:r>
      <w:r>
        <w:br/>
      </w:r>
      <w:r>
        <w:rPr>
          <w:rFonts w:ascii="Times New Roman"/>
          <w:b w:val="false"/>
          <w:i w:val="false"/>
          <w:color w:val="000000"/>
          <w:sz w:val="28"/>
        </w:rPr>
        <w:t xml:space="preserve">
МСТ 25130-82 Ағаш бойымен ісінетін оттан қорғайтын ВПД төсемі. Техникалық талаптар </w:t>
      </w:r>
      <w:r>
        <w:br/>
      </w:r>
      <w:r>
        <w:rPr>
          <w:rFonts w:ascii="Times New Roman"/>
          <w:b w:val="false"/>
          <w:i w:val="false"/>
          <w:color w:val="000000"/>
          <w:sz w:val="28"/>
        </w:rPr>
        <w:t xml:space="preserve">
МСТ 25131-82 Болат бойымен ісінетін оттан қорғайтын ВПМ-2 төсемі. Техникалық талаптар </w:t>
      </w:r>
      <w:r>
        <w:br/>
      </w:r>
      <w:r>
        <w:rPr>
          <w:rFonts w:ascii="Times New Roman"/>
          <w:b w:val="false"/>
          <w:i w:val="false"/>
          <w:color w:val="000000"/>
          <w:sz w:val="28"/>
        </w:rPr>
        <w:t xml:space="preserve">
МСТ 25192-82 Бетондар. Жіктеу және жалпы техникалық талаптар </w:t>
      </w:r>
      <w:r>
        <w:br/>
      </w:r>
      <w:r>
        <w:rPr>
          <w:rFonts w:ascii="Times New Roman"/>
          <w:b w:val="false"/>
          <w:i w:val="false"/>
          <w:color w:val="000000"/>
          <w:sz w:val="28"/>
        </w:rPr>
        <w:t xml:space="preserve">
МСТ 25214-82 Тығыз силикат бетон. Техникалық шарттар </w:t>
      </w:r>
      <w:r>
        <w:br/>
      </w:r>
      <w:r>
        <w:rPr>
          <w:rFonts w:ascii="Times New Roman"/>
          <w:b w:val="false"/>
          <w:i w:val="false"/>
          <w:color w:val="000000"/>
          <w:sz w:val="28"/>
        </w:rPr>
        <w:t xml:space="preserve">
МСТ 25226-96 Қопсыған перлитті өндіруге арналған перлитті қиыршықтас пен құм. Техникалық шарттар </w:t>
      </w:r>
      <w:r>
        <w:br/>
      </w:r>
      <w:r>
        <w:rPr>
          <w:rFonts w:ascii="Times New Roman"/>
          <w:b w:val="false"/>
          <w:i w:val="false"/>
          <w:color w:val="000000"/>
          <w:sz w:val="28"/>
        </w:rPr>
        <w:t xml:space="preserve">
МСТ 25328-82 Құрылыс ерітінділеріне арналған цемент. Техникалық шарттар </w:t>
      </w:r>
      <w:r>
        <w:br/>
      </w:r>
      <w:r>
        <w:rPr>
          <w:rFonts w:ascii="Times New Roman"/>
          <w:b w:val="false"/>
          <w:i w:val="false"/>
          <w:color w:val="000000"/>
          <w:sz w:val="28"/>
        </w:rPr>
        <w:t xml:space="preserve">
МСТ 25366-82 ЭП-5116 кіреукесі. Техникалық шарттар </w:t>
      </w:r>
      <w:r>
        <w:br/>
      </w:r>
      <w:r>
        <w:rPr>
          <w:rFonts w:ascii="Times New Roman"/>
          <w:b w:val="false"/>
          <w:i w:val="false"/>
          <w:color w:val="000000"/>
          <w:sz w:val="28"/>
        </w:rPr>
        <w:t xml:space="preserve">
МСТ 25459-82 Жол белгілерінің темірбетон тіректері. Техникалық шарттар </w:t>
      </w:r>
      <w:r>
        <w:br/>
      </w:r>
      <w:r>
        <w:rPr>
          <w:rFonts w:ascii="Times New Roman"/>
          <w:b w:val="false"/>
          <w:i w:val="false"/>
          <w:color w:val="000000"/>
          <w:sz w:val="28"/>
        </w:rPr>
        <w:t xml:space="preserve">
МСТ 25485-89 Ұяшықты бетондар. Техникалық шарттар </w:t>
      </w:r>
      <w:r>
        <w:br/>
      </w:r>
      <w:r>
        <w:rPr>
          <w:rFonts w:ascii="Times New Roman"/>
          <w:b w:val="false"/>
          <w:i w:val="false"/>
          <w:color w:val="000000"/>
          <w:sz w:val="28"/>
        </w:rPr>
        <w:t xml:space="preserve">
МСТ 25515-82 НЦ-256 кіреукелері. Техникалық шарттар </w:t>
      </w:r>
      <w:r>
        <w:br/>
      </w:r>
      <w:r>
        <w:rPr>
          <w:rFonts w:ascii="Times New Roman"/>
          <w:b w:val="false"/>
          <w:i w:val="false"/>
          <w:color w:val="000000"/>
          <w:sz w:val="28"/>
        </w:rPr>
        <w:t xml:space="preserve">
МСТ 25607-94 Автомобиль жолдары мен аэродромдар табандары мен төсемдеріне арналған қиыршықтас-малтатас-құмды қоспалар. Техникалық шарттар </w:t>
      </w:r>
      <w:r>
        <w:br/>
      </w:r>
      <w:r>
        <w:rPr>
          <w:rFonts w:ascii="Times New Roman"/>
          <w:b w:val="false"/>
          <w:i w:val="false"/>
          <w:color w:val="000000"/>
          <w:sz w:val="28"/>
        </w:rPr>
        <w:t xml:space="preserve">
МСТ 25621-83 Герметикаландырғыш және тығыздағыш полимерлі құрылыс материалдары мен бұйымдары. Жіктеу және жалпы Техникалық талаптар </w:t>
      </w:r>
      <w:r>
        <w:br/>
      </w:r>
      <w:r>
        <w:rPr>
          <w:rFonts w:ascii="Times New Roman"/>
          <w:b w:val="false"/>
          <w:i w:val="false"/>
          <w:color w:val="000000"/>
          <w:sz w:val="28"/>
        </w:rPr>
        <w:t xml:space="preserve">
МСТ 25627-83 Элеваторлардың сүрлемді құрылыстары мен астықты қайта өңдеуші кәсіпорындарға арналған темірбетон бұйымдар. Жалпы техникалық шарттар </w:t>
      </w:r>
      <w:r>
        <w:br/>
      </w:r>
      <w:r>
        <w:rPr>
          <w:rFonts w:ascii="Times New Roman"/>
          <w:b w:val="false"/>
          <w:i w:val="false"/>
          <w:color w:val="000000"/>
          <w:sz w:val="28"/>
        </w:rPr>
        <w:t xml:space="preserve">
МСТ 25665-83 Минералды талшықтар негізіндегі оттан қорғайтын фосфатты болат бойынша төсемдер. Техникалық талаптар </w:t>
      </w:r>
      <w:r>
        <w:br/>
      </w:r>
      <w:r>
        <w:rPr>
          <w:rFonts w:ascii="Times New Roman"/>
          <w:b w:val="false"/>
          <w:i w:val="false"/>
          <w:color w:val="000000"/>
          <w:sz w:val="28"/>
        </w:rPr>
        <w:t xml:space="preserve">
МСТ 25718-83 АК-069 және АК-070 астарламалары. Техникалық шарттар </w:t>
      </w:r>
      <w:r>
        <w:br/>
      </w:r>
      <w:r>
        <w:rPr>
          <w:rFonts w:ascii="Times New Roman"/>
          <w:b w:val="false"/>
          <w:i w:val="false"/>
          <w:color w:val="000000"/>
          <w:sz w:val="28"/>
        </w:rPr>
        <w:t xml:space="preserve">
МСТ 25772-83 Сатылардың, балкондар мен шатырлардың болат қоршаулары. Жалпы техникалық шарттар </w:t>
      </w:r>
      <w:r>
        <w:br/>
      </w:r>
      <w:r>
        <w:rPr>
          <w:rFonts w:ascii="Times New Roman"/>
          <w:b w:val="false"/>
          <w:i w:val="false"/>
          <w:color w:val="000000"/>
          <w:sz w:val="28"/>
        </w:rPr>
        <w:t xml:space="preserve">
МСТ 25820-2000 Жеңіл бетондар. Техникалық шарттар </w:t>
      </w:r>
      <w:r>
        <w:br/>
      </w:r>
      <w:r>
        <w:rPr>
          <w:rFonts w:ascii="Times New Roman"/>
          <w:b w:val="false"/>
          <w:i w:val="false"/>
          <w:color w:val="000000"/>
          <w:sz w:val="28"/>
        </w:rPr>
        <w:t xml:space="preserve">
МСТ 25912.0-91 Аэродромдық төсемдер үшін алдын ала кернелген ПАГ темірбетон тақталар. Техникалық шарттар </w:t>
      </w:r>
      <w:r>
        <w:br/>
      </w:r>
      <w:r>
        <w:rPr>
          <w:rFonts w:ascii="Times New Roman"/>
          <w:b w:val="false"/>
          <w:i w:val="false"/>
          <w:color w:val="000000"/>
          <w:sz w:val="28"/>
        </w:rPr>
        <w:t xml:space="preserve">
МСТ 25951-83 Жылукемігіш полиэтилен үлдір. Техникалық шарттар </w:t>
      </w:r>
      <w:r>
        <w:br/>
      </w:r>
      <w:r>
        <w:rPr>
          <w:rFonts w:ascii="Times New Roman"/>
          <w:b w:val="false"/>
          <w:i w:val="false"/>
          <w:color w:val="000000"/>
          <w:sz w:val="28"/>
        </w:rPr>
        <w:t xml:space="preserve">
МСТ 26023-83 Органикалық бояғыш заттар. Жарыққа орнықты түзу қызғылт сары 2Ж. Техникалық шарттар </w:t>
      </w:r>
      <w:r>
        <w:br/>
      </w:r>
      <w:r>
        <w:rPr>
          <w:rFonts w:ascii="Times New Roman"/>
          <w:b w:val="false"/>
          <w:i w:val="false"/>
          <w:color w:val="000000"/>
          <w:sz w:val="28"/>
        </w:rPr>
        <w:t xml:space="preserve">
МСТ 26067.0-83 Гидротехникалық құрылыстарға арналған тікбұрышты қиманың қысымсыз құбырларының темірбетон топтары. Техникалық шарттар </w:t>
      </w:r>
      <w:r>
        <w:br/>
      </w:r>
      <w:r>
        <w:rPr>
          <w:rFonts w:ascii="Times New Roman"/>
          <w:b w:val="false"/>
          <w:i w:val="false"/>
          <w:color w:val="000000"/>
          <w:sz w:val="28"/>
        </w:rPr>
        <w:t xml:space="preserve">
МСТ 26138-84 Тұрғын ғимараттарына арналып ішіне салынған шкафтар мен антресольдер элементтері мен бөлшектері. Техникалық шарттар </w:t>
      </w:r>
      <w:r>
        <w:br/>
      </w:r>
      <w:r>
        <w:rPr>
          <w:rFonts w:ascii="Times New Roman"/>
          <w:b w:val="false"/>
          <w:i w:val="false"/>
          <w:color w:val="000000"/>
          <w:sz w:val="28"/>
        </w:rPr>
        <w:t xml:space="preserve">
МСТ 26429-85 Аспалы көлік жолдарының болат құрылмалары. Техникалық шарттар </w:t>
      </w:r>
      <w:r>
        <w:br/>
      </w:r>
      <w:r>
        <w:rPr>
          <w:rFonts w:ascii="Times New Roman"/>
          <w:b w:val="false"/>
          <w:i w:val="false"/>
          <w:color w:val="000000"/>
          <w:sz w:val="28"/>
        </w:rPr>
        <w:t xml:space="preserve">
МСТ 26633-91 Ауыр және майда түйіршікті бетондар. Техникалық шарттар </w:t>
      </w:r>
      <w:r>
        <w:br/>
      </w:r>
      <w:r>
        <w:rPr>
          <w:rFonts w:ascii="Times New Roman"/>
          <w:b w:val="false"/>
          <w:i w:val="false"/>
          <w:color w:val="000000"/>
          <w:sz w:val="28"/>
        </w:rPr>
        <w:t xml:space="preserve">
МСТ 26644-85 Бетонға арналған жылу электрстансаларының қождарынан алынған қиыршықтас пен құм. Техникалық шарттар </w:t>
      </w:r>
      <w:r>
        <w:br/>
      </w:r>
      <w:r>
        <w:rPr>
          <w:rFonts w:ascii="Times New Roman"/>
          <w:b w:val="false"/>
          <w:i w:val="false"/>
          <w:color w:val="000000"/>
          <w:sz w:val="28"/>
        </w:rPr>
        <w:t xml:space="preserve">
МСТ 26815-86 Тіреуіш қабырғалардың темірбетон конструкциялары. Техникалық шарттар </w:t>
      </w:r>
      <w:r>
        <w:br/>
      </w:r>
      <w:r>
        <w:rPr>
          <w:rFonts w:ascii="Times New Roman"/>
          <w:b w:val="false"/>
          <w:i w:val="false"/>
          <w:color w:val="000000"/>
          <w:sz w:val="28"/>
        </w:rPr>
        <w:t xml:space="preserve">
МСТ 26816-86 Цемент жаңқа тақталар. Техникалық шарттар </w:t>
      </w:r>
      <w:r>
        <w:br/>
      </w:r>
      <w:r>
        <w:rPr>
          <w:rFonts w:ascii="Times New Roman"/>
          <w:b w:val="false"/>
          <w:i w:val="false"/>
          <w:color w:val="000000"/>
          <w:sz w:val="28"/>
        </w:rPr>
        <w:t xml:space="preserve">
МСТ 26819-86 Болат өзекшесі бар қысымды темірбетон құбырлар. Техникалық шарттар </w:t>
      </w:r>
      <w:r>
        <w:br/>
      </w:r>
      <w:r>
        <w:rPr>
          <w:rFonts w:ascii="Times New Roman"/>
          <w:b w:val="false"/>
          <w:i w:val="false"/>
          <w:color w:val="000000"/>
          <w:sz w:val="28"/>
        </w:rPr>
        <w:t xml:space="preserve">
МСТ 26823-86 Бақшалық жазғы үйшіктер. Жалпы техникалық шарттар </w:t>
      </w:r>
      <w:r>
        <w:br/>
      </w:r>
      <w:r>
        <w:rPr>
          <w:rFonts w:ascii="Times New Roman"/>
          <w:b w:val="false"/>
          <w:i w:val="false"/>
          <w:color w:val="000000"/>
          <w:sz w:val="28"/>
        </w:rPr>
        <w:t xml:space="preserve">
МСТ 26825-86 Активсіздендірілген полимерлі қорғаныш жабындар. Жалпы техникалық талаптар </w:t>
      </w:r>
      <w:r>
        <w:br/>
      </w:r>
      <w:r>
        <w:rPr>
          <w:rFonts w:ascii="Times New Roman"/>
          <w:b w:val="false"/>
          <w:i w:val="false"/>
          <w:color w:val="000000"/>
          <w:sz w:val="28"/>
        </w:rPr>
        <w:t xml:space="preserve">
МСТ 26887-86 Құрылыс-монтаждау жұмыстарына арналған алаңдар мен сатылар. Жалпы техникалық шарттар </w:t>
      </w:r>
      <w:r>
        <w:br/>
      </w:r>
      <w:r>
        <w:rPr>
          <w:rFonts w:ascii="Times New Roman"/>
          <w:b w:val="false"/>
          <w:i w:val="false"/>
          <w:color w:val="000000"/>
          <w:sz w:val="28"/>
        </w:rPr>
        <w:t xml:space="preserve">
МСТ 26919-86 Тұрғын, қоғамдық және қосалқы ғимараттарға арналған терезе алды темірбетон тақталар. Техникалық шарттар </w:t>
      </w:r>
      <w:r>
        <w:br/>
      </w:r>
      <w:r>
        <w:rPr>
          <w:rFonts w:ascii="Times New Roman"/>
          <w:b w:val="false"/>
          <w:i w:val="false"/>
          <w:color w:val="000000"/>
          <w:sz w:val="28"/>
        </w:rPr>
        <w:t xml:space="preserve">
МСТ 27023-86 Жылудыбысоқшаулағыш өкшеліктегі поливинилхлоридті линолеумнен жасалған төсемдер. Техникалық шарттар </w:t>
      </w:r>
      <w:r>
        <w:br/>
      </w:r>
      <w:r>
        <w:rPr>
          <w:rFonts w:ascii="Times New Roman"/>
          <w:b w:val="false"/>
          <w:i w:val="false"/>
          <w:color w:val="000000"/>
          <w:sz w:val="28"/>
        </w:rPr>
        <w:t xml:space="preserve">
МСТ 27108-86 Арқалықсыз аражабындары бар көп қабатты ғимараттарға арналған қаңқаның темірбетон құрылмалары. Техникалық шарттар </w:t>
      </w:r>
      <w:r>
        <w:br/>
      </w:r>
      <w:r>
        <w:rPr>
          <w:rFonts w:ascii="Times New Roman"/>
          <w:b w:val="false"/>
          <w:i w:val="false"/>
          <w:color w:val="000000"/>
          <w:sz w:val="28"/>
        </w:rPr>
        <w:t xml:space="preserve">
МСТ 27215-87 Өнеркәсіп кәсіпорындарға өндірістік ғимараттарына арналған биіктігі 400 мм қырлы аражабындарының темірбетон тақталары </w:t>
      </w:r>
      <w:r>
        <w:br/>
      </w:r>
      <w:r>
        <w:rPr>
          <w:rFonts w:ascii="Times New Roman"/>
          <w:b w:val="false"/>
          <w:i w:val="false"/>
          <w:color w:val="000000"/>
          <w:sz w:val="28"/>
        </w:rPr>
        <w:t xml:space="preserve">
МСТ 27563-87 Биіктігі екі қабатқа дейінгі ғимараттарға арналған қабырғалық гипсбетон блоктар. Техникалық шарттар </w:t>
      </w:r>
      <w:r>
        <w:br/>
      </w:r>
      <w:r>
        <w:rPr>
          <w:rFonts w:ascii="Times New Roman"/>
          <w:b w:val="false"/>
          <w:i w:val="false"/>
          <w:color w:val="000000"/>
          <w:sz w:val="28"/>
        </w:rPr>
        <w:t xml:space="preserve">
МСТ 27579-88 Тікбұрышты қиманың иіліп пісірілген пішіндерінен жасалған итарқа болат фермалар. Техникалық шарттар </w:t>
      </w:r>
      <w:r>
        <w:br/>
      </w:r>
      <w:r>
        <w:rPr>
          <w:rFonts w:ascii="Times New Roman"/>
          <w:b w:val="false"/>
          <w:i w:val="false"/>
          <w:color w:val="000000"/>
          <w:sz w:val="28"/>
        </w:rPr>
        <w:t xml:space="preserve">
МСТ 27804-88 Құлыптық-қапсырмалы бұйымдар. Қима құлыптарға арналған цилиндрлік механизмдер. Техникалық шарттар </w:t>
      </w:r>
      <w:r>
        <w:br/>
      </w:r>
      <w:r>
        <w:rPr>
          <w:rFonts w:ascii="Times New Roman"/>
          <w:b w:val="false"/>
          <w:i w:val="false"/>
          <w:color w:val="000000"/>
          <w:sz w:val="28"/>
        </w:rPr>
        <w:t xml:space="preserve">
МСТ 28013-98 Құрылыс ерітінділері. Жалпы техникалық шарттар </w:t>
      </w:r>
      <w:r>
        <w:br/>
      </w:r>
      <w:r>
        <w:rPr>
          <w:rFonts w:ascii="Times New Roman"/>
          <w:b w:val="false"/>
          <w:i w:val="false"/>
          <w:color w:val="000000"/>
          <w:sz w:val="28"/>
        </w:rPr>
        <w:t xml:space="preserve">
МСТ 28015-89 Еден жабынының бір қабатты ағаш қабықтары. Техникалық шарттар </w:t>
      </w:r>
      <w:r>
        <w:br/>
      </w:r>
      <w:r>
        <w:rPr>
          <w:rFonts w:ascii="Times New Roman"/>
          <w:b w:val="false"/>
          <w:i w:val="false"/>
          <w:color w:val="000000"/>
          <w:sz w:val="28"/>
        </w:rPr>
        <w:t xml:space="preserve">
МСТ 28042-89 Кәсіпорын ғимараттарына арналған жабындардың темірбетон тақталары. Техникалық шарттар </w:t>
      </w:r>
      <w:r>
        <w:br/>
      </w:r>
      <w:r>
        <w:rPr>
          <w:rFonts w:ascii="Times New Roman"/>
          <w:b w:val="false"/>
          <w:i w:val="false"/>
          <w:color w:val="000000"/>
          <w:sz w:val="28"/>
        </w:rPr>
        <w:t xml:space="preserve">
МСТ 28196-89 Сулы-ұнтақталған бояулар. Техникалық шарттар </w:t>
      </w:r>
      <w:r>
        <w:br/>
      </w:r>
      <w:r>
        <w:rPr>
          <w:rFonts w:ascii="Times New Roman"/>
          <w:b w:val="false"/>
          <w:i w:val="false"/>
          <w:color w:val="000000"/>
          <w:sz w:val="28"/>
        </w:rPr>
        <w:t xml:space="preserve">
МСТ 28379-89 ЭП-0010 және ЭП-0020 тығыздағыштары. Техникалық шарттар </w:t>
      </w:r>
      <w:r>
        <w:br/>
      </w:r>
      <w:r>
        <w:rPr>
          <w:rFonts w:ascii="Times New Roman"/>
          <w:b w:val="false"/>
          <w:i w:val="false"/>
          <w:color w:val="000000"/>
          <w:sz w:val="28"/>
        </w:rPr>
        <w:t xml:space="preserve">
МСТ 30245-94 Құрылыс құрылмаларына арналған иілген, тұйықталған, пісірілген, текшелік және тікбұрышты болат пішіндер. Техникалық шарттар </w:t>
      </w:r>
      <w:r>
        <w:br/>
      </w:r>
      <w:r>
        <w:rPr>
          <w:rFonts w:ascii="Times New Roman"/>
          <w:b w:val="false"/>
          <w:i w:val="false"/>
          <w:color w:val="000000"/>
          <w:sz w:val="28"/>
        </w:rPr>
        <w:t xml:space="preserve">
МСТ 30340-95 Асбестцемент толқынды табақтар. Техникалық шарттар </w:t>
      </w:r>
      <w:r>
        <w:br/>
      </w:r>
      <w:r>
        <w:rPr>
          <w:rFonts w:ascii="Times New Roman"/>
          <w:b w:val="false"/>
          <w:i w:val="false"/>
          <w:color w:val="000000"/>
          <w:sz w:val="28"/>
        </w:rPr>
        <w:t xml:space="preserve">
МСТ 30136-95 (ИСО 8457-1-89) Қарапайым сападағы көміртекті болаттан жасалған жөмішсым. Техникалық шарттар </w:t>
      </w:r>
      <w:r>
        <w:br/>
      </w:r>
      <w:r>
        <w:rPr>
          <w:rFonts w:ascii="Times New Roman"/>
          <w:b w:val="false"/>
          <w:i w:val="false"/>
          <w:color w:val="000000"/>
          <w:sz w:val="28"/>
        </w:rPr>
        <w:t xml:space="preserve">
МСТ 30427-96 Жалпы қолданылатын фанер. Сыртқы түрі бойынша жіктеудің жалпы ережелері </w:t>
      </w:r>
      <w:r>
        <w:br/>
      </w:r>
      <w:r>
        <w:rPr>
          <w:rFonts w:ascii="Times New Roman"/>
          <w:b w:val="false"/>
          <w:i w:val="false"/>
          <w:color w:val="000000"/>
          <w:sz w:val="28"/>
        </w:rPr>
        <w:t xml:space="preserve">
МСТ 30515-97 Цементтер. Жалпы техникалық шарттар </w:t>
      </w:r>
      <w:r>
        <w:br/>
      </w:r>
      <w:r>
        <w:rPr>
          <w:rFonts w:ascii="Times New Roman"/>
          <w:b w:val="false"/>
          <w:i w:val="false"/>
          <w:color w:val="000000"/>
          <w:sz w:val="28"/>
        </w:rPr>
        <w:t xml:space="preserve">
МСТ 30547-97 Шатырлық және судан оқшаулағыш орам материалдар. Жалпы техникалық шарттар </w:t>
      </w:r>
      <w:r>
        <w:br/>
      </w:r>
      <w:r>
        <w:rPr>
          <w:rFonts w:ascii="Times New Roman"/>
          <w:b w:val="false"/>
          <w:i w:val="false"/>
          <w:color w:val="000000"/>
          <w:sz w:val="28"/>
        </w:rPr>
        <w:t xml:space="preserve">
МСТ 30673-99 Терезелік және есік блоктарына арналған поливинилхлоридті пішіндер. Техникалық шарттар </w:t>
      </w:r>
      <w:r>
        <w:br/>
      </w:r>
      <w:r>
        <w:rPr>
          <w:rFonts w:ascii="Times New Roman"/>
          <w:b w:val="false"/>
          <w:i w:val="false"/>
          <w:color w:val="000000"/>
          <w:sz w:val="28"/>
        </w:rPr>
        <w:t xml:space="preserve">
МСТ 30674-99 Поливинилхлоридті пішіндерден жасалған терезелік блоктар. Техникалық шарттар </w:t>
      </w:r>
      <w:r>
        <w:br/>
      </w:r>
      <w:r>
        <w:rPr>
          <w:rFonts w:ascii="Times New Roman"/>
          <w:b w:val="false"/>
          <w:i w:val="false"/>
          <w:color w:val="000000"/>
          <w:sz w:val="28"/>
        </w:rPr>
        <w:t xml:space="preserve">
МСТ 30693-2000 Шатырлық және судан оқшаулағыш мастикалар. Жалпы техникалық шарттар </w:t>
      </w:r>
      <w:r>
        <w:br/>
      </w:r>
      <w:r>
        <w:rPr>
          <w:rFonts w:ascii="Times New Roman"/>
          <w:b w:val="false"/>
          <w:i w:val="false"/>
          <w:color w:val="000000"/>
          <w:sz w:val="28"/>
        </w:rPr>
        <w:t xml:space="preserve">
МСТ 30698-2000 Шыңдалған құрылыс шынысы. Техникалық шарттар </w:t>
      </w:r>
      <w:r>
        <w:br/>
      </w:r>
      <w:r>
        <w:rPr>
          <w:rFonts w:ascii="Times New Roman"/>
          <w:b w:val="false"/>
          <w:i w:val="false"/>
          <w:color w:val="000000"/>
          <w:sz w:val="28"/>
        </w:rPr>
        <w:t xml:space="preserve">
МСТ 30698-2000 Шыңдалған құрылыс шынысы. Техникалық шарттар </w:t>
      </w:r>
      <w:r>
        <w:br/>
      </w:r>
      <w:r>
        <w:rPr>
          <w:rFonts w:ascii="Times New Roman"/>
          <w:b w:val="false"/>
          <w:i w:val="false"/>
          <w:color w:val="000000"/>
          <w:sz w:val="28"/>
        </w:rPr>
        <w:t xml:space="preserve">
МСТ 30733-2000 Төменэмиссиялық қатты жабынды шыны. Техникалық шарттар </w:t>
      </w:r>
      <w:r>
        <w:br/>
      </w:r>
      <w:r>
        <w:rPr>
          <w:rFonts w:ascii="Times New Roman"/>
          <w:b w:val="false"/>
          <w:i w:val="false"/>
          <w:color w:val="000000"/>
          <w:sz w:val="28"/>
        </w:rPr>
        <w:t xml:space="preserve">
МСТ 30733-2000 Төменгі эмиссияны қатты жабыны бар шыны. Техникалық шарттар </w:t>
      </w:r>
      <w:r>
        <w:br/>
      </w:r>
      <w:r>
        <w:rPr>
          <w:rFonts w:ascii="Times New Roman"/>
          <w:b w:val="false"/>
          <w:i w:val="false"/>
          <w:color w:val="000000"/>
          <w:sz w:val="28"/>
        </w:rPr>
        <w:t xml:space="preserve">
МСТ 30734-2000 Терезенің мансардты ағаш блоктары. Техникалық шарттар </w:t>
      </w:r>
      <w:r>
        <w:br/>
      </w:r>
      <w:r>
        <w:rPr>
          <w:rFonts w:ascii="Times New Roman"/>
          <w:b w:val="false"/>
          <w:i w:val="false"/>
          <w:color w:val="000000"/>
          <w:sz w:val="28"/>
        </w:rPr>
        <w:t xml:space="preserve">
МСТ 30740-2000 Аэродромдық жабындардың жіктеріне арналған гермерикаландырушы материалдар. Жалпы техникалық шарттар </w:t>
      </w:r>
      <w:r>
        <w:br/>
      </w:r>
      <w:r>
        <w:rPr>
          <w:rFonts w:ascii="Times New Roman"/>
          <w:b w:val="false"/>
          <w:i w:val="false"/>
          <w:color w:val="000000"/>
          <w:sz w:val="28"/>
        </w:rPr>
        <w:t xml:space="preserve">
МСТ 30777-2001 Терезелік және балкондық есік блоктарына арналған бұрылмалы, қайырмалы және бұрылмалы-қайырмалы құрылғылары. Техникалық шарттар </w:t>
      </w:r>
      <w:r>
        <w:br/>
      </w:r>
      <w:r>
        <w:rPr>
          <w:rFonts w:ascii="Times New Roman"/>
          <w:b w:val="false"/>
          <w:i w:val="false"/>
          <w:color w:val="000000"/>
          <w:sz w:val="28"/>
        </w:rPr>
        <w:t xml:space="preserve">
МСТ 30778-2001 Терезелік және есік блоктары үшін эластомерлі материалдардан жасалған тығыздаушы жабындар. Техникалық шарттар </w:t>
      </w:r>
      <w:r>
        <w:br/>
      </w:r>
      <w:r>
        <w:rPr>
          <w:rFonts w:ascii="Times New Roman"/>
          <w:b w:val="false"/>
          <w:i w:val="false"/>
          <w:color w:val="000000"/>
          <w:sz w:val="28"/>
        </w:rPr>
        <w:t xml:space="preserve">
МСТ 30826-2000 Құрылысқа арналған көпқабатты шыны. Техникалық шарттар </w:t>
      </w:r>
      <w:r>
        <w:br/>
      </w:r>
      <w:r>
        <w:rPr>
          <w:rFonts w:ascii="Times New Roman"/>
          <w:b w:val="false"/>
          <w:i w:val="false"/>
          <w:color w:val="000000"/>
          <w:sz w:val="28"/>
        </w:rPr>
        <w:t xml:space="preserve">
МСТ 30958-2002 /ДСТУ 3683-98 Арқанды болат жөмішсым. Техникалық шарттар </w:t>
      </w:r>
      <w:r>
        <w:br/>
      </w:r>
      <w:r>
        <w:rPr>
          <w:rFonts w:ascii="Times New Roman"/>
          <w:b w:val="false"/>
          <w:i w:val="false"/>
          <w:color w:val="000000"/>
          <w:sz w:val="28"/>
        </w:rPr>
        <w:t xml:space="preserve">
МСТ 30970-2002 Поливинилхлоридті пішіндерден жасалған есіктік блоктар. Техникалық шарттар </w:t>
      </w:r>
      <w:r>
        <w:br/>
      </w:r>
      <w:r>
        <w:rPr>
          <w:rFonts w:ascii="Times New Roman"/>
          <w:b w:val="false"/>
          <w:i w:val="false"/>
          <w:color w:val="000000"/>
          <w:sz w:val="28"/>
        </w:rPr>
        <w:t xml:space="preserve">
МСТ 30972-2002 Есік пен терезе блоктарының желімделген ағаш бөлшектері мен дайындамалары. Техникалық шарттар </w:t>
      </w:r>
      <w:r>
        <w:br/>
      </w:r>
      <w:r>
        <w:rPr>
          <w:rFonts w:ascii="Times New Roman"/>
          <w:b w:val="false"/>
          <w:i w:val="false"/>
          <w:color w:val="000000"/>
          <w:sz w:val="28"/>
        </w:rPr>
        <w:t xml:space="preserve">
МСТ 30995-2002 (МСТ Р 50357-92) Сырларға арналған өте ашық көк бояу. Жалпы техникалық шарттар </w:t>
      </w:r>
      <w:r>
        <w:br/>
      </w:r>
      <w:r>
        <w:rPr>
          <w:rFonts w:ascii="Times New Roman"/>
          <w:b w:val="false"/>
          <w:i w:val="false"/>
          <w:color w:val="000000"/>
          <w:sz w:val="28"/>
        </w:rPr>
        <w:t xml:space="preserve">
МСТ 31063-2002(МСТ Р 50771-95) Кадмий түсбояулары. Жалпы техникалық шарттар </w:t>
      </w:r>
      <w:r>
        <w:br/>
      </w:r>
      <w:r>
        <w:rPr>
          <w:rFonts w:ascii="Times New Roman"/>
          <w:b w:val="false"/>
          <w:i w:val="false"/>
          <w:color w:val="000000"/>
          <w:sz w:val="28"/>
        </w:rPr>
        <w:t xml:space="preserve">
МСТ 31108-2003 Жалпы салынатын цементтер. Техникалық шарттар </w:t>
      </w:r>
      <w:r>
        <w:br/>
      </w:r>
      <w:r>
        <w:rPr>
          <w:rFonts w:ascii="Times New Roman"/>
          <w:b w:val="false"/>
          <w:i w:val="false"/>
          <w:color w:val="000000"/>
          <w:sz w:val="28"/>
        </w:rPr>
        <w:t xml:space="preserve">
МСТ 31173-2003 Есіктік темір блоктар. Техникалық шарттар </w:t>
      </w:r>
      <w:r>
        <w:br/>
      </w:r>
      <w:r>
        <w:rPr>
          <w:rFonts w:ascii="Times New Roman"/>
          <w:b w:val="false"/>
          <w:i w:val="false"/>
          <w:color w:val="000000"/>
          <w:sz w:val="28"/>
        </w:rPr>
        <w:t xml:space="preserve">
МСТ 31174-2003 Темір қақпалар. Техникалық шарттар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