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ee754" w14:textId="4bee7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2008-2010 жылдарға арналған қоршаған ортаны қорғау" бағдарламасын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2008 жылғы 19 ақпандағы N 162 Қаулысы. Күші жойылды - Қазақстан Республикасы Үкіметінің 2010 жылғы 10 қыркүйектегі № 924 Қаулысымен</w:t>
      </w:r>
    </w:p>
    <w:p>
      <w:pPr>
        <w:spacing w:after="0"/>
        <w:ind w:left="0"/>
        <w:jc w:val="both"/>
      </w:pPr>
      <w:bookmarkStart w:name="z34" w:id="0"/>
      <w:r>
        <w:rPr>
          <w:rFonts w:ascii="Times New Roman"/>
          <w:b w:val="false"/>
          <w:i w:val="false"/>
          <w:color w:val="ff0000"/>
          <w:sz w:val="28"/>
        </w:rPr>
        <w:t xml:space="preserve">
      Ескерту. Күші жойылды - ҚР Үкіметінің 2010.09.10 </w:t>
      </w:r>
      <w:r>
        <w:rPr>
          <w:rFonts w:ascii="Times New Roman"/>
          <w:b w:val="false"/>
          <w:i w:val="false"/>
          <w:color w:val="ff0000"/>
          <w:sz w:val="28"/>
        </w:rPr>
        <w:t>№ 924</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val="false"/>
          <w:color w:val="000000"/>
          <w:sz w:val="28"/>
        </w:rPr>
        <w:t xml:space="preserve">      "Қазақстан Республикасының 2004 - 2015 жылдарға арналған экологиялық қауіпсіздігі тұжырымдамасы туралы" Қазақстан Республикасы Президентінің 2003 жылғы 3 желтоқсандағы N 1241 Жарлығын іске асыру мақсатында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 xml:space="preserve">: </w:t>
      </w:r>
    </w:p>
    <w:bookmarkStart w:name="z35" w:id="1"/>
    <w:p>
      <w:pPr>
        <w:spacing w:after="0"/>
        <w:ind w:left="0"/>
        <w:jc w:val="both"/>
      </w:pPr>
      <w:r>
        <w:rPr>
          <w:rFonts w:ascii="Times New Roman"/>
          <w:b w:val="false"/>
          <w:i w:val="false"/>
          <w:color w:val="000000"/>
          <w:sz w:val="28"/>
        </w:rPr>
        <w:t>
      1. Қоса беріліп отырған "Қазақстан Республикасының 2008 - 2010 жылдарға арналған қоршаған ортаны қорғау" бағдарламасы (бұдан әрі - Бағдарлама) бекітілсін.</w:t>
      </w:r>
    </w:p>
    <w:bookmarkEnd w:id="1"/>
    <w:bookmarkStart w:name="z36" w:id="2"/>
    <w:p>
      <w:pPr>
        <w:spacing w:after="0"/>
        <w:ind w:left="0"/>
        <w:jc w:val="both"/>
      </w:pPr>
      <w:r>
        <w:rPr>
          <w:rFonts w:ascii="Times New Roman"/>
          <w:b w:val="false"/>
          <w:i w:val="false"/>
          <w:color w:val="000000"/>
          <w:sz w:val="28"/>
        </w:rPr>
        <w:t xml:space="preserve">
      2. Бағдарламаны іске асыруға жауапты орталық және жергілікті атқарушы органдар: </w:t>
      </w:r>
      <w:r>
        <w:br/>
      </w:r>
      <w:r>
        <w:rPr>
          <w:rFonts w:ascii="Times New Roman"/>
          <w:b w:val="false"/>
          <w:i w:val="false"/>
          <w:color w:val="000000"/>
          <w:sz w:val="28"/>
        </w:rPr>
        <w:t xml:space="preserve">
      1) Бағдарламаны іске асыру жөнінде шаралар қабылдасын; </w:t>
      </w:r>
      <w:r>
        <w:br/>
      </w:r>
      <w:r>
        <w:rPr>
          <w:rFonts w:ascii="Times New Roman"/>
          <w:b w:val="false"/>
          <w:i w:val="false"/>
          <w:color w:val="000000"/>
          <w:sz w:val="28"/>
        </w:rPr>
        <w:t>
      2) жыл сайын 20 қаңтарға және 20 шілдеге Қазақстан Республикасы Қоршаған ортаны қорғау министрлігіне Бағдарламаның іске асырылу барысы туралы ақпарат берсін.</w:t>
      </w:r>
    </w:p>
    <w:bookmarkEnd w:id="2"/>
    <w:bookmarkStart w:name="z37" w:id="3"/>
    <w:p>
      <w:pPr>
        <w:spacing w:after="0"/>
        <w:ind w:left="0"/>
        <w:jc w:val="both"/>
      </w:pPr>
      <w:r>
        <w:rPr>
          <w:rFonts w:ascii="Times New Roman"/>
          <w:b w:val="false"/>
          <w:i w:val="false"/>
          <w:color w:val="000000"/>
          <w:sz w:val="28"/>
        </w:rPr>
        <w:t>
      3. Қазақстан Республикасы Қоршаған ортаны қорғау министрлігі жыл сайын 10 ақпанға Қазақстан Республикасының Үкіметіне Бағдарламаның орындалу барысы туралы жиынтық ақпарат беруді қамтамасыз етсін.</w:t>
      </w:r>
    </w:p>
    <w:bookmarkEnd w:id="3"/>
    <w:bookmarkStart w:name="z38" w:id="4"/>
    <w:p>
      <w:pPr>
        <w:spacing w:after="0"/>
        <w:ind w:left="0"/>
        <w:jc w:val="both"/>
      </w:pPr>
      <w:r>
        <w:rPr>
          <w:rFonts w:ascii="Times New Roman"/>
          <w:b w:val="false"/>
          <w:i w:val="false"/>
          <w:color w:val="000000"/>
          <w:sz w:val="28"/>
        </w:rPr>
        <w:t xml:space="preserve">
      4. Мыналардың күші жойылды деп танылсын: </w:t>
      </w:r>
      <w:r>
        <w:br/>
      </w:r>
      <w:r>
        <w:rPr>
          <w:rFonts w:ascii="Times New Roman"/>
          <w:b w:val="false"/>
          <w:i w:val="false"/>
          <w:color w:val="000000"/>
          <w:sz w:val="28"/>
        </w:rPr>
        <w:t>
      1) "Қазақстан Республикасында шөлейттенуге қарсы күрес жөніндегі 2005 - 2015 жылдарға арналған бағдарлама туралы" Қазақстан Республикасы Үкіметінің 2005 жылғы 24 қаңтардағы N 49 </w:t>
      </w:r>
      <w:r>
        <w:rPr>
          <w:rFonts w:ascii="Times New Roman"/>
          <w:b w:val="false"/>
          <w:i w:val="false"/>
          <w:color w:val="000000"/>
          <w:sz w:val="28"/>
        </w:rPr>
        <w:t>қаулысы</w:t>
      </w:r>
      <w:r>
        <w:rPr>
          <w:rFonts w:ascii="Times New Roman"/>
          <w:b w:val="false"/>
          <w:i w:val="false"/>
          <w:color w:val="000000"/>
          <w:sz w:val="28"/>
        </w:rPr>
        <w:t xml:space="preserve">; </w:t>
      </w:r>
      <w:r>
        <w:br/>
      </w:r>
      <w:r>
        <w:rPr>
          <w:rFonts w:ascii="Times New Roman"/>
          <w:b w:val="false"/>
          <w:i w:val="false"/>
          <w:color w:val="000000"/>
          <w:sz w:val="28"/>
        </w:rPr>
        <w:t>
      2) "Қазақстан Республикасы Үкіметінің 2005 жылғы 24 қаңтардағы N 49 қаулысына өзгеріс енгізу туралы" Қазақстан Республикасы Үкіметінің 2007 жылғы 24 қыркүйектегі N 831 </w:t>
      </w:r>
      <w:r>
        <w:rPr>
          <w:rFonts w:ascii="Times New Roman"/>
          <w:b w:val="false"/>
          <w:i w:val="false"/>
          <w:color w:val="000000"/>
          <w:sz w:val="28"/>
        </w:rPr>
        <w:t>қаулысы</w:t>
      </w:r>
      <w:r>
        <w:rPr>
          <w:rFonts w:ascii="Times New Roman"/>
          <w:b w:val="false"/>
          <w:i w:val="false"/>
          <w:color w:val="000000"/>
          <w:sz w:val="28"/>
        </w:rPr>
        <w:t xml:space="preserve">. </w:t>
      </w:r>
    </w:p>
    <w:bookmarkEnd w:id="4"/>
    <w:bookmarkStart w:name="z39" w:id="5"/>
    <w:p>
      <w:pPr>
        <w:spacing w:after="0"/>
        <w:ind w:left="0"/>
        <w:jc w:val="both"/>
      </w:pPr>
      <w:r>
        <w:rPr>
          <w:rFonts w:ascii="Times New Roman"/>
          <w:b w:val="false"/>
          <w:i w:val="false"/>
          <w:color w:val="000000"/>
          <w:sz w:val="28"/>
        </w:rPr>
        <w:t>
      5. Осы қаулының орындалуын бақылау Қазақстан Республикасы Премьер-Министрінің орынбасары Ө.Е. Шөкеевке жүктелсін.</w:t>
      </w:r>
    </w:p>
    <w:bookmarkEnd w:id="5"/>
    <w:bookmarkStart w:name="z40" w:id="6"/>
    <w:p>
      <w:pPr>
        <w:spacing w:after="0"/>
        <w:ind w:left="0"/>
        <w:jc w:val="both"/>
      </w:pPr>
      <w:r>
        <w:rPr>
          <w:rFonts w:ascii="Times New Roman"/>
          <w:b w:val="false"/>
          <w:i w:val="false"/>
          <w:color w:val="000000"/>
          <w:sz w:val="28"/>
        </w:rPr>
        <w:t xml:space="preserve">
      6. Осы қаулы қол қойылған күнінен бастап қолданысқа енгізіледі. </w:t>
      </w:r>
    </w:p>
    <w:bookmarkEnd w:id="6"/>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19 ақпандағы </w:t>
      </w:r>
      <w:r>
        <w:br/>
      </w:r>
      <w:r>
        <w:rPr>
          <w:rFonts w:ascii="Times New Roman"/>
          <w:b w:val="false"/>
          <w:i w:val="false"/>
          <w:color w:val="000000"/>
          <w:sz w:val="28"/>
        </w:rPr>
        <w:t xml:space="preserve">
N 162 қаулысымен  </w:t>
      </w:r>
      <w:r>
        <w:br/>
      </w:r>
      <w:r>
        <w:rPr>
          <w:rFonts w:ascii="Times New Roman"/>
          <w:b w:val="false"/>
          <w:i w:val="false"/>
          <w:color w:val="000000"/>
          <w:sz w:val="28"/>
        </w:rPr>
        <w:t xml:space="preserve">
бекітілген      </w:t>
      </w:r>
    </w:p>
    <w:bookmarkStart w:name="z8" w:id="7"/>
    <w:p>
      <w:pPr>
        <w:spacing w:after="0"/>
        <w:ind w:left="0"/>
        <w:jc w:val="left"/>
      </w:pPr>
      <w:r>
        <w:rPr>
          <w:rFonts w:ascii="Times New Roman"/>
          <w:b/>
          <w:i w:val="false"/>
          <w:color w:val="000000"/>
        </w:rPr>
        <w:t xml:space="preserve"> 
"Қазақстан Республикасының 2008 - 2010 жылдарға </w:t>
      </w:r>
      <w:r>
        <w:br/>
      </w:r>
      <w:r>
        <w:rPr>
          <w:rFonts w:ascii="Times New Roman"/>
          <w:b/>
          <w:i w:val="false"/>
          <w:color w:val="000000"/>
        </w:rPr>
        <w:t xml:space="preserve">
арналған қоршаған ортаны қорғау" бағдарламасы </w:t>
      </w:r>
    </w:p>
    <w:bookmarkEnd w:id="7"/>
    <w:p>
      <w:pPr>
        <w:spacing w:after="0"/>
        <w:ind w:left="0"/>
        <w:jc w:val="left"/>
      </w:pPr>
      <w:r>
        <w:rPr>
          <w:rFonts w:ascii="Times New Roman"/>
          <w:b/>
          <w:i w:val="false"/>
          <w:color w:val="000000"/>
        </w:rPr>
        <w:t xml:space="preserve"> Астана, 2008 жыл </w:t>
      </w:r>
    </w:p>
    <w:p>
      <w:pPr>
        <w:spacing w:after="0"/>
        <w:ind w:left="0"/>
        <w:jc w:val="left"/>
      </w:pPr>
      <w:r>
        <w:rPr>
          <w:rFonts w:ascii="Times New Roman"/>
          <w:b/>
          <w:i w:val="false"/>
          <w:color w:val="000000"/>
        </w:rPr>
        <w:t xml:space="preserve"> Мазмұны </w:t>
      </w:r>
    </w:p>
    <w:p>
      <w:pPr>
        <w:spacing w:after="0"/>
        <w:ind w:left="0"/>
        <w:jc w:val="both"/>
      </w:pPr>
      <w:r>
        <w:rPr>
          <w:rFonts w:ascii="Times New Roman"/>
          <w:b w:val="false"/>
          <w:i w:val="false"/>
          <w:color w:val="000000"/>
          <w:sz w:val="28"/>
        </w:rPr>
        <w:t>1</w:t>
      </w:r>
      <w:r>
        <w:rPr>
          <w:rFonts w:ascii="Times New Roman"/>
          <w:b w:val="false"/>
          <w:i w:val="false"/>
          <w:color w:val="000000"/>
          <w:sz w:val="28"/>
        </w:rPr>
        <w:t xml:space="preserve">.  Бағдарламаның паспорты </w:t>
      </w:r>
      <w:r>
        <w:br/>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Кіріспе </w:t>
      </w:r>
      <w:r>
        <w:br/>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Қоршаған ортаның қазіргі жай-күйін және оны қорғау жүйесін талдау </w:t>
      </w:r>
      <w:r>
        <w:br/>
      </w:r>
      <w:r>
        <w:rPr>
          <w:rFonts w:ascii="Times New Roman"/>
          <w:b w:val="false"/>
          <w:i w:val="false"/>
          <w:color w:val="000000"/>
          <w:sz w:val="28"/>
        </w:rPr>
        <w:t>
</w:t>
      </w:r>
      <w:r>
        <w:rPr>
          <w:rFonts w:ascii="Times New Roman"/>
          <w:b w:val="false"/>
          <w:i w:val="false"/>
          <w:color w:val="000000"/>
          <w:sz w:val="28"/>
        </w:rPr>
        <w:t>3.1</w:t>
      </w:r>
      <w:r>
        <w:rPr>
          <w:rFonts w:ascii="Times New Roman"/>
          <w:b w:val="false"/>
          <w:i w:val="false"/>
          <w:color w:val="000000"/>
          <w:sz w:val="28"/>
        </w:rPr>
        <w:t xml:space="preserve">. Қоршаған ортаның қазіргі жай-күйі </w:t>
      </w:r>
      <w:r>
        <w:br/>
      </w:r>
      <w:r>
        <w:rPr>
          <w:rFonts w:ascii="Times New Roman"/>
          <w:b w:val="false"/>
          <w:i w:val="false"/>
          <w:color w:val="000000"/>
          <w:sz w:val="28"/>
        </w:rPr>
        <w:t>
</w:t>
      </w:r>
      <w:r>
        <w:rPr>
          <w:rFonts w:ascii="Times New Roman"/>
          <w:b w:val="false"/>
          <w:i w:val="false"/>
          <w:color w:val="000000"/>
          <w:sz w:val="28"/>
        </w:rPr>
        <w:t>3.2</w:t>
      </w:r>
      <w:r>
        <w:rPr>
          <w:rFonts w:ascii="Times New Roman"/>
          <w:b w:val="false"/>
          <w:i w:val="false"/>
          <w:color w:val="000000"/>
          <w:sz w:val="28"/>
        </w:rPr>
        <w:t xml:space="preserve">. Қоршаған ортаның сапасын басқарудың қолданыстағы жүйесін </w:t>
      </w:r>
      <w:r>
        <w:br/>
      </w:r>
      <w:r>
        <w:rPr>
          <w:rFonts w:ascii="Times New Roman"/>
          <w:b w:val="false"/>
          <w:i w:val="false"/>
          <w:color w:val="000000"/>
          <w:sz w:val="28"/>
        </w:rPr>
        <w:t xml:space="preserve">
бағалау </w:t>
      </w:r>
      <w:r>
        <w:br/>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Бағдарламаның мақсаты мен міндеттері </w:t>
      </w:r>
      <w:r>
        <w:br/>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Бағдарламаның негізгі бағыттары және іске асыру тетіктері </w:t>
      </w:r>
      <w:r>
        <w:br/>
      </w:r>
      <w:r>
        <w:rPr>
          <w:rFonts w:ascii="Times New Roman"/>
          <w:b w:val="false"/>
          <w:i w:val="false"/>
          <w:color w:val="000000"/>
          <w:sz w:val="28"/>
        </w:rPr>
        <w:t>
</w:t>
      </w:r>
      <w:r>
        <w:rPr>
          <w:rFonts w:ascii="Times New Roman"/>
          <w:b w:val="false"/>
          <w:i w:val="false"/>
          <w:color w:val="000000"/>
          <w:sz w:val="28"/>
        </w:rPr>
        <w:t>5.1</w:t>
      </w:r>
      <w:r>
        <w:rPr>
          <w:rFonts w:ascii="Times New Roman"/>
          <w:b w:val="false"/>
          <w:i w:val="false"/>
          <w:color w:val="000000"/>
          <w:sz w:val="28"/>
        </w:rPr>
        <w:t xml:space="preserve">. Қоршаған ортаның сапасын басқару жүйесін оңтайландыру </w:t>
      </w:r>
      <w:r>
        <w:br/>
      </w:r>
      <w:r>
        <w:rPr>
          <w:rFonts w:ascii="Times New Roman"/>
          <w:b w:val="false"/>
          <w:i w:val="false"/>
          <w:color w:val="000000"/>
          <w:sz w:val="28"/>
        </w:rPr>
        <w:t>
</w:t>
      </w:r>
      <w:r>
        <w:rPr>
          <w:rFonts w:ascii="Times New Roman"/>
          <w:b w:val="false"/>
          <w:i w:val="false"/>
          <w:color w:val="000000"/>
          <w:sz w:val="28"/>
        </w:rPr>
        <w:t>5.1.1</w:t>
      </w:r>
      <w:r>
        <w:rPr>
          <w:rFonts w:ascii="Times New Roman"/>
          <w:b w:val="false"/>
          <w:i w:val="false"/>
          <w:color w:val="000000"/>
          <w:sz w:val="28"/>
        </w:rPr>
        <w:t xml:space="preserve">. Заңнаманы экологияландыру </w:t>
      </w:r>
      <w:r>
        <w:br/>
      </w:r>
      <w:r>
        <w:rPr>
          <w:rFonts w:ascii="Times New Roman"/>
          <w:b w:val="false"/>
          <w:i w:val="false"/>
          <w:color w:val="000000"/>
          <w:sz w:val="28"/>
        </w:rPr>
        <w:t>
</w:t>
      </w:r>
      <w:r>
        <w:rPr>
          <w:rFonts w:ascii="Times New Roman"/>
          <w:b w:val="false"/>
          <w:i w:val="false"/>
          <w:color w:val="000000"/>
          <w:sz w:val="28"/>
        </w:rPr>
        <w:t>5.1.2</w:t>
      </w:r>
      <w:r>
        <w:rPr>
          <w:rFonts w:ascii="Times New Roman"/>
          <w:b w:val="false"/>
          <w:i w:val="false"/>
          <w:color w:val="000000"/>
          <w:sz w:val="28"/>
        </w:rPr>
        <w:t xml:space="preserve">. Рұқсаттық жүйені, қоршаған ортаны қорғаудың экономикалық құралдарын жетілдіру </w:t>
      </w:r>
      <w:r>
        <w:br/>
      </w:r>
      <w:r>
        <w:rPr>
          <w:rFonts w:ascii="Times New Roman"/>
          <w:b w:val="false"/>
          <w:i w:val="false"/>
          <w:color w:val="000000"/>
          <w:sz w:val="28"/>
        </w:rPr>
        <w:t>
</w:t>
      </w:r>
      <w:r>
        <w:rPr>
          <w:rFonts w:ascii="Times New Roman"/>
          <w:b w:val="false"/>
          <w:i w:val="false"/>
          <w:color w:val="000000"/>
          <w:sz w:val="28"/>
        </w:rPr>
        <w:t>5.1.3</w:t>
      </w:r>
      <w:r>
        <w:rPr>
          <w:rFonts w:ascii="Times New Roman"/>
          <w:b w:val="false"/>
          <w:i w:val="false"/>
          <w:color w:val="000000"/>
          <w:sz w:val="28"/>
        </w:rPr>
        <w:t xml:space="preserve">. Қоғамды экологияландыру </w:t>
      </w:r>
      <w:r>
        <w:br/>
      </w:r>
      <w:r>
        <w:rPr>
          <w:rFonts w:ascii="Times New Roman"/>
          <w:b w:val="false"/>
          <w:i w:val="false"/>
          <w:color w:val="000000"/>
          <w:sz w:val="28"/>
        </w:rPr>
        <w:t>
</w:t>
      </w:r>
      <w:r>
        <w:rPr>
          <w:rFonts w:ascii="Times New Roman"/>
          <w:b w:val="false"/>
          <w:i w:val="false"/>
          <w:color w:val="000000"/>
          <w:sz w:val="28"/>
        </w:rPr>
        <w:t>5.1.4</w:t>
      </w:r>
      <w:r>
        <w:rPr>
          <w:rFonts w:ascii="Times New Roman"/>
          <w:b w:val="false"/>
          <w:i w:val="false"/>
          <w:color w:val="000000"/>
          <w:sz w:val="28"/>
        </w:rPr>
        <w:t xml:space="preserve">. Қоршаған ортаға мониторинг жүйесін дамыту </w:t>
      </w:r>
      <w:r>
        <w:br/>
      </w:r>
      <w:r>
        <w:rPr>
          <w:rFonts w:ascii="Times New Roman"/>
          <w:b w:val="false"/>
          <w:i w:val="false"/>
          <w:color w:val="000000"/>
          <w:sz w:val="28"/>
        </w:rPr>
        <w:t>
</w:t>
      </w:r>
      <w:r>
        <w:rPr>
          <w:rFonts w:ascii="Times New Roman"/>
          <w:b w:val="false"/>
          <w:i w:val="false"/>
          <w:color w:val="000000"/>
          <w:sz w:val="28"/>
        </w:rPr>
        <w:t>5.1.5</w:t>
      </w:r>
      <w:r>
        <w:rPr>
          <w:rFonts w:ascii="Times New Roman"/>
          <w:b w:val="false"/>
          <w:i w:val="false"/>
          <w:color w:val="000000"/>
          <w:sz w:val="28"/>
        </w:rPr>
        <w:t xml:space="preserve">. Қоршаған ортаны қорғауды ғылыми қамтамасыз ету </w:t>
      </w:r>
      <w:r>
        <w:br/>
      </w:r>
      <w:r>
        <w:rPr>
          <w:rFonts w:ascii="Times New Roman"/>
          <w:b w:val="false"/>
          <w:i w:val="false"/>
          <w:color w:val="000000"/>
          <w:sz w:val="28"/>
        </w:rPr>
        <w:t>
</w:t>
      </w:r>
      <w:r>
        <w:rPr>
          <w:rFonts w:ascii="Times New Roman"/>
          <w:b w:val="false"/>
          <w:i w:val="false"/>
          <w:color w:val="000000"/>
          <w:sz w:val="28"/>
        </w:rPr>
        <w:t>5.1.6</w:t>
      </w:r>
      <w:r>
        <w:rPr>
          <w:rFonts w:ascii="Times New Roman"/>
          <w:b w:val="false"/>
          <w:i w:val="false"/>
          <w:color w:val="000000"/>
          <w:sz w:val="28"/>
        </w:rPr>
        <w:t xml:space="preserve">. Халықаралық ынтымақтастықты кеңейту </w:t>
      </w:r>
      <w:r>
        <w:br/>
      </w:r>
      <w:r>
        <w:rPr>
          <w:rFonts w:ascii="Times New Roman"/>
          <w:b w:val="false"/>
          <w:i w:val="false"/>
          <w:color w:val="000000"/>
          <w:sz w:val="28"/>
        </w:rPr>
        <w:t>
</w:t>
      </w:r>
      <w:r>
        <w:rPr>
          <w:rFonts w:ascii="Times New Roman"/>
          <w:b w:val="false"/>
          <w:i w:val="false"/>
          <w:color w:val="000000"/>
          <w:sz w:val="28"/>
        </w:rPr>
        <w:t>5.2</w:t>
      </w:r>
      <w:r>
        <w:rPr>
          <w:rFonts w:ascii="Times New Roman"/>
          <w:b w:val="false"/>
          <w:i w:val="false"/>
          <w:color w:val="000000"/>
          <w:sz w:val="28"/>
        </w:rPr>
        <w:t xml:space="preserve">. Табиғи ортаны сақтау және қалпына келтіру </w:t>
      </w:r>
      <w:r>
        <w:br/>
      </w:r>
      <w:r>
        <w:rPr>
          <w:rFonts w:ascii="Times New Roman"/>
          <w:b w:val="false"/>
          <w:i w:val="false"/>
          <w:color w:val="000000"/>
          <w:sz w:val="28"/>
        </w:rPr>
        <w:t>
</w:t>
      </w:r>
      <w:r>
        <w:rPr>
          <w:rFonts w:ascii="Times New Roman"/>
          <w:b w:val="false"/>
          <w:i w:val="false"/>
          <w:color w:val="000000"/>
          <w:sz w:val="28"/>
        </w:rPr>
        <w:t>5.2.1</w:t>
      </w:r>
      <w:r>
        <w:rPr>
          <w:rFonts w:ascii="Times New Roman"/>
          <w:b w:val="false"/>
          <w:i w:val="false"/>
          <w:color w:val="000000"/>
          <w:sz w:val="28"/>
        </w:rPr>
        <w:t xml:space="preserve">. Климат пен Жердің озон қабатына антропогендік әсерді төмендету </w:t>
      </w:r>
      <w:r>
        <w:br/>
      </w:r>
      <w:r>
        <w:rPr>
          <w:rFonts w:ascii="Times New Roman"/>
          <w:b w:val="false"/>
          <w:i w:val="false"/>
          <w:color w:val="000000"/>
          <w:sz w:val="28"/>
        </w:rPr>
        <w:t>
</w:t>
      </w:r>
      <w:r>
        <w:rPr>
          <w:rFonts w:ascii="Times New Roman"/>
          <w:b w:val="false"/>
          <w:i w:val="false"/>
          <w:color w:val="000000"/>
          <w:sz w:val="28"/>
        </w:rPr>
        <w:t>5.2.2</w:t>
      </w:r>
      <w:r>
        <w:rPr>
          <w:rFonts w:ascii="Times New Roman"/>
          <w:b w:val="false"/>
          <w:i w:val="false"/>
          <w:color w:val="000000"/>
          <w:sz w:val="28"/>
        </w:rPr>
        <w:t xml:space="preserve">. Биологиялық алуан түрлілігін сақтау және орнықты пайдалану </w:t>
      </w:r>
      <w:r>
        <w:br/>
      </w:r>
      <w:r>
        <w:rPr>
          <w:rFonts w:ascii="Times New Roman"/>
          <w:b w:val="false"/>
          <w:i w:val="false"/>
          <w:color w:val="000000"/>
          <w:sz w:val="28"/>
        </w:rPr>
        <w:t>
</w:t>
      </w:r>
      <w:r>
        <w:rPr>
          <w:rFonts w:ascii="Times New Roman"/>
          <w:b w:val="false"/>
          <w:i w:val="false"/>
          <w:color w:val="000000"/>
          <w:sz w:val="28"/>
        </w:rPr>
        <w:t>5.2.3</w:t>
      </w:r>
      <w:r>
        <w:rPr>
          <w:rFonts w:ascii="Times New Roman"/>
          <w:b w:val="false"/>
          <w:i w:val="false"/>
          <w:color w:val="000000"/>
          <w:sz w:val="28"/>
        </w:rPr>
        <w:t xml:space="preserve">. Экологиялық зілзала, зымыран-ғарыш кешенінің полигондары аймақтарын қалпына келтіру </w:t>
      </w:r>
      <w:r>
        <w:br/>
      </w:r>
      <w:r>
        <w:rPr>
          <w:rFonts w:ascii="Times New Roman"/>
          <w:b w:val="false"/>
          <w:i w:val="false"/>
          <w:color w:val="000000"/>
          <w:sz w:val="28"/>
        </w:rPr>
        <w:t>
</w:t>
      </w:r>
      <w:r>
        <w:rPr>
          <w:rFonts w:ascii="Times New Roman"/>
          <w:b w:val="false"/>
          <w:i w:val="false"/>
          <w:color w:val="000000"/>
          <w:sz w:val="28"/>
        </w:rPr>
        <w:t>5.2.4</w:t>
      </w:r>
      <w:r>
        <w:rPr>
          <w:rFonts w:ascii="Times New Roman"/>
          <w:b w:val="false"/>
          <w:i w:val="false"/>
          <w:color w:val="000000"/>
          <w:sz w:val="28"/>
        </w:rPr>
        <w:t>. Каспий теңізінің шельфі мен жапсарлас аумақтар ластануының алдын алу</w:t>
      </w:r>
      <w:r>
        <w:br/>
      </w:r>
      <w:r>
        <w:rPr>
          <w:rFonts w:ascii="Times New Roman"/>
          <w:b w:val="false"/>
          <w:i w:val="false"/>
          <w:color w:val="000000"/>
          <w:sz w:val="28"/>
        </w:rPr>
        <w:t>
</w:t>
      </w:r>
      <w:r>
        <w:rPr>
          <w:rFonts w:ascii="Times New Roman"/>
          <w:b w:val="false"/>
          <w:i w:val="false"/>
          <w:color w:val="000000"/>
          <w:sz w:val="28"/>
        </w:rPr>
        <w:t>5.2.5</w:t>
      </w:r>
      <w:r>
        <w:rPr>
          <w:rFonts w:ascii="Times New Roman"/>
          <w:b w:val="false"/>
          <w:i w:val="false"/>
          <w:color w:val="000000"/>
          <w:sz w:val="28"/>
        </w:rPr>
        <w:t xml:space="preserve">. Жер және су ресурстары тозуының, ластануының және ауа бассейні ластануының алдын алу </w:t>
      </w:r>
      <w:r>
        <w:br/>
      </w:r>
      <w:r>
        <w:rPr>
          <w:rFonts w:ascii="Times New Roman"/>
          <w:b w:val="false"/>
          <w:i w:val="false"/>
          <w:color w:val="000000"/>
          <w:sz w:val="28"/>
        </w:rPr>
        <w:t>
</w:t>
      </w:r>
      <w:r>
        <w:rPr>
          <w:rFonts w:ascii="Times New Roman"/>
          <w:b w:val="false"/>
          <w:i w:val="false"/>
          <w:color w:val="000000"/>
          <w:sz w:val="28"/>
        </w:rPr>
        <w:t>5.2.6</w:t>
      </w:r>
      <w:r>
        <w:rPr>
          <w:rFonts w:ascii="Times New Roman"/>
          <w:b w:val="false"/>
          <w:i w:val="false"/>
          <w:color w:val="000000"/>
          <w:sz w:val="28"/>
        </w:rPr>
        <w:t xml:space="preserve">. Қалдықтарды қайта өңдеу мен кәдеге жаратудың көлемін біртіндеп ұлғайту </w:t>
      </w:r>
      <w:r>
        <w:br/>
      </w:r>
      <w:r>
        <w:rPr>
          <w:rFonts w:ascii="Times New Roman"/>
          <w:b w:val="false"/>
          <w:i w:val="false"/>
          <w:color w:val="000000"/>
          <w:sz w:val="28"/>
        </w:rPr>
        <w:t>
</w:t>
      </w:r>
      <w:r>
        <w:rPr>
          <w:rFonts w:ascii="Times New Roman"/>
          <w:b w:val="false"/>
          <w:i w:val="false"/>
          <w:color w:val="000000"/>
          <w:sz w:val="28"/>
        </w:rPr>
        <w:t>5.3</w:t>
      </w:r>
      <w:r>
        <w:rPr>
          <w:rFonts w:ascii="Times New Roman"/>
          <w:b w:val="false"/>
          <w:i w:val="false"/>
          <w:color w:val="000000"/>
          <w:sz w:val="28"/>
        </w:rPr>
        <w:t xml:space="preserve">. Қоршаған ортаның халық денсаулығына қолайсыз әсерін төмендету </w:t>
      </w:r>
      <w:r>
        <w:br/>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Қажетті ресурстар және оларды қаржыландыру көздері </w:t>
      </w:r>
      <w:r>
        <w:br/>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Бағдарламаны іске асырудан күтілетін нәтижелер </w:t>
      </w:r>
      <w:r>
        <w:br/>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Бағдарламаны іске асыру жөніндегі іс-шаралар жоспары </w:t>
      </w:r>
    </w:p>
    <w:bookmarkStart w:name="z9" w:id="8"/>
    <w:p>
      <w:pPr>
        <w:spacing w:after="0"/>
        <w:ind w:left="0"/>
        <w:jc w:val="left"/>
      </w:pPr>
      <w:r>
        <w:rPr>
          <w:rFonts w:ascii="Times New Roman"/>
          <w:b/>
          <w:i w:val="false"/>
          <w:color w:val="000000"/>
        </w:rPr>
        <w:t xml:space="preserve"> 
1. Бағдарламаның паспорты </w:t>
      </w:r>
    </w:p>
    <w:bookmarkEnd w:id="8"/>
    <w:p>
      <w:pPr>
        <w:spacing w:after="0"/>
        <w:ind w:left="0"/>
        <w:jc w:val="both"/>
      </w:pPr>
      <w:r>
        <w:rPr>
          <w:rFonts w:ascii="Times New Roman"/>
          <w:b w:val="false"/>
          <w:i w:val="false"/>
          <w:color w:val="000000"/>
          <w:sz w:val="28"/>
        </w:rPr>
        <w:t xml:space="preserve">Бағдарламаның        "Қазақстан Республикасының </w:t>
      </w:r>
      <w:r>
        <w:br/>
      </w:r>
      <w:r>
        <w:rPr>
          <w:rFonts w:ascii="Times New Roman"/>
          <w:b w:val="false"/>
          <w:i w:val="false"/>
          <w:color w:val="000000"/>
          <w:sz w:val="28"/>
        </w:rPr>
        <w:t xml:space="preserve">
атауы              2008 - 2010 жылдарға арналған </w:t>
      </w:r>
      <w:r>
        <w:br/>
      </w:r>
      <w:r>
        <w:rPr>
          <w:rFonts w:ascii="Times New Roman"/>
          <w:b w:val="false"/>
          <w:i w:val="false"/>
          <w:color w:val="000000"/>
          <w:sz w:val="28"/>
        </w:rPr>
        <w:t xml:space="preserve">
                   қоршаған ортаны қорғау" бағдарламасы </w:t>
      </w:r>
    </w:p>
    <w:p>
      <w:pPr>
        <w:spacing w:after="0"/>
        <w:ind w:left="0"/>
        <w:jc w:val="both"/>
      </w:pPr>
      <w:r>
        <w:rPr>
          <w:rFonts w:ascii="Times New Roman"/>
          <w:b w:val="false"/>
          <w:i w:val="false"/>
          <w:color w:val="000000"/>
          <w:sz w:val="28"/>
        </w:rPr>
        <w:t xml:space="preserve">Бағдарламаны         Қазақстан Республикасы </w:t>
      </w:r>
      <w:r>
        <w:br/>
      </w:r>
      <w:r>
        <w:rPr>
          <w:rFonts w:ascii="Times New Roman"/>
          <w:b w:val="false"/>
          <w:i w:val="false"/>
          <w:color w:val="000000"/>
          <w:sz w:val="28"/>
        </w:rPr>
        <w:t xml:space="preserve">
әзірлеу үшін       Президентінің 2003 жылғы 3 желтоқсандағы </w:t>
      </w:r>
      <w:r>
        <w:br/>
      </w:r>
      <w:r>
        <w:rPr>
          <w:rFonts w:ascii="Times New Roman"/>
          <w:b w:val="false"/>
          <w:i w:val="false"/>
          <w:color w:val="000000"/>
          <w:sz w:val="28"/>
        </w:rPr>
        <w:t xml:space="preserve">
негіздеме          N 1241 Жарлығымен мақұлданған Қазақстан </w:t>
      </w:r>
      <w:r>
        <w:br/>
      </w:r>
      <w:r>
        <w:rPr>
          <w:rFonts w:ascii="Times New Roman"/>
          <w:b w:val="false"/>
          <w:i w:val="false"/>
          <w:color w:val="000000"/>
          <w:sz w:val="28"/>
        </w:rPr>
        <w:t xml:space="preserve">
                   Республикасының экологиялық қауіпсіздігі </w:t>
      </w:r>
      <w:r>
        <w:br/>
      </w:r>
      <w:r>
        <w:rPr>
          <w:rFonts w:ascii="Times New Roman"/>
          <w:b w:val="false"/>
          <w:i w:val="false"/>
          <w:color w:val="000000"/>
          <w:sz w:val="28"/>
        </w:rPr>
        <w:t xml:space="preserve">
                   тұжырымдамасы </w:t>
      </w:r>
    </w:p>
    <w:p>
      <w:pPr>
        <w:spacing w:after="0"/>
        <w:ind w:left="0"/>
        <w:jc w:val="both"/>
      </w:pPr>
      <w:r>
        <w:rPr>
          <w:rFonts w:ascii="Times New Roman"/>
          <w:b w:val="false"/>
          <w:i w:val="false"/>
          <w:color w:val="000000"/>
          <w:sz w:val="28"/>
        </w:rPr>
        <w:t xml:space="preserve">Бағдарламаны         Қазақстан Республикасы Қоршаған </w:t>
      </w:r>
      <w:r>
        <w:br/>
      </w:r>
      <w:r>
        <w:rPr>
          <w:rFonts w:ascii="Times New Roman"/>
          <w:b w:val="false"/>
          <w:i w:val="false"/>
          <w:color w:val="000000"/>
          <w:sz w:val="28"/>
        </w:rPr>
        <w:t xml:space="preserve">
негізгі әзірлеуші  ортаны қорғау министрлігі </w:t>
      </w:r>
    </w:p>
    <w:p>
      <w:pPr>
        <w:spacing w:after="0"/>
        <w:ind w:left="0"/>
        <w:jc w:val="both"/>
      </w:pPr>
      <w:r>
        <w:rPr>
          <w:rFonts w:ascii="Times New Roman"/>
          <w:b w:val="false"/>
          <w:i w:val="false"/>
          <w:color w:val="000000"/>
          <w:sz w:val="28"/>
        </w:rPr>
        <w:t xml:space="preserve">Бағдарламаның        Қоршаған орта сапасының көрсеткіштерін </w:t>
      </w:r>
      <w:r>
        <w:br/>
      </w:r>
      <w:r>
        <w:rPr>
          <w:rFonts w:ascii="Times New Roman"/>
          <w:b w:val="false"/>
          <w:i w:val="false"/>
          <w:color w:val="000000"/>
          <w:sz w:val="28"/>
        </w:rPr>
        <w:t xml:space="preserve">
мақсаты            тұрақтандыру және табиғат </w:t>
      </w:r>
      <w:r>
        <w:br/>
      </w:r>
      <w:r>
        <w:rPr>
          <w:rFonts w:ascii="Times New Roman"/>
          <w:b w:val="false"/>
          <w:i w:val="false"/>
          <w:color w:val="000000"/>
          <w:sz w:val="28"/>
        </w:rPr>
        <w:t xml:space="preserve">
                   пайдаланушыларға экологиялық талаптарды </w:t>
      </w:r>
      <w:r>
        <w:br/>
      </w:r>
      <w:r>
        <w:rPr>
          <w:rFonts w:ascii="Times New Roman"/>
          <w:b w:val="false"/>
          <w:i w:val="false"/>
          <w:color w:val="000000"/>
          <w:sz w:val="28"/>
        </w:rPr>
        <w:t xml:space="preserve">
                   жетілдіру </w:t>
      </w:r>
    </w:p>
    <w:p>
      <w:pPr>
        <w:spacing w:after="0"/>
        <w:ind w:left="0"/>
        <w:jc w:val="both"/>
      </w:pPr>
      <w:r>
        <w:rPr>
          <w:rFonts w:ascii="Times New Roman"/>
          <w:b w:val="false"/>
          <w:i w:val="false"/>
          <w:color w:val="000000"/>
          <w:sz w:val="28"/>
        </w:rPr>
        <w:t xml:space="preserve">Бағдарламаның        1) қоршаған ортаның сапасын басқарудың </w:t>
      </w:r>
      <w:r>
        <w:br/>
      </w:r>
      <w:r>
        <w:rPr>
          <w:rFonts w:ascii="Times New Roman"/>
          <w:b w:val="false"/>
          <w:i w:val="false"/>
          <w:color w:val="000000"/>
          <w:sz w:val="28"/>
        </w:rPr>
        <w:t xml:space="preserve">
міндеттері         жүйесін оңтайландыру, оның ішінде: </w:t>
      </w:r>
      <w:r>
        <w:br/>
      </w:r>
      <w:r>
        <w:rPr>
          <w:rFonts w:ascii="Times New Roman"/>
          <w:b w:val="false"/>
          <w:i w:val="false"/>
          <w:color w:val="000000"/>
          <w:sz w:val="28"/>
        </w:rPr>
        <w:t xml:space="preserve">
                     заңнаманы экологияландыру; </w:t>
      </w:r>
      <w:r>
        <w:br/>
      </w:r>
      <w:r>
        <w:rPr>
          <w:rFonts w:ascii="Times New Roman"/>
          <w:b w:val="false"/>
          <w:i w:val="false"/>
          <w:color w:val="000000"/>
          <w:sz w:val="28"/>
        </w:rPr>
        <w:t xml:space="preserve">
                     қоршаған ортаны қорғаудың экономикалық </w:t>
      </w:r>
      <w:r>
        <w:br/>
      </w:r>
      <w:r>
        <w:rPr>
          <w:rFonts w:ascii="Times New Roman"/>
          <w:b w:val="false"/>
          <w:i w:val="false"/>
          <w:color w:val="000000"/>
          <w:sz w:val="28"/>
        </w:rPr>
        <w:t xml:space="preserve">
                     құралдарын жетілдіру; </w:t>
      </w:r>
      <w:r>
        <w:br/>
      </w:r>
      <w:r>
        <w:rPr>
          <w:rFonts w:ascii="Times New Roman"/>
          <w:b w:val="false"/>
          <w:i w:val="false"/>
          <w:color w:val="000000"/>
          <w:sz w:val="28"/>
        </w:rPr>
        <w:t xml:space="preserve">
                     қоғамды экологияландыру; </w:t>
      </w:r>
      <w:r>
        <w:br/>
      </w:r>
      <w:r>
        <w:rPr>
          <w:rFonts w:ascii="Times New Roman"/>
          <w:b w:val="false"/>
          <w:i w:val="false"/>
          <w:color w:val="000000"/>
          <w:sz w:val="28"/>
        </w:rPr>
        <w:t xml:space="preserve">
                     қоршаған ортаға мониторинг жүйесін </w:t>
      </w:r>
      <w:r>
        <w:br/>
      </w:r>
      <w:r>
        <w:rPr>
          <w:rFonts w:ascii="Times New Roman"/>
          <w:b w:val="false"/>
          <w:i w:val="false"/>
          <w:color w:val="000000"/>
          <w:sz w:val="28"/>
        </w:rPr>
        <w:t xml:space="preserve">
                     дамыту; </w:t>
      </w:r>
      <w:r>
        <w:br/>
      </w:r>
      <w:r>
        <w:rPr>
          <w:rFonts w:ascii="Times New Roman"/>
          <w:b w:val="false"/>
          <w:i w:val="false"/>
          <w:color w:val="000000"/>
          <w:sz w:val="28"/>
        </w:rPr>
        <w:t xml:space="preserve">
                     қоршаған ортаны қорғауды ғылыми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халықаралық ынтымақтастықты кеңейту; </w:t>
      </w:r>
      <w:r>
        <w:br/>
      </w:r>
      <w:r>
        <w:rPr>
          <w:rFonts w:ascii="Times New Roman"/>
          <w:b w:val="false"/>
          <w:i w:val="false"/>
          <w:color w:val="000000"/>
          <w:sz w:val="28"/>
        </w:rPr>
        <w:t xml:space="preserve">
                     2) табиғи ортаны сақтау және қалпына </w:t>
      </w:r>
      <w:r>
        <w:br/>
      </w:r>
      <w:r>
        <w:rPr>
          <w:rFonts w:ascii="Times New Roman"/>
          <w:b w:val="false"/>
          <w:i w:val="false"/>
          <w:color w:val="000000"/>
          <w:sz w:val="28"/>
        </w:rPr>
        <w:t xml:space="preserve">
                   келтіру: </w:t>
      </w:r>
      <w:r>
        <w:br/>
      </w:r>
      <w:r>
        <w:rPr>
          <w:rFonts w:ascii="Times New Roman"/>
          <w:b w:val="false"/>
          <w:i w:val="false"/>
          <w:color w:val="000000"/>
          <w:sz w:val="28"/>
        </w:rPr>
        <w:t xml:space="preserve">
                     климат пен жердің озон қабатына </w:t>
      </w:r>
      <w:r>
        <w:br/>
      </w:r>
      <w:r>
        <w:rPr>
          <w:rFonts w:ascii="Times New Roman"/>
          <w:b w:val="false"/>
          <w:i w:val="false"/>
          <w:color w:val="000000"/>
          <w:sz w:val="28"/>
        </w:rPr>
        <w:t xml:space="preserve">
                   антропогендік әсерді төмендету; </w:t>
      </w:r>
      <w:r>
        <w:br/>
      </w:r>
      <w:r>
        <w:rPr>
          <w:rFonts w:ascii="Times New Roman"/>
          <w:b w:val="false"/>
          <w:i w:val="false"/>
          <w:color w:val="000000"/>
          <w:sz w:val="28"/>
        </w:rPr>
        <w:t xml:space="preserve">
                     биологиялық алуан түрлілікті сақтау </w:t>
      </w:r>
      <w:r>
        <w:br/>
      </w:r>
      <w:r>
        <w:rPr>
          <w:rFonts w:ascii="Times New Roman"/>
          <w:b w:val="false"/>
          <w:i w:val="false"/>
          <w:color w:val="000000"/>
          <w:sz w:val="28"/>
        </w:rPr>
        <w:t xml:space="preserve">
                   және орнықты пайдалану; </w:t>
      </w:r>
      <w:r>
        <w:br/>
      </w:r>
      <w:r>
        <w:rPr>
          <w:rFonts w:ascii="Times New Roman"/>
          <w:b w:val="false"/>
          <w:i w:val="false"/>
          <w:color w:val="000000"/>
          <w:sz w:val="28"/>
        </w:rPr>
        <w:t xml:space="preserve">
                     экологиялық зілзала аймақтарын, </w:t>
      </w:r>
      <w:r>
        <w:br/>
      </w:r>
      <w:r>
        <w:rPr>
          <w:rFonts w:ascii="Times New Roman"/>
          <w:b w:val="false"/>
          <w:i w:val="false"/>
          <w:color w:val="000000"/>
          <w:sz w:val="28"/>
        </w:rPr>
        <w:t xml:space="preserve">
                   зымыран-ғарыш кешенінің полигондарын </w:t>
      </w:r>
      <w:r>
        <w:br/>
      </w:r>
      <w:r>
        <w:rPr>
          <w:rFonts w:ascii="Times New Roman"/>
          <w:b w:val="false"/>
          <w:i w:val="false"/>
          <w:color w:val="000000"/>
          <w:sz w:val="28"/>
        </w:rPr>
        <w:t xml:space="preserve">
                   қалпына келтіру; </w:t>
      </w:r>
      <w:r>
        <w:br/>
      </w:r>
      <w:r>
        <w:rPr>
          <w:rFonts w:ascii="Times New Roman"/>
          <w:b w:val="false"/>
          <w:i w:val="false"/>
          <w:color w:val="000000"/>
          <w:sz w:val="28"/>
        </w:rPr>
        <w:t xml:space="preserve">
                     Каспий теңізінің шельфі мен </w:t>
      </w:r>
      <w:r>
        <w:br/>
      </w:r>
      <w:r>
        <w:rPr>
          <w:rFonts w:ascii="Times New Roman"/>
          <w:b w:val="false"/>
          <w:i w:val="false"/>
          <w:color w:val="000000"/>
          <w:sz w:val="28"/>
        </w:rPr>
        <w:t xml:space="preserve">
                   төңірегіндегі аумақтар ластануының </w:t>
      </w:r>
      <w:r>
        <w:br/>
      </w:r>
      <w:r>
        <w:rPr>
          <w:rFonts w:ascii="Times New Roman"/>
          <w:b w:val="false"/>
          <w:i w:val="false"/>
          <w:color w:val="000000"/>
          <w:sz w:val="28"/>
        </w:rPr>
        <w:t xml:space="preserve">
                   алдын алу; </w:t>
      </w:r>
      <w:r>
        <w:br/>
      </w:r>
      <w:r>
        <w:rPr>
          <w:rFonts w:ascii="Times New Roman"/>
          <w:b w:val="false"/>
          <w:i w:val="false"/>
          <w:color w:val="000000"/>
          <w:sz w:val="28"/>
        </w:rPr>
        <w:t xml:space="preserve">
                     жер және су ресурстары тозуының, </w:t>
      </w:r>
      <w:r>
        <w:br/>
      </w:r>
      <w:r>
        <w:rPr>
          <w:rFonts w:ascii="Times New Roman"/>
          <w:b w:val="false"/>
          <w:i w:val="false"/>
          <w:color w:val="000000"/>
          <w:sz w:val="28"/>
        </w:rPr>
        <w:t xml:space="preserve">
                   ластануының және ауа бассейні </w:t>
      </w:r>
      <w:r>
        <w:br/>
      </w:r>
      <w:r>
        <w:rPr>
          <w:rFonts w:ascii="Times New Roman"/>
          <w:b w:val="false"/>
          <w:i w:val="false"/>
          <w:color w:val="000000"/>
          <w:sz w:val="28"/>
        </w:rPr>
        <w:t xml:space="preserve">
                   ластануының алдын алу; </w:t>
      </w:r>
      <w:r>
        <w:br/>
      </w:r>
      <w:r>
        <w:rPr>
          <w:rFonts w:ascii="Times New Roman"/>
          <w:b w:val="false"/>
          <w:i w:val="false"/>
          <w:color w:val="000000"/>
          <w:sz w:val="28"/>
        </w:rPr>
        <w:t xml:space="preserve">
                     қалдықтарды қайта өңдеу мен кәдеге </w:t>
      </w:r>
      <w:r>
        <w:br/>
      </w:r>
      <w:r>
        <w:rPr>
          <w:rFonts w:ascii="Times New Roman"/>
          <w:b w:val="false"/>
          <w:i w:val="false"/>
          <w:color w:val="000000"/>
          <w:sz w:val="28"/>
        </w:rPr>
        <w:t xml:space="preserve">
                   жаратудың көлемін біртіндеп ұлғайту; </w:t>
      </w:r>
      <w:r>
        <w:br/>
      </w:r>
      <w:r>
        <w:rPr>
          <w:rFonts w:ascii="Times New Roman"/>
          <w:b w:val="false"/>
          <w:i w:val="false"/>
          <w:color w:val="000000"/>
          <w:sz w:val="28"/>
        </w:rPr>
        <w:t xml:space="preserve">
                     3) қоршаған ортаның халық </w:t>
      </w:r>
      <w:r>
        <w:br/>
      </w:r>
      <w:r>
        <w:rPr>
          <w:rFonts w:ascii="Times New Roman"/>
          <w:b w:val="false"/>
          <w:i w:val="false"/>
          <w:color w:val="000000"/>
          <w:sz w:val="28"/>
        </w:rPr>
        <w:t xml:space="preserve">
                   денсаулығына қолайсыз әсерін төмендету. </w:t>
      </w:r>
    </w:p>
    <w:p>
      <w:pPr>
        <w:spacing w:after="0"/>
        <w:ind w:left="0"/>
        <w:jc w:val="both"/>
      </w:pPr>
      <w:r>
        <w:rPr>
          <w:rFonts w:ascii="Times New Roman"/>
          <w:b w:val="false"/>
          <w:i w:val="false"/>
          <w:color w:val="000000"/>
          <w:sz w:val="28"/>
        </w:rPr>
        <w:t xml:space="preserve">Бағдарламаны         35816,0 млн. теңге көлемінде </w:t>
      </w:r>
      <w:r>
        <w:br/>
      </w:r>
      <w:r>
        <w:rPr>
          <w:rFonts w:ascii="Times New Roman"/>
          <w:b w:val="false"/>
          <w:i w:val="false"/>
          <w:color w:val="000000"/>
          <w:sz w:val="28"/>
        </w:rPr>
        <w:t xml:space="preserve">
қаржыландыру       қаражат бөлу көзделіп отыр, оның ішінде: </w:t>
      </w:r>
      <w:r>
        <w:br/>
      </w:r>
      <w:r>
        <w:rPr>
          <w:rFonts w:ascii="Times New Roman"/>
          <w:b w:val="false"/>
          <w:i w:val="false"/>
          <w:color w:val="000000"/>
          <w:sz w:val="28"/>
        </w:rPr>
        <w:t xml:space="preserve">
көлемдері            35223,9 млн. теңге көлемінде </w:t>
      </w:r>
      <w:r>
        <w:br/>
      </w:r>
      <w:r>
        <w:rPr>
          <w:rFonts w:ascii="Times New Roman"/>
          <w:b w:val="false"/>
          <w:i w:val="false"/>
          <w:color w:val="000000"/>
          <w:sz w:val="28"/>
        </w:rPr>
        <w:t xml:space="preserve">
және көздері       республикалық бюджеттен, оның ішінде: </w:t>
      </w:r>
      <w:r>
        <w:br/>
      </w:r>
      <w:r>
        <w:rPr>
          <w:rFonts w:ascii="Times New Roman"/>
          <w:b w:val="false"/>
          <w:i w:val="false"/>
          <w:color w:val="000000"/>
          <w:sz w:val="28"/>
        </w:rPr>
        <w:t xml:space="preserve">
                     2008 жыл - 6184,0 млн. теңге; </w:t>
      </w:r>
      <w:r>
        <w:br/>
      </w:r>
      <w:r>
        <w:rPr>
          <w:rFonts w:ascii="Times New Roman"/>
          <w:b w:val="false"/>
          <w:i w:val="false"/>
          <w:color w:val="000000"/>
          <w:sz w:val="28"/>
        </w:rPr>
        <w:t xml:space="preserve">
                     2009 жыл - 13950,6* млн. теңге; </w:t>
      </w:r>
      <w:r>
        <w:br/>
      </w:r>
      <w:r>
        <w:rPr>
          <w:rFonts w:ascii="Times New Roman"/>
          <w:b w:val="false"/>
          <w:i w:val="false"/>
          <w:color w:val="000000"/>
          <w:sz w:val="28"/>
        </w:rPr>
        <w:t xml:space="preserve">
                     2010 жыл - 15089,3* млн. теңге; </w:t>
      </w:r>
      <w:r>
        <w:br/>
      </w:r>
      <w:r>
        <w:rPr>
          <w:rFonts w:ascii="Times New Roman"/>
          <w:b w:val="false"/>
          <w:i w:val="false"/>
          <w:color w:val="000000"/>
          <w:sz w:val="28"/>
        </w:rPr>
        <w:t xml:space="preserve">
                     592,1 млн. теңге көлемінде халықаралық </w:t>
      </w:r>
      <w:r>
        <w:br/>
      </w:r>
      <w:r>
        <w:rPr>
          <w:rFonts w:ascii="Times New Roman"/>
          <w:b w:val="false"/>
          <w:i w:val="false"/>
          <w:color w:val="000000"/>
          <w:sz w:val="28"/>
        </w:rPr>
        <w:t xml:space="preserve">
                     гранттар, оның ішінде: </w:t>
      </w:r>
      <w:r>
        <w:br/>
      </w:r>
      <w:r>
        <w:rPr>
          <w:rFonts w:ascii="Times New Roman"/>
          <w:b w:val="false"/>
          <w:i w:val="false"/>
          <w:color w:val="000000"/>
          <w:sz w:val="28"/>
        </w:rPr>
        <w:t xml:space="preserve">
                     2008 жыл - 302,2 млн. теңге; </w:t>
      </w:r>
      <w:r>
        <w:br/>
      </w:r>
      <w:r>
        <w:rPr>
          <w:rFonts w:ascii="Times New Roman"/>
          <w:b w:val="false"/>
          <w:i w:val="false"/>
          <w:color w:val="000000"/>
          <w:sz w:val="28"/>
        </w:rPr>
        <w:t xml:space="preserve">
                     2009 жыл - 150,5* млн. теңге; </w:t>
      </w:r>
      <w:r>
        <w:br/>
      </w:r>
      <w:r>
        <w:rPr>
          <w:rFonts w:ascii="Times New Roman"/>
          <w:b w:val="false"/>
          <w:i w:val="false"/>
          <w:color w:val="000000"/>
          <w:sz w:val="28"/>
        </w:rPr>
        <w:t xml:space="preserve">
                     2010 жыл - 139,4* млн. теңге; </w:t>
      </w:r>
    </w:p>
    <w:p>
      <w:pPr>
        <w:spacing w:after="0"/>
        <w:ind w:left="0"/>
        <w:jc w:val="both"/>
      </w:pPr>
      <w:r>
        <w:rPr>
          <w:rFonts w:ascii="Times New Roman"/>
          <w:b w:val="false"/>
          <w:i w:val="false"/>
          <w:color w:val="000000"/>
          <w:sz w:val="28"/>
        </w:rPr>
        <w:t xml:space="preserve">Бағдарламаны         Ластаушы заттардың атмосфераға </w:t>
      </w:r>
      <w:r>
        <w:br/>
      </w:r>
      <w:r>
        <w:rPr>
          <w:rFonts w:ascii="Times New Roman"/>
          <w:b w:val="false"/>
          <w:i w:val="false"/>
          <w:color w:val="000000"/>
          <w:sz w:val="28"/>
        </w:rPr>
        <w:t xml:space="preserve">
іске асырудан      меншікті жалпы шығарындылары (ЖІӨ </w:t>
      </w:r>
      <w:r>
        <w:br/>
      </w:r>
      <w:r>
        <w:rPr>
          <w:rFonts w:ascii="Times New Roman"/>
          <w:b w:val="false"/>
          <w:i w:val="false"/>
          <w:color w:val="000000"/>
          <w:sz w:val="28"/>
        </w:rPr>
        <w:t xml:space="preserve">
күтілетін          миллион теңгесіне тонна) - 0,2 </w:t>
      </w:r>
      <w:r>
        <w:br/>
      </w:r>
      <w:r>
        <w:rPr>
          <w:rFonts w:ascii="Times New Roman"/>
          <w:b w:val="false"/>
          <w:i w:val="false"/>
          <w:color w:val="000000"/>
          <w:sz w:val="28"/>
        </w:rPr>
        <w:t xml:space="preserve">
нәтижелер          Көміртегі шығарындылары, ЖІӨ миллион </w:t>
      </w:r>
      <w:r>
        <w:br/>
      </w:r>
      <w:r>
        <w:rPr>
          <w:rFonts w:ascii="Times New Roman"/>
          <w:b w:val="false"/>
          <w:i w:val="false"/>
          <w:color w:val="000000"/>
          <w:sz w:val="28"/>
        </w:rPr>
        <w:t xml:space="preserve">
                   теңгесіне тонна - 10,0 </w:t>
      </w:r>
      <w:r>
        <w:br/>
      </w:r>
      <w:r>
        <w:rPr>
          <w:rFonts w:ascii="Times New Roman"/>
          <w:b w:val="false"/>
          <w:i w:val="false"/>
          <w:color w:val="000000"/>
          <w:sz w:val="28"/>
        </w:rPr>
        <w:t xml:space="preserve">
                   Күкірт тотықтарының шығарындылары, </w:t>
      </w:r>
      <w:r>
        <w:br/>
      </w:r>
      <w:r>
        <w:rPr>
          <w:rFonts w:ascii="Times New Roman"/>
          <w:b w:val="false"/>
          <w:i w:val="false"/>
          <w:color w:val="000000"/>
          <w:sz w:val="28"/>
        </w:rPr>
        <w:t xml:space="preserve">
                   ЖІӨ миллион теңгесіне тонна - 0,21 </w:t>
      </w:r>
      <w:r>
        <w:br/>
      </w:r>
      <w:r>
        <w:rPr>
          <w:rFonts w:ascii="Times New Roman"/>
          <w:b w:val="false"/>
          <w:i w:val="false"/>
          <w:color w:val="000000"/>
          <w:sz w:val="28"/>
        </w:rPr>
        <w:t xml:space="preserve">
                   Азот тотықтарының шығарындылары, ЖІӨ </w:t>
      </w:r>
      <w:r>
        <w:br/>
      </w:r>
      <w:r>
        <w:rPr>
          <w:rFonts w:ascii="Times New Roman"/>
          <w:b w:val="false"/>
          <w:i w:val="false"/>
          <w:color w:val="000000"/>
          <w:sz w:val="28"/>
        </w:rPr>
        <w:t xml:space="preserve">
                   миллион теңгесіне тонна - 0,029 </w:t>
      </w:r>
      <w:r>
        <w:br/>
      </w:r>
      <w:r>
        <w:rPr>
          <w:rFonts w:ascii="Times New Roman"/>
          <w:b w:val="false"/>
          <w:i w:val="false"/>
          <w:color w:val="000000"/>
          <w:sz w:val="28"/>
        </w:rPr>
        <w:t xml:space="preserve">
                   Қоршаған ортада орналастырылатын уытты </w:t>
      </w:r>
      <w:r>
        <w:br/>
      </w:r>
      <w:r>
        <w:rPr>
          <w:rFonts w:ascii="Times New Roman"/>
          <w:b w:val="false"/>
          <w:i w:val="false"/>
          <w:color w:val="000000"/>
          <w:sz w:val="28"/>
        </w:rPr>
        <w:t xml:space="preserve">
                   қалдықтардың көлемі, ЖІӨ миллион </w:t>
      </w:r>
      <w:r>
        <w:br/>
      </w:r>
      <w:r>
        <w:rPr>
          <w:rFonts w:ascii="Times New Roman"/>
          <w:b w:val="false"/>
          <w:i w:val="false"/>
          <w:color w:val="000000"/>
          <w:sz w:val="28"/>
        </w:rPr>
        <w:t xml:space="preserve">
                   теңгесіне тонна - 25,65 </w:t>
      </w:r>
      <w:r>
        <w:br/>
      </w:r>
      <w:r>
        <w:rPr>
          <w:rFonts w:ascii="Times New Roman"/>
          <w:b w:val="false"/>
          <w:i w:val="false"/>
          <w:color w:val="000000"/>
          <w:sz w:val="28"/>
        </w:rPr>
        <w:t xml:space="preserve">
                   Ластаушы заттардың су көздеріне </w:t>
      </w:r>
      <w:r>
        <w:br/>
      </w:r>
      <w:r>
        <w:rPr>
          <w:rFonts w:ascii="Times New Roman"/>
          <w:b w:val="false"/>
          <w:i w:val="false"/>
          <w:color w:val="000000"/>
          <w:sz w:val="28"/>
        </w:rPr>
        <w:t xml:space="preserve">
                   төгінділері, ЖІӨ миллион теңгесіне </w:t>
      </w:r>
      <w:r>
        <w:br/>
      </w:r>
      <w:r>
        <w:rPr>
          <w:rFonts w:ascii="Times New Roman"/>
          <w:b w:val="false"/>
          <w:i w:val="false"/>
          <w:color w:val="000000"/>
          <w:sz w:val="28"/>
        </w:rPr>
        <w:t xml:space="preserve">
                   тонна - 0,17 </w:t>
      </w:r>
      <w:r>
        <w:br/>
      </w:r>
      <w:r>
        <w:rPr>
          <w:rFonts w:ascii="Times New Roman"/>
          <w:b w:val="false"/>
          <w:i w:val="false"/>
          <w:color w:val="000000"/>
          <w:sz w:val="28"/>
        </w:rPr>
        <w:t xml:space="preserve">
                   Негізгі су объектілері бойынша су </w:t>
      </w:r>
      <w:r>
        <w:br/>
      </w:r>
      <w:r>
        <w:rPr>
          <w:rFonts w:ascii="Times New Roman"/>
          <w:b w:val="false"/>
          <w:i w:val="false"/>
          <w:color w:val="000000"/>
          <w:sz w:val="28"/>
        </w:rPr>
        <w:t xml:space="preserve">
                   ластануының барынша көп индексі, </w:t>
      </w:r>
      <w:r>
        <w:br/>
      </w:r>
      <w:r>
        <w:rPr>
          <w:rFonts w:ascii="Times New Roman"/>
          <w:b w:val="false"/>
          <w:i w:val="false"/>
          <w:color w:val="000000"/>
          <w:sz w:val="28"/>
        </w:rPr>
        <w:t xml:space="preserve">
                   шартты бірлік - 1,7 </w:t>
      </w:r>
      <w:r>
        <w:br/>
      </w:r>
      <w:r>
        <w:rPr>
          <w:rFonts w:ascii="Times New Roman"/>
          <w:b w:val="false"/>
          <w:i w:val="false"/>
          <w:color w:val="000000"/>
          <w:sz w:val="28"/>
        </w:rPr>
        <w:t xml:space="preserve">
                   Еріген оттектің шоғырлануы, </w:t>
      </w:r>
      <w:r>
        <w:br/>
      </w:r>
      <w:r>
        <w:rPr>
          <w:rFonts w:ascii="Times New Roman"/>
          <w:b w:val="false"/>
          <w:i w:val="false"/>
          <w:color w:val="000000"/>
          <w:sz w:val="28"/>
        </w:rPr>
        <w:t xml:space="preserve">
                   мониторингтің барлық станциялары </w:t>
      </w:r>
      <w:r>
        <w:br/>
      </w:r>
      <w:r>
        <w:rPr>
          <w:rFonts w:ascii="Times New Roman"/>
          <w:b w:val="false"/>
          <w:i w:val="false"/>
          <w:color w:val="000000"/>
          <w:sz w:val="28"/>
        </w:rPr>
        <w:t xml:space="preserve">
                   бойынша орташа (судың бір литріне </w:t>
      </w:r>
      <w:r>
        <w:br/>
      </w:r>
      <w:r>
        <w:rPr>
          <w:rFonts w:ascii="Times New Roman"/>
          <w:b w:val="false"/>
          <w:i w:val="false"/>
          <w:color w:val="000000"/>
          <w:sz w:val="28"/>
        </w:rPr>
        <w:t xml:space="preserve">
                   миллиграмм) - 6,7 </w:t>
      </w:r>
      <w:r>
        <w:br/>
      </w:r>
      <w:r>
        <w:rPr>
          <w:rFonts w:ascii="Times New Roman"/>
          <w:b w:val="false"/>
          <w:i w:val="false"/>
          <w:color w:val="000000"/>
          <w:sz w:val="28"/>
        </w:rPr>
        <w:t xml:space="preserve">
                   Судың индустриалды органикалық </w:t>
      </w:r>
      <w:r>
        <w:br/>
      </w:r>
      <w:r>
        <w:rPr>
          <w:rFonts w:ascii="Times New Roman"/>
          <w:b w:val="false"/>
          <w:i w:val="false"/>
          <w:color w:val="000000"/>
          <w:sz w:val="28"/>
        </w:rPr>
        <w:t xml:space="preserve">
                   ластануы, тұщы су қорының текше </w:t>
      </w:r>
      <w:r>
        <w:br/>
      </w:r>
      <w:r>
        <w:rPr>
          <w:rFonts w:ascii="Times New Roman"/>
          <w:b w:val="false"/>
          <w:i w:val="false"/>
          <w:color w:val="000000"/>
          <w:sz w:val="28"/>
        </w:rPr>
        <w:t xml:space="preserve">
                   шақырымына оттекті биологиялық тұтыну </w:t>
      </w:r>
      <w:r>
        <w:br/>
      </w:r>
      <w:r>
        <w:rPr>
          <w:rFonts w:ascii="Times New Roman"/>
          <w:b w:val="false"/>
          <w:i w:val="false"/>
          <w:color w:val="000000"/>
          <w:sz w:val="28"/>
        </w:rPr>
        <w:t xml:space="preserve">
                   тоннасы - 0,79 </w:t>
      </w:r>
      <w:r>
        <w:br/>
      </w:r>
      <w:r>
        <w:rPr>
          <w:rFonts w:ascii="Times New Roman"/>
          <w:b w:val="false"/>
          <w:i w:val="false"/>
          <w:color w:val="000000"/>
          <w:sz w:val="28"/>
        </w:rPr>
        <w:t xml:space="preserve">
                   Тиісті қадағалау жүргізілетін </w:t>
      </w:r>
      <w:r>
        <w:br/>
      </w:r>
      <w:r>
        <w:rPr>
          <w:rFonts w:ascii="Times New Roman"/>
          <w:b w:val="false"/>
          <w:i w:val="false"/>
          <w:color w:val="000000"/>
          <w:sz w:val="28"/>
        </w:rPr>
        <w:t xml:space="preserve">
                   қалалардағы атмосфера ластануының </w:t>
      </w:r>
      <w:r>
        <w:br/>
      </w:r>
      <w:r>
        <w:rPr>
          <w:rFonts w:ascii="Times New Roman"/>
          <w:b w:val="false"/>
          <w:i w:val="false"/>
          <w:color w:val="000000"/>
          <w:sz w:val="28"/>
        </w:rPr>
        <w:t xml:space="preserve">
                   орташа индексі (шартты бірлік) - 6,5 </w:t>
      </w:r>
      <w:r>
        <w:br/>
      </w:r>
      <w:r>
        <w:rPr>
          <w:rFonts w:ascii="Times New Roman"/>
          <w:b w:val="false"/>
          <w:i w:val="false"/>
          <w:color w:val="000000"/>
          <w:sz w:val="28"/>
        </w:rPr>
        <w:t xml:space="preserve">
                   Қоршаған ортаны қорғауға жұмсалатын </w:t>
      </w:r>
      <w:r>
        <w:br/>
      </w:r>
      <w:r>
        <w:rPr>
          <w:rFonts w:ascii="Times New Roman"/>
          <w:b w:val="false"/>
          <w:i w:val="false"/>
          <w:color w:val="000000"/>
          <w:sz w:val="28"/>
        </w:rPr>
        <w:t xml:space="preserve">
                   шығындар, ЖІӨ % - 1,7 </w:t>
      </w:r>
      <w:r>
        <w:br/>
      </w:r>
      <w:r>
        <w:rPr>
          <w:rFonts w:ascii="Times New Roman"/>
          <w:b w:val="false"/>
          <w:i w:val="false"/>
          <w:color w:val="000000"/>
          <w:sz w:val="28"/>
        </w:rPr>
        <w:t xml:space="preserve">
                   ISO 14001 стандартына сертификатталған </w:t>
      </w:r>
      <w:r>
        <w:br/>
      </w:r>
      <w:r>
        <w:rPr>
          <w:rFonts w:ascii="Times New Roman"/>
          <w:b w:val="false"/>
          <w:i w:val="false"/>
          <w:color w:val="000000"/>
          <w:sz w:val="28"/>
        </w:rPr>
        <w:t xml:space="preserve">
                   компаниялар саны, ЖІӨ миллиард </w:t>
      </w:r>
      <w:r>
        <w:br/>
      </w:r>
      <w:r>
        <w:rPr>
          <w:rFonts w:ascii="Times New Roman"/>
          <w:b w:val="false"/>
          <w:i w:val="false"/>
          <w:color w:val="000000"/>
          <w:sz w:val="28"/>
        </w:rPr>
        <w:t xml:space="preserve">
                   теңгесіне - 0,008 </w:t>
      </w:r>
      <w:r>
        <w:br/>
      </w:r>
      <w:r>
        <w:rPr>
          <w:rFonts w:ascii="Times New Roman"/>
          <w:b w:val="false"/>
          <w:i w:val="false"/>
          <w:color w:val="000000"/>
          <w:sz w:val="28"/>
        </w:rPr>
        <w:t xml:space="preserve">
                   ЖІӨ-нің энергияны қажетсінуі, ЖІӨ </w:t>
      </w:r>
      <w:r>
        <w:br/>
      </w:r>
      <w:r>
        <w:rPr>
          <w:rFonts w:ascii="Times New Roman"/>
          <w:b w:val="false"/>
          <w:i w:val="false"/>
          <w:color w:val="000000"/>
          <w:sz w:val="28"/>
        </w:rPr>
        <w:t xml:space="preserve">
                   миллион теңгесіне мұнай </w:t>
      </w:r>
      <w:r>
        <w:br/>
      </w:r>
      <w:r>
        <w:rPr>
          <w:rFonts w:ascii="Times New Roman"/>
          <w:b w:val="false"/>
          <w:i w:val="false"/>
          <w:color w:val="000000"/>
          <w:sz w:val="28"/>
        </w:rPr>
        <w:t xml:space="preserve">
                   эквивалентінің тоннасы - 12,5 </w:t>
      </w:r>
      <w:r>
        <w:br/>
      </w:r>
      <w:r>
        <w:rPr>
          <w:rFonts w:ascii="Times New Roman"/>
          <w:b w:val="false"/>
          <w:i w:val="false"/>
          <w:color w:val="000000"/>
          <w:sz w:val="28"/>
        </w:rPr>
        <w:t xml:space="preserve">
                   Энергияның баламалы көздерін </w:t>
      </w:r>
      <w:r>
        <w:br/>
      </w:r>
      <w:r>
        <w:rPr>
          <w:rFonts w:ascii="Times New Roman"/>
          <w:b w:val="false"/>
          <w:i w:val="false"/>
          <w:color w:val="000000"/>
          <w:sz w:val="28"/>
        </w:rPr>
        <w:t xml:space="preserve">
                   пайдаланудың энергияны жалпы тұтыну </w:t>
      </w:r>
      <w:r>
        <w:br/>
      </w:r>
      <w:r>
        <w:rPr>
          <w:rFonts w:ascii="Times New Roman"/>
          <w:b w:val="false"/>
          <w:i w:val="false"/>
          <w:color w:val="000000"/>
          <w:sz w:val="28"/>
        </w:rPr>
        <w:t xml:space="preserve">
                   көлемінен үлесі, % </w:t>
      </w:r>
      <w:r>
        <w:rPr>
          <w:rFonts w:ascii="Times New Roman"/>
          <w:b w:val="false"/>
          <w:i/>
          <w:color w:val="000000"/>
          <w:sz w:val="28"/>
        </w:rPr>
        <w:t xml:space="preserve">-  </w:t>
      </w:r>
      <w:r>
        <w:rPr>
          <w:rFonts w:ascii="Times New Roman"/>
          <w:b w:val="false"/>
          <w:i w:val="false"/>
          <w:color w:val="000000"/>
          <w:sz w:val="28"/>
        </w:rPr>
        <w:t xml:space="preserve">0,03 </w:t>
      </w:r>
      <w:r>
        <w:br/>
      </w:r>
      <w:r>
        <w:rPr>
          <w:rFonts w:ascii="Times New Roman"/>
          <w:b w:val="false"/>
          <w:i w:val="false"/>
          <w:color w:val="000000"/>
          <w:sz w:val="28"/>
        </w:rPr>
        <w:t xml:space="preserve">
                   Күтілетін өмір ұзақтығы (жылдар) - 68,4 </w:t>
      </w:r>
    </w:p>
    <w:p>
      <w:pPr>
        <w:spacing w:after="0"/>
        <w:ind w:left="0"/>
        <w:jc w:val="both"/>
      </w:pPr>
      <w:r>
        <w:rPr>
          <w:rFonts w:ascii="Times New Roman"/>
          <w:b w:val="false"/>
          <w:i w:val="false"/>
          <w:color w:val="000000"/>
          <w:sz w:val="28"/>
        </w:rPr>
        <w:t xml:space="preserve">Бағдарламаны       2008-2010 жылдар </w:t>
      </w:r>
      <w:r>
        <w:br/>
      </w:r>
      <w:r>
        <w:rPr>
          <w:rFonts w:ascii="Times New Roman"/>
          <w:b w:val="false"/>
          <w:i w:val="false"/>
          <w:color w:val="000000"/>
          <w:sz w:val="28"/>
        </w:rPr>
        <w:t xml:space="preserve">
іске асыру </w:t>
      </w:r>
      <w:r>
        <w:br/>
      </w:r>
      <w:r>
        <w:rPr>
          <w:rFonts w:ascii="Times New Roman"/>
          <w:b w:val="false"/>
          <w:i w:val="false"/>
          <w:color w:val="000000"/>
          <w:sz w:val="28"/>
        </w:rPr>
        <w:t xml:space="preserve">
мерзімдері </w:t>
      </w:r>
    </w:p>
    <w:bookmarkStart w:name="z10" w:id="9"/>
    <w:p>
      <w:pPr>
        <w:spacing w:after="0"/>
        <w:ind w:left="0"/>
        <w:jc w:val="left"/>
      </w:pPr>
      <w:r>
        <w:rPr>
          <w:rFonts w:ascii="Times New Roman"/>
          <w:b/>
          <w:i w:val="false"/>
          <w:color w:val="000000"/>
        </w:rPr>
        <w:t xml:space="preserve"> 
2. Кіріспе </w:t>
      </w:r>
    </w:p>
    <w:bookmarkEnd w:id="9"/>
    <w:p>
      <w:pPr>
        <w:spacing w:after="0"/>
        <w:ind w:left="0"/>
        <w:jc w:val="both"/>
      </w:pPr>
      <w:r>
        <w:rPr>
          <w:rFonts w:ascii="Times New Roman"/>
          <w:b w:val="false"/>
          <w:i w:val="false"/>
          <w:color w:val="000000"/>
          <w:sz w:val="28"/>
        </w:rPr>
        <w:t xml:space="preserve">      "Қазақстан Республикасының 2008 - 2010 жылдарға арналған қоршаған ортаны қорғау" бағдарламасы (бұдан әрі - Бағдарлама) Қазақстан Республикасы Президентінің 2003 жылғы 3 желтоқсандағы N 1241 Жарлығымен мақұлданған 2004 - 2015 жылдарға арналған Қазақстан Республикасының экологиялық қауіпсіздігі тұжырымдамасына сәйкес әзірленген. </w:t>
      </w:r>
      <w:r>
        <w:br/>
      </w:r>
      <w:r>
        <w:rPr>
          <w:rFonts w:ascii="Times New Roman"/>
          <w:b w:val="false"/>
          <w:i w:val="false"/>
          <w:color w:val="000000"/>
          <w:sz w:val="28"/>
        </w:rPr>
        <w:t xml:space="preserve">
      Бағдарламада Қазақстанның бар экологиялық ахуалына талдау өткізілді және оларды жақсарту жөніндегі шаралар әзірленді. </w:t>
      </w:r>
      <w:r>
        <w:br/>
      </w:r>
      <w:r>
        <w:rPr>
          <w:rFonts w:ascii="Times New Roman"/>
          <w:b w:val="false"/>
          <w:i w:val="false"/>
          <w:color w:val="000000"/>
          <w:sz w:val="28"/>
        </w:rPr>
        <w:t xml:space="preserve">
      Бағдарлама орнықты дамуға көшудің негізгі басымдылықтарына сәйкес орындалатын болады, олардың ішінде: халық денсаулығына экологиялық қауіп-қатерлердің алдын алу және азайту, шөлейттенумен күрес, биологиялық алуан түрлілікті сақтау, эмиссияларды, оның ішінде парник газдары мен озон қабатын бұзатын заттарды төмендету; сапалы ауыз суға қол жеткізу, трансшекаралық экологиялық проблемаларды шешу, радиациялық қауіпсіздік, қалдықтарды басқару. </w:t>
      </w:r>
    </w:p>
    <w:bookmarkStart w:name="z11" w:id="10"/>
    <w:p>
      <w:pPr>
        <w:spacing w:after="0"/>
        <w:ind w:left="0"/>
        <w:jc w:val="left"/>
      </w:pPr>
      <w:r>
        <w:rPr>
          <w:rFonts w:ascii="Times New Roman"/>
          <w:b/>
          <w:i w:val="false"/>
          <w:color w:val="000000"/>
        </w:rPr>
        <w:t xml:space="preserve"> 
3. Қоршаған ортаның қазіргі жай-күйін және оны қорғау жүйесін талдау </w:t>
      </w:r>
    </w:p>
    <w:bookmarkEnd w:id="10"/>
    <w:bookmarkStart w:name="z12" w:id="11"/>
    <w:p>
      <w:pPr>
        <w:spacing w:after="0"/>
        <w:ind w:left="0"/>
        <w:jc w:val="left"/>
      </w:pPr>
      <w:r>
        <w:rPr>
          <w:rFonts w:ascii="Times New Roman"/>
          <w:b/>
          <w:i w:val="false"/>
          <w:color w:val="000000"/>
        </w:rPr>
        <w:t xml:space="preserve"> 
3.1. Қоршаған ортаның қазіргі жай-күйі </w:t>
      </w:r>
    </w:p>
    <w:bookmarkEnd w:id="11"/>
    <w:p>
      <w:pPr>
        <w:spacing w:after="0"/>
        <w:ind w:left="0"/>
        <w:jc w:val="both"/>
      </w:pPr>
      <w:r>
        <w:rPr>
          <w:rFonts w:ascii="Times New Roman"/>
          <w:b w:val="false"/>
          <w:i w:val="false"/>
          <w:color w:val="000000"/>
          <w:sz w:val="28"/>
        </w:rPr>
        <w:t xml:space="preserve">      Қазіргі уақытта Қазақстан Республикасында неғұрлым өзекті экологиялық проблемалар әлі күнге дейін климат пен озон қабатының өзгеруімен, биоалуан түрліліктің қысқаруымен, шөлейттенумен, су ресурстарының, ауаның ластануымен, өндіріс және тұтыну қалдықтарының жинақталуымен байланысты проблемалар болып отыр. </w:t>
      </w:r>
      <w:r>
        <w:br/>
      </w:r>
      <w:r>
        <w:rPr>
          <w:rFonts w:ascii="Times New Roman"/>
          <w:b w:val="false"/>
          <w:i w:val="false"/>
          <w:color w:val="000000"/>
          <w:sz w:val="28"/>
        </w:rPr>
        <w:t xml:space="preserve">
      "Қазақстан Республикасының 2005 - 2007 жылдарға арналған қоршаған ортаны қорғау" бағдарламасының шеңберінде орындалған Қазақстан Республикасында парник газдары шығарындыларының көздеріне өткізілген түгендеудің нәтижелері бойынша соңғы 5 жыл ішінде атмосфераға парник газдары эмиссияларының жыл сайынғы ұлғаюы 6,7% құрағандығы анықталған. Қазақстандағы парник газдары эмиссияларының негізгі көзі энергетикалық қызмет болып қалады, оның үлесі іс жүзінде өзгермеді, 2005 жылы 78,0% құрады. </w:t>
      </w:r>
      <w:r>
        <w:br/>
      </w:r>
      <w:r>
        <w:rPr>
          <w:rFonts w:ascii="Times New Roman"/>
          <w:b w:val="false"/>
          <w:i w:val="false"/>
          <w:color w:val="000000"/>
          <w:sz w:val="28"/>
        </w:rPr>
        <w:t xml:space="preserve">
      Озон қабатын бұзатын заттар эмиссияларының қазіргі көлемдерін және оларды 1987 жылғы 16 қыркүйектегі озон қабатын бұзатын заттар жөніндегі Монреаль хаттамасының шеңберінде болжанатын рұқсатты көлемдерін ескере отырып, XXI ғасырдың алғашқы бірнеше онжылдықтары озондық қысқару үшін неғұрлым құбылмалы кезеңдер ретінде бағаланады. Қазақстан үстінде де, жалпы планета үстінде де, озон қабатының қалпына келуі кейінгі отыз жылда озон қабатын бұзатын заттардың шығарылуы тоқтатылатын жағдайда басталуы мүмкін. </w:t>
      </w:r>
      <w:r>
        <w:br/>
      </w:r>
      <w:r>
        <w:rPr>
          <w:rFonts w:ascii="Times New Roman"/>
          <w:b w:val="false"/>
          <w:i w:val="false"/>
          <w:color w:val="000000"/>
          <w:sz w:val="28"/>
        </w:rPr>
        <w:t xml:space="preserve">
      Биоалуан түрлілікті сақтау проблемасы республика бойынша әлі күнге дейін өзекті болып қалып отыр. Қорғауды қажет ететін сирек кездесетін жергілікті және тарихи түрлердің арасында өсімдіктердің 400-ден астам түрі мен омыртқалы жануарлардың 300 түрі бар, олардың едәуір бөлігіне жойылу қауіпі төніп тұр. </w:t>
      </w:r>
      <w:r>
        <w:br/>
      </w:r>
      <w:r>
        <w:rPr>
          <w:rFonts w:ascii="Times New Roman"/>
          <w:b w:val="false"/>
          <w:i w:val="false"/>
          <w:color w:val="000000"/>
          <w:sz w:val="28"/>
        </w:rPr>
        <w:t xml:space="preserve">
      Республиканың мәнді экологиялық проблемасы әлі күнге дейін шөлейттену болып отыр. Шөлейттену және азып-тозу үдерістеріне республика аумағының әртүрлі деңгейде 70% жерлері ұшыраған, бұл көбінесе елдің табиғи ерекшелігімен шартталған. Ел жайылымының 188,9 млн. гектарында азып-тозудың ең шеткі дәрежесі 26,6 млн. га байқалады. Аудандардың қысқаруымен, улы өсімдіктермен ластанумен, бұталанумен айқындалған барынша көп азып-тозуға ауылдық елді мекендер маңайындағы жайылымдар мен шөп шабындықтар ұшыраған. Суармалы жерлердің тұздануы тұйық бассейндердегі сазды   шөлдер ауданының өсуіне және суармалы жерлердің қайталама тұздануына әкеледі. Тұзданған топырақтың үлесі барлық суармалы егістік көлемінің 31,3% құрайды. Жалпы республика бойынша жер сапасы нашарлауының: қара шірінді болуының, биогендік элементтердің, өсімдіктердің түрлік құрамының, биологиялық өнімділіктің төмендеуі орнықты үрдісі байқалады. </w:t>
      </w:r>
      <w:r>
        <w:br/>
      </w:r>
      <w:r>
        <w:rPr>
          <w:rFonts w:ascii="Times New Roman"/>
          <w:b w:val="false"/>
          <w:i w:val="false"/>
          <w:color w:val="000000"/>
          <w:sz w:val="28"/>
        </w:rPr>
        <w:t xml:space="preserve">
      Арал теңізі акваториясының апаттық қысқаруы Арал өңірін экологиялық зілзала аймағы деп жариялауға себеп болып отыр. </w:t>
      </w:r>
      <w:r>
        <w:br/>
      </w:r>
      <w:r>
        <w:rPr>
          <w:rFonts w:ascii="Times New Roman"/>
          <w:b w:val="false"/>
          <w:i w:val="false"/>
          <w:color w:val="000000"/>
          <w:sz w:val="28"/>
        </w:rPr>
        <w:t xml:space="preserve">
      Арал маңының проблемаларын кешенді шешу жөніндегі бағдарламаны іске асырудың нәтижесінде 2004 - 2006 жылдары Арал теңізінің солтүстік бөлігінің деңгейі Балтық жүйесі бойынша 41,4 метр белгіге жетті, жобаны іске асыру басталмай тұрғанда 39 метр болған. Бұл ретте су айнасының ауданы 2006 жылдан бері 3156,6 шаршы метрге, су көлемі - 17,7-де 25,2 текше метрге ұлғайды, ал судың минералдануы бір литрге 23-тен 12 грамға дейін азайды. </w:t>
      </w:r>
      <w:r>
        <w:br/>
      </w:r>
      <w:r>
        <w:rPr>
          <w:rFonts w:ascii="Times New Roman"/>
          <w:b w:val="false"/>
          <w:i w:val="false"/>
          <w:color w:val="000000"/>
          <w:sz w:val="28"/>
        </w:rPr>
        <w:t xml:space="preserve">
      Қазалы және Қызылорда гидротораптарынан төменірек Сырдария өзенінің өткізу қабілеті 60-тан 400 текше м/сек. дейін және тиісінше 400-ден 760 текше м/сек. дейін ұлғайды. </w:t>
      </w:r>
      <w:r>
        <w:br/>
      </w:r>
      <w:r>
        <w:rPr>
          <w:rFonts w:ascii="Times New Roman"/>
          <w:b w:val="false"/>
          <w:i w:val="false"/>
          <w:color w:val="000000"/>
          <w:sz w:val="28"/>
        </w:rPr>
        <w:t xml:space="preserve">
      Жалпы, қолданылып жатқан шараларға қарамастан, өңірдегі экологиялық ахуал күрделі болып қалуда, бұл халық денсаулығына әсер етеді. Арал өңірінің проблемаларын бұдан әрі шешу мақсатында Қазақстан Республикасы Үкіметінің 2006 жылғы 26 қыркүйектегі қаулысымен Арал өңірі проблемаларын кешенді шешу жөніндегі 2007 - 2009 жылдарға арналған бағдарламасы бекітілген. </w:t>
      </w:r>
      <w:r>
        <w:br/>
      </w:r>
      <w:r>
        <w:rPr>
          <w:rFonts w:ascii="Times New Roman"/>
          <w:b w:val="false"/>
          <w:i w:val="false"/>
          <w:color w:val="000000"/>
          <w:sz w:val="28"/>
        </w:rPr>
        <w:t xml:space="preserve">
      Республикада Семей сынақ ядролық полигоны әлі күнге дейін бірден-бір қолайсыздардың бірі болып қалуда. Қазақстан Республикасы Үкіметінің 2005 жылғы 20 қыркүйектегі қаулысымен бекітілген Бұрынғы Семей ядролық сынақ полигонының проблемаларын кешенді шешу жөніндегі 2005 - 2007 жылдарға арналған бағдарлама шеңберінде зерттеулер алаң аумағында радиоактивті ластанудың бар болуын растайды, сондай-ақ суда техногендік радионуклидтердің нормадан жоғары болуы анықталды. </w:t>
      </w:r>
      <w:r>
        <w:br/>
      </w:r>
      <w:r>
        <w:rPr>
          <w:rFonts w:ascii="Times New Roman"/>
          <w:b w:val="false"/>
          <w:i w:val="false"/>
          <w:color w:val="000000"/>
          <w:sz w:val="28"/>
        </w:rPr>
        <w:t xml:space="preserve">
      Жоғарыда аталған Бағдарламаны іске асыру ядролық және радиациялық қауіпті объектілердің қауіпсіздігін қамтамасыз ету жөніндегі жұмыстарды орындауға мүмкіндік берді, оның ішінде радиациялық ластануды таратпау режимін сақтау, ядролық қару-жарақтық қызметтің қалдықтарын жою және консервациялау жөніндегі, радиациялық ластанған аумақтарды қалпына келтіру жөніндегі іс-шаралардың қатары өткізілген. Бұл аумақтағы радиациялық жағдайдың дұрыс карталарын жасау жөніндегі жұмыстар жүргізілуде. </w:t>
      </w:r>
      <w:r>
        <w:br/>
      </w:r>
      <w:r>
        <w:rPr>
          <w:rFonts w:ascii="Times New Roman"/>
          <w:b w:val="false"/>
          <w:i w:val="false"/>
          <w:color w:val="000000"/>
          <w:sz w:val="28"/>
        </w:rPr>
        <w:t xml:space="preserve">
      Семей сынақ ядролық полигоны аумағының және ел аумағында ядролық жарылыстарды өткізудің басқа орындарының радиациялық ластануының ұзақ мерзімді сипатын ескере отырып, ядролық жарылыстар жүргізілген барлық жерлердің радиологиялық мониторингін және ремедиациясын іске асыру бойынша кешенді шараларды әзірлеу жөніндегі ұсыныстарды енгізу қажет. </w:t>
      </w:r>
      <w:r>
        <w:br/>
      </w:r>
      <w:r>
        <w:rPr>
          <w:rFonts w:ascii="Times New Roman"/>
          <w:b w:val="false"/>
          <w:i w:val="false"/>
          <w:color w:val="000000"/>
          <w:sz w:val="28"/>
        </w:rPr>
        <w:t>
      "Қазақстан Республикасының 2005 - 2007 жылдарға арналған қоршаған ортаны қорғау"  </w:t>
      </w:r>
      <w:r>
        <w:rPr>
          <w:rFonts w:ascii="Times New Roman"/>
          <w:b w:val="false"/>
          <w:i w:val="false"/>
          <w:color w:val="000000"/>
          <w:sz w:val="28"/>
        </w:rPr>
        <w:t xml:space="preserve">бағдарламасы </w:t>
      </w:r>
      <w:r>
        <w:rPr>
          <w:rFonts w:ascii="Times New Roman"/>
          <w:b w:val="false"/>
          <w:i w:val="false"/>
          <w:color w:val="000000"/>
          <w:sz w:val="28"/>
        </w:rPr>
        <w:t xml:space="preserve">шеңберінде орындалған зерттеулер мұнай өндіру кәсіпорындары Қазақстанның мұнай газ кенорындарын 100-жылдық игеру кезінде Каспий маңындағы бірқатар аудандардың экологиялық ахуалын едәуір төмендеткенін растайды. Топырақтың ластануы, жағалаудағы көптеген мұнай амбарлары мен ұңғылар, сондай-ақ танкерлік флот Каспий теңізінің суына токсиканттар түсуінің басты көздері болып табылады. Мұнай өндіру кәсіпорындарында ағынды суларды кәдеге жаратудың тиімді жүйесінің болмауы кәсіпшіліктер аумағында құрамында тұзданған сулар және уытты химиялық заттар бар ауқымды тіршіліксіз су қоймаларының пайда болуына әкеліп соғады. Мұнай кәсіпшіліктер аумағының радиациялық ластануы өзекті мәселе болып отыр, бұл көптеген мұнай кенорындарының қабатты сулары радионуклидтердің жоғарылаған нормасын қосуымен шарттасқан. </w:t>
      </w:r>
      <w:r>
        <w:br/>
      </w:r>
      <w:r>
        <w:rPr>
          <w:rFonts w:ascii="Times New Roman"/>
          <w:b w:val="false"/>
          <w:i w:val="false"/>
          <w:color w:val="000000"/>
          <w:sz w:val="28"/>
        </w:rPr>
        <w:t xml:space="preserve">
      Мұнай өндіру аумақтарында төрт ұрпағы атмосфераның, топырақтың және су ресурстарының мұнай өнімдерімен белсенді ластануының аймағында тұрақты тұратын халықтың денсаулығы ерекше алаңдатушылықты туғызады. Бірқатар аурулардың, мысалы қан және қан жасау органдарының ауруы (республикалық деңгейден 2-4 есе жоғары) мұнаймен ластанумен байланыстылығы туралы зерттеулер бар. Солтүстік Каспий ихтиофаунасының өмірлік қызметінде өзгерістер сондай-ақ белгіленеді, бұл бекіре балықтарды аулаудың көлемі 3 есеге қысқарғанының себебі болып табылады. </w:t>
      </w:r>
      <w:r>
        <w:br/>
      </w:r>
      <w:r>
        <w:rPr>
          <w:rFonts w:ascii="Times New Roman"/>
          <w:b w:val="false"/>
          <w:i w:val="false"/>
          <w:color w:val="000000"/>
          <w:sz w:val="28"/>
        </w:rPr>
        <w:t xml:space="preserve">
      Бұл барлық факторлар Қазақстанның Каспий маңы өңірінің экологиялық проблемаларына мемлекеттік органдардың мемлекеттік органдарының басты назарын талап етеді. Қазақстан Республикасының 2005 жылғы 13 желтоқсандағы Заңына сәйкес Қазақстанның Каспий теңізінің теңіз ортасын қорғау жөніндегі Негіздемелік Конвенцияны (2003 жылғы 4 қараша) ратификациялау шартымен және оның 2006 жылғы 12 тамызда күшіне енуімен Каспий теңізінің қоршаған ортасының жай-күйін тұрақтандырудағы және жақсартудағы біздің еліміздің жауапкершілігі едәуір артады. </w:t>
      </w:r>
      <w:r>
        <w:br/>
      </w:r>
      <w:r>
        <w:rPr>
          <w:rFonts w:ascii="Times New Roman"/>
          <w:b w:val="false"/>
          <w:i w:val="false"/>
          <w:color w:val="000000"/>
          <w:sz w:val="28"/>
        </w:rPr>
        <w:t xml:space="preserve">
      Жер асты және жер беті суларының сапалық және сандық құрамына әсер ететін факторлар әлі күнге дейін табиғи суды қайтарымсыз алу, жеткіліксіз тазартылған сарқынды сулардың төгінділері нәтижесінде су объектілерін ластау болып табылады. Туындаған ахуалдың себебі республиканың су бұру жүйесі имараттарының және желілерінің көбісі 20 - 30 жылдан астам бұрын пайдалануға енгізілгендіктен немесе күрделі жөнделгендіктен болып отыр. Тазартылмаған ағындар Тараз қаласындағы секілді немесе жинағыштарға (Көкшетау, Қызылорда, Орал, Петропавл, Қостанай қалаларында) тікелей сүзу алаңдарына төгіледі. Өнеркәсіптік кәсіпорындардың ағынды суларының едәуір көлемі (жеке қалаларда 24%-ға дейін) тікелей қалалық тазарту құрылыстарына келіп түседі, бұл ретте канализациялық тазарту имараттарының көбісі аса жүктемемен жұмыс істейді, бұл ағынды суларды тазарту технологиясының жобалық деректерге сәйкессіздікке келмеуіне әкеліп соқтырады. Талдықорған, Атырау, Павлодар, Өскемен және Семей қалаларындағы бар тазарту имараттары 1,5-2 есе аса жүктемеге душар болып отыр. Сарқынды суларды жинағыштар қоршау бөгеттерінің авариялық бұзылуының тұрақты қауіпін тудыра отырып шекті белгілерге дейін жиі толады. Ағынды сулардың жер беті суларына төгінділерінің көлемі 2006 жылы 2005 жылғы көрсеткіштен 8%-ға асты және 2,8 миллиардтан астам текше метрді құрады. </w:t>
      </w:r>
      <w:r>
        <w:br/>
      </w:r>
      <w:r>
        <w:rPr>
          <w:rFonts w:ascii="Times New Roman"/>
          <w:b w:val="false"/>
          <w:i w:val="false"/>
          <w:color w:val="000000"/>
          <w:sz w:val="28"/>
        </w:rPr>
        <w:t xml:space="preserve">
      Күн тәртібінен сапалы сумен, әсіресе ауылдық жерде қамтамасыз ету мәселесі алынбайды. Республиканың барлық облыстарында дерлік ауыз сумен қамтамасыз етуде қиындық шегіп отырған елді мекендердің анықталған саны бар. </w:t>
      </w:r>
      <w:r>
        <w:br/>
      </w:r>
      <w:r>
        <w:rPr>
          <w:rFonts w:ascii="Times New Roman"/>
          <w:b w:val="false"/>
          <w:i w:val="false"/>
          <w:color w:val="000000"/>
          <w:sz w:val="28"/>
        </w:rPr>
        <w:t xml:space="preserve">
      Шекаралас аумақтарда қалыптасатын және республика аумағына бірден ластанып болып келетін трансшекаралық өзендердің жай-күйі сондай-ақ алаңдатушылықты туғызады, бұл шекара маңы өңірлеріндегі экологиялық ахуалды шиеленістіре түседі. </w:t>
      </w:r>
      <w:r>
        <w:br/>
      </w:r>
      <w:r>
        <w:rPr>
          <w:rFonts w:ascii="Times New Roman"/>
          <w:b w:val="false"/>
          <w:i w:val="false"/>
          <w:color w:val="000000"/>
          <w:sz w:val="28"/>
        </w:rPr>
        <w:t xml:space="preserve">
      Тарихи ластанулар проблемасы сондай-ақ өзекті болып отыр. "Қазақстан Республикасының 2005 - 2007 жылдарға арналған қоршаған ортаны қорғау" бағдарламасы шеңберінде қоршаған ортаға әсерді талдау және оларға мұнайгаз кешенінің, жылу энергетикасының, тау рудалық және өңдеу өнеркәсібінің бұрынғы қызметінің қалдықтары, сондай-ақ консервацияланған мұнай және қысымдық ұңғымалар, өз бетінше төгілетін гидрогеологиялық ұңғылар жататын тарихи ластануларды жою жөніндегі ұсыныстар әзірленген. </w:t>
      </w:r>
      <w:r>
        <w:br/>
      </w:r>
      <w:r>
        <w:rPr>
          <w:rFonts w:ascii="Times New Roman"/>
          <w:b w:val="false"/>
          <w:i w:val="false"/>
          <w:color w:val="000000"/>
          <w:sz w:val="28"/>
        </w:rPr>
        <w:t xml:space="preserve">
      Соңғы уақытта олар зымыран тасығыштардың сынамалық және оқулық ұшырулары олардың ұшу траекториясындағы ауқымды аумақтарының ластануымен байланысты екендігін растайтын әскери-ғарыштық және сынақ кешендерінің қоршаған ортаның жай-күйі мен халық денсаулығына әсерін бағалау жөніндегі көптеген зерттеулер өткізілді. Табиғи объектілерге едәуір зиян зымыран тасығыштарының бөлінетін бөлшектері конструкцияларының элементтерінен де, отынның жанып бітпеген компоненттерінің қалдықтарынан да келтіріледі. Бір ластанудың ауданы зымыран тасығышының бөлінетін бөлшектерінің құлау орнының метеорологиялық және географиялық ерекшеліктеріне байланысты бірнеше гектарға жетуі мүмкін, бұдан өзге сұйық зымыран отынының компоненттері және олардың өзгерген өнімдері табиғи суларымен бірнеше жүз шақырымға дейін көше алады. </w:t>
      </w:r>
      <w:r>
        <w:br/>
      </w:r>
      <w:r>
        <w:rPr>
          <w:rFonts w:ascii="Times New Roman"/>
          <w:b w:val="false"/>
          <w:i w:val="false"/>
          <w:color w:val="000000"/>
          <w:sz w:val="28"/>
        </w:rPr>
        <w:t xml:space="preserve">
      Атмосфералық ауаның ластануы проблемасы бұдан әрі өз шешімін талап етеді. Қазіргі уақытта, Қазақстан Республикасы бойынша орташа, бір тұрғынға есептегенде, атмосфераға жылына 200 кг-дан астам әртүрлі химиялық қосылыстар шығарылады, ал 2000 жылы бұл көрсеткіш 163 кг-ға тең болатын. </w:t>
      </w:r>
      <w:r>
        <w:br/>
      </w:r>
      <w:r>
        <w:rPr>
          <w:rFonts w:ascii="Times New Roman"/>
          <w:b w:val="false"/>
          <w:i w:val="false"/>
          <w:color w:val="000000"/>
          <w:sz w:val="28"/>
        </w:rPr>
        <w:t xml:space="preserve">
      1-суреттегі графикті талдау көрсеткендей, соңғы жылдары шамамен ішінде республика бойынша стационарлық көздерден шығарындылардың жылына 3 миллион тонна деңгейінде тұрақтануы байқалады, ал автомобиль көлігінен ластаушы заттардың шығарындылары тоқтаусыз өсуде, бұл автокөлік құралдары санының республика аумағындағы күрт өсуімен шартталған. Атмосфералық ауаның ластануы проблемасы қалалар үшін неғұрлым өзекті. Республиканың көптеген ірі қалаларында ауа бассейнін ластауға автокөліктердің үлесі жалпы қалалық жалпы шығарындыдан 60%-ға және одан да астам, ал Алматы қаласында - 90%-ға жетеді. </w:t>
      </w:r>
    </w:p>
    <w:p>
      <w:pPr>
        <w:spacing w:after="0"/>
        <w:ind w:left="0"/>
        <w:jc w:val="left"/>
      </w:pPr>
      <w:r>
        <w:rPr>
          <w:rFonts w:ascii="Times New Roman"/>
          <w:b/>
          <w:i w:val="false"/>
          <w:color w:val="000000"/>
        </w:rPr>
        <w:t xml:space="preserve"> 1-сурет - Қазақстан Республикасының стационарлық және </w:t>
      </w:r>
      <w:r>
        <w:br/>
      </w:r>
      <w:r>
        <w:rPr>
          <w:rFonts w:ascii="Times New Roman"/>
          <w:b/>
          <w:i w:val="false"/>
          <w:color w:val="000000"/>
        </w:rPr>
        <w:t xml:space="preserve">
жылжымалы көздерінен жалпы шығарындылары санының динамикасы, </w:t>
      </w:r>
      <w:r>
        <w:br/>
      </w:r>
      <w:r>
        <w:rPr>
          <w:rFonts w:ascii="Times New Roman"/>
          <w:b/>
          <w:i w:val="false"/>
          <w:color w:val="000000"/>
        </w:rPr>
        <w:t xml:space="preserve">
мың тонна </w:t>
      </w:r>
      <w:r>
        <w:br/>
      </w:r>
      <w:r>
        <w:rPr>
          <w:rFonts w:ascii="Times New Roman"/>
          <w:b/>
          <w:i w:val="false"/>
          <w:color w:val="000000"/>
        </w:rPr>
        <w:t xml:space="preserve">
(Суретті қағаз мәтіннен қараңыз) </w:t>
      </w:r>
    </w:p>
    <w:p>
      <w:pPr>
        <w:spacing w:after="0"/>
        <w:ind w:left="0"/>
        <w:jc w:val="both"/>
      </w:pPr>
      <w:r>
        <w:rPr>
          <w:rFonts w:ascii="Times New Roman"/>
          <w:b w:val="false"/>
          <w:i w:val="false"/>
          <w:color w:val="000000"/>
          <w:sz w:val="28"/>
        </w:rPr>
        <w:t xml:space="preserve">      Қазақстан Республикасында атмосфералық ауаның стационарлық көздерінен ластануының негізгі себептері мыналар болып табылады: көптеген өндірістердің ескірген технологиялары; тозаң және газ тазартқыш қондырғыларының жеткіліксіз саны; бар тазарту қондығыларының тиімділігінің; жұмыстың технологиялық режимін бұзушылық; энергетикада төмен сапалы көмірлерді пайдалану. </w:t>
      </w:r>
    </w:p>
    <w:p>
      <w:pPr>
        <w:spacing w:after="0"/>
        <w:ind w:left="0"/>
        <w:jc w:val="left"/>
      </w:pPr>
      <w:r>
        <w:rPr>
          <w:rFonts w:ascii="Times New Roman"/>
          <w:b/>
          <w:i w:val="false"/>
          <w:color w:val="000000"/>
        </w:rPr>
        <w:t xml:space="preserve"> 2-сурет - Қазақстан Республикасы қалаларының ластану индексінің динамикасы </w:t>
      </w:r>
      <w:r>
        <w:br/>
      </w:r>
      <w:r>
        <w:rPr>
          <w:rFonts w:ascii="Times New Roman"/>
          <w:b/>
          <w:i w:val="false"/>
          <w:color w:val="000000"/>
        </w:rPr>
        <w:t xml:space="preserve">
(Суретті қағаз мәтіннен қараңыз) </w:t>
      </w:r>
    </w:p>
    <w:p>
      <w:pPr>
        <w:spacing w:after="0"/>
        <w:ind w:left="0"/>
        <w:jc w:val="both"/>
      </w:pPr>
      <w:r>
        <w:rPr>
          <w:rFonts w:ascii="Times New Roman"/>
          <w:b w:val="false"/>
          <w:i w:val="false"/>
          <w:color w:val="000000"/>
          <w:sz w:val="28"/>
        </w:rPr>
        <w:t xml:space="preserve">       2006 жылы 2005 жылмен салыстырғанда Астана, Теміртау, Павлодар қалаларында атмосфералық ауаның ластану деңгейі едәуір артты. Ақтау, Ақтөбе, Атырау, Балқаш, Қостанай, Петропавл, Риддер, Тараз, Орал, Екібастұз қалаларында және Глубокое кентінде атмосфералық ауаның ластану деңгейі аса өзгерген жоқ, Алматы, Қарағанды, Семей, Өскемен және Шымкент қалаларында - төмендеген (2-сурет). </w:t>
      </w:r>
      <w:r>
        <w:br/>
      </w:r>
      <w:r>
        <w:rPr>
          <w:rFonts w:ascii="Times New Roman"/>
          <w:b w:val="false"/>
          <w:i w:val="false"/>
          <w:color w:val="000000"/>
          <w:sz w:val="28"/>
        </w:rPr>
        <w:t xml:space="preserve">
      Қазақстан Республикасы аумағында бұрынғы Семей сынақ ядролық полигонының қызметімен, атом өнеркәсібі кешені кәсіпорындарының қызметімен, радиоактивті элементтердің жоғары құрамы бар пайдалы қазбаларды өндірумен және өңдеумен, халықтың мекендеу орындарындағы және ауыз сумен қамтамасыз ету үшін пайдаланылатын жер асты суларындағы табиғи радиоактивті аномалиялармен негізделген радиациялық ахуалдың асқынуы "Қазақстан Республикасының 2005 - 2007 жылдарға арналған қоршаған ортаны қорғау" бағдарламасы шеңберінде орындалған зерттеулермен расталады. </w:t>
      </w:r>
      <w:r>
        <w:br/>
      </w:r>
      <w:r>
        <w:rPr>
          <w:rFonts w:ascii="Times New Roman"/>
          <w:b w:val="false"/>
          <w:i w:val="false"/>
          <w:color w:val="000000"/>
          <w:sz w:val="28"/>
        </w:rPr>
        <w:t xml:space="preserve">
      Химиялық ластану проблемасы адам шаруашылық қызмет үдерісінде пайдаланатын, арасында тірі ағзада жинақталу қасиеті бар, табиғи ортада баяу ыдырайтын берік органикалық ластанулар аса қауіпті химиялық белсенді заттардың кең таралуымен байланысты. Жеткілікті мөлшерде пестицидтерді сақтау үшін қоймалардың және пайдалануға жарамсыз пестицидтер мен олардың ыдыстары үшін жұмыс істеп тұрған мамандандырылған көмінділердің жоқ болуына байланысты пестицидтер мен улы химикаттардың ыдысын кәдеге жарату елеулі проблема болып қалып отыр. </w:t>
      </w:r>
      <w:r>
        <w:br/>
      </w:r>
      <w:r>
        <w:rPr>
          <w:rFonts w:ascii="Times New Roman"/>
          <w:b w:val="false"/>
          <w:i w:val="false"/>
          <w:color w:val="000000"/>
          <w:sz w:val="28"/>
        </w:rPr>
        <w:t xml:space="preserve">
      Республикада жерлердің ластануының негізгі көздері өнеркәсіп, энергетика кәсіпорындарының қалдықтары және басқалары болып табылады. Экономиканың өндіріс қалдықтарының ең үлкен көлемін құрайтын салалары қара және түрлі-түсті металлургия және көмір өндіру өнеркәсібі болып табылады. Түрлі-түсті металлургия қалдықтарын жинақтауыштар алып жатқан аудандар 15 мыңға жуық га. құрайды, оның ішінде тау жыныстарының үйінділері 8 мың га., байыту фабрикаларының қалдықтары - 6 мыңға жуық га. және металлургия зауыттарының үйінділері - 500 астам га. Қоймаланатын қалдықтардың тұрақты өсіп отырған көлемі қоршаған ортаға кері әсер ете отыра, жаңа техногендік ландшафттарды құрады. </w:t>
      </w:r>
      <w:r>
        <w:br/>
      </w:r>
      <w:r>
        <w:rPr>
          <w:rFonts w:ascii="Times New Roman"/>
          <w:b w:val="false"/>
          <w:i w:val="false"/>
          <w:color w:val="000000"/>
          <w:sz w:val="28"/>
        </w:rPr>
        <w:t xml:space="preserve">
      Ірі қалалардың барлығында дерлік қарқындап өсіп келе жатқан тұрмыстық қалдықтарды сақтау және қайта өңдеу мәселелері маңызды болып отыр. Оларды қоймалау орындары санитарлық-гигиеналық нормативтерге сәйкес келмейді, қоршаған ортаға, оның ішінде жерлердің жай-күйіне де кері әсер етеді. </w:t>
      </w:r>
      <w:r>
        <w:br/>
      </w:r>
      <w:r>
        <w:rPr>
          <w:rFonts w:ascii="Times New Roman"/>
          <w:b w:val="false"/>
          <w:i w:val="false"/>
          <w:color w:val="000000"/>
          <w:sz w:val="28"/>
        </w:rPr>
        <w:t xml:space="preserve">
      Қазақстанда 2000-2006 жылдар мерзімі ішінде 197 мыңнан астам төтенше жағдайлар және табиғи және техногендік сипаттағы оқиғалар тіркелген, зардап шеккендердің жалпы саны 117 мыңнан астам адамды құраған. Ірі көлемді табиғи және техногенді төтенше жағдайлар негізінен ауыр экологиялық салдармен ілеседі. Әсіресе залалы 2000 жылдан бастап 2 млрд. теңгені құраған орман өрттері үлкен зиян келтіреді. Төтенше жағдайлардың 2003 жылы 33375-тен 2006 жылы 23835-ке дейін едәуір азайғаны байқалып отырғанын атап өту қажет. </w:t>
      </w:r>
      <w:r>
        <w:br/>
      </w:r>
      <w:r>
        <w:rPr>
          <w:rFonts w:ascii="Times New Roman"/>
          <w:b w:val="false"/>
          <w:i w:val="false"/>
          <w:color w:val="000000"/>
          <w:sz w:val="28"/>
        </w:rPr>
        <w:t xml:space="preserve">
      Республиканың экологиялық проблемаларының едәуірі шешілмегендігіне байланысты халық денсаулығы көрсеткішінің нашарлауы, әсіресе өнеркәсіптік қалалар мен орталықтарда айқындалуда. "Қазақстан Республикасының 2005 - 2007 жылдарға арналған қоршаған ортаны қорғау" бағдарламасы шеңберінде халықтың ауруға шалдығуы мен қоршаған ортаның сапасы арасындағы байланысты зерттеу жөніндегі алдын ала зерттеулер орындалған болатын, олар өздерінің жалғастырылуын талап етеді. </w:t>
      </w:r>
      <w:r>
        <w:br/>
      </w:r>
      <w:r>
        <w:rPr>
          <w:rFonts w:ascii="Times New Roman"/>
          <w:b w:val="false"/>
          <w:i w:val="false"/>
          <w:color w:val="000000"/>
          <w:sz w:val="28"/>
        </w:rPr>
        <w:t xml:space="preserve">
      Көптеген елдер ластану көздерінің ұқсастығы себебімен ауаның, судың және топырақтың ластануымен байланысты ұқсас проблемаларға тап болады. Еуропа Одағының шешуші директивалары Қазақстанда табиғат қорғау саясатын реформалауды жүзеге асыру кезінде, сондай-ақ шаруашылық қызметтің тұрғындарға, флораға, фаунаға, топыраққа, су ресурстарына, климатқа және ландшафтқа әсерін талдау және бағалау кезінде бағдар қызметін атқара алады. </w:t>
      </w:r>
      <w:r>
        <w:br/>
      </w:r>
      <w:r>
        <w:rPr>
          <w:rFonts w:ascii="Times New Roman"/>
          <w:b w:val="false"/>
          <w:i w:val="false"/>
          <w:color w:val="000000"/>
          <w:sz w:val="28"/>
        </w:rPr>
        <w:t>
      Соңғы он жылдықтарда Еуропа Одағы елдерінде ластаушы заттардың шығарындыларымен күресу жөнінде, жекелегенде "Ауаны алыс қашықтықтарға трансшекаралық ластау туралы" 1979 жылғы 13 қарашадағы  </w:t>
      </w:r>
      <w:r>
        <w:rPr>
          <w:rFonts w:ascii="Times New Roman"/>
          <w:b w:val="false"/>
          <w:i w:val="false"/>
          <w:color w:val="000000"/>
          <w:sz w:val="28"/>
        </w:rPr>
        <w:t xml:space="preserve">конвенция </w:t>
      </w:r>
      <w:r>
        <w:rPr>
          <w:rFonts w:ascii="Times New Roman"/>
          <w:b w:val="false"/>
          <w:i w:val="false"/>
          <w:color w:val="000000"/>
          <w:sz w:val="28"/>
        </w:rPr>
        <w:t xml:space="preserve">шеңберінде күрделі жетістіктерге қол жеткізілген. Бұл Конвенцияның іс жүзіндегі 27 жылында Еуропадағы неғұрлым маңызды жетістік ластаушы заттар шығарындыларын төмендету саясатын енгізу болып табылады. Бұл Конвенция хаттамаларын жүзеге асыру нәтижесінде Еуропадағы ауа едәуір жақсарды. 1980 жылғы салыстыру бойынша күкірт шығарындылары 60%-дан астамға кеміген, 1990 жылғы деңгеймен салыстыру бойынша азот тотықтарының шығарындылары 25%-ға, ұшпа органикалық қосылыстар - 35%-ға, аммиак - 20%-ға кеміген. </w:t>
      </w:r>
      <w:r>
        <w:br/>
      </w:r>
      <w:r>
        <w:rPr>
          <w:rFonts w:ascii="Times New Roman"/>
          <w:b w:val="false"/>
          <w:i w:val="false"/>
          <w:color w:val="000000"/>
          <w:sz w:val="28"/>
        </w:rPr>
        <w:t xml:space="preserve">
      Еуропа Одағының елдері сондай-ақ қалдықтарды басқаруда едәуір жетістіктерге қол жеткізді. Қалдықтарды жекелеп жинауды кеңінен енгізу, қалдықтарды қайталама қайта өңдеу және энергетикалық пайдалану көмуге жататын материалдардың санының тұрақты кемуіне әкеледі. </w:t>
      </w:r>
      <w:r>
        <w:br/>
      </w:r>
      <w:r>
        <w:rPr>
          <w:rFonts w:ascii="Times New Roman"/>
          <w:b w:val="false"/>
          <w:i w:val="false"/>
          <w:color w:val="000000"/>
          <w:sz w:val="28"/>
        </w:rPr>
        <w:t xml:space="preserve">
      Әлемнің көптеген мемлекеттері экологиялық таза өнімді өндіруді "жасыл" деп аталатын мемлекеттік сатып алуларды - өнімдері (қызметтері) ең жақсы экологиялық стандарттарға сәйкес келетін жеткізушілерді басымды таңдау үдерісін жүзеге асыру арқылы ынталандырады. </w:t>
      </w:r>
    </w:p>
    <w:bookmarkStart w:name="z13" w:id="12"/>
    <w:p>
      <w:pPr>
        <w:spacing w:after="0"/>
        <w:ind w:left="0"/>
        <w:jc w:val="left"/>
      </w:pPr>
      <w:r>
        <w:rPr>
          <w:rFonts w:ascii="Times New Roman"/>
          <w:b/>
          <w:i w:val="false"/>
          <w:color w:val="000000"/>
        </w:rPr>
        <w:t xml:space="preserve"> 
3.2 Қоршаған ортаның сапасын басқарудың қолданыстағы жүйесін </w:t>
      </w:r>
      <w:r>
        <w:br/>
      </w:r>
      <w:r>
        <w:rPr>
          <w:rFonts w:ascii="Times New Roman"/>
          <w:b/>
          <w:i w:val="false"/>
          <w:color w:val="000000"/>
        </w:rPr>
        <w:t xml:space="preserve">
бағалау </w:t>
      </w:r>
    </w:p>
    <w:bookmarkEnd w:id="12"/>
    <w:p>
      <w:pPr>
        <w:spacing w:after="0"/>
        <w:ind w:left="0"/>
        <w:jc w:val="both"/>
      </w:pPr>
      <w:r>
        <w:rPr>
          <w:rFonts w:ascii="Times New Roman"/>
          <w:b w:val="false"/>
          <w:i w:val="false"/>
          <w:color w:val="000000"/>
          <w:sz w:val="28"/>
        </w:rPr>
        <w:t xml:space="preserve">      Республиканың қоршаған ортаны қорғау саласындағы заңнамасын реформалау үдерісі жалғастырылуда. </w:t>
      </w:r>
      <w:r>
        <w:br/>
      </w:r>
      <w:r>
        <w:rPr>
          <w:rFonts w:ascii="Times New Roman"/>
          <w:b w:val="false"/>
          <w:i w:val="false"/>
          <w:color w:val="000000"/>
          <w:sz w:val="28"/>
        </w:rPr>
        <w:t>
      Қазақстан Республикасы Президентінің 2006 жылғы 14 қарашадағы   </w:t>
      </w:r>
      <w:r>
        <w:rPr>
          <w:rFonts w:ascii="Times New Roman"/>
          <w:b w:val="false"/>
          <w:i w:val="false"/>
          <w:color w:val="000000"/>
          <w:sz w:val="28"/>
        </w:rPr>
        <w:t xml:space="preserve">Жарлығымен </w:t>
      </w:r>
      <w:r>
        <w:rPr>
          <w:rFonts w:ascii="Times New Roman"/>
          <w:b w:val="false"/>
          <w:i w:val="false"/>
          <w:color w:val="000000"/>
          <w:sz w:val="28"/>
        </w:rPr>
        <w:t xml:space="preserve">Қазақстан Республикасының 2007 - 2024 жылдарға арналған орнықты дамуға көшу тұжырымдамасы мақұлданды. Тұжырымдама елдің 2030 жылға дейін дамуының ұзақ мерзімді стратегиясын және әлемнің барынша бәсекеге қабілетті елу елдерінің қатарына кіру міндетін іске асырудың ең маңызды құралдарының бірі болып табылады. </w:t>
      </w:r>
      <w:r>
        <w:br/>
      </w:r>
      <w:r>
        <w:rPr>
          <w:rFonts w:ascii="Times New Roman"/>
          <w:b w:val="false"/>
          <w:i w:val="false"/>
          <w:color w:val="000000"/>
          <w:sz w:val="28"/>
        </w:rPr>
        <w:t xml:space="preserve">
      Орнықты дамуға көшудің негізгі функционалдық бағыттары болып мыналар табылады: жаһандық экологиялық проблемаларды шешу (шөлейттенумен күрес, биологиялық алуан түрлілікті сақтау, климаттың өзгеруі және Жердің озон қабатын сақтау), жаңа экологиялық қауіпсіз технологияларды пайдалану, радиациялық және химиялық қауіпсіздік және қалдықтарды басқару, ауыз суға қол жеткізуді қамтамасыз ету және трансшекаралық экологиялық проблемаларды шешу. </w:t>
      </w:r>
      <w:r>
        <w:br/>
      </w:r>
      <w:r>
        <w:rPr>
          <w:rFonts w:ascii="Times New Roman"/>
          <w:b w:val="false"/>
          <w:i w:val="false"/>
          <w:color w:val="000000"/>
          <w:sz w:val="28"/>
        </w:rPr>
        <w:t>
      2007 жылғы 9 қаңтарда қабылданған Қазақстан Республикасының Экологиялық </w:t>
      </w:r>
      <w:r>
        <w:rPr>
          <w:rFonts w:ascii="Times New Roman"/>
          <w:b w:val="false"/>
          <w:i w:val="false"/>
          <w:color w:val="000000"/>
          <w:sz w:val="28"/>
        </w:rPr>
        <w:t>кодексі</w:t>
      </w:r>
      <w:r>
        <w:rPr>
          <w:rFonts w:ascii="Times New Roman"/>
          <w:b w:val="false"/>
          <w:i w:val="false"/>
          <w:color w:val="000000"/>
          <w:sz w:val="28"/>
        </w:rPr>
        <w:t xml:space="preserve"> Қазақстанда қабылданған қоршаған ортаны қорғау жүйесіне едәуір өзгерістер енгізеді. Әкімшілік-командалық тәсілдің, нормалаудың бұрынғы жүйесінің, айыппұл санкциялары басымдылығының орнына табиғи ресурстарды пайдалану және қорғау, экологиялық құқық бұзушылықтардың алдын алу, жаңа технологияларды енгізуді ынталандыру жөніндегі шаруашылық қызметтерді реттеудің күшті фактор болып табылатын тиімді экономикалық құралдар келуі тиіс. Экологиялық әлеуметтік-экономикалық міндеттерді теңгерімді шешуді қамтамасыз ететін, қоршаған ортаны, биологиялық алуан түрлілікті және елдің экологиялық қауіпсіздігін қамтамасыз ететін кодекс қоршаған ортаны қорғау саласындағы мемлекеттік саясаттың құқықтық негіздерін анықтайды. </w:t>
      </w:r>
      <w:r>
        <w:br/>
      </w:r>
      <w:r>
        <w:rPr>
          <w:rFonts w:ascii="Times New Roman"/>
          <w:b w:val="false"/>
          <w:i w:val="false"/>
          <w:color w:val="000000"/>
          <w:sz w:val="28"/>
        </w:rPr>
        <w:t xml:space="preserve">
      Қазіргі уақытта Экологиялық кодекстің ережелерін іске асыруға, соның ішінде экологиялық нормалау жүйесін жетілдіру жөніндегі нормативтік әдістемелік құжаттарды әзірлеу жүргізіліп жатыр. </w:t>
      </w:r>
      <w:r>
        <w:br/>
      </w:r>
      <w:r>
        <w:rPr>
          <w:rFonts w:ascii="Times New Roman"/>
          <w:b w:val="false"/>
          <w:i w:val="false"/>
          <w:color w:val="000000"/>
          <w:sz w:val="28"/>
        </w:rPr>
        <w:t xml:space="preserve">
      "Энергияның жаңартылатын кездерін пайдалануды қолдау туралы" Қазақстан Республикасының заң жобасының тұжырымдамасы әзірленіп жатыр. Қарастырылып жатқан заң жобасы электр энергиясын энергияның дәстүрлі емес көздерін (жел, геотермальді, биохимиялық, күн және т.б.) пайдаланумен өндіруді реттеуге және ынталандыруға бағытталған. </w:t>
      </w:r>
      <w:r>
        <w:br/>
      </w:r>
      <w:r>
        <w:rPr>
          <w:rFonts w:ascii="Times New Roman"/>
          <w:b w:val="false"/>
          <w:i w:val="false"/>
          <w:color w:val="000000"/>
          <w:sz w:val="28"/>
        </w:rPr>
        <w:t xml:space="preserve">
      Мемлекеттік тапсырысты орындау шеңберінде метеорологиялық мониторингті жүргізу жөніндегі мемлекеттік тапсырысты орындау шеңберінде "Қазгидромет" Республикалық мемлекеттік кәсіпорынға Метеорологиялық жүйені және бақылаулық желіні дамыту үшін қаражаттар бөлінеді. Алайда қазіргі уақытта бөлінетін қаржыландыру Қазгидрометті көпжылдық толық қаржыландырмауды өтеу және оның техникалық, ұйымдастырушылық және кадрлық әлеуетін республиканың экономикасы мен қоғамының қазіргі заманғы талаптарын қанағаттандыратын деңгейге дейін жеткізу үшін жеткіліксіз. </w:t>
      </w:r>
    </w:p>
    <w:bookmarkStart w:name="z14" w:id="13"/>
    <w:p>
      <w:pPr>
        <w:spacing w:after="0"/>
        <w:ind w:left="0"/>
        <w:jc w:val="left"/>
      </w:pPr>
      <w:r>
        <w:rPr>
          <w:rFonts w:ascii="Times New Roman"/>
          <w:b/>
          <w:i w:val="false"/>
          <w:color w:val="000000"/>
        </w:rPr>
        <w:t xml:space="preserve"> 
4. Бағдарламаның мақсаты мен міндеттері </w:t>
      </w:r>
    </w:p>
    <w:bookmarkEnd w:id="13"/>
    <w:p>
      <w:pPr>
        <w:spacing w:after="0"/>
        <w:ind w:left="0"/>
        <w:jc w:val="both"/>
      </w:pPr>
      <w:r>
        <w:rPr>
          <w:rFonts w:ascii="Times New Roman"/>
          <w:b w:val="false"/>
          <w:i w:val="false"/>
          <w:color w:val="000000"/>
          <w:sz w:val="28"/>
        </w:rPr>
        <w:t xml:space="preserve">      Осы Бағдарламаның мақсаты қоршаған орта сапасының көрсеткіштерін тұрақтандыру және табиғат пайдаланушыларға экологиялық талаптарды жетілдіру болып табылады. </w:t>
      </w:r>
      <w:r>
        <w:br/>
      </w:r>
      <w:r>
        <w:rPr>
          <w:rFonts w:ascii="Times New Roman"/>
          <w:b w:val="false"/>
          <w:i w:val="false"/>
          <w:color w:val="000000"/>
          <w:sz w:val="28"/>
        </w:rPr>
        <w:t xml:space="preserve">
      Бағдарламаның мақсатына қол жеткізу 2007 - 2024 жылдарға арналған Қазақстан Республикасының орнықты дамуға көшу тұжырымдамасына сәйкес мына міндеттерді шешу арқылы жүзеге асырылатын болады: </w:t>
      </w:r>
      <w:r>
        <w:br/>
      </w:r>
      <w:r>
        <w:rPr>
          <w:rFonts w:ascii="Times New Roman"/>
          <w:b w:val="false"/>
          <w:i w:val="false"/>
          <w:color w:val="000000"/>
          <w:sz w:val="28"/>
        </w:rPr>
        <w:t xml:space="preserve">
      1) қоршаған ортаның сапасын басқару жүйесін оңтайландыру, оның ішінде: </w:t>
      </w:r>
      <w:r>
        <w:br/>
      </w:r>
      <w:r>
        <w:rPr>
          <w:rFonts w:ascii="Times New Roman"/>
          <w:b w:val="false"/>
          <w:i w:val="false"/>
          <w:color w:val="000000"/>
          <w:sz w:val="28"/>
        </w:rPr>
        <w:t xml:space="preserve">
      заңнаманы экологияландыру; </w:t>
      </w:r>
      <w:r>
        <w:br/>
      </w:r>
      <w:r>
        <w:rPr>
          <w:rFonts w:ascii="Times New Roman"/>
          <w:b w:val="false"/>
          <w:i w:val="false"/>
          <w:color w:val="000000"/>
          <w:sz w:val="28"/>
        </w:rPr>
        <w:t xml:space="preserve">
      қоршаған ортаны қорғаудың рұқсаттық жүйесін, экономикалық құралдарын жетілдіру; </w:t>
      </w:r>
      <w:r>
        <w:br/>
      </w:r>
      <w:r>
        <w:rPr>
          <w:rFonts w:ascii="Times New Roman"/>
          <w:b w:val="false"/>
          <w:i w:val="false"/>
          <w:color w:val="000000"/>
          <w:sz w:val="28"/>
        </w:rPr>
        <w:t xml:space="preserve">
      қоғамды экологияландыру; </w:t>
      </w:r>
      <w:r>
        <w:br/>
      </w:r>
      <w:r>
        <w:rPr>
          <w:rFonts w:ascii="Times New Roman"/>
          <w:b w:val="false"/>
          <w:i w:val="false"/>
          <w:color w:val="000000"/>
          <w:sz w:val="28"/>
        </w:rPr>
        <w:t xml:space="preserve">
      қоршаған орта мониторингі жүйесін дамыту; </w:t>
      </w:r>
      <w:r>
        <w:br/>
      </w:r>
      <w:r>
        <w:rPr>
          <w:rFonts w:ascii="Times New Roman"/>
          <w:b w:val="false"/>
          <w:i w:val="false"/>
          <w:color w:val="000000"/>
          <w:sz w:val="28"/>
        </w:rPr>
        <w:t xml:space="preserve">
      қоршаған ортаны қорғауды ғылыми қамтамасыз ету; </w:t>
      </w:r>
      <w:r>
        <w:br/>
      </w:r>
      <w:r>
        <w:rPr>
          <w:rFonts w:ascii="Times New Roman"/>
          <w:b w:val="false"/>
          <w:i w:val="false"/>
          <w:color w:val="000000"/>
          <w:sz w:val="28"/>
        </w:rPr>
        <w:t xml:space="preserve">
      халықаралық ынтымақтастықты кеңейту; </w:t>
      </w:r>
      <w:r>
        <w:br/>
      </w:r>
      <w:r>
        <w:rPr>
          <w:rFonts w:ascii="Times New Roman"/>
          <w:b w:val="false"/>
          <w:i w:val="false"/>
          <w:color w:val="000000"/>
          <w:sz w:val="28"/>
        </w:rPr>
        <w:t xml:space="preserve">
      2) табиғи ортаны сақтау және қалпына келтіру: </w:t>
      </w:r>
      <w:r>
        <w:br/>
      </w:r>
      <w:r>
        <w:rPr>
          <w:rFonts w:ascii="Times New Roman"/>
          <w:b w:val="false"/>
          <w:i w:val="false"/>
          <w:color w:val="000000"/>
          <w:sz w:val="28"/>
        </w:rPr>
        <w:t xml:space="preserve">
      климатқа және жердің озон қабатына антропогендік әсерді төмендету; </w:t>
      </w:r>
      <w:r>
        <w:br/>
      </w:r>
      <w:r>
        <w:rPr>
          <w:rFonts w:ascii="Times New Roman"/>
          <w:b w:val="false"/>
          <w:i w:val="false"/>
          <w:color w:val="000000"/>
          <w:sz w:val="28"/>
        </w:rPr>
        <w:t xml:space="preserve">
      биологиялық алуан түрлілікті сақтау және орнықты пайдалану; </w:t>
      </w:r>
      <w:r>
        <w:br/>
      </w:r>
      <w:r>
        <w:rPr>
          <w:rFonts w:ascii="Times New Roman"/>
          <w:b w:val="false"/>
          <w:i w:val="false"/>
          <w:color w:val="000000"/>
          <w:sz w:val="28"/>
        </w:rPr>
        <w:t xml:space="preserve">
      экологиялық зілзала аймақтарын, зымыран-ғарыш кешенінің полигондарын қалпына келтіру; </w:t>
      </w:r>
      <w:r>
        <w:br/>
      </w:r>
      <w:r>
        <w:rPr>
          <w:rFonts w:ascii="Times New Roman"/>
          <w:b w:val="false"/>
          <w:i w:val="false"/>
          <w:color w:val="000000"/>
          <w:sz w:val="28"/>
        </w:rPr>
        <w:t xml:space="preserve">
      Каспий теңізінің шельфі мен жақын аумақтар ластануының алдын алу; </w:t>
      </w:r>
      <w:r>
        <w:br/>
      </w:r>
      <w:r>
        <w:rPr>
          <w:rFonts w:ascii="Times New Roman"/>
          <w:b w:val="false"/>
          <w:i w:val="false"/>
          <w:color w:val="000000"/>
          <w:sz w:val="28"/>
        </w:rPr>
        <w:t xml:space="preserve">
      жер және су ресурстары тозуының, ластануының және ауа бассейні ластануының алдын алу; </w:t>
      </w:r>
      <w:r>
        <w:br/>
      </w:r>
      <w:r>
        <w:rPr>
          <w:rFonts w:ascii="Times New Roman"/>
          <w:b w:val="false"/>
          <w:i w:val="false"/>
          <w:color w:val="000000"/>
          <w:sz w:val="28"/>
        </w:rPr>
        <w:t xml:space="preserve">
      қалдықтарды қайта өңдеу мен кәдеге жаратудың көлемін біртіндеп ұлғайту; </w:t>
      </w:r>
      <w:r>
        <w:br/>
      </w:r>
      <w:r>
        <w:rPr>
          <w:rFonts w:ascii="Times New Roman"/>
          <w:b w:val="false"/>
          <w:i w:val="false"/>
          <w:color w:val="000000"/>
          <w:sz w:val="28"/>
        </w:rPr>
        <w:t xml:space="preserve">
      3) халық денсаулығына қоршаған ортаның қолайсыз әсерін төмендету. </w:t>
      </w:r>
    </w:p>
    <w:bookmarkStart w:name="z15" w:id="14"/>
    <w:p>
      <w:pPr>
        <w:spacing w:after="0"/>
        <w:ind w:left="0"/>
        <w:jc w:val="left"/>
      </w:pPr>
      <w:r>
        <w:rPr>
          <w:rFonts w:ascii="Times New Roman"/>
          <w:b/>
          <w:i w:val="false"/>
          <w:color w:val="000000"/>
        </w:rPr>
        <w:t xml:space="preserve"> 
5. Бағдарламаның негізгі бағыттары және іске асыру тетіктері </w:t>
      </w:r>
    </w:p>
    <w:bookmarkEnd w:id="14"/>
    <w:p>
      <w:pPr>
        <w:spacing w:after="0"/>
        <w:ind w:left="0"/>
        <w:jc w:val="both"/>
      </w:pPr>
      <w:r>
        <w:rPr>
          <w:rFonts w:ascii="Times New Roman"/>
          <w:b w:val="false"/>
          <w:i w:val="false"/>
          <w:color w:val="000000"/>
          <w:sz w:val="28"/>
        </w:rPr>
        <w:t xml:space="preserve">      Бағдарламаны іске асыру мына бағыттар бойынша жүзеге асырылатын болады: </w:t>
      </w:r>
    </w:p>
    <w:bookmarkStart w:name="z16" w:id="15"/>
    <w:p>
      <w:pPr>
        <w:spacing w:after="0"/>
        <w:ind w:left="0"/>
        <w:jc w:val="left"/>
      </w:pPr>
      <w:r>
        <w:rPr>
          <w:rFonts w:ascii="Times New Roman"/>
          <w:b/>
          <w:i w:val="false"/>
          <w:color w:val="000000"/>
        </w:rPr>
        <w:t xml:space="preserve"> 
5.1. Қоршаған ортаның сапасын басқару жүйесін оңтайландыру </w:t>
      </w:r>
    </w:p>
    <w:bookmarkEnd w:id="15"/>
    <w:bookmarkStart w:name="z17" w:id="16"/>
    <w:p>
      <w:pPr>
        <w:spacing w:after="0"/>
        <w:ind w:left="0"/>
        <w:jc w:val="left"/>
      </w:pPr>
      <w:r>
        <w:rPr>
          <w:rFonts w:ascii="Times New Roman"/>
          <w:b/>
          <w:i w:val="false"/>
          <w:color w:val="000000"/>
        </w:rPr>
        <w:t xml:space="preserve"> 
5.1.1. Заңнаманы экологияландыру </w:t>
      </w:r>
    </w:p>
    <w:bookmarkEnd w:id="16"/>
    <w:p>
      <w:pPr>
        <w:spacing w:after="0"/>
        <w:ind w:left="0"/>
        <w:jc w:val="both"/>
      </w:pPr>
      <w:r>
        <w:rPr>
          <w:rFonts w:ascii="Times New Roman"/>
          <w:b w:val="false"/>
          <w:i w:val="false"/>
          <w:color w:val="000000"/>
          <w:sz w:val="28"/>
        </w:rPr>
        <w:t xml:space="preserve">      2008 - 2010 жылдар ішінде "Жасыл мұнай" жүйесін енгізу жөніндегі шаралар кешенін әзірлеу жөніндегі жұмыс жалғастырылатын болады. </w:t>
      </w:r>
      <w:r>
        <w:br/>
      </w:r>
      <w:r>
        <w:rPr>
          <w:rFonts w:ascii="Times New Roman"/>
          <w:b w:val="false"/>
          <w:i w:val="false"/>
          <w:color w:val="000000"/>
          <w:sz w:val="28"/>
        </w:rPr>
        <w:t xml:space="preserve">
      Шығарындылар бойынша халықаралық есеп беруді жақсарту үшін Ластаушы заттардың шығарындыларын түгендеу жөніндегі халықаралық нұсқаулыққа сәйкес есептелетін эмиссиялар мөлшері мен кәсіпорындардың нақты шығарындылары арасындағы сәйкессіздікті талдауды өткізу жоспарланып отыр. </w:t>
      </w:r>
      <w:r>
        <w:br/>
      </w:r>
      <w:r>
        <w:rPr>
          <w:rFonts w:ascii="Times New Roman"/>
          <w:b w:val="false"/>
          <w:i w:val="false"/>
          <w:color w:val="000000"/>
          <w:sz w:val="28"/>
        </w:rPr>
        <w:t xml:space="preserve">
      Қазақстанда жер-су ресурстарын пайдаланудың шекті жол берілетін деңгейін экологиялық нормалау жүйесі әзірленетін болады. </w:t>
      </w:r>
      <w:r>
        <w:br/>
      </w:r>
      <w:r>
        <w:rPr>
          <w:rFonts w:ascii="Times New Roman"/>
          <w:b w:val="false"/>
          <w:i w:val="false"/>
          <w:color w:val="000000"/>
          <w:sz w:val="28"/>
        </w:rPr>
        <w:t xml:space="preserve">
      Қазақстан Республикасының 1997 жылғы 11 желтоқсандағы Біріккен Ұлттар Ұйымы Климаттың өзгеруі туралы Негіздемелік конвенциясына Киото хаттамасы бойынша міндеттемелерін орындауды жетілдіру жөніндегі ұсыныстарды дайындау жоспарланып отыр. </w:t>
      </w:r>
    </w:p>
    <w:bookmarkStart w:name="z18" w:id="17"/>
    <w:p>
      <w:pPr>
        <w:spacing w:after="0"/>
        <w:ind w:left="0"/>
        <w:jc w:val="left"/>
      </w:pPr>
      <w:r>
        <w:rPr>
          <w:rFonts w:ascii="Times New Roman"/>
          <w:b/>
          <w:i w:val="false"/>
          <w:color w:val="000000"/>
        </w:rPr>
        <w:t xml:space="preserve"> 
5.1.2. Рұқсаттық жүйені, қоршаған ортаны қорғаудың </w:t>
      </w:r>
      <w:r>
        <w:br/>
      </w:r>
      <w:r>
        <w:rPr>
          <w:rFonts w:ascii="Times New Roman"/>
          <w:b/>
          <w:i w:val="false"/>
          <w:color w:val="000000"/>
        </w:rPr>
        <w:t xml:space="preserve">
экономикалық құралдарын жетілдіру </w:t>
      </w:r>
    </w:p>
    <w:bookmarkEnd w:id="17"/>
    <w:p>
      <w:pPr>
        <w:spacing w:after="0"/>
        <w:ind w:left="0"/>
        <w:jc w:val="both"/>
      </w:pPr>
      <w:r>
        <w:rPr>
          <w:rFonts w:ascii="Times New Roman"/>
          <w:b w:val="false"/>
          <w:i w:val="false"/>
          <w:color w:val="000000"/>
          <w:sz w:val="28"/>
        </w:rPr>
        <w:t xml:space="preserve">      Қоршаған ортаның сапасын жақсарту жөніндегі іс-шаралар олардың орындалуын мемлекет тарапынан жеткіліксіз ынталандырмау себебі бойынша көбінесе толыққанды іске асырылмайды, осыған байланысты қоршаған ортаны қорғаудың экономикалық құралдарын мыналар арқылы жетілдіру жөніндегі жұмыстарды жалғастыру қажет: </w:t>
      </w:r>
      <w:r>
        <w:br/>
      </w:r>
      <w:r>
        <w:rPr>
          <w:rFonts w:ascii="Times New Roman"/>
          <w:b w:val="false"/>
          <w:i w:val="false"/>
          <w:color w:val="000000"/>
          <w:sz w:val="28"/>
        </w:rPr>
        <w:t xml:space="preserve">
      табиғат пайдаланудың және қоршаған ортаны қорғаудың жаңа экономикалық тетіктерін енгізу, жерлердің азып-тозуымен күрес жөніндегі іс-шараларды қос алғанда, табиғат ресурстарын басқару, қорғау және қалпына келтіру жөніндегі іс-шараларды қаржыландырудың экономикалық тетігін жетілдіру; </w:t>
      </w:r>
      <w:r>
        <w:br/>
      </w:r>
      <w:r>
        <w:rPr>
          <w:rFonts w:ascii="Times New Roman"/>
          <w:b w:val="false"/>
          <w:i w:val="false"/>
          <w:color w:val="000000"/>
          <w:sz w:val="28"/>
        </w:rPr>
        <w:t xml:space="preserve">
      ірі өнеркәсіптік және энергетикалық объектілер үшін неғұрлым жақсы қолжетімді технологияларға көшудің мерзімдерін және тетіктерін анықтаумен орнықты дамудың нысаналық критерийлерін әзірлеу және белгілеу. </w:t>
      </w:r>
      <w:r>
        <w:br/>
      </w:r>
      <w:r>
        <w:rPr>
          <w:rFonts w:ascii="Times New Roman"/>
          <w:b w:val="false"/>
          <w:i w:val="false"/>
          <w:color w:val="000000"/>
          <w:sz w:val="28"/>
        </w:rPr>
        <w:t xml:space="preserve">
      "Қазақстанның 2030 жылға дейінгі даму стратегиясын одан әрі іске асыру жөніндегі шаралар туралы" Қазақстан Республикасы Президентінің 2007 жылғы 6 сәуірдегі Жарлығын іске асыру мақсатында Энергияның қайта жаңартылатын көздері жөніндегі инновациялық жобаларының генерациясы үшін орталық және Бурабайдағы орнықты даму проблемалары жөніндегі орталық құру жөніндегі мәселелерді пысықтау жоспарлануда. </w:t>
      </w:r>
      <w:r>
        <w:br/>
      </w:r>
      <w:r>
        <w:rPr>
          <w:rFonts w:ascii="Times New Roman"/>
          <w:b w:val="false"/>
          <w:i w:val="false"/>
          <w:color w:val="000000"/>
          <w:sz w:val="28"/>
        </w:rPr>
        <w:t xml:space="preserve">
      "Орнықты органикалық ластағыштар туралы Стокгольм конвенциясын ратификациялау туралы" Қазақстан Республикасының 2007 жылғы 7 маусымдағы Заңын іске асыру мақсатында Орнықты органикалық ластағыштар туралы Стокгольм конвенциясы бойынша міндеттемелерді орындау жөніндегі Ұлттық орталықты құру жоспарланып отыр. </w:t>
      </w:r>
    </w:p>
    <w:bookmarkStart w:name="z19" w:id="18"/>
    <w:p>
      <w:pPr>
        <w:spacing w:after="0"/>
        <w:ind w:left="0"/>
        <w:jc w:val="left"/>
      </w:pPr>
      <w:r>
        <w:rPr>
          <w:rFonts w:ascii="Times New Roman"/>
          <w:b/>
          <w:i w:val="false"/>
          <w:color w:val="000000"/>
        </w:rPr>
        <w:t xml:space="preserve"> 
5.1.3. Қоғамды экологияландыру </w:t>
      </w:r>
    </w:p>
    <w:bookmarkEnd w:id="18"/>
    <w:p>
      <w:pPr>
        <w:spacing w:after="0"/>
        <w:ind w:left="0"/>
        <w:jc w:val="both"/>
      </w:pPr>
      <w:r>
        <w:rPr>
          <w:rFonts w:ascii="Times New Roman"/>
          <w:b w:val="false"/>
          <w:i w:val="false"/>
          <w:color w:val="000000"/>
          <w:sz w:val="28"/>
        </w:rPr>
        <w:t xml:space="preserve">      Қазақстанның қалаларында экологиялық проблемаларды шешу жөніндегі азаматтық қызметті белсендіру "экологиялық патрульдерді" құру және қызметін ұйымдастыру арқылы жоспарланып отыр. </w:t>
      </w:r>
      <w:r>
        <w:br/>
      </w:r>
      <w:r>
        <w:rPr>
          <w:rFonts w:ascii="Times New Roman"/>
          <w:b w:val="false"/>
          <w:i w:val="false"/>
          <w:color w:val="000000"/>
          <w:sz w:val="28"/>
        </w:rPr>
        <w:t xml:space="preserve">
      Экологиялық туризм жөніндегі іс-шаралар шеңберінде табиғи ресурстарды ұтымды пайдалану тәсілі ретінде экологиялық туризмді дамыту шарттарын және ұйымдастыру болжанады. </w:t>
      </w:r>
      <w:r>
        <w:br/>
      </w:r>
      <w:r>
        <w:rPr>
          <w:rFonts w:ascii="Times New Roman"/>
          <w:b w:val="false"/>
          <w:i w:val="false"/>
          <w:color w:val="000000"/>
          <w:sz w:val="28"/>
        </w:rPr>
        <w:t xml:space="preserve">
      Ауқымдылығы және өсу қарқынымен қазіргі заманғы өндірістің дамуы бойынша экологиялық тиімді және ресурс үнемдеуші технологияларды әзірлеу және енгізу проблемалары үлкен өзектілікке ие болып отыр. Бірқатар елдерде оларды жедел шешу табиғат ресурстарын ұтымды пайдаланудың және қоршаған ортаны қорғаудың стратегиялық бағыты ретінде қарастырылды. Осыған байланысты Бағдарлама шеңберінде Қазақстан өнеркәсібінің әртүрлі салаларында неғұрлым қолжетімді экологиялық тиімді және ресурс үнемдеуші технологияларды көпшілікке тарату, қолдау, енгізу жөніндегі техникалық және ұйымдастырушылық жұмыстарды орындау жоспарланып отыр. </w:t>
      </w:r>
      <w:r>
        <w:br/>
      </w:r>
      <w:r>
        <w:rPr>
          <w:rFonts w:ascii="Times New Roman"/>
          <w:b w:val="false"/>
          <w:i w:val="false"/>
          <w:color w:val="000000"/>
          <w:sz w:val="28"/>
        </w:rPr>
        <w:t xml:space="preserve">
      Экологиялық мазмұнды мерзімдік басылымдарды құруды және қолдауды орындауды жалғастыру жоспарланып отыр. </w:t>
      </w:r>
      <w:r>
        <w:br/>
      </w:r>
      <w:r>
        <w:rPr>
          <w:rFonts w:ascii="Times New Roman"/>
          <w:b w:val="false"/>
          <w:i w:val="false"/>
          <w:color w:val="000000"/>
          <w:sz w:val="28"/>
        </w:rPr>
        <w:t xml:space="preserve">
      Мыналарды құру жөніндегі ұсыныстар дайындау жоспарлануда: </w:t>
      </w:r>
      <w:r>
        <w:br/>
      </w:r>
      <w:r>
        <w:rPr>
          <w:rFonts w:ascii="Times New Roman"/>
          <w:b w:val="false"/>
          <w:i w:val="false"/>
          <w:color w:val="000000"/>
          <w:sz w:val="28"/>
        </w:rPr>
        <w:t xml:space="preserve">
      биологиялық алуан түрлілік, ағынды суларды тазарту, қалдықтарды басқару, гидроэкология, экологиялық заңнама проблемалары жөніндегі арнайы мамандандырылған ғылыми-аналитикалық орталықтарды құру қоршаған ортаны қорғау және табиғат пайдалану саласындағы ғылыми-аналитикалық жұмысты жақсартуға және реттеуге, стратегиялық және жедел шешімдерді қабылдау үшін қоршаған ортаның сапасын басқару жүйесін қамтамасыз етуге бағытталатын болады; </w:t>
      </w:r>
      <w:r>
        <w:br/>
      </w:r>
      <w:r>
        <w:rPr>
          <w:rFonts w:ascii="Times New Roman"/>
          <w:b w:val="false"/>
          <w:i w:val="false"/>
          <w:color w:val="000000"/>
          <w:sz w:val="28"/>
        </w:rPr>
        <w:t xml:space="preserve">
      1998 жылғы 25 маусымдағы Ақпаратқа, жұртшылықтың шешімдер қабылдау үдерісіне қатысуына қолжеткізу және қоршаған ортаға қатысты мәселелер бойынша әділ сотқа қол жеткізу туралы </w:t>
      </w:r>
      <w:r>
        <w:rPr>
          <w:rFonts w:ascii="Times New Roman"/>
          <w:b w:val="false"/>
          <w:i w:val="false"/>
          <w:color w:val="000000"/>
          <w:sz w:val="28"/>
          <w:u w:val="single"/>
        </w:rPr>
        <w:t>конвенцияның</w:t>
      </w:r>
      <w:r>
        <w:rPr>
          <w:rFonts w:ascii="Times New Roman"/>
          <w:b w:val="false"/>
          <w:i w:val="false"/>
          <w:color w:val="000000"/>
          <w:sz w:val="28"/>
        </w:rPr>
        <w:t xml:space="preserve"> ережелерін көпшілікке тарату, халыққа экологиялық ақпаратты ұсыну үшін Орхус орталығын құру. </w:t>
      </w:r>
    </w:p>
    <w:bookmarkStart w:name="z20" w:id="19"/>
    <w:p>
      <w:pPr>
        <w:spacing w:after="0"/>
        <w:ind w:left="0"/>
        <w:jc w:val="left"/>
      </w:pPr>
      <w:r>
        <w:rPr>
          <w:rFonts w:ascii="Times New Roman"/>
          <w:b/>
          <w:i w:val="false"/>
          <w:color w:val="000000"/>
        </w:rPr>
        <w:t xml:space="preserve"> 
5.1.4. Қоршаған орта мониторингі жүйесін дамыту </w:t>
      </w:r>
    </w:p>
    <w:bookmarkEnd w:id="19"/>
    <w:p>
      <w:pPr>
        <w:spacing w:after="0"/>
        <w:ind w:left="0"/>
        <w:jc w:val="both"/>
      </w:pPr>
      <w:r>
        <w:rPr>
          <w:rFonts w:ascii="Times New Roman"/>
          <w:b w:val="false"/>
          <w:i w:val="false"/>
          <w:color w:val="000000"/>
          <w:sz w:val="28"/>
        </w:rPr>
        <w:t xml:space="preserve">      Әр түрлі мемлекеттік органдар арасында ақпаратпен алмасуды қамтамасыз етуі тиіс Қоршаған орта мониторингінің бірыңғай мемлекеттік жүйесінің қызмет етуін және әрі қарай дамуын қамтамасыз ету қажет. Жұмыс мына негізгі бағыттар бойынша жүргізілетін болады: </w:t>
      </w:r>
      <w:r>
        <w:br/>
      </w:r>
      <w:r>
        <w:rPr>
          <w:rFonts w:ascii="Times New Roman"/>
          <w:b w:val="false"/>
          <w:i w:val="false"/>
          <w:color w:val="000000"/>
          <w:sz w:val="28"/>
        </w:rPr>
        <w:t xml:space="preserve">
      мемлекеттік метеорологиялық мониторинг жүргізу; </w:t>
      </w:r>
      <w:r>
        <w:br/>
      </w:r>
      <w:r>
        <w:rPr>
          <w:rFonts w:ascii="Times New Roman"/>
          <w:b w:val="false"/>
          <w:i w:val="false"/>
          <w:color w:val="000000"/>
          <w:sz w:val="28"/>
        </w:rPr>
        <w:t xml:space="preserve">
      қоршаған ортаның жай-күйі, оның ішінде Арал маңының, "Морпорт "Ақтау" арнаулы экономикалық аймағы аумағындағы; Балқаш көлі бассейнінің, Каспий теңізінің қазақстандық бөлігінің, Щучинск-Бурабай курорт аймағының, Нұра өзені бассейнінің қоршаған ортасының жай-күйі мен халық денсаулығының, уытты компоненттерді трансшекаралық тасымалдаудың, Астана, Алматы қалаларының аэродинамикалық ахуалына мемлекеттік мониторингін жүргізу; </w:t>
      </w:r>
      <w:r>
        <w:br/>
      </w:r>
      <w:r>
        <w:rPr>
          <w:rFonts w:ascii="Times New Roman"/>
          <w:b w:val="false"/>
          <w:i w:val="false"/>
          <w:color w:val="000000"/>
          <w:sz w:val="28"/>
        </w:rPr>
        <w:t xml:space="preserve">
      зымырандық-ғарыштық қызметтің әсеріне шалдыққан аумақтардың және ауылдық елді мекендердің бұзылған учаскелері жай-күйінің мониторингі; </w:t>
      </w:r>
      <w:r>
        <w:br/>
      </w:r>
      <w:r>
        <w:rPr>
          <w:rFonts w:ascii="Times New Roman"/>
          <w:b w:val="false"/>
          <w:i w:val="false"/>
          <w:color w:val="000000"/>
          <w:sz w:val="28"/>
        </w:rPr>
        <w:t xml:space="preserve">
      ауылдық округтердің экологиялық паспорттарын құру мақсатында ауылдық аумақтарға экологиялық демографиялық зерттеу жүргізу; </w:t>
      </w:r>
      <w:r>
        <w:br/>
      </w:r>
      <w:r>
        <w:rPr>
          <w:rFonts w:ascii="Times New Roman"/>
          <w:b w:val="false"/>
          <w:i w:val="false"/>
          <w:color w:val="000000"/>
          <w:sz w:val="28"/>
        </w:rPr>
        <w:t xml:space="preserve">
      агрометеорологиялық бақылау желісін дамыту, оның ішінде стационарлық агрометеорологиялық пункттерді құру. </w:t>
      </w:r>
      <w:r>
        <w:br/>
      </w:r>
      <w:r>
        <w:rPr>
          <w:rFonts w:ascii="Times New Roman"/>
          <w:b w:val="false"/>
          <w:i w:val="false"/>
          <w:color w:val="000000"/>
          <w:sz w:val="28"/>
        </w:rPr>
        <w:t xml:space="preserve">
      Техникалық қайта жарақтандыру, ақпараттық технологияларды енгізу және болжамның жаңа құралдарын дамыту бағдарламасын, сондай-ақ білім беру және институционалдық даму бағдарламасын, Қазақстан Республикасы Қоршаған ортаны қорғау министрлігінің Ұлттық метеорология орталығын, өңірлік Метеорология және климаттың өзгеруі жөніндегі орталық салуды қоса алғанда, қоршаған ортаның жай-күйіне метеорологиялық мониторинг жүйесін кешенді жаңғырту бағдарламасын әзірлеу жоспарлануда. </w:t>
      </w:r>
      <w:r>
        <w:br/>
      </w:r>
      <w:r>
        <w:rPr>
          <w:rFonts w:ascii="Times New Roman"/>
          <w:b w:val="false"/>
          <w:i w:val="false"/>
          <w:color w:val="000000"/>
          <w:sz w:val="28"/>
        </w:rPr>
        <w:t xml:space="preserve">
      Орнықты жер пайдалану үшін қоршаған орта туралы ақпараттың мониторингі және басқару жүйесін әзірлеу жоспарланып отыр. </w:t>
      </w:r>
    </w:p>
    <w:bookmarkStart w:name="z21" w:id="20"/>
    <w:p>
      <w:pPr>
        <w:spacing w:after="0"/>
        <w:ind w:left="0"/>
        <w:jc w:val="left"/>
      </w:pPr>
      <w:r>
        <w:rPr>
          <w:rFonts w:ascii="Times New Roman"/>
          <w:b/>
          <w:i w:val="false"/>
          <w:color w:val="000000"/>
        </w:rPr>
        <w:t xml:space="preserve"> 
5.1.5. Қоршаған ортаны қорғауды ғылыми қамтамасыз ету </w:t>
      </w:r>
    </w:p>
    <w:bookmarkEnd w:id="20"/>
    <w:p>
      <w:pPr>
        <w:spacing w:after="0"/>
        <w:ind w:left="0"/>
        <w:jc w:val="both"/>
      </w:pPr>
      <w:r>
        <w:rPr>
          <w:rFonts w:ascii="Times New Roman"/>
          <w:b w:val="false"/>
          <w:i w:val="false"/>
          <w:color w:val="000000"/>
          <w:sz w:val="28"/>
        </w:rPr>
        <w:t xml:space="preserve">      2005 - 2007 жылдар кезеңінде республикада қоршаған ортаның жай-күйін бағалау жөніндегі ғылыми зерттеулердің едәуір көлемі орындалған, оның сапасын жақсарту жөніндегі ұсынымдар әзірленген. Келесі кезеңде орындалған ғылыми-зерттеулер нәтижесінде ұсынылған ұсынымдарды тәжірибелік енгізу жөніндегі жұмыстарды өткізумен қатар бұл салада зерттеулерді орындауды жалғастыру, оның ішінде Қазақстан Республикасы қоршаған ортасының сапасы туралы ұлттық баяндаманы дайындау жөніндегі жұмысты жалғастыру қажет, бұл мемлекеттік басқару органдарын, ғылыми, қоғамдық ұйымдарды және халықты қоршаған ортаның сапасы туралы объективтік ақпаратпен қамтамасыз етуге мүмкіндік береді. </w:t>
      </w:r>
      <w:r>
        <w:br/>
      </w:r>
      <w:r>
        <w:rPr>
          <w:rFonts w:ascii="Times New Roman"/>
          <w:b w:val="false"/>
          <w:i w:val="false"/>
          <w:color w:val="000000"/>
          <w:sz w:val="28"/>
        </w:rPr>
        <w:t xml:space="preserve">
      Орнықты даму республикада аумақтық деңгейде тек қана әкімшілік-аумақтық бөлу субъектілері шеңберінде жүзеге асырылмайтындығына байланысты Орал-Каспий орнықты даму аймағы мысалында жеті экожүйелік аймақты құрудың ғылыми негіздемесін әзірлеу көзделіп отыр. </w:t>
      </w:r>
      <w:r>
        <w:br/>
      </w:r>
      <w:r>
        <w:rPr>
          <w:rFonts w:ascii="Times New Roman"/>
          <w:b w:val="false"/>
          <w:i w:val="false"/>
          <w:color w:val="000000"/>
          <w:sz w:val="28"/>
        </w:rPr>
        <w:t xml:space="preserve">
      Су ресурстары жай-күйін зерттеу және қорғау саласындағы жұмыстар мыналарды қосатын болады: </w:t>
      </w:r>
      <w:r>
        <w:br/>
      </w:r>
      <w:r>
        <w:rPr>
          <w:rFonts w:ascii="Times New Roman"/>
          <w:b w:val="false"/>
          <w:i w:val="false"/>
          <w:color w:val="000000"/>
          <w:sz w:val="28"/>
        </w:rPr>
        <w:t xml:space="preserve">
      Қазақстан Республикасының жер беті суларының жай-күйін, қорғауды және пайдалануды талдау; </w:t>
      </w:r>
      <w:r>
        <w:br/>
      </w:r>
      <w:r>
        <w:rPr>
          <w:rFonts w:ascii="Times New Roman"/>
          <w:b w:val="false"/>
          <w:i w:val="false"/>
          <w:color w:val="000000"/>
          <w:sz w:val="28"/>
        </w:rPr>
        <w:t xml:space="preserve">
      экожүйеге биологиялық толыққанды суларды қайтарумен өнеркәсіптік және тұрмыстық сарқынды суларды тазарту үшін цеолитті фоторезонансты биобелсендіру қондырғысын әзірлеу; </w:t>
      </w:r>
      <w:r>
        <w:br/>
      </w:r>
      <w:r>
        <w:rPr>
          <w:rFonts w:ascii="Times New Roman"/>
          <w:b w:val="false"/>
          <w:i w:val="false"/>
          <w:color w:val="000000"/>
          <w:sz w:val="28"/>
        </w:rPr>
        <w:t xml:space="preserve">
      ағынды және коллекторлық-кәріздік суларды зерттеу және оларды тиімді тазарту және суаруға қайталама пайдалану жөніндегі ұсыныстарды әзірлеу; </w:t>
      </w:r>
      <w:r>
        <w:br/>
      </w:r>
      <w:r>
        <w:rPr>
          <w:rFonts w:ascii="Times New Roman"/>
          <w:b w:val="false"/>
          <w:i w:val="false"/>
          <w:color w:val="000000"/>
          <w:sz w:val="28"/>
        </w:rPr>
        <w:t xml:space="preserve">
      Қытай Халық Республикасымен бірлесіп су тұтынуды, су бөлуді нормалау, су ресурстары сапасы, су үнемдеуші технологиялар, су пайдалануды оңтайландыру мәселелері жөніндегі екі елде бар материалдарды зерттеу мен зерделеу; </w:t>
      </w:r>
      <w:r>
        <w:br/>
      </w:r>
      <w:r>
        <w:rPr>
          <w:rFonts w:ascii="Times New Roman"/>
          <w:b w:val="false"/>
          <w:i w:val="false"/>
          <w:color w:val="000000"/>
          <w:sz w:val="28"/>
        </w:rPr>
        <w:t xml:space="preserve">
      су бассейндерінің экологиясын, судың сапасы мен қасиеттерін зерттеуге кешенді тәсілді ғылыми негіздеу. </w:t>
      </w:r>
      <w:r>
        <w:br/>
      </w:r>
      <w:r>
        <w:rPr>
          <w:rFonts w:ascii="Times New Roman"/>
          <w:b w:val="false"/>
          <w:i w:val="false"/>
          <w:color w:val="000000"/>
          <w:sz w:val="28"/>
        </w:rPr>
        <w:t xml:space="preserve">
      Елдің шөлейттену үдерістерін зерттеу мақсатында мына ғылыми жұмыстар жоспарланып отыр: </w:t>
      </w:r>
      <w:r>
        <w:br/>
      </w:r>
      <w:r>
        <w:rPr>
          <w:rFonts w:ascii="Times New Roman"/>
          <w:b w:val="false"/>
          <w:i w:val="false"/>
          <w:color w:val="000000"/>
          <w:sz w:val="28"/>
        </w:rPr>
        <w:t xml:space="preserve">
      экологиялық дағдарыс ошақтарында шөлейттену үдерістерін бағалау әдістерін және күрес шараларын әзірлеу; </w:t>
      </w:r>
      <w:r>
        <w:br/>
      </w:r>
      <w:r>
        <w:rPr>
          <w:rFonts w:ascii="Times New Roman"/>
          <w:b w:val="false"/>
          <w:i w:val="false"/>
          <w:color w:val="000000"/>
          <w:sz w:val="28"/>
        </w:rPr>
        <w:t xml:space="preserve">
      Қазақстанның құмды шөлейттерінде тегістелу үдерістердің қарқындылығын зерттеу және олардың дамуының неғұрлым қауіпті аудандарын анықтау; </w:t>
      </w:r>
      <w:r>
        <w:br/>
      </w:r>
      <w:r>
        <w:rPr>
          <w:rFonts w:ascii="Times New Roman"/>
          <w:b w:val="false"/>
          <w:i w:val="false"/>
          <w:color w:val="000000"/>
          <w:sz w:val="28"/>
        </w:rPr>
        <w:t xml:space="preserve">
      тегістелген жамылғының үстіндегі шекаралық (жер үсті жағдайында) қабатында құмды жел ағынының серпінін зерттеу; </w:t>
      </w:r>
      <w:r>
        <w:br/>
      </w:r>
      <w:r>
        <w:rPr>
          <w:rFonts w:ascii="Times New Roman"/>
          <w:b w:val="false"/>
          <w:i w:val="false"/>
          <w:color w:val="000000"/>
          <w:sz w:val="28"/>
        </w:rPr>
        <w:t xml:space="preserve">
      химиялау заттарын қолдану кезіндегі Оңтүстік Қазақстанның суармалы жерлерінің техногендік ластануын және олардың топырақтың жай-күйі мен өңірдің экологиялық ахуалына әсерін (Тасөткел суару массиві мысалында) зерттеу; </w:t>
      </w:r>
      <w:r>
        <w:br/>
      </w:r>
      <w:r>
        <w:rPr>
          <w:rFonts w:ascii="Times New Roman"/>
          <w:b w:val="false"/>
          <w:i w:val="false"/>
          <w:color w:val="000000"/>
          <w:sz w:val="28"/>
        </w:rPr>
        <w:t xml:space="preserve">
      өңір климатының өзгеруін ескере отырып Сырдария өзені ағынын болжау әдістемесін әзірлеу; </w:t>
      </w:r>
      <w:r>
        <w:br/>
      </w:r>
      <w:r>
        <w:rPr>
          <w:rFonts w:ascii="Times New Roman"/>
          <w:b w:val="false"/>
          <w:i w:val="false"/>
          <w:color w:val="000000"/>
          <w:sz w:val="28"/>
        </w:rPr>
        <w:t xml:space="preserve">
      Балқаш маңы шөлейтті агроландшафттардың экологиялық орнықтылығын жер асты суларын қолданумен базисті суару жүйелерімен жоғарылату тәсілдерін әзірлеу; </w:t>
      </w:r>
      <w:r>
        <w:br/>
      </w:r>
      <w:r>
        <w:rPr>
          <w:rFonts w:ascii="Times New Roman"/>
          <w:b w:val="false"/>
          <w:i w:val="false"/>
          <w:color w:val="000000"/>
          <w:sz w:val="28"/>
        </w:rPr>
        <w:t xml:space="preserve">
      шөлейтті жайылымдарды фитомелиорациялауды агроклиматтық негіздеуді орындау; </w:t>
      </w:r>
      <w:r>
        <w:br/>
      </w:r>
      <w:r>
        <w:rPr>
          <w:rFonts w:ascii="Times New Roman"/>
          <w:b w:val="false"/>
          <w:i w:val="false"/>
          <w:color w:val="000000"/>
          <w:sz w:val="28"/>
        </w:rPr>
        <w:t xml:space="preserve">
      Солтүстік Қазақстанның қара топырақты ұсақ сорларын химиялық мелиорациялау үшін фосфогипсті қолданудың экологиялық қауіпсіз технологияларын әзірлеу; </w:t>
      </w:r>
      <w:r>
        <w:br/>
      </w:r>
      <w:r>
        <w:rPr>
          <w:rFonts w:ascii="Times New Roman"/>
          <w:b w:val="false"/>
          <w:i w:val="false"/>
          <w:color w:val="000000"/>
          <w:sz w:val="28"/>
        </w:rPr>
        <w:t xml:space="preserve">
      Биоалуан түрлілікті сақтау проблемасын шешу жөніндегі ғылыми зерттеулер шеңберінде оның орнықты даму жолдарын анықтау үшін Щучинск-Бурабай курорт аймағы аумағында кешенді экологиялық зерттеулерді орындау, орнықты даму мақсатында "Қаздардың ұшуы" табиғаттың палеонтологиялық ескерткіші объектісі мысалында табиғат ескерткіштерін қорғау моделін әзірлеу жөніндегі зерттеулерді өткізу жоспарланып отыр. </w:t>
      </w:r>
      <w:r>
        <w:br/>
      </w:r>
      <w:r>
        <w:rPr>
          <w:rFonts w:ascii="Times New Roman"/>
          <w:b w:val="false"/>
          <w:i w:val="false"/>
          <w:color w:val="000000"/>
          <w:sz w:val="28"/>
        </w:rPr>
        <w:t xml:space="preserve">
      Республиканың радиациялық жағдайын зерттеу мына жұмыстар шеңберінде жоспарланып отыр: </w:t>
      </w:r>
      <w:r>
        <w:br/>
      </w:r>
      <w:r>
        <w:rPr>
          <w:rFonts w:ascii="Times New Roman"/>
          <w:b w:val="false"/>
          <w:i w:val="false"/>
          <w:color w:val="000000"/>
          <w:sz w:val="28"/>
        </w:rPr>
        <w:t xml:space="preserve">
      сәулелену мөлшерін анықтау үшін аппаратуралық-әдістемелік қамтамасыз етуді әзірлеу; </w:t>
      </w:r>
      <w:r>
        <w:br/>
      </w:r>
      <w:r>
        <w:rPr>
          <w:rFonts w:ascii="Times New Roman"/>
          <w:b w:val="false"/>
          <w:i w:val="false"/>
          <w:color w:val="000000"/>
          <w:sz w:val="28"/>
        </w:rPr>
        <w:t xml:space="preserve">
      радиоактивті қалдықтарды сақтау және консервациялаудың жай-күйін, сондай-ақ олардың Қазақстан Республикасында қоршаған орта жай-күйіне әсерін зерделеу; </w:t>
      </w:r>
      <w:r>
        <w:br/>
      </w:r>
      <w:r>
        <w:rPr>
          <w:rFonts w:ascii="Times New Roman"/>
          <w:b w:val="false"/>
          <w:i w:val="false"/>
          <w:color w:val="000000"/>
          <w:sz w:val="28"/>
        </w:rPr>
        <w:t xml:space="preserve">
      Шаған өзенінің әлеуетті әсер ету аймағындағы радиациялық қауіпсіздікті қамтамасыз ету; </w:t>
      </w:r>
      <w:r>
        <w:br/>
      </w:r>
      <w:r>
        <w:rPr>
          <w:rFonts w:ascii="Times New Roman"/>
          <w:b w:val="false"/>
          <w:i w:val="false"/>
          <w:color w:val="000000"/>
          <w:sz w:val="28"/>
        </w:rPr>
        <w:t xml:space="preserve">
      Қазақстан оңтүстігіндегі құрамында ураны бар өңірлердегі радиоэкологиялық жағдайды зерделеу; </w:t>
      </w:r>
      <w:r>
        <w:br/>
      </w:r>
      <w:r>
        <w:rPr>
          <w:rFonts w:ascii="Times New Roman"/>
          <w:b w:val="false"/>
          <w:i w:val="false"/>
          <w:color w:val="000000"/>
          <w:sz w:val="28"/>
        </w:rPr>
        <w:t xml:space="preserve">
      термолюминесцентті дозиметрлік кешенді, жердің радио нуклидтермен радиациялық ластануының деңгейін бағалау әдістемесін әзірлеу және дайындау және Қазақстан Республикасының аумағы бойынша радиациялық фон картасын құру. </w:t>
      </w:r>
      <w:r>
        <w:br/>
      </w:r>
      <w:r>
        <w:rPr>
          <w:rFonts w:ascii="Times New Roman"/>
          <w:b w:val="false"/>
          <w:i w:val="false"/>
          <w:color w:val="000000"/>
          <w:sz w:val="28"/>
        </w:rPr>
        <w:t xml:space="preserve">
      Қазіргі уақытта Қазақстанда полихлордифенилдер және басқа хлорлық органикалық заттардың өндірістің жоқ болуына қарамастан аумақтардың қалдықты ластауы, сондай-ақ әлі күнге дейін өнеркәсіпте қолданылып жатқан полихлордифенилдер бар жабдықтардың болуы проблемасы қалып отыр. Осыған байланысты Бағдарлама шеңберінде полихлордифенилдермен ластанған аумақтарды экологиялық бағалау жөніндегі зерттеулерді, сондай-ақ орнықты органикалық ластағыштары бар қалдықтардың экологиялық қауіпсіз ыдырауын зерттеуді орындау, полихлордифенил бар жабдықтарды және аспаптарды қолданудан алып тастау жөніндегі іс-әрекеттер жоспарын және ластанған аумақтарды, орнықты органикалық ластағыштары қасиеттері бар пестицидтерді сақтау үйінділері мен қоймаларын қалпына келтіру жоспарларын қоса органикалық ластағыштары қасиеттері бар полихлордифенилдерді және пестицидтерді экологиялық қауіпсіз басқару, мониторинг, бақылау, запастарының тиімді және орнықты қысқаруының жүйелерін әзірлеу жоспарланып отыр. </w:t>
      </w:r>
      <w:r>
        <w:br/>
      </w:r>
      <w:r>
        <w:rPr>
          <w:rFonts w:ascii="Times New Roman"/>
          <w:b w:val="false"/>
          <w:i w:val="false"/>
          <w:color w:val="000000"/>
          <w:sz w:val="28"/>
        </w:rPr>
        <w:t xml:space="preserve">
      Трансшекаралық сипаттағы проблемаларды шешу мақсатында Қазақстанның шекара маңы аудандарының экологиялық жай-күйін зерттеуді орындау жоспарлануда. </w:t>
      </w:r>
      <w:r>
        <w:br/>
      </w:r>
      <w:r>
        <w:rPr>
          <w:rFonts w:ascii="Times New Roman"/>
          <w:b w:val="false"/>
          <w:i w:val="false"/>
          <w:color w:val="000000"/>
          <w:sz w:val="28"/>
        </w:rPr>
        <w:t xml:space="preserve">
      Урбанизацияланған аумақтар ортасы сапасының қазіргі уақыттағы өзекті мәселесін шешу үшін мына зерттеулерді орындау жоспарланып отыр: </w:t>
      </w:r>
      <w:r>
        <w:br/>
      </w:r>
      <w:r>
        <w:rPr>
          <w:rFonts w:ascii="Times New Roman"/>
          <w:b w:val="false"/>
          <w:i w:val="false"/>
          <w:color w:val="000000"/>
          <w:sz w:val="28"/>
        </w:rPr>
        <w:t xml:space="preserve">
      Қазақстан қалаларының экологиялық атласын әзірлеу; </w:t>
      </w:r>
      <w:r>
        <w:br/>
      </w:r>
      <w:r>
        <w:rPr>
          <w:rFonts w:ascii="Times New Roman"/>
          <w:b w:val="false"/>
          <w:i w:val="false"/>
          <w:color w:val="000000"/>
          <w:sz w:val="28"/>
        </w:rPr>
        <w:t xml:space="preserve">
      Қазақстан Республикасының халықаралық стандарттарына көшу мүмкіндігін бағалаумен автомобиль көлігінің экологиялық қауіпсіздігін қамтамасыз ету жөніндегі ғылыми зерттеулерді өткізу; </w:t>
      </w:r>
      <w:r>
        <w:br/>
      </w:r>
      <w:r>
        <w:rPr>
          <w:rFonts w:ascii="Times New Roman"/>
          <w:b w:val="false"/>
          <w:i w:val="false"/>
          <w:color w:val="000000"/>
          <w:sz w:val="28"/>
        </w:rPr>
        <w:t xml:space="preserve">
      Қазақстан Республикасының урбанизацияланған аумақтарындағы атмосфералық ауаның сапасын басқарудың ақпараттық моделін әзірлеу және енгізу. </w:t>
      </w:r>
      <w:r>
        <w:br/>
      </w:r>
      <w:r>
        <w:rPr>
          <w:rFonts w:ascii="Times New Roman"/>
          <w:b w:val="false"/>
          <w:i w:val="false"/>
          <w:color w:val="000000"/>
          <w:sz w:val="28"/>
        </w:rPr>
        <w:t xml:space="preserve">
      Қоршаған орта сапасының стандарттарын және нормативтерін жетілдіру саласында мыналар жоспарланған: </w:t>
      </w:r>
      <w:r>
        <w:br/>
      </w:r>
      <w:r>
        <w:rPr>
          <w:rFonts w:ascii="Times New Roman"/>
          <w:b w:val="false"/>
          <w:i w:val="false"/>
          <w:color w:val="000000"/>
          <w:sz w:val="28"/>
        </w:rPr>
        <w:t xml:space="preserve">
      ISO 14000 халықаралық экологиялық стандарттарына көшудің ғылыми негіздерін әзірлеу; </w:t>
      </w:r>
      <w:r>
        <w:br/>
      </w:r>
      <w:r>
        <w:rPr>
          <w:rFonts w:ascii="Times New Roman"/>
          <w:b w:val="false"/>
          <w:i w:val="false"/>
          <w:color w:val="000000"/>
          <w:sz w:val="28"/>
        </w:rPr>
        <w:t xml:space="preserve">
      елді мекендер аумақтарындағы қоршаған орта сапасының санитарлық-гигиеналық нормативтерін халықаралық стандарттармен үйлестірудің ғылыми негіздеуді қамтамасыз ету; </w:t>
      </w:r>
      <w:r>
        <w:br/>
      </w:r>
      <w:r>
        <w:rPr>
          <w:rFonts w:ascii="Times New Roman"/>
          <w:b w:val="false"/>
          <w:i w:val="false"/>
          <w:color w:val="000000"/>
          <w:sz w:val="28"/>
        </w:rPr>
        <w:t xml:space="preserve">
      республикалық деңгейдегі объектілер үшін қоршаған орта сапасының нысаналы көрсеткіштерін әзірлеу жөніндегі ғылыми зерттеулерді өткізу; </w:t>
      </w:r>
      <w:r>
        <w:br/>
      </w:r>
      <w:r>
        <w:rPr>
          <w:rFonts w:ascii="Times New Roman"/>
          <w:b w:val="false"/>
          <w:i w:val="false"/>
          <w:color w:val="000000"/>
          <w:sz w:val="28"/>
        </w:rPr>
        <w:t xml:space="preserve">
      қалаларда және өнеркәсіптік орталықтарда ауа ортасы сапасының нысаналы көрсеткіштерін белгілеу жөніндегі критерийлерді әзірлеу; </w:t>
      </w:r>
      <w:r>
        <w:br/>
      </w:r>
      <w:r>
        <w:rPr>
          <w:rFonts w:ascii="Times New Roman"/>
          <w:b w:val="false"/>
          <w:i w:val="false"/>
          <w:color w:val="000000"/>
          <w:sz w:val="28"/>
        </w:rPr>
        <w:t xml:space="preserve">
      Қазақстан Республикасы барлық өңірлері (салалары) үшін орнықты дамудың индикаторлары (нысаналы көрсеткіштерінің) жүйесінің ғылыми негіздемесін қамтамасыз ету. </w:t>
      </w:r>
      <w:r>
        <w:br/>
      </w:r>
      <w:r>
        <w:rPr>
          <w:rFonts w:ascii="Times New Roman"/>
          <w:b w:val="false"/>
          <w:i w:val="false"/>
          <w:color w:val="000000"/>
          <w:sz w:val="28"/>
        </w:rPr>
        <w:t xml:space="preserve">
      Республикада төтенше жағдайлардың алдын алу жөніндегі ғылыми зерттеулердің кешені мыналарды қосады: </w:t>
      </w:r>
      <w:r>
        <w:br/>
      </w:r>
      <w:r>
        <w:rPr>
          <w:rFonts w:ascii="Times New Roman"/>
          <w:b w:val="false"/>
          <w:i w:val="false"/>
          <w:color w:val="000000"/>
          <w:sz w:val="28"/>
        </w:rPr>
        <w:t xml:space="preserve">
      Іле Алатауы таулы-тау бөктерлі аймағындағы селді және көшкінді құбылыстарының пайда болуының алдын алу жөніндегі инженерлік-техникалық іс-шараларды әзірлеу; </w:t>
      </w:r>
      <w:r>
        <w:br/>
      </w:r>
      <w:r>
        <w:rPr>
          <w:rFonts w:ascii="Times New Roman"/>
          <w:b w:val="false"/>
          <w:i w:val="false"/>
          <w:color w:val="000000"/>
          <w:sz w:val="28"/>
        </w:rPr>
        <w:t xml:space="preserve">
      Бағдарлама шеңберінде Қазақстан Республикасындағы мұнайгаз кенорындарын өндіру ауданының экологиялық жай-күйін ғылыми-техникалық бағалау орындалатын, сондай-ақ Қарашығанақ мұнайгазконденсат кенорынының экожүйелеріндегі заттар және энергия айналымының орнықты сипаттамалары зерттелетін және баланстық математикалық моделі әзірленетін болады (50 жылдық мониторинг негізінде). </w:t>
      </w:r>
      <w:r>
        <w:br/>
      </w:r>
      <w:r>
        <w:rPr>
          <w:rFonts w:ascii="Times New Roman"/>
          <w:b w:val="false"/>
          <w:i w:val="false"/>
          <w:color w:val="000000"/>
          <w:sz w:val="28"/>
        </w:rPr>
        <w:t xml:space="preserve">
      Жаңа экологиялық тиімді және ресурс үнемдеуші технологияларды енгізу жөніндегі жұмыстарды қамтамасыз ету шеңберінде Қазақстан Республикасында "серпінді технологияларды" енгізуді анықтау жөніндегі зерттеулер, сондай-ақ Қазақстан Республикасының жағдайлары үшін ресурстарды пайдалану тиімділігінің көрсеткіштерін арттыру моделін әзірлеу жоспарлануда. </w:t>
      </w:r>
      <w:r>
        <w:br/>
      </w:r>
      <w:r>
        <w:rPr>
          <w:rFonts w:ascii="Times New Roman"/>
          <w:b w:val="false"/>
          <w:i w:val="false"/>
          <w:color w:val="000000"/>
          <w:sz w:val="28"/>
        </w:rPr>
        <w:t xml:space="preserve">
      Сондай-ақ, Қазақстан Республикасының 1:1000 000 масштабтағы мамандандырылған карталар жиынтығын құрумен Қазақстан Республикасының аумағын экологиялық аймақтауды жүзеге асыру жоспарланып отыр. </w:t>
      </w:r>
    </w:p>
    <w:bookmarkStart w:name="z22" w:id="21"/>
    <w:p>
      <w:pPr>
        <w:spacing w:after="0"/>
        <w:ind w:left="0"/>
        <w:jc w:val="left"/>
      </w:pPr>
      <w:r>
        <w:rPr>
          <w:rFonts w:ascii="Times New Roman"/>
          <w:b/>
          <w:i w:val="false"/>
          <w:color w:val="000000"/>
        </w:rPr>
        <w:t xml:space="preserve"> 
5.1.6. Халықаралық ынтымақтастықты кеңейту </w:t>
      </w:r>
    </w:p>
    <w:bookmarkEnd w:id="21"/>
    <w:p>
      <w:pPr>
        <w:spacing w:after="0"/>
        <w:ind w:left="0"/>
        <w:jc w:val="both"/>
      </w:pPr>
      <w:r>
        <w:rPr>
          <w:rFonts w:ascii="Times New Roman"/>
          <w:b w:val="false"/>
          <w:i w:val="false"/>
          <w:color w:val="000000"/>
          <w:sz w:val="28"/>
        </w:rPr>
        <w:t xml:space="preserve">      Қоршаған ортаны қорғау саласындағы халықаралық ынтымақтастықты бұдан әрі кеңейту мыналарды көздейді: </w:t>
      </w:r>
      <w:r>
        <w:br/>
      </w:r>
      <w:r>
        <w:rPr>
          <w:rFonts w:ascii="Times New Roman"/>
          <w:b w:val="false"/>
          <w:i w:val="false"/>
          <w:color w:val="000000"/>
          <w:sz w:val="28"/>
        </w:rPr>
        <w:t xml:space="preserve">
      халықаралық қатысумен Дунай, Альп, Анд және басқа келісімдердің жұмысын зерттеумен бассейндік негізде орнықты дамудың трансшекаралық аймақтарын құру жөніндегі ұсыныстарды әзірлеу және енгізу; </w:t>
      </w:r>
      <w:r>
        <w:br/>
      </w:r>
      <w:r>
        <w:rPr>
          <w:rFonts w:ascii="Times New Roman"/>
          <w:b w:val="false"/>
          <w:i w:val="false"/>
          <w:color w:val="000000"/>
          <w:sz w:val="28"/>
        </w:rPr>
        <w:t xml:space="preserve">
      шаруашылықтың әр түрлі секторындағы экологиялық саясатты қалыптастыруда Қазақстан Республикасын қолдау жөніндегі іс-шараларды орындау; </w:t>
      </w:r>
      <w:r>
        <w:br/>
      </w:r>
      <w:r>
        <w:rPr>
          <w:rFonts w:ascii="Times New Roman"/>
          <w:b w:val="false"/>
          <w:i w:val="false"/>
          <w:color w:val="000000"/>
          <w:sz w:val="28"/>
        </w:rPr>
        <w:t xml:space="preserve">
      шөлейттенумен күрес мәселелері бойынша өңірлік және халықаралық ұйымдардың әлеуетін арттыру. </w:t>
      </w:r>
    </w:p>
    <w:bookmarkStart w:name="z23" w:id="22"/>
    <w:p>
      <w:pPr>
        <w:spacing w:after="0"/>
        <w:ind w:left="0"/>
        <w:jc w:val="left"/>
      </w:pPr>
      <w:r>
        <w:rPr>
          <w:rFonts w:ascii="Times New Roman"/>
          <w:b/>
          <w:i w:val="false"/>
          <w:color w:val="000000"/>
        </w:rPr>
        <w:t xml:space="preserve"> 
5.2. Табиғи ортаны сақтау және қалпына келтіру </w:t>
      </w:r>
    </w:p>
    <w:bookmarkEnd w:id="22"/>
    <w:bookmarkStart w:name="z24" w:id="23"/>
    <w:p>
      <w:pPr>
        <w:spacing w:after="0"/>
        <w:ind w:left="0"/>
        <w:jc w:val="left"/>
      </w:pPr>
      <w:r>
        <w:rPr>
          <w:rFonts w:ascii="Times New Roman"/>
          <w:b/>
          <w:i w:val="false"/>
          <w:color w:val="000000"/>
        </w:rPr>
        <w:t xml:space="preserve"> 
5.2.1. Климат пен Жердің озон қабатына антропогендік әсерді </w:t>
      </w:r>
      <w:r>
        <w:br/>
      </w:r>
      <w:r>
        <w:rPr>
          <w:rFonts w:ascii="Times New Roman"/>
          <w:b/>
          <w:i w:val="false"/>
          <w:color w:val="000000"/>
        </w:rPr>
        <w:t xml:space="preserve">
төмендету </w:t>
      </w:r>
    </w:p>
    <w:bookmarkEnd w:id="23"/>
    <w:p>
      <w:pPr>
        <w:spacing w:after="0"/>
        <w:ind w:left="0"/>
        <w:jc w:val="both"/>
      </w:pPr>
      <w:r>
        <w:rPr>
          <w:rFonts w:ascii="Times New Roman"/>
          <w:b w:val="false"/>
          <w:i w:val="false"/>
          <w:color w:val="000000"/>
          <w:sz w:val="28"/>
        </w:rPr>
        <w:t xml:space="preserve">      Орнықты даму және экологиялық қауіпсіздік үшін Қазақстан климатының қазіргі заманғы және болашақтағы жай-күйін және оның салдарын бағалау жаһандық жылыну үдерістерімен байланысты. Парник газдары шығарындыларының мөлшерлік бағалауын орындау, парник газдары эмиссияларының сценарийін әзірлеу, Қазақстанның парник газдарының эмиссияларын төмендету жөніндегі ұлттық стратегиясын әзірлеу, парник газдарының шығарындыларына квоталарды лицензиялаудың ұлттық жүйесін құру үшін жағдайларды дайындау, парник газдарының эмиссиялары/ағыны бойынша мониторинг және есеп беру жүйесін жөнге келтіруді орындау жоспарланып отыр. </w:t>
      </w:r>
      <w:r>
        <w:br/>
      </w:r>
      <w:r>
        <w:rPr>
          <w:rFonts w:ascii="Times New Roman"/>
          <w:b w:val="false"/>
          <w:i w:val="false"/>
          <w:color w:val="000000"/>
          <w:sz w:val="28"/>
        </w:rPr>
        <w:t xml:space="preserve">
      Бағдарлама шеңберінде климаттың өзгеруі және озон қабатын бұзатын заттарды тұтынушылардың секторларының қазіргі заманғы дамуы және олардың озон қабатына әсерін бағалауы, сондай-ақ озон қабатын бұзатын заттар туралы 1987 жылғы 16 қыркүйектегі Монреаль хаттамасы бойынша міндеттемелерді орындау үшін қабылданған шараларға секторлардың бейімделу мүмкіндігі орындалатын болады. </w:t>
      </w:r>
    </w:p>
    <w:bookmarkStart w:name="z25" w:id="24"/>
    <w:p>
      <w:pPr>
        <w:spacing w:after="0"/>
        <w:ind w:left="0"/>
        <w:jc w:val="left"/>
      </w:pPr>
      <w:r>
        <w:rPr>
          <w:rFonts w:ascii="Times New Roman"/>
          <w:b/>
          <w:i w:val="false"/>
          <w:color w:val="000000"/>
        </w:rPr>
        <w:t xml:space="preserve"> 
5.2.2. Биологиялық алуан түрлілікті сақтау және орнықты </w:t>
      </w:r>
      <w:r>
        <w:br/>
      </w:r>
      <w:r>
        <w:rPr>
          <w:rFonts w:ascii="Times New Roman"/>
          <w:b/>
          <w:i w:val="false"/>
          <w:color w:val="000000"/>
        </w:rPr>
        <w:t xml:space="preserve">
пайдалану </w:t>
      </w:r>
    </w:p>
    <w:bookmarkEnd w:id="24"/>
    <w:p>
      <w:pPr>
        <w:spacing w:after="0"/>
        <w:ind w:left="0"/>
        <w:jc w:val="both"/>
      </w:pPr>
      <w:r>
        <w:rPr>
          <w:rFonts w:ascii="Times New Roman"/>
          <w:b w:val="false"/>
          <w:i w:val="false"/>
          <w:color w:val="000000"/>
          <w:sz w:val="28"/>
        </w:rPr>
        <w:t>      Биологиялық алуан түрлілікті сақтау мақсатында биологиялық ресурстарды сақтау және ұтымды пайдалану саласындағы республиканың жанды мұраларын сақтау, халықаралық ынтымақтастықтың стратегиясын әзірлеу жөніндегі қызметтің нәтижелілігін бағалауға мүмкіндік беретін Биологиялық алуан түрлілік туралы </w:t>
      </w:r>
      <w:r>
        <w:rPr>
          <w:rFonts w:ascii="Times New Roman"/>
          <w:b w:val="false"/>
          <w:i w:val="false"/>
          <w:color w:val="000000"/>
          <w:sz w:val="28"/>
        </w:rPr>
        <w:t>тұжырымдаманы</w:t>
      </w:r>
      <w:r>
        <w:rPr>
          <w:rFonts w:ascii="Times New Roman"/>
          <w:b w:val="false"/>
          <w:i w:val="false"/>
          <w:color w:val="000000"/>
          <w:sz w:val="28"/>
        </w:rPr>
        <w:t xml:space="preserve"> Қазақстан Республикасында 1992-2009 жылдары іске асыру нәтижелерін жалпылау жоспарланып отыр. </w:t>
      </w:r>
      <w:r>
        <w:br/>
      </w:r>
      <w:r>
        <w:rPr>
          <w:rFonts w:ascii="Times New Roman"/>
          <w:b w:val="false"/>
          <w:i w:val="false"/>
          <w:color w:val="000000"/>
          <w:sz w:val="28"/>
        </w:rPr>
        <w:t xml:space="preserve">
      Батыс Қазақстанның жойылу қауіпі төніп тұрған флорасы мен фаунасының сирек, жергілікті, көне заманғы түрлерінің қазіргі заманғы жай-күйін бағалау негізінде Батыс Қазақстанның жанды мұрасын сақтаудың кешенді шаралары әзірленетін болады. </w:t>
      </w:r>
      <w:r>
        <w:br/>
      </w:r>
      <w:r>
        <w:rPr>
          <w:rFonts w:ascii="Times New Roman"/>
          <w:b w:val="false"/>
          <w:i w:val="false"/>
          <w:color w:val="000000"/>
          <w:sz w:val="28"/>
        </w:rPr>
        <w:t xml:space="preserve">
      Алма тұқымдарының орман түзетін генофондың сақтау үшін жабайы өсетін алмаларды жедел көбейтудің, сауықтырудың, ұзақ культивациялаудың және қайта жерсіндірудің биотехникалық әдістерін әзірлеу де жоспарлануда. </w:t>
      </w:r>
      <w:r>
        <w:br/>
      </w:r>
      <w:r>
        <w:rPr>
          <w:rFonts w:ascii="Times New Roman"/>
          <w:b w:val="false"/>
          <w:i w:val="false"/>
          <w:color w:val="000000"/>
          <w:sz w:val="28"/>
        </w:rPr>
        <w:t xml:space="preserve">
      Солтүстік Қазақстанда биологиялық алуан түрлілікті экологиялық бағалау және оны сақтау жөніндегі іс-шаралар әзірленетін болады. </w:t>
      </w:r>
      <w:r>
        <w:br/>
      </w:r>
      <w:r>
        <w:rPr>
          <w:rFonts w:ascii="Times New Roman"/>
          <w:b w:val="false"/>
          <w:i w:val="false"/>
          <w:color w:val="000000"/>
          <w:sz w:val="28"/>
        </w:rPr>
        <w:t xml:space="preserve">
      2007 жылы басталған Баянауыл мемлекеттік ұлттық табиғи саябағының қарағай күйіктерінің орнына өсімдіктің пирогенді ауысуын зерделеу жөніндегі зерттеулер; Баянауыл мемлекеттік ұлттық табиғи паркін (қазіргі заманғы геоэкологиялық жай-күйін бағалау, тиімді пайдалану және қорғау) ландшафты зерттеулер, сондай-ақ Баянауыл мемлекеттік табиғи паркінің орнықты дамуын қамтамасыз ету жөніндегі зерттеулер жалғастырылатын болады. </w:t>
      </w:r>
    </w:p>
    <w:bookmarkStart w:name="z26" w:id="25"/>
    <w:p>
      <w:pPr>
        <w:spacing w:after="0"/>
        <w:ind w:left="0"/>
        <w:jc w:val="left"/>
      </w:pPr>
      <w:r>
        <w:rPr>
          <w:rFonts w:ascii="Times New Roman"/>
          <w:b/>
          <w:i w:val="false"/>
          <w:color w:val="000000"/>
        </w:rPr>
        <w:t xml:space="preserve"> 
5.2.3. Экологиялық зілзала аймақтарын, зымырандық-ғарыштық </w:t>
      </w:r>
      <w:r>
        <w:br/>
      </w:r>
      <w:r>
        <w:rPr>
          <w:rFonts w:ascii="Times New Roman"/>
          <w:b/>
          <w:i w:val="false"/>
          <w:color w:val="000000"/>
        </w:rPr>
        <w:t xml:space="preserve">
кешенінің полигондарын қалпына келтіру </w:t>
      </w:r>
    </w:p>
    <w:bookmarkEnd w:id="25"/>
    <w:p>
      <w:pPr>
        <w:spacing w:after="0"/>
        <w:ind w:left="0"/>
        <w:jc w:val="both"/>
      </w:pPr>
      <w:r>
        <w:rPr>
          <w:rFonts w:ascii="Times New Roman"/>
          <w:b w:val="false"/>
          <w:i w:val="false"/>
          <w:color w:val="000000"/>
          <w:sz w:val="28"/>
        </w:rPr>
        <w:t xml:space="preserve">      Осы Бағдарламаны іске асыру шеңберінде Қазақстанның Қарулы Күштері қызметінің экологиялық қауіпін және экологиялық қауіпсіздігін бағалау жөніндегі зерттеулер жалғастырылатын болады. </w:t>
      </w:r>
      <w:r>
        <w:br/>
      </w:r>
      <w:r>
        <w:rPr>
          <w:rFonts w:ascii="Times New Roman"/>
          <w:b w:val="false"/>
          <w:i w:val="false"/>
          <w:color w:val="000000"/>
          <w:sz w:val="28"/>
        </w:rPr>
        <w:t xml:space="preserve">
      Гептилмен ластануды бақылаудың тиімді технологиясын әзірлеу және Байқоңыр ғарыш айлағынан ұшырылатын ғарыштық зымырандар сатыларының құлау орындарында гептилдің адамға, жануарларға және өсімдіктерге әсерін зерделеу жөніндегі жұмыстарды бастау жоспарланып отыр. Балқаш-9 қаласындағы "Дарьял-У" радиолокациялық станцияларының конденсаторларын кәдеге жаратуға алғашқы дайындау бойынша учаскені салуды қамтамасыз ету талап етіледі. </w:t>
      </w:r>
      <w:r>
        <w:br/>
      </w:r>
      <w:r>
        <w:rPr>
          <w:rFonts w:ascii="Times New Roman"/>
          <w:b w:val="false"/>
          <w:i w:val="false"/>
          <w:color w:val="000000"/>
          <w:sz w:val="28"/>
        </w:rPr>
        <w:t xml:space="preserve">
      Арал маңы экологиялық зілзала аймағында тұратын халықтың әлеуметтік маңызды ауруларының себеп-салдарлық байланыстарын анықтау жөніндегі жұмыстарды орындау, сондай-ақ Арал көлі өңірінде халықты сауықтырудың экологиялық әдістерін әзірлеуді жалғастыру жоспарланып отыр. </w:t>
      </w:r>
    </w:p>
    <w:bookmarkStart w:name="z27" w:id="26"/>
    <w:p>
      <w:pPr>
        <w:spacing w:after="0"/>
        <w:ind w:left="0"/>
        <w:jc w:val="left"/>
      </w:pPr>
      <w:r>
        <w:rPr>
          <w:rFonts w:ascii="Times New Roman"/>
          <w:b/>
          <w:i w:val="false"/>
          <w:color w:val="000000"/>
        </w:rPr>
        <w:t xml:space="preserve"> 
5.2.4. Каспий теңізінің шельфі мен жапсарлас аумақтар </w:t>
      </w:r>
      <w:r>
        <w:br/>
      </w:r>
      <w:r>
        <w:rPr>
          <w:rFonts w:ascii="Times New Roman"/>
          <w:b/>
          <w:i w:val="false"/>
          <w:color w:val="000000"/>
        </w:rPr>
        <w:t xml:space="preserve">
ластануының алдын алу </w:t>
      </w:r>
    </w:p>
    <w:bookmarkEnd w:id="26"/>
    <w:p>
      <w:pPr>
        <w:spacing w:after="0"/>
        <w:ind w:left="0"/>
        <w:jc w:val="both"/>
      </w:pPr>
      <w:r>
        <w:rPr>
          <w:rFonts w:ascii="Times New Roman"/>
          <w:b w:val="false"/>
          <w:i w:val="false"/>
          <w:color w:val="000000"/>
          <w:sz w:val="28"/>
        </w:rPr>
        <w:t xml:space="preserve">      Солтүстік Каспий маңындағы аумақтарда ихтиофауна мен түптік омыртқасыз жануарлардың қауымдастықтары мен аууына мұнайгаз қызметінің әсерін бағалау жөніндегі зерттеулер, Қазақстан Республикасының Каспий маңы өңірлерін экологиялық аймақтау жөніндегі жұмыстар жалғастырылатын болады. </w:t>
      </w:r>
      <w:r>
        <w:br/>
      </w:r>
      <w:r>
        <w:rPr>
          <w:rFonts w:ascii="Times New Roman"/>
          <w:b w:val="false"/>
          <w:i w:val="false"/>
          <w:color w:val="000000"/>
          <w:sz w:val="28"/>
        </w:rPr>
        <w:t>
      2007 жылғы 23 - 25 мамырда Баку қаласында (Әзірбайжан Республикасы) болған 2003 жылғы 4 қарашадағы Каспий теңізінің теңіз ортасын қорғау жөніндегі Келісілген Тараптары Негіздемелік Конвенция Конференциясының бірінші сессиясының шешімдерін орындау үшін Каспий теңізінің қоршаған ортасын қорғау жөніндегі Ұлттық әрекеттер жоспарын әзірлеу, 2003 жылғы 4 қарашадағы Каспий теңізінің теңіз ортасын қорғау жөніндегі Негіздемелік </w:t>
      </w:r>
      <w:r>
        <w:rPr>
          <w:rFonts w:ascii="Times New Roman"/>
          <w:b w:val="false"/>
          <w:i w:val="false"/>
          <w:color w:val="000000"/>
          <w:sz w:val="28"/>
        </w:rPr>
        <w:t>Конвенция</w:t>
      </w:r>
      <w:r>
        <w:rPr>
          <w:rFonts w:ascii="Times New Roman"/>
          <w:b w:val="false"/>
          <w:i w:val="false"/>
          <w:color w:val="000000"/>
          <w:sz w:val="28"/>
        </w:rPr>
        <w:t xml:space="preserve"> тақырыптық Хаттамаларды дайындауға қазақстандық мамандардың өңірлік деңгейде қатысуын қамтамасыз ету, Каспийдің экологиялық бағдарламасын іске асыруда Қазақстанның қатысуын кеңейту қажет. </w:t>
      </w:r>
    </w:p>
    <w:bookmarkStart w:name="z28" w:id="27"/>
    <w:p>
      <w:pPr>
        <w:spacing w:after="0"/>
        <w:ind w:left="0"/>
        <w:jc w:val="left"/>
      </w:pPr>
      <w:r>
        <w:rPr>
          <w:rFonts w:ascii="Times New Roman"/>
          <w:b/>
          <w:i w:val="false"/>
          <w:color w:val="000000"/>
        </w:rPr>
        <w:t xml:space="preserve"> 
5.2.5. Жер және су ресурстарының тозуларының, ластануларының </w:t>
      </w:r>
      <w:r>
        <w:br/>
      </w:r>
      <w:r>
        <w:rPr>
          <w:rFonts w:ascii="Times New Roman"/>
          <w:b/>
          <w:i w:val="false"/>
          <w:color w:val="000000"/>
        </w:rPr>
        <w:t xml:space="preserve">
және ауа бассейні ластануының алдын алу </w:t>
      </w:r>
    </w:p>
    <w:bookmarkEnd w:id="27"/>
    <w:p>
      <w:pPr>
        <w:spacing w:after="0"/>
        <w:ind w:left="0"/>
        <w:jc w:val="both"/>
      </w:pPr>
      <w:r>
        <w:rPr>
          <w:rFonts w:ascii="Times New Roman"/>
          <w:b w:val="false"/>
          <w:i w:val="false"/>
          <w:color w:val="000000"/>
          <w:sz w:val="28"/>
        </w:rPr>
        <w:t xml:space="preserve">      Жер ресурстарының тозуының, ластануының алдын алу жөніндегі іс-шаралар мыналарды қосады: </w:t>
      </w:r>
      <w:r>
        <w:br/>
      </w:r>
      <w:r>
        <w:rPr>
          <w:rFonts w:ascii="Times New Roman"/>
          <w:b w:val="false"/>
          <w:i w:val="false"/>
          <w:color w:val="000000"/>
          <w:sz w:val="28"/>
        </w:rPr>
        <w:t xml:space="preserve">
      Қарағанды облысы Шет ауданында қуаң жерлерді басқару жөніндегі жобаны іске асыруды жалғастыру; </w:t>
      </w:r>
      <w:r>
        <w:br/>
      </w:r>
      <w:r>
        <w:rPr>
          <w:rFonts w:ascii="Times New Roman"/>
          <w:b w:val="false"/>
          <w:i w:val="false"/>
          <w:color w:val="000000"/>
          <w:sz w:val="28"/>
        </w:rPr>
        <w:t xml:space="preserve">
      ғарыштық ақпаратты пайдаланумен шөлейттену мониторингінің концептуалдық негіздерін әзірлеу жөніндегі жұмыстарды жүзеге асыру; </w:t>
      </w:r>
      <w:r>
        <w:br/>
      </w:r>
      <w:r>
        <w:rPr>
          <w:rFonts w:ascii="Times New Roman"/>
          <w:b w:val="false"/>
          <w:i w:val="false"/>
          <w:color w:val="000000"/>
          <w:sz w:val="28"/>
        </w:rPr>
        <w:t xml:space="preserve">
      жайылымдық ресурстарды орнықты басқаруды қамтамасыз ету; </w:t>
      </w:r>
      <w:r>
        <w:br/>
      </w:r>
      <w:r>
        <w:rPr>
          <w:rFonts w:ascii="Times New Roman"/>
          <w:b w:val="false"/>
          <w:i w:val="false"/>
          <w:color w:val="000000"/>
          <w:sz w:val="28"/>
        </w:rPr>
        <w:t xml:space="preserve">
      ормандарды сақтау және республика аумағының ормандылығын арттыру жөніндегі жұмыстарды жалғастыру; </w:t>
      </w:r>
      <w:r>
        <w:br/>
      </w:r>
      <w:r>
        <w:rPr>
          <w:rFonts w:ascii="Times New Roman"/>
          <w:b w:val="false"/>
          <w:i w:val="false"/>
          <w:color w:val="000000"/>
          <w:sz w:val="28"/>
        </w:rPr>
        <w:t xml:space="preserve">
      азып-тозған табиғат ресурстарына түгендеу өткізу; </w:t>
      </w:r>
      <w:r>
        <w:br/>
      </w:r>
      <w:r>
        <w:rPr>
          <w:rFonts w:ascii="Times New Roman"/>
          <w:b w:val="false"/>
          <w:i w:val="false"/>
          <w:color w:val="000000"/>
          <w:sz w:val="28"/>
        </w:rPr>
        <w:t xml:space="preserve">
      Арал теңізі бассейінінде жерлердің азып-тозуының алдын алу және қалпына келтіру жөніндегі фитомелиоративтік жұмыстарды жүргізу; </w:t>
      </w:r>
      <w:r>
        <w:br/>
      </w:r>
      <w:r>
        <w:rPr>
          <w:rFonts w:ascii="Times New Roman"/>
          <w:b w:val="false"/>
          <w:i w:val="false"/>
          <w:color w:val="000000"/>
          <w:sz w:val="28"/>
        </w:rPr>
        <w:t xml:space="preserve">
      суармалы экожүйелерді басқару; </w:t>
      </w:r>
      <w:r>
        <w:br/>
      </w:r>
      <w:r>
        <w:rPr>
          <w:rFonts w:ascii="Times New Roman"/>
          <w:b w:val="false"/>
          <w:i w:val="false"/>
          <w:color w:val="000000"/>
          <w:sz w:val="28"/>
        </w:rPr>
        <w:t xml:space="preserve">
      жер ресурстарына залал келтіретін әрекеттерді уақытша тоқтата тұру немесе тоқтату; </w:t>
      </w:r>
      <w:r>
        <w:br/>
      </w:r>
      <w:r>
        <w:rPr>
          <w:rFonts w:ascii="Times New Roman"/>
          <w:b w:val="false"/>
          <w:i w:val="false"/>
          <w:color w:val="000000"/>
          <w:sz w:val="28"/>
        </w:rPr>
        <w:t xml:space="preserve">
      Қазақстанда қуаңшылықты зерттеулер мен болжаулар жүргізу; </w:t>
      </w:r>
      <w:r>
        <w:br/>
      </w:r>
      <w:r>
        <w:rPr>
          <w:rFonts w:ascii="Times New Roman"/>
          <w:b w:val="false"/>
          <w:i w:val="false"/>
          <w:color w:val="000000"/>
          <w:sz w:val="28"/>
        </w:rPr>
        <w:t xml:space="preserve">
      шөлейттену үдерістерінің индикаторларын әзірлеу және Батыс Қазақстан облысы бойынша деректер базасын құру. </w:t>
      </w:r>
      <w:r>
        <w:br/>
      </w:r>
      <w:r>
        <w:rPr>
          <w:rFonts w:ascii="Times New Roman"/>
          <w:b w:val="false"/>
          <w:i w:val="false"/>
          <w:color w:val="000000"/>
          <w:sz w:val="28"/>
        </w:rPr>
        <w:t xml:space="preserve">
      Ауа бассейні ластануының алдын алу жөніндегі іс-шаралар мыналарды қосады: </w:t>
      </w:r>
      <w:r>
        <w:br/>
      </w:r>
      <w:r>
        <w:rPr>
          <w:rFonts w:ascii="Times New Roman"/>
          <w:b w:val="false"/>
          <w:i w:val="false"/>
          <w:color w:val="000000"/>
          <w:sz w:val="28"/>
        </w:rPr>
        <w:t>
      "1979 жылғы 13 қарашадағы "Ауаның үлкен қашықтықтарға трансшекаралық ластануы туралы" </w:t>
      </w:r>
      <w:r>
        <w:rPr>
          <w:rFonts w:ascii="Times New Roman"/>
          <w:b w:val="false"/>
          <w:i w:val="false"/>
          <w:color w:val="000000"/>
          <w:sz w:val="28"/>
        </w:rPr>
        <w:t>конвенциясы</w:t>
      </w:r>
      <w:r>
        <w:rPr>
          <w:rFonts w:ascii="Times New Roman"/>
          <w:b w:val="false"/>
          <w:i w:val="false"/>
          <w:color w:val="000000"/>
          <w:sz w:val="28"/>
        </w:rPr>
        <w:t xml:space="preserve"> бойынша Қазақстан Республикасының міндеттемелерін орындау шеңберінде жергілікті энергия ресурстарының (көмірдің, мұнай өнімдерінің және газдардың) ерекшеліктерін және оларды жағу технологияларын ескере отырып, ластаушы заттар шығарындыларының, ауыр металдардың және орнықты органикалық ластағыштардың ұлттық жеке коэффициенттерін нақтылау жөніндегі жұмыстарды орындау, сондай-ақ ластаушы заттардың эмиссияларын жыл сайын түгендеуді өткізу және Біріккен Ұлттар Ұйымының Еуроазиялық экономикалық комиссиясына есеп ұсыну, шығарындылардың көлемін талдау жоспарланып отыр. </w:t>
      </w:r>
      <w:r>
        <w:br/>
      </w:r>
      <w:r>
        <w:rPr>
          <w:rFonts w:ascii="Times New Roman"/>
          <w:b w:val="false"/>
          <w:i w:val="false"/>
          <w:color w:val="000000"/>
          <w:sz w:val="28"/>
        </w:rPr>
        <w:t xml:space="preserve">
      Отын-энергетикалық кешенді дамытудың перспективалық жоспарларын және бағдарламаларын ескере отырып, таяу маңдағы 10-20 жылдарға эмиссияларды бұдан әрі болжау үшін энергетикалық сектордан шығарындыларға зерттеу өткізу және талдау, Қазақстан Республикасы атмосферасының техногендік ластануы деңгейіне меншік нысанына қарамастан шаруашылық қызмет объектілерінен ықпалын бұдан әрі болжау үшін эмиссия құрамының сандық және сапалық құрамын мәнді зерттеуді орындау. </w:t>
      </w:r>
      <w:r>
        <w:br/>
      </w:r>
      <w:r>
        <w:rPr>
          <w:rFonts w:ascii="Times New Roman"/>
          <w:b w:val="false"/>
          <w:i w:val="false"/>
          <w:color w:val="000000"/>
          <w:sz w:val="28"/>
        </w:rPr>
        <w:t xml:space="preserve">
      Өңірлік атмосфералық үдерістерді және ауаның ластануын үлкен қашықтықтарға трансшекаралық тасымалдануын өңірлер мен шекті аумақтардың атмосфералық ауасында зиянды қоспалардың таралуының негізгі тетіктерін компьютерлік модельдеу әдістерімен есептеу және зерттеу үшін қажетті теориялық аппаратты және есептеу құралдарын әзірлеу мақсатында моделдеу. </w:t>
      </w:r>
      <w:r>
        <w:br/>
      </w:r>
      <w:r>
        <w:rPr>
          <w:rFonts w:ascii="Times New Roman"/>
          <w:b w:val="false"/>
          <w:i w:val="false"/>
          <w:color w:val="000000"/>
          <w:sz w:val="28"/>
        </w:rPr>
        <w:t xml:space="preserve">
      Ауа ортасының мемлекеттік мониторингін ұйымдастыру үшін Қызылорда облысы аумағының ауа бассейнін экологиялық зерттеуді өткізу. </w:t>
      </w:r>
      <w:r>
        <w:br/>
      </w:r>
      <w:r>
        <w:rPr>
          <w:rFonts w:ascii="Times New Roman"/>
          <w:b w:val="false"/>
          <w:i w:val="false"/>
          <w:color w:val="000000"/>
          <w:sz w:val="28"/>
        </w:rPr>
        <w:t xml:space="preserve">
      Қалалардың атмосфералық ауасы сапасының жай-күйіне диагностика жүргізуге мүмкіндік беретін де, қаланың барлық көздері үшін ластаушы заттар шығарындыларының нормативтерін олардың өзара әсерін ескерумен анықтауға да мүмкіндік беретін Қазақстан Республикасы қалаларының атмосфераларына зиянды заттар шығарындыларының шекті жол беруге болатын жобаларын әзірлеу. </w:t>
      </w:r>
      <w:r>
        <w:br/>
      </w:r>
      <w:r>
        <w:rPr>
          <w:rFonts w:ascii="Times New Roman"/>
          <w:b w:val="false"/>
          <w:i w:val="false"/>
          <w:color w:val="000000"/>
          <w:sz w:val="28"/>
        </w:rPr>
        <w:t xml:space="preserve">
      Қазақстан Республикасының едәуір ластанған өнеркәсіптік орталықтарының экологиялық ахуалын оны жақсарту жөніндегі шараларды әзірлеу мақсатында кешенді бағалауын орындау. </w:t>
      </w:r>
      <w:r>
        <w:br/>
      </w:r>
      <w:r>
        <w:rPr>
          <w:rFonts w:ascii="Times New Roman"/>
          <w:b w:val="false"/>
          <w:i w:val="false"/>
          <w:color w:val="000000"/>
          <w:sz w:val="28"/>
        </w:rPr>
        <w:t xml:space="preserve">
      2007 жылы басталған жылу электр станцияларында экологиялық қауіпсіздікті басқару жүйесін ғылыми негіздеу және әзірлеу жөніндегі, сондай-ақ қоршаған ортаны техногендік сипаттағы газдардан қорғау жөніндегі зерттеулерді жалғастыру жоспарланып отыр. </w:t>
      </w:r>
      <w:r>
        <w:br/>
      </w:r>
      <w:r>
        <w:rPr>
          <w:rFonts w:ascii="Times New Roman"/>
          <w:b w:val="false"/>
          <w:i w:val="false"/>
          <w:color w:val="000000"/>
          <w:sz w:val="28"/>
        </w:rPr>
        <w:t xml:space="preserve">
      Су ресурстарының сарқылуы және ластануы проблемаларын шешу мақсатында мыналар жоспарлануда: </w:t>
      </w:r>
      <w:r>
        <w:br/>
      </w:r>
      <w:r>
        <w:rPr>
          <w:rFonts w:ascii="Times New Roman"/>
          <w:b w:val="false"/>
          <w:i w:val="false"/>
          <w:color w:val="000000"/>
          <w:sz w:val="28"/>
        </w:rPr>
        <w:t>
      "Қазақстанның 2030 жылға дейінгі даму стратегиясын одан әрі іске асыру жөніндегі шаралар туралы" Қазақстан Республикасы Президентінің 2007 жылғы 6 сәуірдегі N 310 </w:t>
      </w:r>
      <w:r>
        <w:rPr>
          <w:rFonts w:ascii="Times New Roman"/>
          <w:b w:val="false"/>
          <w:i w:val="false"/>
          <w:color w:val="000000"/>
          <w:sz w:val="28"/>
        </w:rPr>
        <w:t>Жарлығын</w:t>
      </w:r>
      <w:r>
        <w:rPr>
          <w:rFonts w:ascii="Times New Roman"/>
          <w:b w:val="false"/>
          <w:i w:val="false"/>
          <w:color w:val="000000"/>
          <w:sz w:val="28"/>
        </w:rPr>
        <w:t xml:space="preserve"> іске асыру шеңберінде Астана қаласында "Еуразия су орталығы" акционерлік қоғамы аналитикалық зертханасының жобалық-сметалық құжаттамасын әзірлеу және жабдықтауды қамтамасыз ету; </w:t>
      </w:r>
      <w:r>
        <w:br/>
      </w:r>
      <w:r>
        <w:rPr>
          <w:rFonts w:ascii="Times New Roman"/>
          <w:b w:val="false"/>
          <w:i w:val="false"/>
          <w:color w:val="000000"/>
          <w:sz w:val="28"/>
        </w:rPr>
        <w:t xml:space="preserve">
      Солтүстік Қазақстан облысы шегінде Есіл трансшекаралық өзенінің бассейніне антропогендік әсерді зерделеу; </w:t>
      </w:r>
      <w:r>
        <w:br/>
      </w:r>
      <w:r>
        <w:rPr>
          <w:rFonts w:ascii="Times New Roman"/>
          <w:b w:val="false"/>
          <w:i w:val="false"/>
          <w:color w:val="000000"/>
          <w:sz w:val="28"/>
        </w:rPr>
        <w:t xml:space="preserve">
      жер асты суларының мұнай өнімдерімен және сынаппен ластануымен негізделген Павлодар қаласының Солтүстік өнеркәсіптік аймағының қоршаған орта үшін қауіпті математикалық модельдеу әдістерімен бағалау; </w:t>
      </w:r>
      <w:r>
        <w:br/>
      </w:r>
      <w:r>
        <w:rPr>
          <w:rFonts w:ascii="Times New Roman"/>
          <w:b w:val="false"/>
          <w:i w:val="false"/>
          <w:color w:val="000000"/>
          <w:sz w:val="28"/>
        </w:rPr>
        <w:t xml:space="preserve">
      мына қалаларында су бұру объектілерін қайта жаңартуды, салуды орындау: Ақтөбе, Атырау, Өскемен, Семей, Тараз, Балқаш, Приозерск, Қарағанды, Жаңаөзен, Орал, Сарыағаш, Түркістан, Шолақ қорған ауылы, Арқалық, Петропавл, Алматы, Павлодар; </w:t>
      </w:r>
      <w:r>
        <w:br/>
      </w:r>
      <w:r>
        <w:rPr>
          <w:rFonts w:ascii="Times New Roman"/>
          <w:b w:val="false"/>
          <w:i w:val="false"/>
          <w:color w:val="000000"/>
          <w:sz w:val="28"/>
        </w:rPr>
        <w:t xml:space="preserve">
      Шалқар ауданының экологиялық-климаттық тепе-теңдігін сақтау үшін үлкен маңызды, бұл өңірде жалғыз жартылай тұщы су қоймасы болып табылатын, Ақтөбе облысы Шалқар ауданы Шалқар көлінің түбін тазалау, гидротехникалық ғимаратын қайта жаңарту жөніндегі іс-шараларды орындау; </w:t>
      </w:r>
      <w:r>
        <w:br/>
      </w:r>
      <w:r>
        <w:rPr>
          <w:rFonts w:ascii="Times New Roman"/>
          <w:b w:val="false"/>
          <w:i w:val="false"/>
          <w:color w:val="000000"/>
          <w:sz w:val="28"/>
        </w:rPr>
        <w:t xml:space="preserve">
      Семей қаласының жер асты суларының авиокеросинмен ластануын жою жөніндегі іс-шараларды орындау; Приозерск қаласын тасқын суларды бұру сұлбасының бірыңғай жүйесінің жоқтығымен және грунттық сулардың жоғары тұруымен негізделген тасқын және грунттық сулардан инженерлік қорғау; </w:t>
      </w:r>
      <w:r>
        <w:br/>
      </w:r>
      <w:r>
        <w:rPr>
          <w:rFonts w:ascii="Times New Roman"/>
          <w:b w:val="false"/>
          <w:i w:val="false"/>
          <w:color w:val="000000"/>
          <w:sz w:val="28"/>
        </w:rPr>
        <w:t xml:space="preserve">
      Усолка өзенінің арнасын қайта жаңғырту жөніндегі іс-шараларды орындау; </w:t>
      </w:r>
      <w:r>
        <w:br/>
      </w:r>
      <w:r>
        <w:rPr>
          <w:rFonts w:ascii="Times New Roman"/>
          <w:b w:val="false"/>
          <w:i w:val="false"/>
          <w:color w:val="000000"/>
          <w:sz w:val="28"/>
        </w:rPr>
        <w:t xml:space="preserve">
      Солтүстік Балқаш маңының табиғат пайдаланушылар қызметінен Балқаш көлі экожүйелерінің технологиялық ластануын төмендету жөніндегі іс-шараларды орындау; </w:t>
      </w:r>
      <w:r>
        <w:br/>
      </w:r>
      <w:r>
        <w:rPr>
          <w:rFonts w:ascii="Times New Roman"/>
          <w:b w:val="false"/>
          <w:i w:val="false"/>
          <w:color w:val="000000"/>
          <w:sz w:val="28"/>
        </w:rPr>
        <w:t xml:space="preserve">
      құрамында сынап бар аспаптар мен бұйымдарды демеркуризациялау бойынша учаскелерді құру. </w:t>
      </w:r>
      <w:r>
        <w:br/>
      </w:r>
      <w:r>
        <w:rPr>
          <w:rFonts w:ascii="Times New Roman"/>
          <w:b w:val="false"/>
          <w:i w:val="false"/>
          <w:color w:val="000000"/>
          <w:sz w:val="28"/>
        </w:rPr>
        <w:t xml:space="preserve">
      2007 жылы басталған мыналарға арналған зерттеулерді жалғастыру: </w:t>
      </w:r>
      <w:r>
        <w:br/>
      </w:r>
      <w:r>
        <w:rPr>
          <w:rFonts w:ascii="Times New Roman"/>
          <w:b w:val="false"/>
          <w:i w:val="false"/>
          <w:color w:val="000000"/>
          <w:sz w:val="28"/>
        </w:rPr>
        <w:t xml:space="preserve">
      уран өндіру кәсіпорындарының радиоактивті қалдықтармен ластанған ашық су қойнауларын және топырақтың тазарту әдістерін әзірлеу; </w:t>
      </w:r>
      <w:r>
        <w:br/>
      </w:r>
      <w:r>
        <w:rPr>
          <w:rFonts w:ascii="Times New Roman"/>
          <w:b w:val="false"/>
          <w:i w:val="false"/>
          <w:color w:val="000000"/>
          <w:sz w:val="28"/>
        </w:rPr>
        <w:t xml:space="preserve">
      Іле-Балқаш бассейні су ресурстарының, жер беті сулары сапасының жай-күйін және Қытай Халық Республикасы аумағында Іле өзені бассейнінде су пайдаланудың күтілетін артуының мүмкін болатын салдарын бағалау; </w:t>
      </w:r>
      <w:r>
        <w:br/>
      </w:r>
      <w:r>
        <w:rPr>
          <w:rFonts w:ascii="Times New Roman"/>
          <w:b w:val="false"/>
          <w:i w:val="false"/>
          <w:color w:val="000000"/>
          <w:sz w:val="28"/>
        </w:rPr>
        <w:t xml:space="preserve">
      Ақтөбе облысында Елек өзенінің суларын алты валентті хроммен және бормен ластанудан қорғау жөніндегі технологияларды анықтау үшін іздестірушілік жұмыстарды және зерттеулер өткізу; </w:t>
      </w:r>
      <w:r>
        <w:br/>
      </w:r>
      <w:r>
        <w:rPr>
          <w:rFonts w:ascii="Times New Roman"/>
          <w:b w:val="false"/>
          <w:i w:val="false"/>
          <w:color w:val="000000"/>
          <w:sz w:val="28"/>
        </w:rPr>
        <w:t xml:space="preserve">
      шағын өзендердің экологиялық қауіпсіздігін зерделеу және оны жақсарту жөніндегі іс-шараларды әзірлеу; </w:t>
      </w:r>
      <w:r>
        <w:br/>
      </w:r>
      <w:r>
        <w:rPr>
          <w:rFonts w:ascii="Times New Roman"/>
          <w:b w:val="false"/>
          <w:i w:val="false"/>
          <w:color w:val="000000"/>
          <w:sz w:val="28"/>
        </w:rPr>
        <w:t xml:space="preserve">
      Қазақстанның табиғи-шаруашылық жүйелерінің гидроэкологиялық қауіпсіздігін бағалау. </w:t>
      </w:r>
    </w:p>
    <w:bookmarkStart w:name="z29" w:id="28"/>
    <w:p>
      <w:pPr>
        <w:spacing w:after="0"/>
        <w:ind w:left="0"/>
        <w:jc w:val="left"/>
      </w:pPr>
      <w:r>
        <w:rPr>
          <w:rFonts w:ascii="Times New Roman"/>
          <w:b/>
          <w:i w:val="false"/>
          <w:color w:val="000000"/>
        </w:rPr>
        <w:t xml:space="preserve"> 
5.2.6. Қалдықтарды қайта өңдеу және кәдеге жаратудың көлемін </w:t>
      </w:r>
      <w:r>
        <w:br/>
      </w:r>
      <w:r>
        <w:rPr>
          <w:rFonts w:ascii="Times New Roman"/>
          <w:b/>
          <w:i w:val="false"/>
          <w:color w:val="000000"/>
        </w:rPr>
        <w:t xml:space="preserve">
біртіндеп ұлғайту </w:t>
      </w:r>
    </w:p>
    <w:bookmarkEnd w:id="28"/>
    <w:p>
      <w:pPr>
        <w:spacing w:after="0"/>
        <w:ind w:left="0"/>
        <w:jc w:val="both"/>
      </w:pPr>
      <w:r>
        <w:rPr>
          <w:rFonts w:ascii="Times New Roman"/>
          <w:b w:val="false"/>
          <w:i w:val="false"/>
          <w:color w:val="000000"/>
          <w:sz w:val="28"/>
        </w:rPr>
        <w:t xml:space="preserve">      Бағдарлама шеңберінде, республика аумағында өндіріс және тұтыну қалдықтардың түзілу және жинақталу көлемдерін төмендету, және сонымен қалдықтардың қоршаған орта құрауыштарының жай-күйіне әсерінің деңгейін төмендету мақсатында мыналар жоспарланып отыр: </w:t>
      </w:r>
      <w:r>
        <w:br/>
      </w:r>
      <w:r>
        <w:rPr>
          <w:rFonts w:ascii="Times New Roman"/>
          <w:b w:val="false"/>
          <w:i w:val="false"/>
          <w:color w:val="000000"/>
          <w:sz w:val="28"/>
        </w:rPr>
        <w:t xml:space="preserve">
      ел аумағында тарихи ластануларды түгендеуді өткізу және оларды сатылап жою жөніндегі ауқымды шараларын әзірлеу; </w:t>
      </w:r>
      <w:r>
        <w:br/>
      </w:r>
      <w:r>
        <w:rPr>
          <w:rFonts w:ascii="Times New Roman"/>
          <w:b w:val="false"/>
          <w:i w:val="false"/>
          <w:color w:val="000000"/>
          <w:sz w:val="28"/>
        </w:rPr>
        <w:t xml:space="preserve">
      қатты тұрмыстық және өнеркәсіптік қалдықтарды қайта өңдеудің параметрлері жөніндегі технологиялық үдерістерін әзірлеу; </w:t>
      </w:r>
      <w:r>
        <w:br/>
      </w:r>
      <w:r>
        <w:rPr>
          <w:rFonts w:ascii="Times New Roman"/>
          <w:b w:val="false"/>
          <w:i w:val="false"/>
          <w:color w:val="000000"/>
          <w:sz w:val="28"/>
        </w:rPr>
        <w:t xml:space="preserve">
      ілеспе күкіртті қауіпсіз ұзақ мерзімді сақтау үшін сақтауыштарды құруды қоса алғанда, Қазақстанның өндірістік және тұтыныс қалдықтарын басқарудың ұзақ мерзімдік өңірлік жүйелерін әзірлеу; </w:t>
      </w:r>
      <w:r>
        <w:br/>
      </w:r>
      <w:r>
        <w:rPr>
          <w:rFonts w:ascii="Times New Roman"/>
          <w:b w:val="false"/>
          <w:i w:val="false"/>
          <w:color w:val="000000"/>
          <w:sz w:val="28"/>
        </w:rPr>
        <w:t xml:space="preserve">
      Қызылорда қаласындағы бұрынғы ЖЭО-6-ның Сырдария өзенінің су қорғау аймағында орналасқан күл үйіндісінің жерін қалпына келтіру; </w:t>
      </w:r>
      <w:r>
        <w:br/>
      </w:r>
      <w:r>
        <w:rPr>
          <w:rFonts w:ascii="Times New Roman"/>
          <w:b w:val="false"/>
          <w:i w:val="false"/>
          <w:color w:val="000000"/>
          <w:sz w:val="28"/>
        </w:rPr>
        <w:t xml:space="preserve">
      Алматы облысының Текелі қорғасын-мырыш комбинатының өңделген қалдық сақтауышын қалпына келтіру. </w:t>
      </w:r>
    </w:p>
    <w:bookmarkStart w:name="z30" w:id="29"/>
    <w:p>
      <w:pPr>
        <w:spacing w:after="0"/>
        <w:ind w:left="0"/>
        <w:jc w:val="left"/>
      </w:pPr>
      <w:r>
        <w:rPr>
          <w:rFonts w:ascii="Times New Roman"/>
          <w:b/>
          <w:i w:val="false"/>
          <w:color w:val="000000"/>
        </w:rPr>
        <w:t xml:space="preserve"> 
5.3. Қоршаған ортаның халық денсаулығына қолайсыз әсерін </w:t>
      </w:r>
      <w:r>
        <w:br/>
      </w:r>
      <w:r>
        <w:rPr>
          <w:rFonts w:ascii="Times New Roman"/>
          <w:b/>
          <w:i w:val="false"/>
          <w:color w:val="000000"/>
        </w:rPr>
        <w:t xml:space="preserve">
төмендету </w:t>
      </w:r>
    </w:p>
    <w:bookmarkEnd w:id="29"/>
    <w:p>
      <w:pPr>
        <w:spacing w:after="0"/>
        <w:ind w:left="0"/>
        <w:jc w:val="both"/>
      </w:pPr>
      <w:r>
        <w:rPr>
          <w:rFonts w:ascii="Times New Roman"/>
          <w:b w:val="false"/>
          <w:i w:val="false"/>
          <w:color w:val="000000"/>
          <w:sz w:val="28"/>
        </w:rPr>
        <w:t xml:space="preserve">      Бағдарлама шеңберінде қоршаған ортаның қолайсыз факторларының халық денсаулығына әсерін бағалау жөніндегі жұмыстар мына бағыттар бойынша жалғастырылатын болады: </w:t>
      </w:r>
      <w:r>
        <w:br/>
      </w:r>
      <w:r>
        <w:rPr>
          <w:rFonts w:ascii="Times New Roman"/>
          <w:b w:val="false"/>
          <w:i w:val="false"/>
          <w:color w:val="000000"/>
          <w:sz w:val="28"/>
        </w:rPr>
        <w:t xml:space="preserve">
      Ақтөбе облысы қоршаған ортасының сапасына және халық денсаулығының жай-күйі шөлейттену үдерістері әсерінің қаупін бағалаудың мақсатты көрсеткіштерін және критерийлерін әзірлеу; </w:t>
      </w:r>
      <w:r>
        <w:br/>
      </w:r>
      <w:r>
        <w:rPr>
          <w:rFonts w:ascii="Times New Roman"/>
          <w:b w:val="false"/>
          <w:i w:val="false"/>
          <w:color w:val="000000"/>
          <w:sz w:val="28"/>
        </w:rPr>
        <w:t xml:space="preserve">
      қала халқының ауруға ұшырауы мен атмосфералық ауаның сапасының арасындағы корреляциялық байланыстарын зерделеу жөніндегі ғылыми зерттеулерді өткізу; </w:t>
      </w:r>
      <w:r>
        <w:br/>
      </w:r>
      <w:r>
        <w:rPr>
          <w:rFonts w:ascii="Times New Roman"/>
          <w:b w:val="false"/>
          <w:i w:val="false"/>
          <w:color w:val="000000"/>
          <w:sz w:val="28"/>
        </w:rPr>
        <w:t xml:space="preserve">
      қауіп факторларын анықтау және олардың қоршаған ортаға және халық денсаулығына әсерін төмендету жөніндегі зерттеулерді жалғастыру; </w:t>
      </w:r>
      <w:r>
        <w:br/>
      </w:r>
      <w:r>
        <w:rPr>
          <w:rFonts w:ascii="Times New Roman"/>
          <w:b w:val="false"/>
          <w:i w:val="false"/>
          <w:color w:val="000000"/>
          <w:sz w:val="28"/>
        </w:rPr>
        <w:t xml:space="preserve">
      шикізатты өндіру және қайта өңдеу ірі объектілерінің және жылу энергетикасы объектілерінің әсер ету аймақтарындағы атмосфералық ауаның сапасымен негізделген халықтың, ауруға ұшырауы қаупінің критерийлерін анықтау жөніндегі ғылыми зерттеулерді өткізу; </w:t>
      </w:r>
      <w:r>
        <w:br/>
      </w:r>
      <w:r>
        <w:rPr>
          <w:rFonts w:ascii="Times New Roman"/>
          <w:b w:val="false"/>
          <w:i w:val="false"/>
          <w:color w:val="000000"/>
          <w:sz w:val="28"/>
        </w:rPr>
        <w:t xml:space="preserve">
      Батыс Қазақстан өңірінің экологиялық қолайсыз аудандарындағы қоршаған орта ластануының негізгі индикаторларын және олардың халықтың денсаулығына әсерін анықтау; </w:t>
      </w:r>
      <w:r>
        <w:br/>
      </w:r>
      <w:r>
        <w:rPr>
          <w:rFonts w:ascii="Times New Roman"/>
          <w:b w:val="false"/>
          <w:i w:val="false"/>
          <w:color w:val="000000"/>
          <w:sz w:val="28"/>
        </w:rPr>
        <w:t xml:space="preserve">
      Оңтүстік Қазақстан облысындағы экологиялық негізделген ауруларды анықтау үшін қоршаған орта ластануының негізгі факторларын анықтау; </w:t>
      </w:r>
      <w:r>
        <w:br/>
      </w:r>
      <w:r>
        <w:rPr>
          <w:rFonts w:ascii="Times New Roman"/>
          <w:b w:val="false"/>
          <w:i w:val="false"/>
          <w:color w:val="000000"/>
          <w:sz w:val="28"/>
        </w:rPr>
        <w:t xml:space="preserve">
      қоршаған ортаның қорғасынмен ластануын кешенді бағалауды өткізу және қалпына келтірудің және экологиялық қауіптерді төмендету технологияларын әзірлеу; </w:t>
      </w:r>
      <w:r>
        <w:br/>
      </w:r>
      <w:r>
        <w:rPr>
          <w:rFonts w:ascii="Times New Roman"/>
          <w:b w:val="false"/>
          <w:i w:val="false"/>
          <w:color w:val="000000"/>
          <w:sz w:val="28"/>
        </w:rPr>
        <w:t xml:space="preserve">
      Қазақстан экожүйесінің жай-күйін ғылыми-практикалық бағалау негізінде азық-түлік қауіпсіздігінің экологиялық картасын әзірлеу; </w:t>
      </w:r>
      <w:r>
        <w:br/>
      </w:r>
      <w:r>
        <w:rPr>
          <w:rFonts w:ascii="Times New Roman"/>
          <w:b w:val="false"/>
          <w:i w:val="false"/>
          <w:color w:val="000000"/>
          <w:sz w:val="28"/>
        </w:rPr>
        <w:t xml:space="preserve">
      Қазақстан Республикасы аумағында радиациялық мониторинг жүйесін құру; </w:t>
      </w:r>
      <w:r>
        <w:br/>
      </w:r>
      <w:r>
        <w:rPr>
          <w:rFonts w:ascii="Times New Roman"/>
          <w:b w:val="false"/>
          <w:i w:val="false"/>
          <w:color w:val="000000"/>
          <w:sz w:val="28"/>
        </w:rPr>
        <w:t xml:space="preserve">
      Қазақстанның аумақтарындағы ядролық сынақ әсерінен болған экологиялық зілзала аймақтарын радиациялық мониторингтің және сауықтырудың кешенді шараларын әзірлеу; </w:t>
      </w:r>
      <w:r>
        <w:br/>
      </w:r>
      <w:r>
        <w:rPr>
          <w:rFonts w:ascii="Times New Roman"/>
          <w:b w:val="false"/>
          <w:i w:val="false"/>
          <w:color w:val="000000"/>
          <w:sz w:val="28"/>
        </w:rPr>
        <w:t xml:space="preserve">
      радиожиілік диапазондардың электромагниттік өрісінің қоршаған ортаның жай-күйіне әсерін шекті жол беруге болатын деңгейлердің нормативтерін анықтау мақсатында зерттеу және биологиялық қауіпті және санитарлық қорғау аймағын есептеу әдістемелерін әзірлеу. </w:t>
      </w:r>
    </w:p>
    <w:bookmarkStart w:name="z31" w:id="30"/>
    <w:p>
      <w:pPr>
        <w:spacing w:after="0"/>
        <w:ind w:left="0"/>
        <w:jc w:val="left"/>
      </w:pPr>
      <w:r>
        <w:rPr>
          <w:rFonts w:ascii="Times New Roman"/>
          <w:b/>
          <w:i w:val="false"/>
          <w:color w:val="000000"/>
        </w:rPr>
        <w:t xml:space="preserve"> 
6. Қажетті ресурстар және олардың қаржыландыру көздері </w:t>
      </w:r>
    </w:p>
    <w:bookmarkEnd w:id="30"/>
    <w:p>
      <w:pPr>
        <w:spacing w:after="0"/>
        <w:ind w:left="0"/>
        <w:jc w:val="both"/>
      </w:pPr>
      <w:r>
        <w:rPr>
          <w:rFonts w:ascii="Times New Roman"/>
          <w:b w:val="false"/>
          <w:i w:val="false"/>
          <w:color w:val="000000"/>
          <w:sz w:val="28"/>
        </w:rPr>
        <w:t xml:space="preserve">      Қаржыландыру республикалық бюджетпен, халықаралық грантпен қарастырылған қаражаттар шегінде жүзеге асатын болады. </w:t>
      </w:r>
      <w:r>
        <w:br/>
      </w:r>
      <w:r>
        <w:rPr>
          <w:rFonts w:ascii="Times New Roman"/>
          <w:b w:val="false"/>
          <w:i w:val="false"/>
          <w:color w:val="000000"/>
          <w:sz w:val="28"/>
        </w:rPr>
        <w:t xml:space="preserve">
      Мына көлемде қаражат бөлу көзделіп отыр: 35816,0 млн. теңге, оның ішінде: </w:t>
      </w:r>
      <w:r>
        <w:br/>
      </w:r>
      <w:r>
        <w:rPr>
          <w:rFonts w:ascii="Times New Roman"/>
          <w:b w:val="false"/>
          <w:i w:val="false"/>
          <w:color w:val="000000"/>
          <w:sz w:val="28"/>
        </w:rPr>
        <w:t xml:space="preserve">
      республикалық бюджеттен 35223,9 млн. теңге көлемінде, оның ішінде: </w:t>
      </w:r>
      <w:r>
        <w:br/>
      </w:r>
      <w:r>
        <w:rPr>
          <w:rFonts w:ascii="Times New Roman"/>
          <w:b w:val="false"/>
          <w:i w:val="false"/>
          <w:color w:val="000000"/>
          <w:sz w:val="28"/>
        </w:rPr>
        <w:t xml:space="preserve">
      2008 жыл - 6184,0 млн. теңге; </w:t>
      </w:r>
      <w:r>
        <w:br/>
      </w:r>
      <w:r>
        <w:rPr>
          <w:rFonts w:ascii="Times New Roman"/>
          <w:b w:val="false"/>
          <w:i w:val="false"/>
          <w:color w:val="000000"/>
          <w:sz w:val="28"/>
        </w:rPr>
        <w:t xml:space="preserve">
      2009 жыл - 13950,6* млн. теңге; </w:t>
      </w:r>
      <w:r>
        <w:br/>
      </w:r>
      <w:r>
        <w:rPr>
          <w:rFonts w:ascii="Times New Roman"/>
          <w:b w:val="false"/>
          <w:i w:val="false"/>
          <w:color w:val="000000"/>
          <w:sz w:val="28"/>
        </w:rPr>
        <w:t xml:space="preserve">
      2010 жыл - 15089,3* млн. теңге; </w:t>
      </w:r>
      <w:r>
        <w:br/>
      </w:r>
      <w:r>
        <w:rPr>
          <w:rFonts w:ascii="Times New Roman"/>
          <w:b w:val="false"/>
          <w:i w:val="false"/>
          <w:color w:val="000000"/>
          <w:sz w:val="28"/>
        </w:rPr>
        <w:t xml:space="preserve">
      халықаралық гранттар 592,1 млн. теңге көлемінде, оның ішінде: </w:t>
      </w:r>
      <w:r>
        <w:br/>
      </w:r>
      <w:r>
        <w:rPr>
          <w:rFonts w:ascii="Times New Roman"/>
          <w:b w:val="false"/>
          <w:i w:val="false"/>
          <w:color w:val="000000"/>
          <w:sz w:val="28"/>
        </w:rPr>
        <w:t xml:space="preserve">
      2008 жыл - 302,2 млн. теңге; </w:t>
      </w:r>
      <w:r>
        <w:br/>
      </w:r>
      <w:r>
        <w:rPr>
          <w:rFonts w:ascii="Times New Roman"/>
          <w:b w:val="false"/>
          <w:i w:val="false"/>
          <w:color w:val="000000"/>
          <w:sz w:val="28"/>
        </w:rPr>
        <w:t xml:space="preserve">
      2009 жыл - 150,5* млн. теңге; </w:t>
      </w:r>
      <w:r>
        <w:br/>
      </w:r>
      <w:r>
        <w:rPr>
          <w:rFonts w:ascii="Times New Roman"/>
          <w:b w:val="false"/>
          <w:i w:val="false"/>
          <w:color w:val="000000"/>
          <w:sz w:val="28"/>
        </w:rPr>
        <w:t xml:space="preserve">
      2010 жыл - 139,4* млн. теңге. </w:t>
      </w:r>
      <w:r>
        <w:br/>
      </w:r>
      <w:r>
        <w:rPr>
          <w:rFonts w:ascii="Times New Roman"/>
          <w:b w:val="false"/>
          <w:i w:val="false"/>
          <w:color w:val="000000"/>
          <w:sz w:val="28"/>
        </w:rPr>
        <w:t xml:space="preserve">
      Ескертпе: - қаржыландыру көлемі тиісті қаржы жылына бюджетті қалыптастырған кезде нақтыланатын болады. </w:t>
      </w:r>
    </w:p>
    <w:bookmarkStart w:name="z32" w:id="31"/>
    <w:p>
      <w:pPr>
        <w:spacing w:after="0"/>
        <w:ind w:left="0"/>
        <w:jc w:val="left"/>
      </w:pPr>
      <w:r>
        <w:rPr>
          <w:rFonts w:ascii="Times New Roman"/>
          <w:b/>
          <w:i w:val="false"/>
          <w:color w:val="000000"/>
        </w:rPr>
        <w:t xml:space="preserve"> 
7. Бағдарламаны іске асырудан күтілетін нәтижелер </w:t>
      </w:r>
    </w:p>
    <w:bookmarkEnd w:id="31"/>
    <w:p>
      <w:pPr>
        <w:spacing w:after="0"/>
        <w:ind w:left="0"/>
        <w:jc w:val="both"/>
      </w:pPr>
      <w:r>
        <w:rPr>
          <w:rFonts w:ascii="Times New Roman"/>
          <w:b w:val="false"/>
          <w:i w:val="false"/>
          <w:color w:val="000000"/>
          <w:sz w:val="28"/>
        </w:rPr>
        <w:t xml:space="preserve">      Бағдарламаны іске асыру өндірістің болжанатын өсуі кезде қоршаған ортаның сапасын басқару тетіктерін әзірлеуге және сынауға, оның тозу қарқынын бәсеңдетуге, жеке барынша қауіпті үдерістерді және үрдістерді тұрақтандыруға мүмкіндік береді. Қоршаған ортаға экологиялық жүктемені төмендету және экологиялық инфрақұрылымның дамуы саласында қаланың орнықты дамуының мақсатты көрсеткіштеріне жоспарлы қол жету 2010 жылға қарай қамтамасыз етілетін болады (1-кесте).  </w:t>
      </w:r>
    </w:p>
    <w:p>
      <w:pPr>
        <w:spacing w:after="0"/>
        <w:ind w:left="0"/>
        <w:jc w:val="both"/>
      </w:pPr>
      <w:r>
        <w:rPr>
          <w:rFonts w:ascii="Times New Roman"/>
          <w:b/>
          <w:i w:val="false"/>
          <w:color w:val="000000"/>
          <w:sz w:val="28"/>
        </w:rPr>
        <w:t xml:space="preserve">                                                1-кесте </w:t>
      </w:r>
    </w:p>
    <w:p>
      <w:pPr>
        <w:spacing w:after="0"/>
        <w:ind w:left="0"/>
        <w:jc w:val="left"/>
      </w:pPr>
      <w:r>
        <w:rPr>
          <w:rFonts w:ascii="Times New Roman"/>
          <w:b/>
          <w:i w:val="false"/>
          <w:color w:val="000000"/>
        </w:rPr>
        <w:t xml:space="preserve"> Бағдарламаны іске асырудан күтілетін нәтижелер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1253"/>
        <w:gridCol w:w="1453"/>
        <w:gridCol w:w="1473"/>
        <w:gridCol w:w="1473"/>
      </w:tblGrid>
      <w:tr>
        <w:trPr>
          <w:trHeight w:val="30" w:hRule="atLeast"/>
        </w:trPr>
        <w:tc>
          <w:tcPr>
            <w:tcW w:w="6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w:t>
            </w:r>
            <w:r>
              <w:br/>
            </w:r>
            <w:r>
              <w:rPr>
                <w:rFonts w:ascii="Times New Roman"/>
                <w:b w:val="false"/>
                <w:i w:val="false"/>
                <w:color w:val="000000"/>
                <w:sz w:val="20"/>
              </w:rPr>
              <w:t>
баға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Ластаушы заттардың атмосфераға меншікті жалпы шығарындылары (ЖІӨ. млн теңгесіне тонна)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Көміртек шығарындылары, ЖІӨ млн. теңгесіне тонна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10,56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Күкірт тотықтарының шығарындылары, ЖІӨ млн теңгесіне тонна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Азот тотықтарының шығарындылары, ЖІӨ. млн теңгесіне тонна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0,036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0,029 </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ортада орналастыратын уытты қалдықтардың көлемі, ЖІӨ млн теңгесіне тонна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25,65 </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көздеріне ластаушы заттардың төгінділері, ЖІӨ млн теңгесіне тонна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су объектілері бойынша су ластануының барынша көп индексі, шартты бірлік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Еріген оттектің шоғырлануы, мониторингтің барлық станциялары бойынша орташа, литр суға миллиграмм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Судың индустриалды органикалық ластануы, тұщы су запастарының текше км оттекті биологиялық тұтыну тоннасы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0,79 </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Тиісті бақылау жүргізілетін қалалардағы атмосфера ластануының орташа индексі, шартты бірлік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қорғауға жұмсалатын шығындар, ЖІӨ-нен %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ISO 14001 стандартына сертификатталған компаниялар саны, ЖІӨ миллиард теңгесіне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0,0058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0,0065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0,0070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0,0080 </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ЖІӨ энергияны қажетсінуі, ЖІӨ миллион теңгесіне мұнай эквивалентінің тоннасы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Энергияның баламалы көздерін пайдаланудың энергияны жалпы тұтыну көлемінен үлесі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Күтілетін өмір ұзақтығы (жылдар)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68,4 </w:t>
            </w:r>
          </w:p>
        </w:tc>
      </w:tr>
    </w:tbl>
    <w:bookmarkStart w:name="z33" w:id="32"/>
    <w:p>
      <w:pPr>
        <w:spacing w:after="0"/>
        <w:ind w:left="0"/>
        <w:jc w:val="left"/>
      </w:pPr>
      <w:r>
        <w:rPr>
          <w:rFonts w:ascii="Times New Roman"/>
          <w:b/>
          <w:i w:val="false"/>
          <w:color w:val="000000"/>
        </w:rPr>
        <w:t xml:space="preserve"> 
8. "Қазақстан Республикасының 2008-2010 жылдарға</w:t>
      </w:r>
      <w:r>
        <w:br/>
      </w:r>
      <w:r>
        <w:rPr>
          <w:rFonts w:ascii="Times New Roman"/>
          <w:b/>
          <w:i w:val="false"/>
          <w:color w:val="000000"/>
        </w:rPr>
        <w:t>
арналған қоршаған ортаны қорғау" бағдарламасын</w:t>
      </w:r>
      <w:r>
        <w:br/>
      </w:r>
      <w:r>
        <w:rPr>
          <w:rFonts w:ascii="Times New Roman"/>
          <w:b/>
          <w:i w:val="false"/>
          <w:color w:val="000000"/>
        </w:rPr>
        <w:t>
іске асыру жөніндегі іс-шаралар жоспары</w:t>
      </w:r>
    </w:p>
    <w:bookmarkEnd w:id="32"/>
    <w:p>
      <w:pPr>
        <w:spacing w:after="0"/>
        <w:ind w:left="0"/>
        <w:jc w:val="both"/>
      </w:pPr>
      <w:r>
        <w:rPr>
          <w:rFonts w:ascii="Times New Roman"/>
          <w:b w:val="false"/>
          <w:i w:val="false"/>
          <w:color w:val="ff0000"/>
          <w:sz w:val="28"/>
        </w:rPr>
        <w:t xml:space="preserve">      Ескерту. Жоспарға өзгерту енгізілді - ҚР Үкіметінің 2009.11.10 </w:t>
      </w:r>
      <w:r>
        <w:rPr>
          <w:rFonts w:ascii="Times New Roman"/>
          <w:b w:val="false"/>
          <w:i w:val="false"/>
          <w:color w:val="ff0000"/>
          <w:sz w:val="28"/>
        </w:rPr>
        <w:t>N 1803</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4"/>
        <w:gridCol w:w="2981"/>
        <w:gridCol w:w="2536"/>
        <w:gridCol w:w="1891"/>
        <w:gridCol w:w="1487"/>
        <w:gridCol w:w="1891"/>
        <w:gridCol w:w="1710"/>
      </w:tblGrid>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w:t>
            </w:r>
            <w:r>
              <w:br/>
            </w:r>
            <w:r>
              <w:rPr>
                <w:rFonts w:ascii="Times New Roman"/>
                <w:b w:val="false"/>
                <w:i w:val="false"/>
                <w:color w:val="000000"/>
                <w:sz w:val="20"/>
              </w:rPr>
              <w:t>
с</w:t>
            </w:r>
            <w:r>
              <w:br/>
            </w:r>
            <w:r>
              <w:rPr>
                <w:rFonts w:ascii="Times New Roman"/>
                <w:b w:val="false"/>
                <w:i w:val="false"/>
                <w:color w:val="000000"/>
                <w:sz w:val="20"/>
              </w:rPr>
              <w:t>
N</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Іс-шараның</w:t>
            </w:r>
            <w:r>
              <w:br/>
            </w:r>
            <w:r>
              <w:rPr>
                <w:rFonts w:ascii="Times New Roman"/>
                <w:b w:val="false"/>
                <w:i w:val="false"/>
                <w:color w:val="000000"/>
                <w:sz w:val="20"/>
              </w:rPr>
              <w:t>
атауы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w:t>
            </w:r>
            <w:r>
              <w:br/>
            </w:r>
            <w:r>
              <w:rPr>
                <w:rFonts w:ascii="Times New Roman"/>
                <w:b w:val="false"/>
                <w:i w:val="false"/>
                <w:color w:val="000000"/>
                <w:sz w:val="20"/>
              </w:rPr>
              <w:t>
нысаны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Орындауға</w:t>
            </w:r>
            <w:r>
              <w:br/>
            </w:r>
            <w:r>
              <w:rPr>
                <w:rFonts w:ascii="Times New Roman"/>
                <w:b w:val="false"/>
                <w:i w:val="false"/>
                <w:color w:val="000000"/>
                <w:sz w:val="20"/>
              </w:rPr>
              <w:t>
жауапты-</w:t>
            </w:r>
            <w:r>
              <w:br/>
            </w:r>
            <w:r>
              <w:rPr>
                <w:rFonts w:ascii="Times New Roman"/>
                <w:b w:val="false"/>
                <w:i w:val="false"/>
                <w:color w:val="000000"/>
                <w:sz w:val="20"/>
              </w:rPr>
              <w:t>
лар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r>
              <w:br/>
            </w:r>
            <w:r>
              <w:rPr>
                <w:rFonts w:ascii="Times New Roman"/>
                <w:b w:val="false"/>
                <w:i w:val="false"/>
                <w:color w:val="000000"/>
                <w:sz w:val="20"/>
              </w:rPr>
              <w:t>
далу</w:t>
            </w:r>
            <w:r>
              <w:br/>
            </w:r>
            <w:r>
              <w:rPr>
                <w:rFonts w:ascii="Times New Roman"/>
                <w:b w:val="false"/>
                <w:i w:val="false"/>
                <w:color w:val="000000"/>
                <w:sz w:val="20"/>
              </w:rPr>
              <w:t>
мерзімі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Болжанатын</w:t>
            </w:r>
            <w:r>
              <w:br/>
            </w:r>
            <w:r>
              <w:rPr>
                <w:rFonts w:ascii="Times New Roman"/>
                <w:b w:val="false"/>
                <w:i w:val="false"/>
                <w:color w:val="000000"/>
                <w:sz w:val="20"/>
              </w:rPr>
              <w:t>
шығыстар,</w:t>
            </w:r>
            <w:r>
              <w:br/>
            </w:r>
            <w:r>
              <w:rPr>
                <w:rFonts w:ascii="Times New Roman"/>
                <w:b w:val="false"/>
                <w:i w:val="false"/>
                <w:color w:val="000000"/>
                <w:sz w:val="20"/>
              </w:rPr>
              <w:t>
(млн. тенге)</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w:t>
            </w:r>
            <w:r>
              <w:br/>
            </w:r>
            <w:r>
              <w:rPr>
                <w:rFonts w:ascii="Times New Roman"/>
                <w:b w:val="false"/>
                <w:i w:val="false"/>
                <w:color w:val="000000"/>
                <w:sz w:val="20"/>
              </w:rPr>
              <w:t>
ландыру</w:t>
            </w:r>
            <w:r>
              <w:br/>
            </w:r>
            <w:r>
              <w:rPr>
                <w:rFonts w:ascii="Times New Roman"/>
                <w:b w:val="false"/>
                <w:i w:val="false"/>
                <w:color w:val="000000"/>
                <w:sz w:val="20"/>
              </w:rPr>
              <w:t>
көздері</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ҚОРШАҒАН ОРТА САПАСЫН БАСҚАРУ ЖҮЙЕСІН ОҢТАЙЛАНДЫРУ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Заңнаманы экологияландыру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мұнай"</w:t>
            </w:r>
            <w:r>
              <w:br/>
            </w:r>
            <w:r>
              <w:rPr>
                <w:rFonts w:ascii="Times New Roman"/>
                <w:b w:val="false"/>
                <w:i w:val="false"/>
                <w:color w:val="000000"/>
                <w:sz w:val="20"/>
              </w:rPr>
              <w:t>
жүйесін енгі-</w:t>
            </w:r>
            <w:r>
              <w:br/>
            </w:r>
            <w:r>
              <w:rPr>
                <w:rFonts w:ascii="Times New Roman"/>
                <w:b w:val="false"/>
                <w:i w:val="false"/>
                <w:color w:val="000000"/>
                <w:sz w:val="20"/>
              </w:rPr>
              <w:t>
зу жөніндегі</w:t>
            </w:r>
            <w:r>
              <w:br/>
            </w:r>
            <w:r>
              <w:rPr>
                <w:rFonts w:ascii="Times New Roman"/>
                <w:b w:val="false"/>
                <w:i w:val="false"/>
                <w:color w:val="000000"/>
                <w:sz w:val="20"/>
              </w:rPr>
              <w:t>
шаралар кеше-</w:t>
            </w:r>
            <w:r>
              <w:br/>
            </w:r>
            <w:r>
              <w:rPr>
                <w:rFonts w:ascii="Times New Roman"/>
                <w:b w:val="false"/>
                <w:i w:val="false"/>
                <w:color w:val="000000"/>
                <w:sz w:val="20"/>
              </w:rPr>
              <w:t>
нін әзірлеу</w:t>
            </w:r>
            <w:r>
              <w:br/>
            </w:r>
            <w:r>
              <w:rPr>
                <w:rFonts w:ascii="Times New Roman"/>
                <w:b w:val="false"/>
                <w:i w:val="false"/>
                <w:color w:val="000000"/>
                <w:sz w:val="20"/>
              </w:rPr>
              <w:t>
("Жасыл мұ-</w:t>
            </w:r>
            <w:r>
              <w:br/>
            </w:r>
            <w:r>
              <w:rPr>
                <w:rFonts w:ascii="Times New Roman"/>
                <w:b w:val="false"/>
                <w:i w:val="false"/>
                <w:color w:val="000000"/>
                <w:sz w:val="20"/>
              </w:rPr>
              <w:t>
най" қағида-</w:t>
            </w:r>
            <w:r>
              <w:br/>
            </w:r>
            <w:r>
              <w:rPr>
                <w:rFonts w:ascii="Times New Roman"/>
                <w:b w:val="false"/>
                <w:i w:val="false"/>
                <w:color w:val="000000"/>
                <w:sz w:val="20"/>
              </w:rPr>
              <w:t>
ты бойынша</w:t>
            </w:r>
            <w:r>
              <w:br/>
            </w:r>
            <w:r>
              <w:rPr>
                <w:rFonts w:ascii="Times New Roman"/>
                <w:b w:val="false"/>
                <w:i w:val="false"/>
                <w:color w:val="000000"/>
                <w:sz w:val="20"/>
              </w:rPr>
              <w:t>
халықаралық</w:t>
            </w:r>
            <w:r>
              <w:br/>
            </w:r>
            <w:r>
              <w:rPr>
                <w:rFonts w:ascii="Times New Roman"/>
                <w:b w:val="false"/>
                <w:i w:val="false"/>
                <w:color w:val="000000"/>
                <w:sz w:val="20"/>
              </w:rPr>
              <w:t>
стандарттарды</w:t>
            </w:r>
            <w:r>
              <w:br/>
            </w:r>
            <w:r>
              <w:rPr>
                <w:rFonts w:ascii="Times New Roman"/>
                <w:b w:val="false"/>
                <w:i w:val="false"/>
                <w:color w:val="000000"/>
                <w:sz w:val="20"/>
              </w:rPr>
              <w:t>
енгізу,</w:t>
            </w:r>
            <w:r>
              <w:br/>
            </w:r>
            <w:r>
              <w:rPr>
                <w:rFonts w:ascii="Times New Roman"/>
                <w:b w:val="false"/>
                <w:i w:val="false"/>
                <w:color w:val="000000"/>
                <w:sz w:val="20"/>
              </w:rPr>
              <w:t>
нормативтік</w:t>
            </w:r>
            <w:r>
              <w:br/>
            </w:r>
            <w:r>
              <w:rPr>
                <w:rFonts w:ascii="Times New Roman"/>
                <w:b w:val="false"/>
                <w:i w:val="false"/>
                <w:color w:val="000000"/>
                <w:sz w:val="20"/>
              </w:rPr>
              <w:t>
құқықтық</w:t>
            </w:r>
            <w:r>
              <w:br/>
            </w:r>
            <w:r>
              <w:rPr>
                <w:rFonts w:ascii="Times New Roman"/>
                <w:b w:val="false"/>
                <w:i w:val="false"/>
                <w:color w:val="000000"/>
                <w:sz w:val="20"/>
              </w:rPr>
              <w:t>
базаны жетіл-</w:t>
            </w:r>
            <w:r>
              <w:br/>
            </w:r>
            <w:r>
              <w:rPr>
                <w:rFonts w:ascii="Times New Roman"/>
                <w:b w:val="false"/>
                <w:i w:val="false"/>
                <w:color w:val="000000"/>
                <w:sz w:val="20"/>
              </w:rPr>
              <w:t xml:space="preserve">
діру)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Нормативік</w:t>
            </w:r>
            <w:r>
              <w:br/>
            </w:r>
            <w:r>
              <w:rPr>
                <w:rFonts w:ascii="Times New Roman"/>
                <w:b w:val="false"/>
                <w:i w:val="false"/>
                <w:color w:val="000000"/>
                <w:sz w:val="20"/>
              </w:rPr>
              <w:t>
құқықтық</w:t>
            </w:r>
            <w:r>
              <w:br/>
            </w:r>
            <w:r>
              <w:rPr>
                <w:rFonts w:ascii="Times New Roman"/>
                <w:b w:val="false"/>
                <w:i w:val="false"/>
                <w:color w:val="000000"/>
                <w:sz w:val="20"/>
              </w:rPr>
              <w:t>
актілер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r>
              <w:br/>
            </w:r>
            <w:r>
              <w:rPr>
                <w:rFonts w:ascii="Times New Roman"/>
                <w:b w:val="false"/>
                <w:i w:val="false"/>
                <w:color w:val="000000"/>
                <w:sz w:val="20"/>
              </w:rPr>
              <w:t>
(жинақ-</w:t>
            </w:r>
            <w:r>
              <w:br/>
            </w:r>
            <w:r>
              <w:rPr>
                <w:rFonts w:ascii="Times New Roman"/>
                <w:b w:val="false"/>
                <w:i w:val="false"/>
                <w:color w:val="000000"/>
                <w:sz w:val="20"/>
              </w:rPr>
              <w:t>
тау),</w:t>
            </w:r>
            <w:r>
              <w:br/>
            </w:r>
            <w:r>
              <w:rPr>
                <w:rFonts w:ascii="Times New Roman"/>
                <w:b w:val="false"/>
                <w:i w:val="false"/>
                <w:color w:val="000000"/>
                <w:sz w:val="20"/>
              </w:rPr>
              <w:t>
ИСМ, ЭМРМ</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жылғы желтоқ-сан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w:t>
            </w:r>
            <w:r>
              <w:br/>
            </w:r>
            <w:r>
              <w:rPr>
                <w:rFonts w:ascii="Times New Roman"/>
                <w:b w:val="false"/>
                <w:i w:val="false"/>
                <w:color w:val="000000"/>
                <w:sz w:val="20"/>
              </w:rPr>
              <w:t>
етілмейді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w:t>
            </w:r>
            <w:r>
              <w:br/>
            </w:r>
            <w:r>
              <w:rPr>
                <w:rFonts w:ascii="Times New Roman"/>
                <w:b w:val="false"/>
                <w:i w:val="false"/>
                <w:color w:val="000000"/>
                <w:sz w:val="20"/>
              </w:rPr>
              <w:t>
табиғат қорғау</w:t>
            </w:r>
            <w:r>
              <w:br/>
            </w:r>
            <w:r>
              <w:rPr>
                <w:rFonts w:ascii="Times New Roman"/>
                <w:b w:val="false"/>
                <w:i w:val="false"/>
                <w:color w:val="000000"/>
                <w:sz w:val="20"/>
              </w:rPr>
              <w:t>
конвенциялары-</w:t>
            </w:r>
            <w:r>
              <w:br/>
            </w:r>
            <w:r>
              <w:rPr>
                <w:rFonts w:ascii="Times New Roman"/>
                <w:b w:val="false"/>
                <w:i w:val="false"/>
                <w:color w:val="000000"/>
                <w:sz w:val="20"/>
              </w:rPr>
              <w:t>
ның негізгі</w:t>
            </w:r>
            <w:r>
              <w:br/>
            </w:r>
            <w:r>
              <w:rPr>
                <w:rFonts w:ascii="Times New Roman"/>
                <w:b w:val="false"/>
                <w:i w:val="false"/>
                <w:color w:val="000000"/>
                <w:sz w:val="20"/>
              </w:rPr>
              <w:t>
ережелерін</w:t>
            </w:r>
            <w:r>
              <w:br/>
            </w:r>
            <w:r>
              <w:rPr>
                <w:rFonts w:ascii="Times New Roman"/>
                <w:b w:val="false"/>
                <w:i w:val="false"/>
                <w:color w:val="000000"/>
                <w:sz w:val="20"/>
              </w:rPr>
              <w:t>
Қазақстанда</w:t>
            </w:r>
            <w:r>
              <w:br/>
            </w:r>
            <w:r>
              <w:rPr>
                <w:rFonts w:ascii="Times New Roman"/>
                <w:b w:val="false"/>
                <w:i w:val="false"/>
                <w:color w:val="000000"/>
                <w:sz w:val="20"/>
              </w:rPr>
              <w:t>
іске асыру әд-</w:t>
            </w:r>
            <w:r>
              <w:br/>
            </w:r>
            <w:r>
              <w:rPr>
                <w:rFonts w:ascii="Times New Roman"/>
                <w:b w:val="false"/>
                <w:i w:val="false"/>
                <w:color w:val="000000"/>
                <w:sz w:val="20"/>
              </w:rPr>
              <w:t>
істемесін әзі-</w:t>
            </w:r>
            <w:r>
              <w:br/>
            </w:r>
            <w:r>
              <w:rPr>
                <w:rFonts w:ascii="Times New Roman"/>
                <w:b w:val="false"/>
                <w:i w:val="false"/>
                <w:color w:val="000000"/>
                <w:sz w:val="20"/>
              </w:rPr>
              <w:t>
рлеу және дең-</w:t>
            </w:r>
            <w:r>
              <w:br/>
            </w:r>
            <w:r>
              <w:rPr>
                <w:rFonts w:ascii="Times New Roman"/>
                <w:b w:val="false"/>
                <w:i w:val="false"/>
                <w:color w:val="000000"/>
                <w:sz w:val="20"/>
              </w:rPr>
              <w:t>
гейін бағалау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r>
              <w:br/>
            </w:r>
            <w:r>
              <w:rPr>
                <w:rFonts w:ascii="Times New Roman"/>
                <w:b w:val="false"/>
                <w:i w:val="false"/>
                <w:color w:val="000000"/>
                <w:sz w:val="20"/>
              </w:rPr>
              <w:t>
(жинақ-</w:t>
            </w:r>
            <w:r>
              <w:br/>
            </w:r>
            <w:r>
              <w:rPr>
                <w:rFonts w:ascii="Times New Roman"/>
                <w:b w:val="false"/>
                <w:i w:val="false"/>
                <w:color w:val="000000"/>
                <w:sz w:val="20"/>
              </w:rPr>
              <w:t>
тау),</w:t>
            </w:r>
            <w:r>
              <w:br/>
            </w:r>
            <w:r>
              <w:rPr>
                <w:rFonts w:ascii="Times New Roman"/>
                <w:b w:val="false"/>
                <w:i w:val="false"/>
                <w:color w:val="000000"/>
                <w:sz w:val="20"/>
              </w:rPr>
              <w:t>
СІМ, АШМ</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жылғы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w:t>
            </w:r>
            <w:r>
              <w:br/>
            </w:r>
            <w:r>
              <w:rPr>
                <w:rFonts w:ascii="Times New Roman"/>
                <w:b w:val="false"/>
                <w:i w:val="false"/>
                <w:color w:val="000000"/>
                <w:sz w:val="20"/>
              </w:rPr>
              <w:t>
0,7*</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w:t>
            </w:r>
            <w:r>
              <w:br/>
            </w:r>
            <w:r>
              <w:rPr>
                <w:rFonts w:ascii="Times New Roman"/>
                <w:b w:val="false"/>
                <w:i w:val="false"/>
                <w:color w:val="000000"/>
                <w:sz w:val="20"/>
              </w:rPr>
              <w:t>
аралық</w:t>
            </w:r>
            <w:r>
              <w:br/>
            </w:r>
            <w:r>
              <w:rPr>
                <w:rFonts w:ascii="Times New Roman"/>
                <w:b w:val="false"/>
                <w:i w:val="false"/>
                <w:color w:val="000000"/>
                <w:sz w:val="20"/>
              </w:rPr>
              <w:t>
гранттар</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Ластаушы зат-</w:t>
            </w:r>
            <w:r>
              <w:br/>
            </w:r>
            <w:r>
              <w:rPr>
                <w:rFonts w:ascii="Times New Roman"/>
                <w:b w:val="false"/>
                <w:i w:val="false"/>
                <w:color w:val="000000"/>
                <w:sz w:val="20"/>
              </w:rPr>
              <w:t>
тар шығарынды-</w:t>
            </w:r>
            <w:r>
              <w:br/>
            </w:r>
            <w:r>
              <w:rPr>
                <w:rFonts w:ascii="Times New Roman"/>
                <w:b w:val="false"/>
                <w:i w:val="false"/>
                <w:color w:val="000000"/>
                <w:sz w:val="20"/>
              </w:rPr>
              <w:t>
сын түгендеу</w:t>
            </w:r>
            <w:r>
              <w:br/>
            </w:r>
            <w:r>
              <w:rPr>
                <w:rFonts w:ascii="Times New Roman"/>
                <w:b w:val="false"/>
                <w:i w:val="false"/>
                <w:color w:val="000000"/>
                <w:sz w:val="20"/>
              </w:rPr>
              <w:t>
жөніндегі</w:t>
            </w:r>
            <w:r>
              <w:br/>
            </w:r>
            <w:r>
              <w:rPr>
                <w:rFonts w:ascii="Times New Roman"/>
                <w:b w:val="false"/>
                <w:i w:val="false"/>
                <w:color w:val="000000"/>
                <w:sz w:val="20"/>
              </w:rPr>
              <w:t>
Халықаралық</w:t>
            </w:r>
            <w:r>
              <w:br/>
            </w:r>
            <w:r>
              <w:rPr>
                <w:rFonts w:ascii="Times New Roman"/>
                <w:b w:val="false"/>
                <w:i w:val="false"/>
                <w:color w:val="000000"/>
                <w:sz w:val="20"/>
              </w:rPr>
              <w:t>
басшылыққа</w:t>
            </w:r>
            <w:r>
              <w:br/>
            </w:r>
            <w:r>
              <w:rPr>
                <w:rFonts w:ascii="Times New Roman"/>
                <w:b w:val="false"/>
                <w:i w:val="false"/>
                <w:color w:val="000000"/>
                <w:sz w:val="20"/>
              </w:rPr>
              <w:t>
сәйкес есепте-</w:t>
            </w:r>
            <w:r>
              <w:br/>
            </w:r>
            <w:r>
              <w:rPr>
                <w:rFonts w:ascii="Times New Roman"/>
                <w:b w:val="false"/>
                <w:i w:val="false"/>
                <w:color w:val="000000"/>
                <w:sz w:val="20"/>
              </w:rPr>
              <w:t>
летін эмиссия</w:t>
            </w:r>
            <w:r>
              <w:br/>
            </w:r>
            <w:r>
              <w:rPr>
                <w:rFonts w:ascii="Times New Roman"/>
                <w:b w:val="false"/>
                <w:i w:val="false"/>
                <w:color w:val="000000"/>
                <w:sz w:val="20"/>
              </w:rPr>
              <w:t>
саны және</w:t>
            </w:r>
            <w:r>
              <w:br/>
            </w:r>
            <w:r>
              <w:rPr>
                <w:rFonts w:ascii="Times New Roman"/>
                <w:b w:val="false"/>
                <w:i w:val="false"/>
                <w:color w:val="000000"/>
                <w:sz w:val="20"/>
              </w:rPr>
              <w:t>
кәсіпорынның</w:t>
            </w:r>
            <w:r>
              <w:br/>
            </w:r>
            <w:r>
              <w:rPr>
                <w:rFonts w:ascii="Times New Roman"/>
                <w:b w:val="false"/>
                <w:i w:val="false"/>
                <w:color w:val="000000"/>
                <w:sz w:val="20"/>
              </w:rPr>
              <w:t>
нақты шығарын-</w:t>
            </w:r>
            <w:r>
              <w:br/>
            </w:r>
            <w:r>
              <w:rPr>
                <w:rFonts w:ascii="Times New Roman"/>
                <w:b w:val="false"/>
                <w:i w:val="false"/>
                <w:color w:val="000000"/>
                <w:sz w:val="20"/>
              </w:rPr>
              <w:t>
дысы арасында-</w:t>
            </w:r>
            <w:r>
              <w:br/>
            </w:r>
            <w:r>
              <w:rPr>
                <w:rFonts w:ascii="Times New Roman"/>
                <w:b w:val="false"/>
                <w:i w:val="false"/>
                <w:color w:val="000000"/>
                <w:sz w:val="20"/>
              </w:rPr>
              <w:t>
ғы сәйкессіз-</w:t>
            </w:r>
            <w:r>
              <w:br/>
            </w:r>
            <w:r>
              <w:rPr>
                <w:rFonts w:ascii="Times New Roman"/>
                <w:b w:val="false"/>
                <w:i w:val="false"/>
                <w:color w:val="000000"/>
                <w:sz w:val="20"/>
              </w:rPr>
              <w:t>
дікке талдау</w:t>
            </w:r>
            <w:r>
              <w:br/>
            </w:r>
            <w:r>
              <w:rPr>
                <w:rFonts w:ascii="Times New Roman"/>
                <w:b w:val="false"/>
                <w:i w:val="false"/>
                <w:color w:val="000000"/>
                <w:sz w:val="20"/>
              </w:rPr>
              <w:t>
жүргізу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2,0</w:t>
            </w:r>
            <w:r>
              <w:br/>
            </w:r>
            <w:r>
              <w:rPr>
                <w:rFonts w:ascii="Times New Roman"/>
                <w:b w:val="false"/>
                <w:i w:val="false"/>
                <w:color w:val="000000"/>
                <w:sz w:val="20"/>
              </w:rPr>
              <w:t>
2009 ж. -</w:t>
            </w:r>
            <w:r>
              <w:br/>
            </w:r>
            <w:r>
              <w:rPr>
                <w:rFonts w:ascii="Times New Roman"/>
                <w:b w:val="false"/>
                <w:i w:val="false"/>
                <w:color w:val="000000"/>
                <w:sz w:val="20"/>
              </w:rPr>
              <w:t>
2,1*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Қазақстанда</w:t>
            </w:r>
            <w:r>
              <w:br/>
            </w:r>
            <w:r>
              <w:rPr>
                <w:rFonts w:ascii="Times New Roman"/>
                <w:b w:val="false"/>
                <w:i w:val="false"/>
                <w:color w:val="000000"/>
                <w:sz w:val="20"/>
              </w:rPr>
              <w:t>
су-жер</w:t>
            </w:r>
            <w:r>
              <w:br/>
            </w:r>
            <w:r>
              <w:rPr>
                <w:rFonts w:ascii="Times New Roman"/>
                <w:b w:val="false"/>
                <w:i w:val="false"/>
                <w:color w:val="000000"/>
                <w:sz w:val="20"/>
              </w:rPr>
              <w:t>
ресурстарын</w:t>
            </w:r>
            <w:r>
              <w:br/>
            </w:r>
            <w:r>
              <w:rPr>
                <w:rFonts w:ascii="Times New Roman"/>
                <w:b w:val="false"/>
                <w:i w:val="false"/>
                <w:color w:val="000000"/>
                <w:sz w:val="20"/>
              </w:rPr>
              <w:t>
пайдаланудың</w:t>
            </w:r>
            <w:r>
              <w:br/>
            </w:r>
            <w:r>
              <w:rPr>
                <w:rFonts w:ascii="Times New Roman"/>
                <w:b w:val="false"/>
                <w:i w:val="false"/>
                <w:color w:val="000000"/>
                <w:sz w:val="20"/>
              </w:rPr>
              <w:t>
жол берілетін</w:t>
            </w:r>
            <w:r>
              <w:br/>
            </w:r>
            <w:r>
              <w:rPr>
                <w:rFonts w:ascii="Times New Roman"/>
                <w:b w:val="false"/>
                <w:i w:val="false"/>
                <w:color w:val="000000"/>
                <w:sz w:val="20"/>
              </w:rPr>
              <w:t>
шекті деңгейін</w:t>
            </w:r>
            <w:r>
              <w:br/>
            </w:r>
            <w:r>
              <w:rPr>
                <w:rFonts w:ascii="Times New Roman"/>
                <w:b w:val="false"/>
                <w:i w:val="false"/>
                <w:color w:val="000000"/>
                <w:sz w:val="20"/>
              </w:rPr>
              <w:t>
экологиялық</w:t>
            </w:r>
            <w:r>
              <w:br/>
            </w:r>
            <w:r>
              <w:rPr>
                <w:rFonts w:ascii="Times New Roman"/>
                <w:b w:val="false"/>
                <w:i w:val="false"/>
                <w:color w:val="000000"/>
                <w:sz w:val="20"/>
              </w:rPr>
              <w:t>
нормалау жүйе-</w:t>
            </w:r>
            <w:r>
              <w:br/>
            </w:r>
            <w:r>
              <w:rPr>
                <w:rFonts w:ascii="Times New Roman"/>
                <w:b w:val="false"/>
                <w:i w:val="false"/>
                <w:color w:val="000000"/>
                <w:sz w:val="20"/>
              </w:rPr>
              <w:t>
сін әзірлеу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r>
              <w:br/>
            </w:r>
            <w:r>
              <w:rPr>
                <w:rFonts w:ascii="Times New Roman"/>
                <w:b w:val="false"/>
                <w:i w:val="false"/>
                <w:color w:val="000000"/>
                <w:sz w:val="20"/>
              </w:rPr>
              <w:t>
(жинақ-</w:t>
            </w:r>
            <w:r>
              <w:br/>
            </w:r>
            <w:r>
              <w:rPr>
                <w:rFonts w:ascii="Times New Roman"/>
                <w:b w:val="false"/>
                <w:i w:val="false"/>
                <w:color w:val="000000"/>
                <w:sz w:val="20"/>
              </w:rPr>
              <w:t>
тау),</w:t>
            </w:r>
            <w:r>
              <w:br/>
            </w:r>
            <w:r>
              <w:rPr>
                <w:rFonts w:ascii="Times New Roman"/>
                <w:b w:val="false"/>
                <w:i w:val="false"/>
                <w:color w:val="000000"/>
                <w:sz w:val="20"/>
              </w:rPr>
              <w:t>
АШМ</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1,5</w:t>
            </w:r>
            <w:r>
              <w:br/>
            </w:r>
            <w:r>
              <w:rPr>
                <w:rFonts w:ascii="Times New Roman"/>
                <w:b w:val="false"/>
                <w:i w:val="false"/>
                <w:color w:val="000000"/>
                <w:sz w:val="20"/>
              </w:rPr>
              <w:t>
2009 ж. -</w:t>
            </w:r>
            <w:r>
              <w:br/>
            </w:r>
            <w:r>
              <w:rPr>
                <w:rFonts w:ascii="Times New Roman"/>
                <w:b w:val="false"/>
                <w:i w:val="false"/>
                <w:color w:val="000000"/>
                <w:sz w:val="20"/>
              </w:rPr>
              <w:t>
1,6*</w:t>
            </w:r>
            <w:r>
              <w:br/>
            </w:r>
            <w:r>
              <w:rPr>
                <w:rFonts w:ascii="Times New Roman"/>
                <w:b w:val="false"/>
                <w:i w:val="false"/>
                <w:color w:val="000000"/>
                <w:sz w:val="20"/>
              </w:rPr>
              <w:t>
2010 ж. -</w:t>
            </w:r>
            <w:r>
              <w:br/>
            </w:r>
            <w:r>
              <w:rPr>
                <w:rFonts w:ascii="Times New Roman"/>
                <w:b w:val="false"/>
                <w:i w:val="false"/>
                <w:color w:val="000000"/>
                <w:sz w:val="20"/>
              </w:rPr>
              <w:t>
4,5*</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 жылғы 11</w:t>
            </w:r>
            <w:r>
              <w:br/>
            </w:r>
            <w:r>
              <w:rPr>
                <w:rFonts w:ascii="Times New Roman"/>
                <w:b w:val="false"/>
                <w:i w:val="false"/>
                <w:color w:val="000000"/>
                <w:sz w:val="20"/>
              </w:rPr>
              <w:t>
желтоқсандағы</w:t>
            </w:r>
            <w:r>
              <w:br/>
            </w:r>
            <w:r>
              <w:rPr>
                <w:rFonts w:ascii="Times New Roman"/>
                <w:b w:val="false"/>
                <w:i w:val="false"/>
                <w:color w:val="000000"/>
                <w:sz w:val="20"/>
              </w:rPr>
              <w:t>
Біріккен Ұлт-</w:t>
            </w:r>
            <w:r>
              <w:br/>
            </w:r>
            <w:r>
              <w:rPr>
                <w:rFonts w:ascii="Times New Roman"/>
                <w:b w:val="false"/>
                <w:i w:val="false"/>
                <w:color w:val="000000"/>
                <w:sz w:val="20"/>
              </w:rPr>
              <w:t>
тар Ұйымы Кли-</w:t>
            </w:r>
            <w:r>
              <w:br/>
            </w:r>
            <w:r>
              <w:rPr>
                <w:rFonts w:ascii="Times New Roman"/>
                <w:b w:val="false"/>
                <w:i w:val="false"/>
                <w:color w:val="000000"/>
                <w:sz w:val="20"/>
              </w:rPr>
              <w:t>
маттың өзгеруі</w:t>
            </w:r>
            <w:r>
              <w:br/>
            </w:r>
            <w:r>
              <w:rPr>
                <w:rFonts w:ascii="Times New Roman"/>
                <w:b w:val="false"/>
                <w:i w:val="false"/>
                <w:color w:val="000000"/>
                <w:sz w:val="20"/>
              </w:rPr>
              <w:t>
жөніндегі</w:t>
            </w:r>
            <w:r>
              <w:br/>
            </w:r>
            <w:r>
              <w:rPr>
                <w:rFonts w:ascii="Times New Roman"/>
                <w:b w:val="false"/>
                <w:i w:val="false"/>
                <w:color w:val="000000"/>
                <w:sz w:val="20"/>
              </w:rPr>
              <w:t>
Негіздемелік</w:t>
            </w:r>
            <w:r>
              <w:br/>
            </w:r>
            <w:r>
              <w:rPr>
                <w:rFonts w:ascii="Times New Roman"/>
                <w:b w:val="false"/>
                <w:i w:val="false"/>
                <w:color w:val="000000"/>
                <w:sz w:val="20"/>
              </w:rPr>
              <w:t>
конвенциясына</w:t>
            </w:r>
            <w:r>
              <w:br/>
            </w:r>
            <w:r>
              <w:rPr>
                <w:rFonts w:ascii="Times New Roman"/>
                <w:b w:val="false"/>
                <w:i w:val="false"/>
                <w:color w:val="000000"/>
                <w:sz w:val="20"/>
              </w:rPr>
              <w:t>
Киото хаттама-</w:t>
            </w:r>
            <w:r>
              <w:br/>
            </w:r>
            <w:r>
              <w:rPr>
                <w:rFonts w:ascii="Times New Roman"/>
                <w:b w:val="false"/>
                <w:i w:val="false"/>
                <w:color w:val="000000"/>
                <w:sz w:val="20"/>
              </w:rPr>
              <w:t>
сы бойынша</w:t>
            </w:r>
            <w:r>
              <w:br/>
            </w:r>
            <w:r>
              <w:rPr>
                <w:rFonts w:ascii="Times New Roman"/>
                <w:b w:val="false"/>
                <w:i w:val="false"/>
                <w:color w:val="000000"/>
                <w:sz w:val="20"/>
              </w:rPr>
              <w:t>
Қазақстан Рес-</w:t>
            </w:r>
            <w:r>
              <w:br/>
            </w:r>
            <w:r>
              <w:rPr>
                <w:rFonts w:ascii="Times New Roman"/>
                <w:b w:val="false"/>
                <w:i w:val="false"/>
                <w:color w:val="000000"/>
                <w:sz w:val="20"/>
              </w:rPr>
              <w:t>
публикасының</w:t>
            </w:r>
            <w:r>
              <w:br/>
            </w:r>
            <w:r>
              <w:rPr>
                <w:rFonts w:ascii="Times New Roman"/>
                <w:b w:val="false"/>
                <w:i w:val="false"/>
                <w:color w:val="000000"/>
                <w:sz w:val="20"/>
              </w:rPr>
              <w:t>
міндеттерді</w:t>
            </w:r>
            <w:r>
              <w:br/>
            </w:r>
            <w:r>
              <w:rPr>
                <w:rFonts w:ascii="Times New Roman"/>
                <w:b w:val="false"/>
                <w:i w:val="false"/>
                <w:color w:val="000000"/>
                <w:sz w:val="20"/>
              </w:rPr>
              <w:t>
орындауын же-</w:t>
            </w:r>
            <w:r>
              <w:br/>
            </w:r>
            <w:r>
              <w:rPr>
                <w:rFonts w:ascii="Times New Roman"/>
                <w:b w:val="false"/>
                <w:i w:val="false"/>
                <w:color w:val="000000"/>
                <w:sz w:val="20"/>
              </w:rPr>
              <w:t>
тілдіру жөнін-</w:t>
            </w:r>
            <w:r>
              <w:br/>
            </w:r>
            <w:r>
              <w:rPr>
                <w:rFonts w:ascii="Times New Roman"/>
                <w:b w:val="false"/>
                <w:i w:val="false"/>
                <w:color w:val="000000"/>
                <w:sz w:val="20"/>
              </w:rPr>
              <w:t>
де ұсыныстар</w:t>
            </w:r>
            <w:r>
              <w:br/>
            </w:r>
            <w:r>
              <w:rPr>
                <w:rFonts w:ascii="Times New Roman"/>
                <w:b w:val="false"/>
                <w:i w:val="false"/>
                <w:color w:val="000000"/>
                <w:sz w:val="20"/>
              </w:rPr>
              <w:t>
дайындау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ұсыныс-</w:t>
            </w:r>
            <w:r>
              <w:br/>
            </w:r>
            <w:r>
              <w:rPr>
                <w:rFonts w:ascii="Times New Roman"/>
                <w:b w:val="false"/>
                <w:i w:val="false"/>
                <w:color w:val="000000"/>
                <w:sz w:val="20"/>
              </w:rPr>
              <w:t>
тар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жылғы</w:t>
            </w:r>
            <w:r>
              <w:br/>
            </w:r>
            <w:r>
              <w:rPr>
                <w:rFonts w:ascii="Times New Roman"/>
                <w:b w:val="false"/>
                <w:i w:val="false"/>
                <w:color w:val="000000"/>
                <w:sz w:val="20"/>
              </w:rPr>
              <w:t>
желтоқ-</w:t>
            </w:r>
            <w:r>
              <w:br/>
            </w:r>
            <w:r>
              <w:rPr>
                <w:rFonts w:ascii="Times New Roman"/>
                <w:b w:val="false"/>
                <w:i w:val="false"/>
                <w:color w:val="000000"/>
                <w:sz w:val="20"/>
              </w:rPr>
              <w:t>
сан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w:t>
            </w:r>
            <w:r>
              <w:br/>
            </w:r>
            <w:r>
              <w:rPr>
                <w:rFonts w:ascii="Times New Roman"/>
                <w:b w:val="false"/>
                <w:i w:val="false"/>
                <w:color w:val="000000"/>
                <w:sz w:val="20"/>
              </w:rPr>
              <w:t>
етілмейді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Қоршаған ортаны қорғаудың рұқсаттық жүйесін,</w:t>
            </w:r>
            <w:r>
              <w:br/>
            </w:r>
            <w:r>
              <w:rPr>
                <w:rFonts w:ascii="Times New Roman"/>
                <w:b/>
                <w:i w:val="false"/>
                <w:color w:val="000000"/>
                <w:sz w:val="20"/>
              </w:rPr>
              <w:t>
экономикалық құралдарын жетілдіру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 пайда-</w:t>
            </w:r>
            <w:r>
              <w:br/>
            </w:r>
            <w:r>
              <w:rPr>
                <w:rFonts w:ascii="Times New Roman"/>
                <w:b w:val="false"/>
                <w:i w:val="false"/>
                <w:color w:val="000000"/>
                <w:sz w:val="20"/>
              </w:rPr>
              <w:t>
ланудың және</w:t>
            </w:r>
            <w:r>
              <w:br/>
            </w:r>
            <w:r>
              <w:rPr>
                <w:rFonts w:ascii="Times New Roman"/>
                <w:b w:val="false"/>
                <w:i w:val="false"/>
                <w:color w:val="000000"/>
                <w:sz w:val="20"/>
              </w:rPr>
              <w:t>
қоршаған орта-</w:t>
            </w:r>
            <w:r>
              <w:br/>
            </w:r>
            <w:r>
              <w:rPr>
                <w:rFonts w:ascii="Times New Roman"/>
                <w:b w:val="false"/>
                <w:i w:val="false"/>
                <w:color w:val="000000"/>
                <w:sz w:val="20"/>
              </w:rPr>
              <w:t>
ны қорғаудың</w:t>
            </w:r>
            <w:r>
              <w:br/>
            </w:r>
            <w:r>
              <w:rPr>
                <w:rFonts w:ascii="Times New Roman"/>
                <w:b w:val="false"/>
                <w:i w:val="false"/>
                <w:color w:val="000000"/>
                <w:sz w:val="20"/>
              </w:rPr>
              <w:t>
жаңа экономи-</w:t>
            </w:r>
            <w:r>
              <w:br/>
            </w:r>
            <w:r>
              <w:rPr>
                <w:rFonts w:ascii="Times New Roman"/>
                <w:b w:val="false"/>
                <w:i w:val="false"/>
                <w:color w:val="000000"/>
                <w:sz w:val="20"/>
              </w:rPr>
              <w:t>
калық тетікте-</w:t>
            </w:r>
            <w:r>
              <w:br/>
            </w:r>
            <w:r>
              <w:rPr>
                <w:rFonts w:ascii="Times New Roman"/>
                <w:b w:val="false"/>
                <w:i w:val="false"/>
                <w:color w:val="000000"/>
                <w:sz w:val="20"/>
              </w:rPr>
              <w:t>
рін жетілдіру</w:t>
            </w:r>
            <w:r>
              <w:br/>
            </w:r>
            <w:r>
              <w:rPr>
                <w:rFonts w:ascii="Times New Roman"/>
                <w:b w:val="false"/>
                <w:i w:val="false"/>
                <w:color w:val="000000"/>
                <w:sz w:val="20"/>
              </w:rPr>
              <w:t>
жөнінде ұсы-</w:t>
            </w:r>
            <w:r>
              <w:br/>
            </w:r>
            <w:r>
              <w:rPr>
                <w:rFonts w:ascii="Times New Roman"/>
                <w:b w:val="false"/>
                <w:i w:val="false"/>
                <w:color w:val="000000"/>
                <w:sz w:val="20"/>
              </w:rPr>
              <w:t>
ныстар енгізу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ұсыныс-</w:t>
            </w:r>
            <w:r>
              <w:br/>
            </w:r>
            <w:r>
              <w:rPr>
                <w:rFonts w:ascii="Times New Roman"/>
                <w:b w:val="false"/>
                <w:i w:val="false"/>
                <w:color w:val="000000"/>
                <w:sz w:val="20"/>
              </w:rPr>
              <w:t>
тар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жылғы</w:t>
            </w:r>
            <w:r>
              <w:br/>
            </w:r>
            <w:r>
              <w:rPr>
                <w:rFonts w:ascii="Times New Roman"/>
                <w:b w:val="false"/>
                <w:i w:val="false"/>
                <w:color w:val="000000"/>
                <w:sz w:val="20"/>
              </w:rPr>
              <w:t>
10</w:t>
            </w:r>
            <w:r>
              <w:br/>
            </w:r>
            <w:r>
              <w:rPr>
                <w:rFonts w:ascii="Times New Roman"/>
                <w:b w:val="false"/>
                <w:i w:val="false"/>
                <w:color w:val="000000"/>
                <w:sz w:val="20"/>
              </w:rPr>
              <w:t>
тамз</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w:t>
            </w:r>
            <w:r>
              <w:br/>
            </w:r>
            <w:r>
              <w:rPr>
                <w:rFonts w:ascii="Times New Roman"/>
                <w:b w:val="false"/>
                <w:i w:val="false"/>
                <w:color w:val="000000"/>
                <w:sz w:val="20"/>
              </w:rPr>
              <w:t>
етілмейді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Үздік қолже-</w:t>
            </w:r>
            <w:r>
              <w:br/>
            </w:r>
            <w:r>
              <w:rPr>
                <w:rFonts w:ascii="Times New Roman"/>
                <w:b w:val="false"/>
                <w:i w:val="false"/>
                <w:color w:val="000000"/>
                <w:sz w:val="20"/>
              </w:rPr>
              <w:t>
тімді техноло-</w:t>
            </w:r>
            <w:r>
              <w:br/>
            </w:r>
            <w:r>
              <w:rPr>
                <w:rFonts w:ascii="Times New Roman"/>
                <w:b w:val="false"/>
                <w:i w:val="false"/>
                <w:color w:val="000000"/>
                <w:sz w:val="20"/>
              </w:rPr>
              <w:t>
гияларға көшу</w:t>
            </w:r>
            <w:r>
              <w:br/>
            </w:r>
            <w:r>
              <w:rPr>
                <w:rFonts w:ascii="Times New Roman"/>
                <w:b w:val="false"/>
                <w:i w:val="false"/>
                <w:color w:val="000000"/>
                <w:sz w:val="20"/>
              </w:rPr>
              <w:t>
мерзімдерін</w:t>
            </w:r>
            <w:r>
              <w:br/>
            </w:r>
            <w:r>
              <w:rPr>
                <w:rFonts w:ascii="Times New Roman"/>
                <w:b w:val="false"/>
                <w:i w:val="false"/>
                <w:color w:val="000000"/>
                <w:sz w:val="20"/>
              </w:rPr>
              <w:t>
және тетікте-</w:t>
            </w:r>
            <w:r>
              <w:br/>
            </w:r>
            <w:r>
              <w:rPr>
                <w:rFonts w:ascii="Times New Roman"/>
                <w:b w:val="false"/>
                <w:i w:val="false"/>
                <w:color w:val="000000"/>
                <w:sz w:val="20"/>
              </w:rPr>
              <w:t>
рін белгілеу-</w:t>
            </w:r>
            <w:r>
              <w:br/>
            </w:r>
            <w:r>
              <w:rPr>
                <w:rFonts w:ascii="Times New Roman"/>
                <w:b w:val="false"/>
                <w:i w:val="false"/>
                <w:color w:val="000000"/>
                <w:sz w:val="20"/>
              </w:rPr>
              <w:t>
мен ірі</w:t>
            </w:r>
            <w:r>
              <w:br/>
            </w:r>
            <w:r>
              <w:rPr>
                <w:rFonts w:ascii="Times New Roman"/>
                <w:b w:val="false"/>
                <w:i w:val="false"/>
                <w:color w:val="000000"/>
                <w:sz w:val="20"/>
              </w:rPr>
              <w:t>
өнеркәсіптік</w:t>
            </w:r>
            <w:r>
              <w:br/>
            </w:r>
            <w:r>
              <w:rPr>
                <w:rFonts w:ascii="Times New Roman"/>
                <w:b w:val="false"/>
                <w:i w:val="false"/>
                <w:color w:val="000000"/>
                <w:sz w:val="20"/>
              </w:rPr>
              <w:t>
және энерге-</w:t>
            </w:r>
            <w:r>
              <w:br/>
            </w:r>
            <w:r>
              <w:rPr>
                <w:rFonts w:ascii="Times New Roman"/>
                <w:b w:val="false"/>
                <w:i w:val="false"/>
                <w:color w:val="000000"/>
                <w:sz w:val="20"/>
              </w:rPr>
              <w:t>
тикалық объек-</w:t>
            </w:r>
            <w:r>
              <w:br/>
            </w:r>
            <w:r>
              <w:rPr>
                <w:rFonts w:ascii="Times New Roman"/>
                <w:b w:val="false"/>
                <w:i w:val="false"/>
                <w:color w:val="000000"/>
                <w:sz w:val="20"/>
              </w:rPr>
              <w:t>
тілер үшін</w:t>
            </w:r>
            <w:r>
              <w:br/>
            </w:r>
            <w:r>
              <w:rPr>
                <w:rFonts w:ascii="Times New Roman"/>
                <w:b w:val="false"/>
                <w:i w:val="false"/>
                <w:color w:val="000000"/>
                <w:sz w:val="20"/>
              </w:rPr>
              <w:t>
орнықты даму-</w:t>
            </w:r>
            <w:r>
              <w:br/>
            </w:r>
            <w:r>
              <w:rPr>
                <w:rFonts w:ascii="Times New Roman"/>
                <w:b w:val="false"/>
                <w:i w:val="false"/>
                <w:color w:val="000000"/>
                <w:sz w:val="20"/>
              </w:rPr>
              <w:t>
дың нысаналы</w:t>
            </w:r>
            <w:r>
              <w:br/>
            </w:r>
            <w:r>
              <w:rPr>
                <w:rFonts w:ascii="Times New Roman"/>
                <w:b w:val="false"/>
                <w:i w:val="false"/>
                <w:color w:val="000000"/>
                <w:sz w:val="20"/>
              </w:rPr>
              <w:t>
көрсеткіштерін</w:t>
            </w:r>
            <w:r>
              <w:br/>
            </w:r>
            <w:r>
              <w:rPr>
                <w:rFonts w:ascii="Times New Roman"/>
                <w:b w:val="false"/>
                <w:i w:val="false"/>
                <w:color w:val="000000"/>
                <w:sz w:val="20"/>
              </w:rPr>
              <w:t>
әзірлеу және</w:t>
            </w:r>
            <w:r>
              <w:br/>
            </w:r>
            <w:r>
              <w:rPr>
                <w:rFonts w:ascii="Times New Roman"/>
                <w:b w:val="false"/>
                <w:i w:val="false"/>
                <w:color w:val="000000"/>
                <w:sz w:val="20"/>
              </w:rPr>
              <w:t>
қондыру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w:t>
            </w:r>
            <w:r>
              <w:br/>
            </w:r>
            <w:r>
              <w:rPr>
                <w:rFonts w:ascii="Times New Roman"/>
                <w:b w:val="false"/>
                <w:i w:val="false"/>
                <w:color w:val="000000"/>
                <w:sz w:val="20"/>
              </w:rPr>
              <w:t>
15,3*</w:t>
            </w:r>
            <w:r>
              <w:br/>
            </w:r>
            <w:r>
              <w:rPr>
                <w:rFonts w:ascii="Times New Roman"/>
                <w:b w:val="false"/>
                <w:i w:val="false"/>
                <w:color w:val="000000"/>
                <w:sz w:val="20"/>
              </w:rPr>
              <w:t>
2010 ж. -</w:t>
            </w:r>
            <w:r>
              <w:br/>
            </w:r>
            <w:r>
              <w:rPr>
                <w:rFonts w:ascii="Times New Roman"/>
                <w:b w:val="false"/>
                <w:i w:val="false"/>
                <w:color w:val="000000"/>
                <w:sz w:val="20"/>
              </w:rPr>
              <w:t>
17,5*</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403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жаңарты-</w:t>
            </w:r>
            <w:r>
              <w:br/>
            </w:r>
            <w:r>
              <w:rPr>
                <w:rFonts w:ascii="Times New Roman"/>
                <w:b w:val="false"/>
                <w:i w:val="false"/>
                <w:color w:val="000000"/>
                <w:sz w:val="20"/>
              </w:rPr>
              <w:t>
латын энергия</w:t>
            </w:r>
            <w:r>
              <w:br/>
            </w:r>
            <w:r>
              <w:rPr>
                <w:rFonts w:ascii="Times New Roman"/>
                <w:b w:val="false"/>
                <w:i w:val="false"/>
                <w:color w:val="000000"/>
                <w:sz w:val="20"/>
              </w:rPr>
              <w:t>
көздері бойын-</w:t>
            </w:r>
            <w:r>
              <w:br/>
            </w:r>
            <w:r>
              <w:rPr>
                <w:rFonts w:ascii="Times New Roman"/>
                <w:b w:val="false"/>
                <w:i w:val="false"/>
                <w:color w:val="000000"/>
                <w:sz w:val="20"/>
              </w:rPr>
              <w:t>
ша инновация-</w:t>
            </w:r>
            <w:r>
              <w:br/>
            </w:r>
            <w:r>
              <w:rPr>
                <w:rFonts w:ascii="Times New Roman"/>
                <w:b w:val="false"/>
                <w:i w:val="false"/>
                <w:color w:val="000000"/>
                <w:sz w:val="20"/>
              </w:rPr>
              <w:t>
лық жобаларды</w:t>
            </w:r>
            <w:r>
              <w:br/>
            </w:r>
            <w:r>
              <w:rPr>
                <w:rFonts w:ascii="Times New Roman"/>
                <w:b w:val="false"/>
                <w:i w:val="false"/>
                <w:color w:val="000000"/>
                <w:sz w:val="20"/>
              </w:rPr>
              <w:t>
генерациялауға</w:t>
            </w:r>
            <w:r>
              <w:br/>
            </w:r>
            <w:r>
              <w:rPr>
                <w:rFonts w:ascii="Times New Roman"/>
                <w:b w:val="false"/>
                <w:i w:val="false"/>
                <w:color w:val="000000"/>
                <w:sz w:val="20"/>
              </w:rPr>
              <w:t>
арналған орта-</w:t>
            </w:r>
            <w:r>
              <w:br/>
            </w:r>
            <w:r>
              <w:rPr>
                <w:rFonts w:ascii="Times New Roman"/>
                <w:b w:val="false"/>
                <w:i w:val="false"/>
                <w:color w:val="000000"/>
                <w:sz w:val="20"/>
              </w:rPr>
              <w:t>
лық және Бура-</w:t>
            </w:r>
            <w:r>
              <w:br/>
            </w:r>
            <w:r>
              <w:rPr>
                <w:rFonts w:ascii="Times New Roman"/>
                <w:b w:val="false"/>
                <w:i w:val="false"/>
                <w:color w:val="000000"/>
                <w:sz w:val="20"/>
              </w:rPr>
              <w:t>
байда орнықты</w:t>
            </w:r>
            <w:r>
              <w:br/>
            </w:r>
            <w:r>
              <w:rPr>
                <w:rFonts w:ascii="Times New Roman"/>
                <w:b w:val="false"/>
                <w:i w:val="false"/>
                <w:color w:val="000000"/>
                <w:sz w:val="20"/>
              </w:rPr>
              <w:t>
даму проблема-</w:t>
            </w:r>
            <w:r>
              <w:br/>
            </w:r>
            <w:r>
              <w:rPr>
                <w:rFonts w:ascii="Times New Roman"/>
                <w:b w:val="false"/>
                <w:i w:val="false"/>
                <w:color w:val="000000"/>
                <w:sz w:val="20"/>
              </w:rPr>
              <w:t>
лары жөніндегі</w:t>
            </w:r>
            <w:r>
              <w:br/>
            </w:r>
            <w:r>
              <w:rPr>
                <w:rFonts w:ascii="Times New Roman"/>
                <w:b w:val="false"/>
                <w:i w:val="false"/>
                <w:color w:val="000000"/>
                <w:sz w:val="20"/>
              </w:rPr>
              <w:t>
орталық құру</w:t>
            </w:r>
            <w:r>
              <w:br/>
            </w:r>
            <w:r>
              <w:rPr>
                <w:rFonts w:ascii="Times New Roman"/>
                <w:b w:val="false"/>
                <w:i w:val="false"/>
                <w:color w:val="000000"/>
                <w:sz w:val="20"/>
              </w:rPr>
              <w:t>
бойынша мәсе-</w:t>
            </w:r>
            <w:r>
              <w:br/>
            </w:r>
            <w:r>
              <w:rPr>
                <w:rFonts w:ascii="Times New Roman"/>
                <w:b w:val="false"/>
                <w:i w:val="false"/>
                <w:color w:val="000000"/>
                <w:sz w:val="20"/>
              </w:rPr>
              <w:t>
лелерді</w:t>
            </w:r>
            <w:r>
              <w:br/>
            </w:r>
            <w:r>
              <w:rPr>
                <w:rFonts w:ascii="Times New Roman"/>
                <w:b w:val="false"/>
                <w:i w:val="false"/>
                <w:color w:val="000000"/>
                <w:sz w:val="20"/>
              </w:rPr>
              <w:t>
пысықтау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ұсыныс-</w:t>
            </w:r>
            <w:r>
              <w:br/>
            </w:r>
            <w:r>
              <w:rPr>
                <w:rFonts w:ascii="Times New Roman"/>
                <w:b w:val="false"/>
                <w:i w:val="false"/>
                <w:color w:val="000000"/>
                <w:sz w:val="20"/>
              </w:rPr>
              <w:t>
тар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r>
              <w:br/>
            </w:r>
            <w:r>
              <w:rPr>
                <w:rFonts w:ascii="Times New Roman"/>
                <w:b w:val="false"/>
                <w:i w:val="false"/>
                <w:color w:val="000000"/>
                <w:sz w:val="20"/>
              </w:rPr>
              <w:t>
(жинақ-</w:t>
            </w:r>
            <w:r>
              <w:br/>
            </w:r>
            <w:r>
              <w:rPr>
                <w:rFonts w:ascii="Times New Roman"/>
                <w:b w:val="false"/>
                <w:i w:val="false"/>
                <w:color w:val="000000"/>
                <w:sz w:val="20"/>
              </w:rPr>
              <w:t>
тау),</w:t>
            </w:r>
            <w:r>
              <w:br/>
            </w:r>
            <w:r>
              <w:rPr>
                <w:rFonts w:ascii="Times New Roman"/>
                <w:b w:val="false"/>
                <w:i w:val="false"/>
                <w:color w:val="000000"/>
                <w:sz w:val="20"/>
              </w:rPr>
              <w:t>
ЭМРМ,</w:t>
            </w:r>
            <w:r>
              <w:br/>
            </w:r>
            <w:r>
              <w:rPr>
                <w:rFonts w:ascii="Times New Roman"/>
                <w:b w:val="false"/>
                <w:i w:val="false"/>
                <w:color w:val="000000"/>
                <w:sz w:val="20"/>
              </w:rPr>
              <w:t>
ИСМ, БҒМ,</w:t>
            </w:r>
            <w:r>
              <w:br/>
            </w:r>
            <w:r>
              <w:rPr>
                <w:rFonts w:ascii="Times New Roman"/>
                <w:b w:val="false"/>
                <w:i w:val="false"/>
                <w:color w:val="000000"/>
                <w:sz w:val="20"/>
              </w:rPr>
              <w:t>
Астана</w:t>
            </w:r>
            <w:r>
              <w:br/>
            </w:r>
            <w:r>
              <w:rPr>
                <w:rFonts w:ascii="Times New Roman"/>
                <w:b w:val="false"/>
                <w:i w:val="false"/>
                <w:color w:val="000000"/>
                <w:sz w:val="20"/>
              </w:rPr>
              <w:t>
қаласы</w:t>
            </w:r>
            <w:r>
              <w:br/>
            </w:r>
            <w:r>
              <w:rPr>
                <w:rFonts w:ascii="Times New Roman"/>
                <w:b w:val="false"/>
                <w:i w:val="false"/>
                <w:color w:val="000000"/>
                <w:sz w:val="20"/>
              </w:rPr>
              <w:t>
және</w:t>
            </w:r>
            <w:r>
              <w:br/>
            </w:r>
            <w:r>
              <w:rPr>
                <w:rFonts w:ascii="Times New Roman"/>
                <w:b w:val="false"/>
                <w:i w:val="false"/>
                <w:color w:val="000000"/>
                <w:sz w:val="20"/>
              </w:rPr>
              <w:t>
Ақмола</w:t>
            </w:r>
            <w:r>
              <w:br/>
            </w:r>
            <w:r>
              <w:rPr>
                <w:rFonts w:ascii="Times New Roman"/>
                <w:b w:val="false"/>
                <w:i w:val="false"/>
                <w:color w:val="000000"/>
                <w:sz w:val="20"/>
              </w:rPr>
              <w:t>
облысының</w:t>
            </w:r>
            <w:r>
              <w:br/>
            </w:r>
            <w:r>
              <w:rPr>
                <w:rFonts w:ascii="Times New Roman"/>
                <w:b w:val="false"/>
                <w:i w:val="false"/>
                <w:color w:val="000000"/>
                <w:sz w:val="20"/>
              </w:rPr>
              <w:t>
әкімдері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жылғы</w:t>
            </w:r>
            <w:r>
              <w:br/>
            </w:r>
            <w:r>
              <w:rPr>
                <w:rFonts w:ascii="Times New Roman"/>
                <w:b w:val="false"/>
                <w:i w:val="false"/>
                <w:color w:val="000000"/>
                <w:sz w:val="20"/>
              </w:rPr>
              <w:t>
10</w:t>
            </w:r>
            <w:r>
              <w:br/>
            </w:r>
            <w:r>
              <w:rPr>
                <w:rFonts w:ascii="Times New Roman"/>
                <w:b w:val="false"/>
                <w:i w:val="false"/>
                <w:color w:val="000000"/>
                <w:sz w:val="20"/>
              </w:rPr>
              <w:t>
тамыз</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w:t>
            </w:r>
            <w:r>
              <w:br/>
            </w:r>
            <w:r>
              <w:rPr>
                <w:rFonts w:ascii="Times New Roman"/>
                <w:b w:val="false"/>
                <w:i w:val="false"/>
                <w:color w:val="000000"/>
                <w:sz w:val="20"/>
              </w:rPr>
              <w:t>
етілмейді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Орнықты орга-</w:t>
            </w:r>
            <w:r>
              <w:br/>
            </w:r>
            <w:r>
              <w:rPr>
                <w:rFonts w:ascii="Times New Roman"/>
                <w:b w:val="false"/>
                <w:i w:val="false"/>
                <w:color w:val="000000"/>
                <w:sz w:val="20"/>
              </w:rPr>
              <w:t>
никалық ласта-</w:t>
            </w:r>
            <w:r>
              <w:br/>
            </w:r>
            <w:r>
              <w:rPr>
                <w:rFonts w:ascii="Times New Roman"/>
                <w:b w:val="false"/>
                <w:i w:val="false"/>
                <w:color w:val="000000"/>
                <w:sz w:val="20"/>
              </w:rPr>
              <w:t>
ғыштар туралы</w:t>
            </w:r>
            <w:r>
              <w:br/>
            </w:r>
            <w:r>
              <w:rPr>
                <w:rFonts w:ascii="Times New Roman"/>
                <w:b w:val="false"/>
                <w:i w:val="false"/>
                <w:color w:val="000000"/>
                <w:sz w:val="20"/>
              </w:rPr>
              <w:t>
Стокгольм кон-</w:t>
            </w:r>
            <w:r>
              <w:br/>
            </w:r>
            <w:r>
              <w:rPr>
                <w:rFonts w:ascii="Times New Roman"/>
                <w:b w:val="false"/>
                <w:i w:val="false"/>
                <w:color w:val="000000"/>
                <w:sz w:val="20"/>
              </w:rPr>
              <w:t>
венциясы бойы-</w:t>
            </w:r>
            <w:r>
              <w:br/>
            </w:r>
            <w:r>
              <w:rPr>
                <w:rFonts w:ascii="Times New Roman"/>
                <w:b w:val="false"/>
                <w:i w:val="false"/>
                <w:color w:val="000000"/>
                <w:sz w:val="20"/>
              </w:rPr>
              <w:t>
нша міндетте-</w:t>
            </w:r>
            <w:r>
              <w:br/>
            </w:r>
            <w:r>
              <w:rPr>
                <w:rFonts w:ascii="Times New Roman"/>
                <w:b w:val="false"/>
                <w:i w:val="false"/>
                <w:color w:val="000000"/>
                <w:sz w:val="20"/>
              </w:rPr>
              <w:t>
мелерді орын-</w:t>
            </w:r>
            <w:r>
              <w:br/>
            </w:r>
            <w:r>
              <w:rPr>
                <w:rFonts w:ascii="Times New Roman"/>
                <w:b w:val="false"/>
                <w:i w:val="false"/>
                <w:color w:val="000000"/>
                <w:sz w:val="20"/>
              </w:rPr>
              <w:t>
дау жөніндегі</w:t>
            </w:r>
            <w:r>
              <w:br/>
            </w:r>
            <w:r>
              <w:rPr>
                <w:rFonts w:ascii="Times New Roman"/>
                <w:b w:val="false"/>
                <w:i w:val="false"/>
                <w:color w:val="000000"/>
                <w:sz w:val="20"/>
              </w:rPr>
              <w:t>
Ұлттық орталы-</w:t>
            </w:r>
            <w:r>
              <w:br/>
            </w:r>
            <w:r>
              <w:rPr>
                <w:rFonts w:ascii="Times New Roman"/>
                <w:b w:val="false"/>
                <w:i w:val="false"/>
                <w:color w:val="000000"/>
                <w:sz w:val="20"/>
              </w:rPr>
              <w:t>
қты құру жөні-</w:t>
            </w:r>
            <w:r>
              <w:br/>
            </w:r>
            <w:r>
              <w:rPr>
                <w:rFonts w:ascii="Times New Roman"/>
                <w:b w:val="false"/>
                <w:i w:val="false"/>
                <w:color w:val="000000"/>
                <w:sz w:val="20"/>
              </w:rPr>
              <w:t>
нде ұсыныстар</w:t>
            </w:r>
            <w:r>
              <w:br/>
            </w:r>
            <w:r>
              <w:rPr>
                <w:rFonts w:ascii="Times New Roman"/>
                <w:b w:val="false"/>
                <w:i w:val="false"/>
                <w:color w:val="000000"/>
                <w:sz w:val="20"/>
              </w:rPr>
              <w:t xml:space="preserve">
енгізу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ұсыныс-</w:t>
            </w:r>
            <w:r>
              <w:br/>
            </w:r>
            <w:r>
              <w:rPr>
                <w:rFonts w:ascii="Times New Roman"/>
                <w:b w:val="false"/>
                <w:i w:val="false"/>
                <w:color w:val="000000"/>
                <w:sz w:val="20"/>
              </w:rPr>
              <w:t>
тар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жылғы</w:t>
            </w:r>
            <w:r>
              <w:br/>
            </w:r>
            <w:r>
              <w:rPr>
                <w:rFonts w:ascii="Times New Roman"/>
                <w:b w:val="false"/>
                <w:i w:val="false"/>
                <w:color w:val="000000"/>
                <w:sz w:val="20"/>
              </w:rPr>
              <w:t>
10</w:t>
            </w:r>
            <w:r>
              <w:br/>
            </w:r>
            <w:r>
              <w:rPr>
                <w:rFonts w:ascii="Times New Roman"/>
                <w:b w:val="false"/>
                <w:i w:val="false"/>
                <w:color w:val="000000"/>
                <w:sz w:val="20"/>
              </w:rPr>
              <w:t>
тамыз</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w:t>
            </w:r>
            <w:r>
              <w:br/>
            </w:r>
            <w:r>
              <w:rPr>
                <w:rFonts w:ascii="Times New Roman"/>
                <w:b w:val="false"/>
                <w:i w:val="false"/>
                <w:color w:val="000000"/>
                <w:sz w:val="20"/>
              </w:rPr>
              <w:t>
етілмейді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Қоғамды экологияландыру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қалаларында</w:t>
            </w:r>
            <w:r>
              <w:br/>
            </w:r>
            <w:r>
              <w:rPr>
                <w:rFonts w:ascii="Times New Roman"/>
                <w:b w:val="false"/>
                <w:i w:val="false"/>
                <w:color w:val="000000"/>
                <w:sz w:val="20"/>
              </w:rPr>
              <w:t>
"экологиялық</w:t>
            </w:r>
            <w:r>
              <w:br/>
            </w:r>
            <w:r>
              <w:rPr>
                <w:rFonts w:ascii="Times New Roman"/>
                <w:b w:val="false"/>
                <w:i w:val="false"/>
                <w:color w:val="000000"/>
                <w:sz w:val="20"/>
              </w:rPr>
              <w:t>
патрульдер"</w:t>
            </w:r>
            <w:r>
              <w:br/>
            </w:r>
            <w:r>
              <w:rPr>
                <w:rFonts w:ascii="Times New Roman"/>
                <w:b w:val="false"/>
                <w:i w:val="false"/>
                <w:color w:val="000000"/>
                <w:sz w:val="20"/>
              </w:rPr>
              <w:t>
қызметін құру</w:t>
            </w:r>
            <w:r>
              <w:br/>
            </w:r>
            <w:r>
              <w:rPr>
                <w:rFonts w:ascii="Times New Roman"/>
                <w:b w:val="false"/>
                <w:i w:val="false"/>
                <w:color w:val="000000"/>
                <w:sz w:val="20"/>
              </w:rPr>
              <w:t>
және ұйымдас-</w:t>
            </w:r>
            <w:r>
              <w:br/>
            </w:r>
            <w:r>
              <w:rPr>
                <w:rFonts w:ascii="Times New Roman"/>
                <w:b w:val="false"/>
                <w:i w:val="false"/>
                <w:color w:val="000000"/>
                <w:sz w:val="20"/>
              </w:rPr>
              <w:t>
тыру жөнінде</w:t>
            </w:r>
            <w:r>
              <w:br/>
            </w:r>
            <w:r>
              <w:rPr>
                <w:rFonts w:ascii="Times New Roman"/>
                <w:b w:val="false"/>
                <w:i w:val="false"/>
                <w:color w:val="000000"/>
                <w:sz w:val="20"/>
              </w:rPr>
              <w:t>
ұсыныстар</w:t>
            </w:r>
            <w:r>
              <w:br/>
            </w:r>
            <w:r>
              <w:rPr>
                <w:rFonts w:ascii="Times New Roman"/>
                <w:b w:val="false"/>
                <w:i w:val="false"/>
                <w:color w:val="000000"/>
                <w:sz w:val="20"/>
              </w:rPr>
              <w:t>
енгізу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ұсыныс-</w:t>
            </w:r>
            <w:r>
              <w:br/>
            </w:r>
            <w:r>
              <w:rPr>
                <w:rFonts w:ascii="Times New Roman"/>
                <w:b w:val="false"/>
                <w:i w:val="false"/>
                <w:color w:val="000000"/>
                <w:sz w:val="20"/>
              </w:rPr>
              <w:t>
тар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жылғы</w:t>
            </w:r>
            <w:r>
              <w:br/>
            </w:r>
            <w:r>
              <w:rPr>
                <w:rFonts w:ascii="Times New Roman"/>
                <w:b w:val="false"/>
                <w:i w:val="false"/>
                <w:color w:val="000000"/>
                <w:sz w:val="20"/>
              </w:rPr>
              <w:t>
10</w:t>
            </w:r>
            <w:r>
              <w:br/>
            </w:r>
            <w:r>
              <w:rPr>
                <w:rFonts w:ascii="Times New Roman"/>
                <w:b w:val="false"/>
                <w:i w:val="false"/>
                <w:color w:val="000000"/>
                <w:sz w:val="20"/>
              </w:rPr>
              <w:t>
тамыз</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w:t>
            </w:r>
            <w:r>
              <w:br/>
            </w:r>
            <w:r>
              <w:rPr>
                <w:rFonts w:ascii="Times New Roman"/>
                <w:b w:val="false"/>
                <w:i w:val="false"/>
                <w:color w:val="000000"/>
                <w:sz w:val="20"/>
              </w:rPr>
              <w:t>
етілмейді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1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ресурс-</w:t>
            </w:r>
            <w:r>
              <w:br/>
            </w:r>
            <w:r>
              <w:rPr>
                <w:rFonts w:ascii="Times New Roman"/>
                <w:b w:val="false"/>
                <w:i w:val="false"/>
                <w:color w:val="000000"/>
                <w:sz w:val="20"/>
              </w:rPr>
              <w:t>
тарды ұтымды</w:t>
            </w:r>
            <w:r>
              <w:br/>
            </w:r>
            <w:r>
              <w:rPr>
                <w:rFonts w:ascii="Times New Roman"/>
                <w:b w:val="false"/>
                <w:i w:val="false"/>
                <w:color w:val="000000"/>
                <w:sz w:val="20"/>
              </w:rPr>
              <w:t>
пайдалану</w:t>
            </w:r>
            <w:r>
              <w:br/>
            </w:r>
            <w:r>
              <w:rPr>
                <w:rFonts w:ascii="Times New Roman"/>
                <w:b w:val="false"/>
                <w:i w:val="false"/>
                <w:color w:val="000000"/>
                <w:sz w:val="20"/>
              </w:rPr>
              <w:t>
тәсілі ретінде</w:t>
            </w:r>
            <w:r>
              <w:br/>
            </w:r>
            <w:r>
              <w:rPr>
                <w:rFonts w:ascii="Times New Roman"/>
                <w:b w:val="false"/>
                <w:i w:val="false"/>
                <w:color w:val="000000"/>
                <w:sz w:val="20"/>
              </w:rPr>
              <w:t>
экологиялық</w:t>
            </w:r>
            <w:r>
              <w:br/>
            </w:r>
            <w:r>
              <w:rPr>
                <w:rFonts w:ascii="Times New Roman"/>
                <w:b w:val="false"/>
                <w:i w:val="false"/>
                <w:color w:val="000000"/>
                <w:sz w:val="20"/>
              </w:rPr>
              <w:t>
туризмді дамы-</w:t>
            </w:r>
            <w:r>
              <w:br/>
            </w:r>
            <w:r>
              <w:rPr>
                <w:rFonts w:ascii="Times New Roman"/>
                <w:b w:val="false"/>
                <w:i w:val="false"/>
                <w:color w:val="000000"/>
                <w:sz w:val="20"/>
              </w:rPr>
              <w:t>
туға жағдай</w:t>
            </w:r>
            <w:r>
              <w:br/>
            </w:r>
            <w:r>
              <w:rPr>
                <w:rFonts w:ascii="Times New Roman"/>
                <w:b w:val="false"/>
                <w:i w:val="false"/>
                <w:color w:val="000000"/>
                <w:sz w:val="20"/>
              </w:rPr>
              <w:t>
жасау және</w:t>
            </w:r>
            <w:r>
              <w:br/>
            </w:r>
            <w:r>
              <w:rPr>
                <w:rFonts w:ascii="Times New Roman"/>
                <w:b w:val="false"/>
                <w:i w:val="false"/>
                <w:color w:val="000000"/>
                <w:sz w:val="20"/>
              </w:rPr>
              <w:t>
ұйымдастыру</w:t>
            </w:r>
            <w:r>
              <w:br/>
            </w:r>
            <w:r>
              <w:rPr>
                <w:rFonts w:ascii="Times New Roman"/>
                <w:b w:val="false"/>
                <w:i w:val="false"/>
                <w:color w:val="000000"/>
                <w:sz w:val="20"/>
              </w:rPr>
              <w:t>
жөнінде ұсы-</w:t>
            </w:r>
            <w:r>
              <w:br/>
            </w:r>
            <w:r>
              <w:rPr>
                <w:rFonts w:ascii="Times New Roman"/>
                <w:b w:val="false"/>
                <w:i w:val="false"/>
                <w:color w:val="000000"/>
                <w:sz w:val="20"/>
              </w:rPr>
              <w:t>
ныстар енгізу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ұсыныс-</w:t>
            </w:r>
            <w:r>
              <w:br/>
            </w:r>
            <w:r>
              <w:rPr>
                <w:rFonts w:ascii="Times New Roman"/>
                <w:b w:val="false"/>
                <w:i w:val="false"/>
                <w:color w:val="000000"/>
                <w:sz w:val="20"/>
              </w:rPr>
              <w:t>
тар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r>
              <w:br/>
            </w:r>
            <w:r>
              <w:rPr>
                <w:rFonts w:ascii="Times New Roman"/>
                <w:b w:val="false"/>
                <w:i w:val="false"/>
                <w:color w:val="000000"/>
                <w:sz w:val="20"/>
              </w:rPr>
              <w:t>
(жинақ-</w:t>
            </w:r>
            <w:r>
              <w:br/>
            </w:r>
            <w:r>
              <w:rPr>
                <w:rFonts w:ascii="Times New Roman"/>
                <w:b w:val="false"/>
                <w:i w:val="false"/>
                <w:color w:val="000000"/>
                <w:sz w:val="20"/>
              </w:rPr>
              <w:t>
тау),</w:t>
            </w:r>
            <w:r>
              <w:br/>
            </w:r>
            <w:r>
              <w:rPr>
                <w:rFonts w:ascii="Times New Roman"/>
                <w:b w:val="false"/>
                <w:i w:val="false"/>
                <w:color w:val="000000"/>
                <w:sz w:val="20"/>
              </w:rPr>
              <w:t>
АШМ</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жылғы</w:t>
            </w:r>
            <w:r>
              <w:br/>
            </w:r>
            <w:r>
              <w:rPr>
                <w:rFonts w:ascii="Times New Roman"/>
                <w:b w:val="false"/>
                <w:i w:val="false"/>
                <w:color w:val="000000"/>
                <w:sz w:val="20"/>
              </w:rPr>
              <w:t>
10</w:t>
            </w:r>
            <w:r>
              <w:br/>
            </w:r>
            <w:r>
              <w:rPr>
                <w:rFonts w:ascii="Times New Roman"/>
                <w:b w:val="false"/>
                <w:i w:val="false"/>
                <w:color w:val="000000"/>
                <w:sz w:val="20"/>
              </w:rPr>
              <w:t>
тамыз</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w:t>
            </w:r>
            <w:r>
              <w:br/>
            </w:r>
            <w:r>
              <w:rPr>
                <w:rFonts w:ascii="Times New Roman"/>
                <w:b w:val="false"/>
                <w:i w:val="false"/>
                <w:color w:val="000000"/>
                <w:sz w:val="20"/>
              </w:rPr>
              <w:t>
етілмейді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өнеркәсібінің</w:t>
            </w:r>
            <w:r>
              <w:br/>
            </w:r>
            <w:r>
              <w:rPr>
                <w:rFonts w:ascii="Times New Roman"/>
                <w:b w:val="false"/>
                <w:i w:val="false"/>
                <w:color w:val="000000"/>
                <w:sz w:val="20"/>
              </w:rPr>
              <w:t>
әр түрлі сала-</w:t>
            </w:r>
            <w:r>
              <w:br/>
            </w:r>
            <w:r>
              <w:rPr>
                <w:rFonts w:ascii="Times New Roman"/>
                <w:b w:val="false"/>
                <w:i w:val="false"/>
                <w:color w:val="000000"/>
                <w:sz w:val="20"/>
              </w:rPr>
              <w:t>
ларында едәуір</w:t>
            </w:r>
            <w:r>
              <w:br/>
            </w:r>
            <w:r>
              <w:rPr>
                <w:rFonts w:ascii="Times New Roman"/>
                <w:b w:val="false"/>
                <w:i w:val="false"/>
                <w:color w:val="000000"/>
                <w:sz w:val="20"/>
              </w:rPr>
              <w:t>
қолжетімді</w:t>
            </w:r>
            <w:r>
              <w:br/>
            </w:r>
            <w:r>
              <w:rPr>
                <w:rFonts w:ascii="Times New Roman"/>
                <w:b w:val="false"/>
                <w:i w:val="false"/>
                <w:color w:val="000000"/>
                <w:sz w:val="20"/>
              </w:rPr>
              <w:t>
экологиялық</w:t>
            </w:r>
            <w:r>
              <w:br/>
            </w:r>
            <w:r>
              <w:rPr>
                <w:rFonts w:ascii="Times New Roman"/>
                <w:b w:val="false"/>
                <w:i w:val="false"/>
                <w:color w:val="000000"/>
                <w:sz w:val="20"/>
              </w:rPr>
              <w:t>
тиімді және</w:t>
            </w:r>
            <w:r>
              <w:br/>
            </w:r>
            <w:r>
              <w:rPr>
                <w:rFonts w:ascii="Times New Roman"/>
                <w:b w:val="false"/>
                <w:i w:val="false"/>
                <w:color w:val="000000"/>
                <w:sz w:val="20"/>
              </w:rPr>
              <w:t>
ресурс үнем-</w:t>
            </w:r>
            <w:r>
              <w:br/>
            </w:r>
            <w:r>
              <w:rPr>
                <w:rFonts w:ascii="Times New Roman"/>
                <w:b w:val="false"/>
                <w:i w:val="false"/>
                <w:color w:val="000000"/>
                <w:sz w:val="20"/>
              </w:rPr>
              <w:t>
дегіш техноло-</w:t>
            </w:r>
            <w:r>
              <w:br/>
            </w:r>
            <w:r>
              <w:rPr>
                <w:rFonts w:ascii="Times New Roman"/>
                <w:b w:val="false"/>
                <w:i w:val="false"/>
                <w:color w:val="000000"/>
                <w:sz w:val="20"/>
              </w:rPr>
              <w:t>
гияларды көп-</w:t>
            </w:r>
            <w:r>
              <w:br/>
            </w:r>
            <w:r>
              <w:rPr>
                <w:rFonts w:ascii="Times New Roman"/>
                <w:b w:val="false"/>
                <w:i w:val="false"/>
                <w:color w:val="000000"/>
                <w:sz w:val="20"/>
              </w:rPr>
              <w:t>
шілікке тарату</w:t>
            </w:r>
            <w:r>
              <w:br/>
            </w:r>
            <w:r>
              <w:rPr>
                <w:rFonts w:ascii="Times New Roman"/>
                <w:b w:val="false"/>
                <w:i w:val="false"/>
                <w:color w:val="000000"/>
                <w:sz w:val="20"/>
              </w:rPr>
              <w:t>
, қолдау,</w:t>
            </w:r>
            <w:r>
              <w:br/>
            </w:r>
            <w:r>
              <w:rPr>
                <w:rFonts w:ascii="Times New Roman"/>
                <w:b w:val="false"/>
                <w:i w:val="false"/>
                <w:color w:val="000000"/>
                <w:sz w:val="20"/>
              </w:rPr>
              <w:t>
енгізу жөнін-</w:t>
            </w:r>
            <w:r>
              <w:br/>
            </w:r>
            <w:r>
              <w:rPr>
                <w:rFonts w:ascii="Times New Roman"/>
                <w:b w:val="false"/>
                <w:i w:val="false"/>
                <w:color w:val="000000"/>
                <w:sz w:val="20"/>
              </w:rPr>
              <w:t>
дегі техника-</w:t>
            </w:r>
            <w:r>
              <w:br/>
            </w:r>
            <w:r>
              <w:rPr>
                <w:rFonts w:ascii="Times New Roman"/>
                <w:b w:val="false"/>
                <w:i w:val="false"/>
                <w:color w:val="000000"/>
                <w:sz w:val="20"/>
              </w:rPr>
              <w:t>
лық және ұйым-</w:t>
            </w:r>
            <w:r>
              <w:br/>
            </w:r>
            <w:r>
              <w:rPr>
                <w:rFonts w:ascii="Times New Roman"/>
                <w:b w:val="false"/>
                <w:i w:val="false"/>
                <w:color w:val="000000"/>
                <w:sz w:val="20"/>
              </w:rPr>
              <w:t>
дастырушылық</w:t>
            </w:r>
            <w:r>
              <w:br/>
            </w:r>
            <w:r>
              <w:rPr>
                <w:rFonts w:ascii="Times New Roman"/>
                <w:b w:val="false"/>
                <w:i w:val="false"/>
                <w:color w:val="000000"/>
                <w:sz w:val="20"/>
              </w:rPr>
              <w:t>
жұмыстарды</w:t>
            </w:r>
            <w:r>
              <w:br/>
            </w:r>
            <w:r>
              <w:rPr>
                <w:rFonts w:ascii="Times New Roman"/>
                <w:b w:val="false"/>
                <w:i w:val="false"/>
                <w:color w:val="000000"/>
                <w:sz w:val="20"/>
              </w:rPr>
              <w:t>
орындау жөнін-</w:t>
            </w:r>
            <w:r>
              <w:br/>
            </w:r>
            <w:r>
              <w:rPr>
                <w:rFonts w:ascii="Times New Roman"/>
                <w:b w:val="false"/>
                <w:i w:val="false"/>
                <w:color w:val="000000"/>
                <w:sz w:val="20"/>
              </w:rPr>
              <w:t>
де ұсыныстар</w:t>
            </w:r>
            <w:r>
              <w:br/>
            </w:r>
            <w:r>
              <w:rPr>
                <w:rFonts w:ascii="Times New Roman"/>
                <w:b w:val="false"/>
                <w:i w:val="false"/>
                <w:color w:val="000000"/>
                <w:sz w:val="20"/>
              </w:rPr>
              <w:t>
енгізу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ұсыныс-</w:t>
            </w:r>
            <w:r>
              <w:br/>
            </w:r>
            <w:r>
              <w:rPr>
                <w:rFonts w:ascii="Times New Roman"/>
                <w:b w:val="false"/>
                <w:i w:val="false"/>
                <w:color w:val="000000"/>
                <w:sz w:val="20"/>
              </w:rPr>
              <w:t xml:space="preserve">
тар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жылғы</w:t>
            </w:r>
            <w:r>
              <w:br/>
            </w:r>
            <w:r>
              <w:rPr>
                <w:rFonts w:ascii="Times New Roman"/>
                <w:b w:val="false"/>
                <w:i w:val="false"/>
                <w:color w:val="000000"/>
                <w:sz w:val="20"/>
              </w:rPr>
              <w:t>
10</w:t>
            </w:r>
            <w:r>
              <w:br/>
            </w:r>
            <w:r>
              <w:rPr>
                <w:rFonts w:ascii="Times New Roman"/>
                <w:b w:val="false"/>
                <w:i w:val="false"/>
                <w:color w:val="000000"/>
                <w:sz w:val="20"/>
              </w:rPr>
              <w:t>
тамыз</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w:t>
            </w:r>
            <w:r>
              <w:br/>
            </w:r>
            <w:r>
              <w:rPr>
                <w:rFonts w:ascii="Times New Roman"/>
                <w:b w:val="false"/>
                <w:i w:val="false"/>
                <w:color w:val="000000"/>
                <w:sz w:val="20"/>
              </w:rPr>
              <w:t>
етілмейді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және</w:t>
            </w:r>
            <w:r>
              <w:br/>
            </w:r>
            <w:r>
              <w:rPr>
                <w:rFonts w:ascii="Times New Roman"/>
                <w:b w:val="false"/>
                <w:i w:val="false"/>
                <w:color w:val="000000"/>
                <w:sz w:val="20"/>
              </w:rPr>
              <w:t>
электрондық</w:t>
            </w:r>
            <w:r>
              <w:br/>
            </w:r>
            <w:r>
              <w:rPr>
                <w:rFonts w:ascii="Times New Roman"/>
                <w:b w:val="false"/>
                <w:i w:val="false"/>
                <w:color w:val="000000"/>
                <w:sz w:val="20"/>
              </w:rPr>
              <w:t>
тасығыштарда</w:t>
            </w:r>
            <w:r>
              <w:br/>
            </w:r>
            <w:r>
              <w:rPr>
                <w:rFonts w:ascii="Times New Roman"/>
                <w:b w:val="false"/>
                <w:i w:val="false"/>
                <w:color w:val="000000"/>
                <w:sz w:val="20"/>
              </w:rPr>
              <w:t>
экологиялық</w:t>
            </w:r>
            <w:r>
              <w:br/>
            </w:r>
            <w:r>
              <w:rPr>
                <w:rFonts w:ascii="Times New Roman"/>
                <w:b w:val="false"/>
                <w:i w:val="false"/>
                <w:color w:val="000000"/>
                <w:sz w:val="20"/>
              </w:rPr>
              <w:t>
мазмұнды мер-</w:t>
            </w:r>
            <w:r>
              <w:br/>
            </w:r>
            <w:r>
              <w:rPr>
                <w:rFonts w:ascii="Times New Roman"/>
                <w:b w:val="false"/>
                <w:i w:val="false"/>
                <w:color w:val="000000"/>
                <w:sz w:val="20"/>
              </w:rPr>
              <w:t>
зімді басылым-</w:t>
            </w:r>
            <w:r>
              <w:br/>
            </w:r>
            <w:r>
              <w:rPr>
                <w:rFonts w:ascii="Times New Roman"/>
                <w:b w:val="false"/>
                <w:i w:val="false"/>
                <w:color w:val="000000"/>
                <w:sz w:val="20"/>
              </w:rPr>
              <w:t>
дарды құру</w:t>
            </w:r>
            <w:r>
              <w:br/>
            </w:r>
            <w:r>
              <w:rPr>
                <w:rFonts w:ascii="Times New Roman"/>
                <w:b w:val="false"/>
                <w:i w:val="false"/>
                <w:color w:val="000000"/>
                <w:sz w:val="20"/>
              </w:rPr>
              <w:t>
және қолдауды</w:t>
            </w:r>
            <w:r>
              <w:br/>
            </w:r>
            <w:r>
              <w:rPr>
                <w:rFonts w:ascii="Times New Roman"/>
                <w:b w:val="false"/>
                <w:i w:val="false"/>
                <w:color w:val="000000"/>
                <w:sz w:val="20"/>
              </w:rPr>
              <w:t>
орындау жөнін-</w:t>
            </w:r>
            <w:r>
              <w:br/>
            </w:r>
            <w:r>
              <w:rPr>
                <w:rFonts w:ascii="Times New Roman"/>
                <w:b w:val="false"/>
                <w:i w:val="false"/>
                <w:color w:val="000000"/>
                <w:sz w:val="20"/>
              </w:rPr>
              <w:t>
де ұсыныстар</w:t>
            </w:r>
            <w:r>
              <w:br/>
            </w:r>
            <w:r>
              <w:rPr>
                <w:rFonts w:ascii="Times New Roman"/>
                <w:b w:val="false"/>
                <w:i w:val="false"/>
                <w:color w:val="000000"/>
                <w:sz w:val="20"/>
              </w:rPr>
              <w:t>
енгізу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ұсыныс-</w:t>
            </w:r>
            <w:r>
              <w:br/>
            </w:r>
            <w:r>
              <w:rPr>
                <w:rFonts w:ascii="Times New Roman"/>
                <w:b w:val="false"/>
                <w:i w:val="false"/>
                <w:color w:val="000000"/>
                <w:sz w:val="20"/>
              </w:rPr>
              <w:t>
тар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жылғы</w:t>
            </w:r>
            <w:r>
              <w:br/>
            </w:r>
            <w:r>
              <w:rPr>
                <w:rFonts w:ascii="Times New Roman"/>
                <w:b w:val="false"/>
                <w:i w:val="false"/>
                <w:color w:val="000000"/>
                <w:sz w:val="20"/>
              </w:rPr>
              <w:t>
10</w:t>
            </w:r>
            <w:r>
              <w:br/>
            </w:r>
            <w:r>
              <w:rPr>
                <w:rFonts w:ascii="Times New Roman"/>
                <w:b w:val="false"/>
                <w:i w:val="false"/>
                <w:color w:val="000000"/>
                <w:sz w:val="20"/>
              </w:rPr>
              <w:t>
тамыз</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w:t>
            </w:r>
            <w:r>
              <w:br/>
            </w:r>
            <w:r>
              <w:rPr>
                <w:rFonts w:ascii="Times New Roman"/>
                <w:b w:val="false"/>
                <w:i w:val="false"/>
                <w:color w:val="000000"/>
                <w:sz w:val="20"/>
              </w:rPr>
              <w:t>
етілмейді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Биоалуантүрлі-</w:t>
            </w:r>
            <w:r>
              <w:br/>
            </w:r>
            <w:r>
              <w:rPr>
                <w:rFonts w:ascii="Times New Roman"/>
                <w:b w:val="false"/>
                <w:i w:val="false"/>
                <w:color w:val="000000"/>
                <w:sz w:val="20"/>
              </w:rPr>
              <w:t>
лік, ағынды</w:t>
            </w:r>
            <w:r>
              <w:br/>
            </w:r>
            <w:r>
              <w:rPr>
                <w:rFonts w:ascii="Times New Roman"/>
                <w:b w:val="false"/>
                <w:i w:val="false"/>
                <w:color w:val="000000"/>
                <w:sz w:val="20"/>
              </w:rPr>
              <w:t>
суларды таза-</w:t>
            </w:r>
            <w:r>
              <w:br/>
            </w:r>
            <w:r>
              <w:rPr>
                <w:rFonts w:ascii="Times New Roman"/>
                <w:b w:val="false"/>
                <w:i w:val="false"/>
                <w:color w:val="000000"/>
                <w:sz w:val="20"/>
              </w:rPr>
              <w:t>
лау, қалдық-</w:t>
            </w:r>
            <w:r>
              <w:br/>
            </w:r>
            <w:r>
              <w:rPr>
                <w:rFonts w:ascii="Times New Roman"/>
                <w:b w:val="false"/>
                <w:i w:val="false"/>
                <w:color w:val="000000"/>
                <w:sz w:val="20"/>
              </w:rPr>
              <w:t>
тарды басқару,</w:t>
            </w:r>
            <w:r>
              <w:br/>
            </w:r>
            <w:r>
              <w:rPr>
                <w:rFonts w:ascii="Times New Roman"/>
                <w:b w:val="false"/>
                <w:i w:val="false"/>
                <w:color w:val="000000"/>
                <w:sz w:val="20"/>
              </w:rPr>
              <w:t>
су экологиясы,</w:t>
            </w:r>
            <w:r>
              <w:br/>
            </w:r>
            <w:r>
              <w:rPr>
                <w:rFonts w:ascii="Times New Roman"/>
                <w:b w:val="false"/>
                <w:i w:val="false"/>
                <w:color w:val="000000"/>
                <w:sz w:val="20"/>
              </w:rPr>
              <w:t>
экологиялық</w:t>
            </w:r>
            <w:r>
              <w:br/>
            </w:r>
            <w:r>
              <w:rPr>
                <w:rFonts w:ascii="Times New Roman"/>
                <w:b w:val="false"/>
                <w:i w:val="false"/>
                <w:color w:val="000000"/>
                <w:sz w:val="20"/>
              </w:rPr>
              <w:t>
заңнама</w:t>
            </w:r>
            <w:r>
              <w:br/>
            </w:r>
            <w:r>
              <w:rPr>
                <w:rFonts w:ascii="Times New Roman"/>
                <w:b w:val="false"/>
                <w:i w:val="false"/>
                <w:color w:val="000000"/>
                <w:sz w:val="20"/>
              </w:rPr>
              <w:t>
проблемалары</w:t>
            </w:r>
            <w:r>
              <w:br/>
            </w:r>
            <w:r>
              <w:rPr>
                <w:rFonts w:ascii="Times New Roman"/>
                <w:b w:val="false"/>
                <w:i w:val="false"/>
                <w:color w:val="000000"/>
                <w:sz w:val="20"/>
              </w:rPr>
              <w:t>
жөнінде арнайы</w:t>
            </w:r>
            <w:r>
              <w:br/>
            </w:r>
            <w:r>
              <w:rPr>
                <w:rFonts w:ascii="Times New Roman"/>
                <w:b w:val="false"/>
                <w:i w:val="false"/>
                <w:color w:val="000000"/>
                <w:sz w:val="20"/>
              </w:rPr>
              <w:t>
маманданды-</w:t>
            </w:r>
            <w:r>
              <w:br/>
            </w:r>
            <w:r>
              <w:rPr>
                <w:rFonts w:ascii="Times New Roman"/>
                <w:b w:val="false"/>
                <w:i w:val="false"/>
                <w:color w:val="000000"/>
                <w:sz w:val="20"/>
              </w:rPr>
              <w:t>
рылған</w:t>
            </w:r>
            <w:r>
              <w:br/>
            </w:r>
            <w:r>
              <w:rPr>
                <w:rFonts w:ascii="Times New Roman"/>
                <w:b w:val="false"/>
                <w:i w:val="false"/>
                <w:color w:val="000000"/>
                <w:sz w:val="20"/>
              </w:rPr>
              <w:t>
аналитикалық</w:t>
            </w:r>
            <w:r>
              <w:br/>
            </w:r>
            <w:r>
              <w:rPr>
                <w:rFonts w:ascii="Times New Roman"/>
                <w:b w:val="false"/>
                <w:i w:val="false"/>
                <w:color w:val="000000"/>
                <w:sz w:val="20"/>
              </w:rPr>
              <w:t>
орталықтар</w:t>
            </w:r>
            <w:r>
              <w:br/>
            </w:r>
            <w:r>
              <w:rPr>
                <w:rFonts w:ascii="Times New Roman"/>
                <w:b w:val="false"/>
                <w:i w:val="false"/>
                <w:color w:val="000000"/>
                <w:sz w:val="20"/>
              </w:rPr>
              <w:t>
құру жөнінде</w:t>
            </w:r>
            <w:r>
              <w:br/>
            </w:r>
            <w:r>
              <w:rPr>
                <w:rFonts w:ascii="Times New Roman"/>
                <w:b w:val="false"/>
                <w:i w:val="false"/>
                <w:color w:val="000000"/>
                <w:sz w:val="20"/>
              </w:rPr>
              <w:t>
ұсыныстар</w:t>
            </w:r>
            <w:r>
              <w:br/>
            </w:r>
            <w:r>
              <w:rPr>
                <w:rFonts w:ascii="Times New Roman"/>
                <w:b w:val="false"/>
                <w:i w:val="false"/>
                <w:color w:val="000000"/>
                <w:sz w:val="20"/>
              </w:rPr>
              <w:t>
енгізу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ұсыныс-</w:t>
            </w:r>
            <w:r>
              <w:br/>
            </w:r>
            <w:r>
              <w:rPr>
                <w:rFonts w:ascii="Times New Roman"/>
                <w:b w:val="false"/>
                <w:i w:val="false"/>
                <w:color w:val="000000"/>
                <w:sz w:val="20"/>
              </w:rPr>
              <w:t>
тар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r>
              <w:br/>
            </w:r>
            <w:r>
              <w:rPr>
                <w:rFonts w:ascii="Times New Roman"/>
                <w:b w:val="false"/>
                <w:i w:val="false"/>
                <w:color w:val="000000"/>
                <w:sz w:val="20"/>
              </w:rPr>
              <w:t>
(жинақ-</w:t>
            </w:r>
            <w:r>
              <w:br/>
            </w:r>
            <w:r>
              <w:rPr>
                <w:rFonts w:ascii="Times New Roman"/>
                <w:b w:val="false"/>
                <w:i w:val="false"/>
                <w:color w:val="000000"/>
                <w:sz w:val="20"/>
              </w:rPr>
              <w:t>
тау),</w:t>
            </w:r>
            <w:r>
              <w:br/>
            </w:r>
            <w:r>
              <w:rPr>
                <w:rFonts w:ascii="Times New Roman"/>
                <w:b w:val="false"/>
                <w:i w:val="false"/>
                <w:color w:val="000000"/>
                <w:sz w:val="20"/>
              </w:rPr>
              <w:t>
БҒМ</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жылғы</w:t>
            </w:r>
            <w:r>
              <w:br/>
            </w:r>
            <w:r>
              <w:rPr>
                <w:rFonts w:ascii="Times New Roman"/>
                <w:b w:val="false"/>
                <w:i w:val="false"/>
                <w:color w:val="000000"/>
                <w:sz w:val="20"/>
              </w:rPr>
              <w:t>
10</w:t>
            </w:r>
            <w:r>
              <w:br/>
            </w:r>
            <w:r>
              <w:rPr>
                <w:rFonts w:ascii="Times New Roman"/>
                <w:b w:val="false"/>
                <w:i w:val="false"/>
                <w:color w:val="000000"/>
                <w:sz w:val="20"/>
              </w:rPr>
              <w:t>
тамыз</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w:t>
            </w:r>
            <w:r>
              <w:br/>
            </w:r>
            <w:r>
              <w:rPr>
                <w:rFonts w:ascii="Times New Roman"/>
                <w:b w:val="false"/>
                <w:i w:val="false"/>
                <w:color w:val="000000"/>
                <w:sz w:val="20"/>
              </w:rPr>
              <w:t>
етілмейді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Орхус конвенц-</w:t>
            </w:r>
            <w:r>
              <w:br/>
            </w:r>
            <w:r>
              <w:rPr>
                <w:rFonts w:ascii="Times New Roman"/>
                <w:b w:val="false"/>
                <w:i w:val="false"/>
                <w:color w:val="000000"/>
                <w:sz w:val="20"/>
              </w:rPr>
              <w:t>
иясының ереже-</w:t>
            </w:r>
            <w:r>
              <w:br/>
            </w:r>
            <w:r>
              <w:rPr>
                <w:rFonts w:ascii="Times New Roman"/>
                <w:b w:val="false"/>
                <w:i w:val="false"/>
                <w:color w:val="000000"/>
                <w:sz w:val="20"/>
              </w:rPr>
              <w:t>
лерін көпші-</w:t>
            </w:r>
            <w:r>
              <w:br/>
            </w:r>
            <w:r>
              <w:rPr>
                <w:rFonts w:ascii="Times New Roman"/>
                <w:b w:val="false"/>
                <w:i w:val="false"/>
                <w:color w:val="000000"/>
                <w:sz w:val="20"/>
              </w:rPr>
              <w:t>
лікке тарату,</w:t>
            </w:r>
            <w:r>
              <w:br/>
            </w:r>
            <w:r>
              <w:rPr>
                <w:rFonts w:ascii="Times New Roman"/>
                <w:b w:val="false"/>
                <w:i w:val="false"/>
                <w:color w:val="000000"/>
                <w:sz w:val="20"/>
              </w:rPr>
              <w:t>
халыққа эколо-</w:t>
            </w:r>
            <w:r>
              <w:br/>
            </w:r>
            <w:r>
              <w:rPr>
                <w:rFonts w:ascii="Times New Roman"/>
                <w:b w:val="false"/>
                <w:i w:val="false"/>
                <w:color w:val="000000"/>
                <w:sz w:val="20"/>
              </w:rPr>
              <w:t>
гиялық ақпа-</w:t>
            </w:r>
            <w:r>
              <w:br/>
            </w:r>
            <w:r>
              <w:rPr>
                <w:rFonts w:ascii="Times New Roman"/>
                <w:b w:val="false"/>
                <w:i w:val="false"/>
                <w:color w:val="000000"/>
                <w:sz w:val="20"/>
              </w:rPr>
              <w:t>
ратты ұсыну</w:t>
            </w:r>
            <w:r>
              <w:br/>
            </w:r>
            <w:r>
              <w:rPr>
                <w:rFonts w:ascii="Times New Roman"/>
                <w:b w:val="false"/>
                <w:i w:val="false"/>
                <w:color w:val="000000"/>
                <w:sz w:val="20"/>
              </w:rPr>
              <w:t>
үшін Орхус</w:t>
            </w:r>
            <w:r>
              <w:br/>
            </w:r>
            <w:r>
              <w:rPr>
                <w:rFonts w:ascii="Times New Roman"/>
                <w:b w:val="false"/>
                <w:i w:val="false"/>
                <w:color w:val="000000"/>
                <w:sz w:val="20"/>
              </w:rPr>
              <w:t>
орталығын құру</w:t>
            </w:r>
            <w:r>
              <w:br/>
            </w:r>
            <w:r>
              <w:rPr>
                <w:rFonts w:ascii="Times New Roman"/>
                <w:b w:val="false"/>
                <w:i w:val="false"/>
                <w:color w:val="000000"/>
                <w:sz w:val="20"/>
              </w:rPr>
              <w:t>
жөнінде ұсы-</w:t>
            </w:r>
            <w:r>
              <w:br/>
            </w:r>
            <w:r>
              <w:rPr>
                <w:rFonts w:ascii="Times New Roman"/>
                <w:b w:val="false"/>
                <w:i w:val="false"/>
                <w:color w:val="000000"/>
                <w:sz w:val="20"/>
              </w:rPr>
              <w:t>
ныстар енгізу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ұсыныс-</w:t>
            </w:r>
            <w:r>
              <w:br/>
            </w:r>
            <w:r>
              <w:rPr>
                <w:rFonts w:ascii="Times New Roman"/>
                <w:b w:val="false"/>
                <w:i w:val="false"/>
                <w:color w:val="000000"/>
                <w:sz w:val="20"/>
              </w:rPr>
              <w:t>
тар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жылғы</w:t>
            </w:r>
            <w:r>
              <w:br/>
            </w:r>
            <w:r>
              <w:rPr>
                <w:rFonts w:ascii="Times New Roman"/>
                <w:b w:val="false"/>
                <w:i w:val="false"/>
                <w:color w:val="000000"/>
                <w:sz w:val="20"/>
              </w:rPr>
              <w:t>
10</w:t>
            </w:r>
            <w:r>
              <w:br/>
            </w:r>
            <w:r>
              <w:rPr>
                <w:rFonts w:ascii="Times New Roman"/>
                <w:b w:val="false"/>
                <w:i w:val="false"/>
                <w:color w:val="000000"/>
                <w:sz w:val="20"/>
              </w:rPr>
              <w:t>
тамыз</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w:t>
            </w:r>
            <w:r>
              <w:br/>
            </w:r>
            <w:r>
              <w:rPr>
                <w:rFonts w:ascii="Times New Roman"/>
                <w:b w:val="false"/>
                <w:i w:val="false"/>
                <w:color w:val="000000"/>
                <w:sz w:val="20"/>
              </w:rPr>
              <w:t>
етілмейді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Қоршаған орта жай-күйінің мониторингі жүйесін дамыту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Метеорология-</w:t>
            </w:r>
            <w:r>
              <w:br/>
            </w:r>
            <w:r>
              <w:rPr>
                <w:rFonts w:ascii="Times New Roman"/>
                <w:b w:val="false"/>
                <w:i w:val="false"/>
                <w:color w:val="000000"/>
                <w:sz w:val="20"/>
              </w:rPr>
              <w:t>
лық бақылау</w:t>
            </w:r>
            <w:r>
              <w:br/>
            </w:r>
            <w:r>
              <w:rPr>
                <w:rFonts w:ascii="Times New Roman"/>
                <w:b w:val="false"/>
                <w:i w:val="false"/>
                <w:color w:val="000000"/>
                <w:sz w:val="20"/>
              </w:rPr>
              <w:t>
жүргізуді</w:t>
            </w:r>
            <w:r>
              <w:br/>
            </w:r>
            <w:r>
              <w:rPr>
                <w:rFonts w:ascii="Times New Roman"/>
                <w:b w:val="false"/>
                <w:i w:val="false"/>
                <w:color w:val="000000"/>
                <w:sz w:val="20"/>
              </w:rPr>
              <w:t>
қамтамасыз ету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1661,2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w:t>
            </w:r>
            <w:r>
              <w:br/>
            </w:r>
            <w:r>
              <w:rPr>
                <w:rFonts w:ascii="Times New Roman"/>
                <w:b w:val="false"/>
                <w:i w:val="false"/>
                <w:color w:val="000000"/>
                <w:sz w:val="20"/>
              </w:rPr>
              <w:t>
қайта жарақта-</w:t>
            </w:r>
            <w:r>
              <w:br/>
            </w:r>
            <w:r>
              <w:rPr>
                <w:rFonts w:ascii="Times New Roman"/>
                <w:b w:val="false"/>
                <w:i w:val="false"/>
                <w:color w:val="000000"/>
                <w:sz w:val="20"/>
              </w:rPr>
              <w:t>
ндыру бағдар-</w:t>
            </w:r>
            <w:r>
              <w:br/>
            </w:r>
            <w:r>
              <w:rPr>
                <w:rFonts w:ascii="Times New Roman"/>
                <w:b w:val="false"/>
                <w:i w:val="false"/>
                <w:color w:val="000000"/>
                <w:sz w:val="20"/>
              </w:rPr>
              <w:t>
ламасын қоса</w:t>
            </w:r>
            <w:r>
              <w:br/>
            </w:r>
            <w:r>
              <w:rPr>
                <w:rFonts w:ascii="Times New Roman"/>
                <w:b w:val="false"/>
                <w:i w:val="false"/>
                <w:color w:val="000000"/>
                <w:sz w:val="20"/>
              </w:rPr>
              <w:t>
алғанда,</w:t>
            </w:r>
            <w:r>
              <w:br/>
            </w:r>
            <w:r>
              <w:rPr>
                <w:rFonts w:ascii="Times New Roman"/>
                <w:b w:val="false"/>
                <w:i w:val="false"/>
                <w:color w:val="000000"/>
                <w:sz w:val="20"/>
              </w:rPr>
              <w:t>
метеорологиялық</w:t>
            </w:r>
            <w:r>
              <w:br/>
            </w:r>
            <w:r>
              <w:rPr>
                <w:rFonts w:ascii="Times New Roman"/>
                <w:b w:val="false"/>
                <w:i w:val="false"/>
                <w:color w:val="000000"/>
                <w:sz w:val="20"/>
              </w:rPr>
              <w:t>
мониторинг</w:t>
            </w:r>
            <w:r>
              <w:br/>
            </w:r>
            <w:r>
              <w:rPr>
                <w:rFonts w:ascii="Times New Roman"/>
                <w:b w:val="false"/>
                <w:i w:val="false"/>
                <w:color w:val="000000"/>
                <w:sz w:val="20"/>
              </w:rPr>
              <w:t>
жүйесін жаң-</w:t>
            </w:r>
            <w:r>
              <w:br/>
            </w:r>
            <w:r>
              <w:rPr>
                <w:rFonts w:ascii="Times New Roman"/>
                <w:b w:val="false"/>
                <w:i w:val="false"/>
                <w:color w:val="000000"/>
                <w:sz w:val="20"/>
              </w:rPr>
              <w:t>
ғырту, ақпа-</w:t>
            </w:r>
            <w:r>
              <w:br/>
            </w:r>
            <w:r>
              <w:rPr>
                <w:rFonts w:ascii="Times New Roman"/>
                <w:b w:val="false"/>
                <w:i w:val="false"/>
                <w:color w:val="000000"/>
                <w:sz w:val="20"/>
              </w:rPr>
              <w:t>
раттық техно-</w:t>
            </w:r>
            <w:r>
              <w:br/>
            </w:r>
            <w:r>
              <w:rPr>
                <w:rFonts w:ascii="Times New Roman"/>
                <w:b w:val="false"/>
                <w:i w:val="false"/>
                <w:color w:val="000000"/>
                <w:sz w:val="20"/>
              </w:rPr>
              <w:t>
логияларды</w:t>
            </w:r>
            <w:r>
              <w:br/>
            </w:r>
            <w:r>
              <w:rPr>
                <w:rFonts w:ascii="Times New Roman"/>
                <w:b w:val="false"/>
                <w:i w:val="false"/>
                <w:color w:val="000000"/>
                <w:sz w:val="20"/>
              </w:rPr>
              <w:t>
енгізу және</w:t>
            </w:r>
            <w:r>
              <w:br/>
            </w:r>
            <w:r>
              <w:rPr>
                <w:rFonts w:ascii="Times New Roman"/>
                <w:b w:val="false"/>
                <w:i w:val="false"/>
                <w:color w:val="000000"/>
                <w:sz w:val="20"/>
              </w:rPr>
              <w:t>
болжаудың жаңа</w:t>
            </w:r>
            <w:r>
              <w:br/>
            </w:r>
            <w:r>
              <w:rPr>
                <w:rFonts w:ascii="Times New Roman"/>
                <w:b w:val="false"/>
                <w:i w:val="false"/>
                <w:color w:val="000000"/>
                <w:sz w:val="20"/>
              </w:rPr>
              <w:t>
құралдарын</w:t>
            </w:r>
            <w:r>
              <w:br/>
            </w:r>
            <w:r>
              <w:rPr>
                <w:rFonts w:ascii="Times New Roman"/>
                <w:b w:val="false"/>
                <w:i w:val="false"/>
                <w:color w:val="000000"/>
                <w:sz w:val="20"/>
              </w:rPr>
              <w:t>
дамыту, сон-</w:t>
            </w:r>
            <w:r>
              <w:br/>
            </w:r>
            <w:r>
              <w:rPr>
                <w:rFonts w:ascii="Times New Roman"/>
                <w:b w:val="false"/>
                <w:i w:val="false"/>
                <w:color w:val="000000"/>
                <w:sz w:val="20"/>
              </w:rPr>
              <w:t>
дай-ақ оқыту</w:t>
            </w:r>
            <w:r>
              <w:br/>
            </w:r>
            <w:r>
              <w:rPr>
                <w:rFonts w:ascii="Times New Roman"/>
                <w:b w:val="false"/>
                <w:i w:val="false"/>
                <w:color w:val="000000"/>
                <w:sz w:val="20"/>
              </w:rPr>
              <w:t>
бағдарламасын</w:t>
            </w:r>
            <w:r>
              <w:br/>
            </w:r>
            <w:r>
              <w:rPr>
                <w:rFonts w:ascii="Times New Roman"/>
                <w:b w:val="false"/>
                <w:i w:val="false"/>
                <w:color w:val="000000"/>
                <w:sz w:val="20"/>
              </w:rPr>
              <w:t>
және институ-</w:t>
            </w:r>
            <w:r>
              <w:br/>
            </w:r>
            <w:r>
              <w:rPr>
                <w:rFonts w:ascii="Times New Roman"/>
                <w:b w:val="false"/>
                <w:i w:val="false"/>
                <w:color w:val="000000"/>
                <w:sz w:val="20"/>
              </w:rPr>
              <w:t>
ционалдық</w:t>
            </w:r>
            <w:r>
              <w:br/>
            </w:r>
            <w:r>
              <w:rPr>
                <w:rFonts w:ascii="Times New Roman"/>
                <w:b w:val="false"/>
                <w:i w:val="false"/>
                <w:color w:val="000000"/>
                <w:sz w:val="20"/>
              </w:rPr>
              <w:t>
дамыту жөнін-</w:t>
            </w:r>
            <w:r>
              <w:br/>
            </w:r>
            <w:r>
              <w:rPr>
                <w:rFonts w:ascii="Times New Roman"/>
                <w:b w:val="false"/>
                <w:i w:val="false"/>
                <w:color w:val="000000"/>
                <w:sz w:val="20"/>
              </w:rPr>
              <w:t>
дегі кешенді</w:t>
            </w:r>
            <w:r>
              <w:br/>
            </w:r>
            <w:r>
              <w:rPr>
                <w:rFonts w:ascii="Times New Roman"/>
                <w:b w:val="false"/>
                <w:i w:val="false"/>
                <w:color w:val="000000"/>
                <w:sz w:val="20"/>
              </w:rPr>
              <w:t>
шаралар әзір-</w:t>
            </w:r>
            <w:r>
              <w:br/>
            </w:r>
            <w:r>
              <w:rPr>
                <w:rFonts w:ascii="Times New Roman"/>
                <w:b w:val="false"/>
                <w:i w:val="false"/>
                <w:color w:val="000000"/>
                <w:sz w:val="20"/>
              </w:rPr>
              <w:t>
леу жөнінде</w:t>
            </w:r>
            <w:r>
              <w:br/>
            </w:r>
            <w:r>
              <w:rPr>
                <w:rFonts w:ascii="Times New Roman"/>
                <w:b w:val="false"/>
                <w:i w:val="false"/>
                <w:color w:val="000000"/>
                <w:sz w:val="20"/>
              </w:rPr>
              <w:t>
ұсыныстар</w:t>
            </w:r>
            <w:r>
              <w:br/>
            </w:r>
            <w:r>
              <w:rPr>
                <w:rFonts w:ascii="Times New Roman"/>
                <w:b w:val="false"/>
                <w:i w:val="false"/>
                <w:color w:val="000000"/>
                <w:sz w:val="20"/>
              </w:rPr>
              <w:t>
әзірлеу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ұсыныс-</w:t>
            </w:r>
            <w:r>
              <w:br/>
            </w:r>
            <w:r>
              <w:rPr>
                <w:rFonts w:ascii="Times New Roman"/>
                <w:b w:val="false"/>
                <w:i w:val="false"/>
                <w:color w:val="000000"/>
                <w:sz w:val="20"/>
              </w:rPr>
              <w:t>
тар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жылғы</w:t>
            </w:r>
            <w:r>
              <w:br/>
            </w:r>
            <w:r>
              <w:rPr>
                <w:rFonts w:ascii="Times New Roman"/>
                <w:b w:val="false"/>
                <w:i w:val="false"/>
                <w:color w:val="000000"/>
                <w:sz w:val="20"/>
              </w:rPr>
              <w:t>
10</w:t>
            </w:r>
            <w:r>
              <w:br/>
            </w:r>
            <w:r>
              <w:rPr>
                <w:rFonts w:ascii="Times New Roman"/>
                <w:b w:val="false"/>
                <w:i w:val="false"/>
                <w:color w:val="000000"/>
                <w:sz w:val="20"/>
              </w:rPr>
              <w:t>
тамыз</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w:t>
            </w:r>
            <w:r>
              <w:br/>
            </w:r>
            <w:r>
              <w:rPr>
                <w:rFonts w:ascii="Times New Roman"/>
                <w:b w:val="false"/>
                <w:i w:val="false"/>
                <w:color w:val="000000"/>
                <w:sz w:val="20"/>
              </w:rPr>
              <w:t>
етілмейді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қадағалау</w:t>
            </w:r>
            <w:r>
              <w:br/>
            </w:r>
            <w:r>
              <w:rPr>
                <w:rFonts w:ascii="Times New Roman"/>
                <w:b w:val="false"/>
                <w:i w:val="false"/>
                <w:color w:val="000000"/>
                <w:sz w:val="20"/>
              </w:rPr>
              <w:t>
пункттерін</w:t>
            </w:r>
            <w:r>
              <w:br/>
            </w:r>
            <w:r>
              <w:rPr>
                <w:rFonts w:ascii="Times New Roman"/>
                <w:b w:val="false"/>
                <w:i w:val="false"/>
                <w:color w:val="000000"/>
                <w:sz w:val="20"/>
              </w:rPr>
              <w:t>
құру, оның</w:t>
            </w:r>
            <w:r>
              <w:br/>
            </w:r>
            <w:r>
              <w:rPr>
                <w:rFonts w:ascii="Times New Roman"/>
                <w:b w:val="false"/>
                <w:i w:val="false"/>
                <w:color w:val="000000"/>
                <w:sz w:val="20"/>
              </w:rPr>
              <w:t>
ішінде:</w:t>
            </w:r>
            <w:r>
              <w:br/>
            </w:r>
            <w:r>
              <w:rPr>
                <w:rFonts w:ascii="Times New Roman"/>
                <w:b w:val="false"/>
                <w:i w:val="false"/>
                <w:color w:val="000000"/>
                <w:sz w:val="20"/>
              </w:rPr>
              <w:t>
Метеостанция-</w:t>
            </w:r>
            <w:r>
              <w:br/>
            </w:r>
            <w:r>
              <w:rPr>
                <w:rFonts w:ascii="Times New Roman"/>
                <w:b w:val="false"/>
                <w:i w:val="false"/>
                <w:color w:val="000000"/>
                <w:sz w:val="20"/>
              </w:rPr>
              <w:t>
лар - 3 дана</w:t>
            </w:r>
            <w:r>
              <w:br/>
            </w:r>
            <w:r>
              <w:rPr>
                <w:rFonts w:ascii="Times New Roman"/>
                <w:b w:val="false"/>
                <w:i w:val="false"/>
                <w:color w:val="000000"/>
                <w:sz w:val="20"/>
              </w:rPr>
              <w:t>
су бекеттері</w:t>
            </w:r>
            <w:r>
              <w:br/>
            </w:r>
            <w:r>
              <w:rPr>
                <w:rFonts w:ascii="Times New Roman"/>
                <w:b w:val="false"/>
                <w:i w:val="false"/>
                <w:color w:val="000000"/>
                <w:sz w:val="20"/>
              </w:rPr>
              <w:t>
- 15 дана</w:t>
            </w:r>
            <w:r>
              <w:br/>
            </w:r>
            <w:r>
              <w:rPr>
                <w:rFonts w:ascii="Times New Roman"/>
                <w:b w:val="false"/>
                <w:i w:val="false"/>
                <w:color w:val="000000"/>
                <w:sz w:val="20"/>
              </w:rPr>
              <w:t>
стационарлық</w:t>
            </w:r>
            <w:r>
              <w:br/>
            </w:r>
            <w:r>
              <w:rPr>
                <w:rFonts w:ascii="Times New Roman"/>
                <w:b w:val="false"/>
                <w:i w:val="false"/>
                <w:color w:val="000000"/>
                <w:sz w:val="20"/>
              </w:rPr>
              <w:t>
агрометеороло-</w:t>
            </w:r>
            <w:r>
              <w:br/>
            </w:r>
            <w:r>
              <w:rPr>
                <w:rFonts w:ascii="Times New Roman"/>
                <w:b w:val="false"/>
                <w:i w:val="false"/>
                <w:color w:val="000000"/>
                <w:sz w:val="20"/>
              </w:rPr>
              <w:t>
гиялық пункт-</w:t>
            </w:r>
            <w:r>
              <w:br/>
            </w:r>
            <w:r>
              <w:rPr>
                <w:rFonts w:ascii="Times New Roman"/>
                <w:b w:val="false"/>
                <w:i w:val="false"/>
                <w:color w:val="000000"/>
                <w:sz w:val="20"/>
              </w:rPr>
              <w:t>
тер - 16 дана</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157,1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Ұялы ғимарат-</w:t>
            </w:r>
            <w:r>
              <w:br/>
            </w:r>
            <w:r>
              <w:rPr>
                <w:rFonts w:ascii="Times New Roman"/>
                <w:b w:val="false"/>
                <w:i w:val="false"/>
                <w:color w:val="000000"/>
                <w:sz w:val="20"/>
              </w:rPr>
              <w:t>
тарды сатып</w:t>
            </w:r>
            <w:r>
              <w:br/>
            </w:r>
            <w:r>
              <w:rPr>
                <w:rFonts w:ascii="Times New Roman"/>
                <w:b w:val="false"/>
                <w:i w:val="false"/>
                <w:color w:val="000000"/>
                <w:sz w:val="20"/>
              </w:rPr>
              <w:t>
алу (24 дана)</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84,8</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Метеорология-</w:t>
            </w:r>
            <w:r>
              <w:br/>
            </w:r>
            <w:r>
              <w:rPr>
                <w:rFonts w:ascii="Times New Roman"/>
                <w:b w:val="false"/>
                <w:i w:val="false"/>
                <w:color w:val="000000"/>
                <w:sz w:val="20"/>
              </w:rPr>
              <w:t>
лық мониторинг</w:t>
            </w:r>
            <w:r>
              <w:br/>
            </w:r>
            <w:r>
              <w:rPr>
                <w:rFonts w:ascii="Times New Roman"/>
                <w:b w:val="false"/>
                <w:i w:val="false"/>
                <w:color w:val="000000"/>
                <w:sz w:val="20"/>
              </w:rPr>
              <w:t>
жүйесінің тех-</w:t>
            </w:r>
            <w:r>
              <w:br/>
            </w:r>
            <w:r>
              <w:rPr>
                <w:rFonts w:ascii="Times New Roman"/>
                <w:b w:val="false"/>
                <w:i w:val="false"/>
                <w:color w:val="000000"/>
                <w:sz w:val="20"/>
              </w:rPr>
              <w:t>
никалық қайта</w:t>
            </w:r>
            <w:r>
              <w:br/>
            </w:r>
            <w:r>
              <w:rPr>
                <w:rFonts w:ascii="Times New Roman"/>
                <w:b w:val="false"/>
                <w:i w:val="false"/>
                <w:color w:val="000000"/>
                <w:sz w:val="20"/>
              </w:rPr>
              <w:t>
жарақтануын</w:t>
            </w:r>
            <w:r>
              <w:br/>
            </w:r>
            <w:r>
              <w:rPr>
                <w:rFonts w:ascii="Times New Roman"/>
                <w:b w:val="false"/>
                <w:i w:val="false"/>
                <w:color w:val="000000"/>
                <w:sz w:val="20"/>
              </w:rPr>
              <w:t>
қамтамасыз ету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43,9</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Республикасы</w:t>
            </w:r>
            <w:r>
              <w:br/>
            </w:r>
            <w:r>
              <w:rPr>
                <w:rFonts w:ascii="Times New Roman"/>
                <w:b w:val="false"/>
                <w:i w:val="false"/>
                <w:color w:val="000000"/>
                <w:sz w:val="20"/>
              </w:rPr>
              <w:t>
Қоршаған орта</w:t>
            </w:r>
            <w:r>
              <w:br/>
            </w:r>
            <w:r>
              <w:rPr>
                <w:rFonts w:ascii="Times New Roman"/>
                <w:b w:val="false"/>
                <w:i w:val="false"/>
                <w:color w:val="000000"/>
                <w:sz w:val="20"/>
              </w:rPr>
              <w:t>
министрлігінің</w:t>
            </w:r>
            <w:r>
              <w:br/>
            </w:r>
            <w:r>
              <w:rPr>
                <w:rFonts w:ascii="Times New Roman"/>
                <w:b w:val="false"/>
                <w:i w:val="false"/>
                <w:color w:val="000000"/>
                <w:sz w:val="20"/>
              </w:rPr>
              <w:t>
Ұлттық метео-</w:t>
            </w:r>
            <w:r>
              <w:br/>
            </w:r>
            <w:r>
              <w:rPr>
                <w:rFonts w:ascii="Times New Roman"/>
                <w:b w:val="false"/>
                <w:i w:val="false"/>
                <w:color w:val="000000"/>
                <w:sz w:val="20"/>
              </w:rPr>
              <w:t>
рологиялық</w:t>
            </w:r>
            <w:r>
              <w:br/>
            </w:r>
            <w:r>
              <w:rPr>
                <w:rFonts w:ascii="Times New Roman"/>
                <w:b w:val="false"/>
                <w:i w:val="false"/>
                <w:color w:val="000000"/>
                <w:sz w:val="20"/>
              </w:rPr>
              <w:t>
орталығының</w:t>
            </w:r>
            <w:r>
              <w:br/>
            </w:r>
            <w:r>
              <w:rPr>
                <w:rFonts w:ascii="Times New Roman"/>
                <w:b w:val="false"/>
                <w:i w:val="false"/>
                <w:color w:val="000000"/>
                <w:sz w:val="20"/>
              </w:rPr>
              <w:t>
құрылысын</w:t>
            </w:r>
            <w:r>
              <w:br/>
            </w:r>
            <w:r>
              <w:rPr>
                <w:rFonts w:ascii="Times New Roman"/>
                <w:b w:val="false"/>
                <w:i w:val="false"/>
                <w:color w:val="000000"/>
                <w:sz w:val="20"/>
              </w:rPr>
              <w:t>
жүзеге асыру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1064,4</w:t>
            </w:r>
            <w:r>
              <w:br/>
            </w:r>
            <w:r>
              <w:rPr>
                <w:rFonts w:ascii="Times New Roman"/>
                <w:b w:val="false"/>
                <w:i w:val="false"/>
                <w:color w:val="000000"/>
                <w:sz w:val="20"/>
              </w:rPr>
              <w:t>
2009 ж. -</w:t>
            </w:r>
            <w:r>
              <w:br/>
            </w:r>
            <w:r>
              <w:rPr>
                <w:rFonts w:ascii="Times New Roman"/>
                <w:b w:val="false"/>
                <w:i w:val="false"/>
                <w:color w:val="000000"/>
                <w:sz w:val="20"/>
              </w:rPr>
              <w:t>
400,0*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метео-</w:t>
            </w:r>
            <w:r>
              <w:br/>
            </w:r>
            <w:r>
              <w:rPr>
                <w:rFonts w:ascii="Times New Roman"/>
                <w:b w:val="false"/>
                <w:i w:val="false"/>
                <w:color w:val="000000"/>
                <w:sz w:val="20"/>
              </w:rPr>
              <w:t>
рология және</w:t>
            </w:r>
            <w:r>
              <w:br/>
            </w:r>
            <w:r>
              <w:rPr>
                <w:rFonts w:ascii="Times New Roman"/>
                <w:b w:val="false"/>
                <w:i w:val="false"/>
                <w:color w:val="000000"/>
                <w:sz w:val="20"/>
              </w:rPr>
              <w:t>
климаттың</w:t>
            </w:r>
            <w:r>
              <w:br/>
            </w:r>
            <w:r>
              <w:rPr>
                <w:rFonts w:ascii="Times New Roman"/>
                <w:b w:val="false"/>
                <w:i w:val="false"/>
                <w:color w:val="000000"/>
                <w:sz w:val="20"/>
              </w:rPr>
              <w:t>
өзгеруі жөнін-</w:t>
            </w:r>
            <w:r>
              <w:br/>
            </w:r>
            <w:r>
              <w:rPr>
                <w:rFonts w:ascii="Times New Roman"/>
                <w:b w:val="false"/>
                <w:i w:val="false"/>
                <w:color w:val="000000"/>
                <w:sz w:val="20"/>
              </w:rPr>
              <w:t>
дегі орталықты</w:t>
            </w:r>
            <w:r>
              <w:br/>
            </w:r>
            <w:r>
              <w:rPr>
                <w:rFonts w:ascii="Times New Roman"/>
                <w:b w:val="false"/>
                <w:i w:val="false"/>
                <w:color w:val="000000"/>
                <w:sz w:val="20"/>
              </w:rPr>
              <w:t>
құру жөнінде</w:t>
            </w:r>
            <w:r>
              <w:br/>
            </w:r>
            <w:r>
              <w:rPr>
                <w:rFonts w:ascii="Times New Roman"/>
                <w:b w:val="false"/>
                <w:i w:val="false"/>
                <w:color w:val="000000"/>
                <w:sz w:val="20"/>
              </w:rPr>
              <w:t>
ұсыныстар</w:t>
            </w:r>
            <w:r>
              <w:br/>
            </w:r>
            <w:r>
              <w:rPr>
                <w:rFonts w:ascii="Times New Roman"/>
                <w:b w:val="false"/>
                <w:i w:val="false"/>
                <w:color w:val="000000"/>
                <w:sz w:val="20"/>
              </w:rPr>
              <w:t>
енгізу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ұсыныс-</w:t>
            </w:r>
            <w:r>
              <w:br/>
            </w:r>
            <w:r>
              <w:rPr>
                <w:rFonts w:ascii="Times New Roman"/>
                <w:b w:val="false"/>
                <w:i w:val="false"/>
                <w:color w:val="000000"/>
                <w:sz w:val="20"/>
              </w:rPr>
              <w:t xml:space="preserve">
тар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жылғы</w:t>
            </w:r>
            <w:r>
              <w:br/>
            </w:r>
            <w:r>
              <w:rPr>
                <w:rFonts w:ascii="Times New Roman"/>
                <w:b w:val="false"/>
                <w:i w:val="false"/>
                <w:color w:val="000000"/>
                <w:sz w:val="20"/>
              </w:rPr>
              <w:t>
10</w:t>
            </w:r>
            <w:r>
              <w:br/>
            </w:r>
            <w:r>
              <w:rPr>
                <w:rFonts w:ascii="Times New Roman"/>
                <w:b w:val="false"/>
                <w:i w:val="false"/>
                <w:color w:val="000000"/>
                <w:sz w:val="20"/>
              </w:rPr>
              <w:t>
тамыз</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w:t>
            </w:r>
            <w:r>
              <w:br/>
            </w:r>
            <w:r>
              <w:rPr>
                <w:rFonts w:ascii="Times New Roman"/>
                <w:b w:val="false"/>
                <w:i w:val="false"/>
                <w:color w:val="000000"/>
                <w:sz w:val="20"/>
              </w:rPr>
              <w:t>
етілмейді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Қадағалаудың</w:t>
            </w:r>
            <w:r>
              <w:br/>
            </w:r>
            <w:r>
              <w:rPr>
                <w:rFonts w:ascii="Times New Roman"/>
                <w:b w:val="false"/>
                <w:i w:val="false"/>
                <w:color w:val="000000"/>
                <w:sz w:val="20"/>
              </w:rPr>
              <w:t>
негізгі желі-</w:t>
            </w:r>
            <w:r>
              <w:br/>
            </w:r>
            <w:r>
              <w:rPr>
                <w:rFonts w:ascii="Times New Roman"/>
                <w:b w:val="false"/>
                <w:i w:val="false"/>
                <w:color w:val="000000"/>
                <w:sz w:val="20"/>
              </w:rPr>
              <w:t>
сінде қоршаған</w:t>
            </w:r>
            <w:r>
              <w:br/>
            </w:r>
            <w:r>
              <w:rPr>
                <w:rFonts w:ascii="Times New Roman"/>
                <w:b w:val="false"/>
                <w:i w:val="false"/>
                <w:color w:val="000000"/>
                <w:sz w:val="20"/>
              </w:rPr>
              <w:t>
ортаның жай-</w:t>
            </w:r>
            <w:r>
              <w:br/>
            </w:r>
            <w:r>
              <w:rPr>
                <w:rFonts w:ascii="Times New Roman"/>
                <w:b w:val="false"/>
                <w:i w:val="false"/>
                <w:color w:val="000000"/>
                <w:sz w:val="20"/>
              </w:rPr>
              <w:t>
күйіне монито-</w:t>
            </w:r>
            <w:r>
              <w:br/>
            </w:r>
            <w:r>
              <w:rPr>
                <w:rFonts w:ascii="Times New Roman"/>
                <w:b w:val="false"/>
                <w:i w:val="false"/>
                <w:color w:val="000000"/>
                <w:sz w:val="20"/>
              </w:rPr>
              <w:t>
ринг жүргізуді</w:t>
            </w:r>
            <w:r>
              <w:br/>
            </w:r>
            <w:r>
              <w:rPr>
                <w:rFonts w:ascii="Times New Roman"/>
                <w:b w:val="false"/>
                <w:i w:val="false"/>
                <w:color w:val="000000"/>
                <w:sz w:val="20"/>
              </w:rPr>
              <w:t>
қамтамасыз ету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163,8</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маңы</w:t>
            </w:r>
            <w:r>
              <w:br/>
            </w:r>
            <w:r>
              <w:rPr>
                <w:rFonts w:ascii="Times New Roman"/>
                <w:b w:val="false"/>
                <w:i w:val="false"/>
                <w:color w:val="000000"/>
                <w:sz w:val="20"/>
              </w:rPr>
              <w:t>
қоршаған орта-</w:t>
            </w:r>
            <w:r>
              <w:br/>
            </w:r>
            <w:r>
              <w:rPr>
                <w:rFonts w:ascii="Times New Roman"/>
                <w:b w:val="false"/>
                <w:i w:val="false"/>
                <w:color w:val="000000"/>
                <w:sz w:val="20"/>
              </w:rPr>
              <w:t>
сының және</w:t>
            </w:r>
            <w:r>
              <w:br/>
            </w:r>
            <w:r>
              <w:rPr>
                <w:rFonts w:ascii="Times New Roman"/>
                <w:b w:val="false"/>
                <w:i w:val="false"/>
                <w:color w:val="000000"/>
                <w:sz w:val="20"/>
              </w:rPr>
              <w:t>
халық денсау-</w:t>
            </w:r>
            <w:r>
              <w:br/>
            </w:r>
            <w:r>
              <w:rPr>
                <w:rFonts w:ascii="Times New Roman"/>
                <w:b w:val="false"/>
                <w:i w:val="false"/>
                <w:color w:val="000000"/>
                <w:sz w:val="20"/>
              </w:rPr>
              <w:t>
лығының жай-</w:t>
            </w:r>
            <w:r>
              <w:br/>
            </w:r>
            <w:r>
              <w:rPr>
                <w:rFonts w:ascii="Times New Roman"/>
                <w:b w:val="false"/>
                <w:i w:val="false"/>
                <w:color w:val="000000"/>
                <w:sz w:val="20"/>
              </w:rPr>
              <w:t>
күйіне монито-</w:t>
            </w:r>
            <w:r>
              <w:br/>
            </w:r>
            <w:r>
              <w:rPr>
                <w:rFonts w:ascii="Times New Roman"/>
                <w:b w:val="false"/>
                <w:i w:val="false"/>
                <w:color w:val="000000"/>
                <w:sz w:val="20"/>
              </w:rPr>
              <w:t>
ринг жүргізуді</w:t>
            </w:r>
            <w:r>
              <w:br/>
            </w:r>
            <w:r>
              <w:rPr>
                <w:rFonts w:ascii="Times New Roman"/>
                <w:b w:val="false"/>
                <w:i w:val="false"/>
                <w:color w:val="000000"/>
                <w:sz w:val="20"/>
              </w:rPr>
              <w:t>
қамтамасыз ету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r>
              <w:br/>
            </w:r>
            <w:r>
              <w:rPr>
                <w:rFonts w:ascii="Times New Roman"/>
                <w:b w:val="false"/>
                <w:i w:val="false"/>
                <w:color w:val="000000"/>
                <w:sz w:val="20"/>
              </w:rPr>
              <w:t>
(жинақ-</w:t>
            </w:r>
            <w:r>
              <w:br/>
            </w:r>
            <w:r>
              <w:rPr>
                <w:rFonts w:ascii="Times New Roman"/>
                <w:b w:val="false"/>
                <w:i w:val="false"/>
                <w:color w:val="000000"/>
                <w:sz w:val="20"/>
              </w:rPr>
              <w:t>
тау),</w:t>
            </w:r>
            <w:r>
              <w:br/>
            </w:r>
            <w:r>
              <w:rPr>
                <w:rFonts w:ascii="Times New Roman"/>
                <w:b w:val="false"/>
                <w:i w:val="false"/>
                <w:color w:val="000000"/>
                <w:sz w:val="20"/>
              </w:rPr>
              <w:t>
ДСМ</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9,5</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теңіз</w:t>
            </w:r>
            <w:r>
              <w:br/>
            </w:r>
            <w:r>
              <w:rPr>
                <w:rFonts w:ascii="Times New Roman"/>
                <w:b w:val="false"/>
                <w:i w:val="false"/>
                <w:color w:val="000000"/>
                <w:sz w:val="20"/>
              </w:rPr>
              <w:t>
порты" арнайы</w:t>
            </w:r>
            <w:r>
              <w:br/>
            </w:r>
            <w:r>
              <w:rPr>
                <w:rFonts w:ascii="Times New Roman"/>
                <w:b w:val="false"/>
                <w:i w:val="false"/>
                <w:color w:val="000000"/>
                <w:sz w:val="20"/>
              </w:rPr>
              <w:t>
экономикалық</w:t>
            </w:r>
            <w:r>
              <w:br/>
            </w:r>
            <w:r>
              <w:rPr>
                <w:rFonts w:ascii="Times New Roman"/>
                <w:b w:val="false"/>
                <w:i w:val="false"/>
                <w:color w:val="000000"/>
                <w:sz w:val="20"/>
              </w:rPr>
              <w:t>
аймағы аумағы-</w:t>
            </w:r>
            <w:r>
              <w:br/>
            </w:r>
            <w:r>
              <w:rPr>
                <w:rFonts w:ascii="Times New Roman"/>
                <w:b w:val="false"/>
                <w:i w:val="false"/>
                <w:color w:val="000000"/>
                <w:sz w:val="20"/>
              </w:rPr>
              <w:t>
ндағы қоршаған</w:t>
            </w:r>
            <w:r>
              <w:br/>
            </w:r>
            <w:r>
              <w:rPr>
                <w:rFonts w:ascii="Times New Roman"/>
                <w:b w:val="false"/>
                <w:i w:val="false"/>
                <w:color w:val="000000"/>
                <w:sz w:val="20"/>
              </w:rPr>
              <w:t>
ортаның жай-</w:t>
            </w:r>
            <w:r>
              <w:br/>
            </w:r>
            <w:r>
              <w:rPr>
                <w:rFonts w:ascii="Times New Roman"/>
                <w:b w:val="false"/>
                <w:i w:val="false"/>
                <w:color w:val="000000"/>
                <w:sz w:val="20"/>
              </w:rPr>
              <w:t>
күйіне монито-</w:t>
            </w:r>
            <w:r>
              <w:br/>
            </w:r>
            <w:r>
              <w:rPr>
                <w:rFonts w:ascii="Times New Roman"/>
                <w:b w:val="false"/>
                <w:i w:val="false"/>
                <w:color w:val="000000"/>
                <w:sz w:val="20"/>
              </w:rPr>
              <w:t>
ринг жүргізуді</w:t>
            </w:r>
            <w:r>
              <w:br/>
            </w:r>
            <w:r>
              <w:rPr>
                <w:rFonts w:ascii="Times New Roman"/>
                <w:b w:val="false"/>
                <w:i w:val="false"/>
                <w:color w:val="000000"/>
                <w:sz w:val="20"/>
              </w:rPr>
              <w:t>
қамтамасыз ету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15,1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көлі</w:t>
            </w:r>
            <w:r>
              <w:br/>
            </w:r>
            <w:r>
              <w:rPr>
                <w:rFonts w:ascii="Times New Roman"/>
                <w:b w:val="false"/>
                <w:i w:val="false"/>
                <w:color w:val="000000"/>
                <w:sz w:val="20"/>
              </w:rPr>
              <w:t>
бассейнінің</w:t>
            </w:r>
            <w:r>
              <w:br/>
            </w:r>
            <w:r>
              <w:rPr>
                <w:rFonts w:ascii="Times New Roman"/>
                <w:b w:val="false"/>
                <w:i w:val="false"/>
                <w:color w:val="000000"/>
                <w:sz w:val="20"/>
              </w:rPr>
              <w:t>
қоршаған орта-</w:t>
            </w:r>
            <w:r>
              <w:br/>
            </w:r>
            <w:r>
              <w:rPr>
                <w:rFonts w:ascii="Times New Roman"/>
                <w:b w:val="false"/>
                <w:i w:val="false"/>
                <w:color w:val="000000"/>
                <w:sz w:val="20"/>
              </w:rPr>
              <w:t>
сының жай-күй-</w:t>
            </w:r>
            <w:r>
              <w:br/>
            </w:r>
            <w:r>
              <w:rPr>
                <w:rFonts w:ascii="Times New Roman"/>
                <w:b w:val="false"/>
                <w:i w:val="false"/>
                <w:color w:val="000000"/>
                <w:sz w:val="20"/>
              </w:rPr>
              <w:t>
іне мониторинг</w:t>
            </w:r>
            <w:r>
              <w:br/>
            </w:r>
            <w:r>
              <w:rPr>
                <w:rFonts w:ascii="Times New Roman"/>
                <w:b w:val="false"/>
                <w:i w:val="false"/>
                <w:color w:val="000000"/>
                <w:sz w:val="20"/>
              </w:rPr>
              <w:t>
жүргізуді</w:t>
            </w:r>
            <w:r>
              <w:br/>
            </w:r>
            <w:r>
              <w:rPr>
                <w:rFonts w:ascii="Times New Roman"/>
                <w:b w:val="false"/>
                <w:i w:val="false"/>
                <w:color w:val="000000"/>
                <w:sz w:val="20"/>
              </w:rPr>
              <w:t>
қамтамасыз ету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12,1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 теңізі-</w:t>
            </w:r>
            <w:r>
              <w:br/>
            </w:r>
            <w:r>
              <w:rPr>
                <w:rFonts w:ascii="Times New Roman"/>
                <w:b w:val="false"/>
                <w:i w:val="false"/>
                <w:color w:val="000000"/>
                <w:sz w:val="20"/>
              </w:rPr>
              <w:t>
нің қазақстан-</w:t>
            </w:r>
            <w:r>
              <w:br/>
            </w:r>
            <w:r>
              <w:rPr>
                <w:rFonts w:ascii="Times New Roman"/>
                <w:b w:val="false"/>
                <w:i w:val="false"/>
                <w:color w:val="000000"/>
                <w:sz w:val="20"/>
              </w:rPr>
              <w:t>
дық бөлігінде-</w:t>
            </w:r>
            <w:r>
              <w:br/>
            </w:r>
            <w:r>
              <w:rPr>
                <w:rFonts w:ascii="Times New Roman"/>
                <w:b w:val="false"/>
                <w:i w:val="false"/>
                <w:color w:val="000000"/>
                <w:sz w:val="20"/>
              </w:rPr>
              <w:t>
гі жай-күйіне</w:t>
            </w:r>
            <w:r>
              <w:br/>
            </w:r>
            <w:r>
              <w:rPr>
                <w:rFonts w:ascii="Times New Roman"/>
                <w:b w:val="false"/>
                <w:i w:val="false"/>
                <w:color w:val="000000"/>
                <w:sz w:val="20"/>
              </w:rPr>
              <w:t>
мониторинг</w:t>
            </w:r>
            <w:r>
              <w:br/>
            </w:r>
            <w:r>
              <w:rPr>
                <w:rFonts w:ascii="Times New Roman"/>
                <w:b w:val="false"/>
                <w:i w:val="false"/>
                <w:color w:val="000000"/>
                <w:sz w:val="20"/>
              </w:rPr>
              <w:t>
жүргізуді</w:t>
            </w:r>
            <w:r>
              <w:br/>
            </w:r>
            <w:r>
              <w:rPr>
                <w:rFonts w:ascii="Times New Roman"/>
                <w:b w:val="false"/>
                <w:i w:val="false"/>
                <w:color w:val="000000"/>
                <w:sz w:val="20"/>
              </w:rPr>
              <w:t>
қамтамасыз ету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15,0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Щучье-Бурабай</w:t>
            </w:r>
            <w:r>
              <w:br/>
            </w:r>
            <w:r>
              <w:rPr>
                <w:rFonts w:ascii="Times New Roman"/>
                <w:b w:val="false"/>
                <w:i w:val="false"/>
                <w:color w:val="000000"/>
                <w:sz w:val="20"/>
              </w:rPr>
              <w:t>
курорттық ай-</w:t>
            </w:r>
            <w:r>
              <w:br/>
            </w:r>
            <w:r>
              <w:rPr>
                <w:rFonts w:ascii="Times New Roman"/>
                <w:b w:val="false"/>
                <w:i w:val="false"/>
                <w:color w:val="000000"/>
                <w:sz w:val="20"/>
              </w:rPr>
              <w:t>
мағы жай-күйі-</w:t>
            </w:r>
            <w:r>
              <w:br/>
            </w:r>
            <w:r>
              <w:rPr>
                <w:rFonts w:ascii="Times New Roman"/>
                <w:b w:val="false"/>
                <w:i w:val="false"/>
                <w:color w:val="000000"/>
                <w:sz w:val="20"/>
              </w:rPr>
              <w:t>
не мониторинг</w:t>
            </w:r>
            <w:r>
              <w:br/>
            </w:r>
            <w:r>
              <w:rPr>
                <w:rFonts w:ascii="Times New Roman"/>
                <w:b w:val="false"/>
                <w:i w:val="false"/>
                <w:color w:val="000000"/>
                <w:sz w:val="20"/>
              </w:rPr>
              <w:t>
жүргізуді</w:t>
            </w:r>
            <w:r>
              <w:br/>
            </w:r>
            <w:r>
              <w:rPr>
                <w:rFonts w:ascii="Times New Roman"/>
                <w:b w:val="false"/>
                <w:i w:val="false"/>
                <w:color w:val="000000"/>
                <w:sz w:val="20"/>
              </w:rPr>
              <w:t>
қамтамасыз ету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14,2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өзенінің</w:t>
            </w:r>
            <w:r>
              <w:br/>
            </w:r>
            <w:r>
              <w:rPr>
                <w:rFonts w:ascii="Times New Roman"/>
                <w:b w:val="false"/>
                <w:i w:val="false"/>
                <w:color w:val="000000"/>
                <w:sz w:val="20"/>
              </w:rPr>
              <w:t>
бассейні қор-</w:t>
            </w:r>
            <w:r>
              <w:br/>
            </w:r>
            <w:r>
              <w:rPr>
                <w:rFonts w:ascii="Times New Roman"/>
                <w:b w:val="false"/>
                <w:i w:val="false"/>
                <w:color w:val="000000"/>
                <w:sz w:val="20"/>
              </w:rPr>
              <w:t>
шаған ортасы-</w:t>
            </w:r>
            <w:r>
              <w:br/>
            </w:r>
            <w:r>
              <w:rPr>
                <w:rFonts w:ascii="Times New Roman"/>
                <w:b w:val="false"/>
                <w:i w:val="false"/>
                <w:color w:val="000000"/>
                <w:sz w:val="20"/>
              </w:rPr>
              <w:t>
ның жай-күйіне</w:t>
            </w:r>
            <w:r>
              <w:br/>
            </w:r>
            <w:r>
              <w:rPr>
                <w:rFonts w:ascii="Times New Roman"/>
                <w:b w:val="false"/>
                <w:i w:val="false"/>
                <w:color w:val="000000"/>
                <w:sz w:val="20"/>
              </w:rPr>
              <w:t>
мониторинг</w:t>
            </w:r>
            <w:r>
              <w:br/>
            </w:r>
            <w:r>
              <w:rPr>
                <w:rFonts w:ascii="Times New Roman"/>
                <w:b w:val="false"/>
                <w:i w:val="false"/>
                <w:color w:val="000000"/>
                <w:sz w:val="20"/>
              </w:rPr>
              <w:t>
жүргізуді</w:t>
            </w:r>
            <w:r>
              <w:br/>
            </w:r>
            <w:r>
              <w:rPr>
                <w:rFonts w:ascii="Times New Roman"/>
                <w:b w:val="false"/>
                <w:i w:val="false"/>
                <w:color w:val="000000"/>
                <w:sz w:val="20"/>
              </w:rPr>
              <w:t>
қамтамасыз ету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9,1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Уытты құрауыш-</w:t>
            </w:r>
            <w:r>
              <w:br/>
            </w:r>
            <w:r>
              <w:rPr>
                <w:rFonts w:ascii="Times New Roman"/>
                <w:b w:val="false"/>
                <w:i w:val="false"/>
                <w:color w:val="000000"/>
                <w:sz w:val="20"/>
              </w:rPr>
              <w:t>
тарды трансше-</w:t>
            </w:r>
            <w:r>
              <w:br/>
            </w:r>
            <w:r>
              <w:rPr>
                <w:rFonts w:ascii="Times New Roman"/>
                <w:b w:val="false"/>
                <w:i w:val="false"/>
                <w:color w:val="000000"/>
                <w:sz w:val="20"/>
              </w:rPr>
              <w:t>
каралық алып</w:t>
            </w:r>
            <w:r>
              <w:br/>
            </w:r>
            <w:r>
              <w:rPr>
                <w:rFonts w:ascii="Times New Roman"/>
                <w:b w:val="false"/>
                <w:i w:val="false"/>
                <w:color w:val="000000"/>
                <w:sz w:val="20"/>
              </w:rPr>
              <w:t>
өту жай-күйіне</w:t>
            </w:r>
            <w:r>
              <w:br/>
            </w:r>
            <w:r>
              <w:rPr>
                <w:rFonts w:ascii="Times New Roman"/>
                <w:b w:val="false"/>
                <w:i w:val="false"/>
                <w:color w:val="000000"/>
                <w:sz w:val="20"/>
              </w:rPr>
              <w:t>
мониторинг</w:t>
            </w:r>
            <w:r>
              <w:br/>
            </w:r>
            <w:r>
              <w:rPr>
                <w:rFonts w:ascii="Times New Roman"/>
                <w:b w:val="false"/>
                <w:i w:val="false"/>
                <w:color w:val="000000"/>
                <w:sz w:val="20"/>
              </w:rPr>
              <w:t>
жүргізуді</w:t>
            </w:r>
            <w:r>
              <w:br/>
            </w:r>
            <w:r>
              <w:rPr>
                <w:rFonts w:ascii="Times New Roman"/>
                <w:b w:val="false"/>
                <w:i w:val="false"/>
                <w:color w:val="000000"/>
                <w:sz w:val="20"/>
              </w:rPr>
              <w:t>
қамтамасыз ету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14,4</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r>
              <w:br/>
            </w:r>
            <w:r>
              <w:rPr>
                <w:rFonts w:ascii="Times New Roman"/>
                <w:b w:val="false"/>
                <w:i w:val="false"/>
                <w:color w:val="000000"/>
                <w:sz w:val="20"/>
              </w:rPr>
              <w:t>
аэродинамика-</w:t>
            </w:r>
            <w:r>
              <w:br/>
            </w:r>
            <w:r>
              <w:rPr>
                <w:rFonts w:ascii="Times New Roman"/>
                <w:b w:val="false"/>
                <w:i w:val="false"/>
                <w:color w:val="000000"/>
                <w:sz w:val="20"/>
              </w:rPr>
              <w:t>
лық жай-күйіне</w:t>
            </w:r>
            <w:r>
              <w:br/>
            </w:r>
            <w:r>
              <w:rPr>
                <w:rFonts w:ascii="Times New Roman"/>
                <w:b w:val="false"/>
                <w:i w:val="false"/>
                <w:color w:val="000000"/>
                <w:sz w:val="20"/>
              </w:rPr>
              <w:t>
мониторинг</w:t>
            </w:r>
            <w:r>
              <w:br/>
            </w:r>
            <w:r>
              <w:rPr>
                <w:rFonts w:ascii="Times New Roman"/>
                <w:b w:val="false"/>
                <w:i w:val="false"/>
                <w:color w:val="000000"/>
                <w:sz w:val="20"/>
              </w:rPr>
              <w:t>
жүргізуді</w:t>
            </w:r>
            <w:r>
              <w:br/>
            </w:r>
            <w:r>
              <w:rPr>
                <w:rFonts w:ascii="Times New Roman"/>
                <w:b w:val="false"/>
                <w:i w:val="false"/>
                <w:color w:val="000000"/>
                <w:sz w:val="20"/>
              </w:rPr>
              <w:t>
қамтамасыз ету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1,4</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аэродинамика-</w:t>
            </w:r>
            <w:r>
              <w:br/>
            </w:r>
            <w:r>
              <w:rPr>
                <w:rFonts w:ascii="Times New Roman"/>
                <w:b w:val="false"/>
                <w:i w:val="false"/>
                <w:color w:val="000000"/>
                <w:sz w:val="20"/>
              </w:rPr>
              <w:t>
лық ахуалының</w:t>
            </w:r>
            <w:r>
              <w:br/>
            </w:r>
            <w:r>
              <w:rPr>
                <w:rFonts w:ascii="Times New Roman"/>
                <w:b w:val="false"/>
                <w:i w:val="false"/>
                <w:color w:val="000000"/>
                <w:sz w:val="20"/>
              </w:rPr>
              <w:t>
жай-күйіне</w:t>
            </w:r>
            <w:r>
              <w:br/>
            </w:r>
            <w:r>
              <w:rPr>
                <w:rFonts w:ascii="Times New Roman"/>
                <w:b w:val="false"/>
                <w:i w:val="false"/>
                <w:color w:val="000000"/>
                <w:sz w:val="20"/>
              </w:rPr>
              <w:t>
мониторинг</w:t>
            </w:r>
            <w:r>
              <w:br/>
            </w:r>
            <w:r>
              <w:rPr>
                <w:rFonts w:ascii="Times New Roman"/>
                <w:b w:val="false"/>
                <w:i w:val="false"/>
                <w:color w:val="000000"/>
                <w:sz w:val="20"/>
              </w:rPr>
              <w:t>
жүргізуді</w:t>
            </w:r>
            <w:r>
              <w:br/>
            </w:r>
            <w:r>
              <w:rPr>
                <w:rFonts w:ascii="Times New Roman"/>
                <w:b w:val="false"/>
                <w:i w:val="false"/>
                <w:color w:val="000000"/>
                <w:sz w:val="20"/>
              </w:rPr>
              <w:t>
қамтамасыз ету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1,8</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w:t>
            </w:r>
            <w:r>
              <w:br/>
            </w:r>
            <w:r>
              <w:rPr>
                <w:rFonts w:ascii="Times New Roman"/>
                <w:b w:val="false"/>
                <w:i w:val="false"/>
                <w:color w:val="000000"/>
                <w:sz w:val="20"/>
              </w:rPr>
              <w:t>
ның жай-күйіне</w:t>
            </w:r>
            <w:r>
              <w:br/>
            </w:r>
            <w:r>
              <w:rPr>
                <w:rFonts w:ascii="Times New Roman"/>
                <w:b w:val="false"/>
                <w:i w:val="false"/>
                <w:color w:val="000000"/>
                <w:sz w:val="20"/>
              </w:rPr>
              <w:t>
мемлекеттік</w:t>
            </w:r>
            <w:r>
              <w:br/>
            </w:r>
            <w:r>
              <w:rPr>
                <w:rFonts w:ascii="Times New Roman"/>
                <w:b w:val="false"/>
                <w:i w:val="false"/>
                <w:color w:val="000000"/>
                <w:sz w:val="20"/>
              </w:rPr>
              <w:t>
мониторинг</w:t>
            </w:r>
            <w:r>
              <w:br/>
            </w:r>
            <w:r>
              <w:rPr>
                <w:rFonts w:ascii="Times New Roman"/>
                <w:b w:val="false"/>
                <w:i w:val="false"/>
                <w:color w:val="000000"/>
                <w:sz w:val="20"/>
              </w:rPr>
              <w:t>
жүйесін техни-</w:t>
            </w:r>
            <w:r>
              <w:br/>
            </w:r>
            <w:r>
              <w:rPr>
                <w:rFonts w:ascii="Times New Roman"/>
                <w:b w:val="false"/>
                <w:i w:val="false"/>
                <w:color w:val="000000"/>
                <w:sz w:val="20"/>
              </w:rPr>
              <w:t>
калық қайта</w:t>
            </w:r>
            <w:r>
              <w:br/>
            </w:r>
            <w:r>
              <w:rPr>
                <w:rFonts w:ascii="Times New Roman"/>
                <w:b w:val="false"/>
                <w:i w:val="false"/>
                <w:color w:val="000000"/>
                <w:sz w:val="20"/>
              </w:rPr>
              <w:t>
жарақтау және</w:t>
            </w:r>
            <w:r>
              <w:br/>
            </w:r>
            <w:r>
              <w:rPr>
                <w:rFonts w:ascii="Times New Roman"/>
                <w:b w:val="false"/>
                <w:i w:val="false"/>
                <w:color w:val="000000"/>
                <w:sz w:val="20"/>
              </w:rPr>
              <w:t>
дамытуды</w:t>
            </w:r>
            <w:r>
              <w:br/>
            </w:r>
            <w:r>
              <w:rPr>
                <w:rFonts w:ascii="Times New Roman"/>
                <w:b w:val="false"/>
                <w:i w:val="false"/>
                <w:color w:val="000000"/>
                <w:sz w:val="20"/>
              </w:rPr>
              <w:t>
жүзеге асыру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129,9</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w:t>
            </w:r>
            <w:r>
              <w:br/>
            </w:r>
            <w:r>
              <w:rPr>
                <w:rFonts w:ascii="Times New Roman"/>
                <w:b w:val="false"/>
                <w:i w:val="false"/>
                <w:color w:val="000000"/>
                <w:sz w:val="20"/>
              </w:rPr>
              <w:t>
округтердің</w:t>
            </w:r>
            <w:r>
              <w:br/>
            </w:r>
            <w:r>
              <w:rPr>
                <w:rFonts w:ascii="Times New Roman"/>
                <w:b w:val="false"/>
                <w:i w:val="false"/>
                <w:color w:val="000000"/>
                <w:sz w:val="20"/>
              </w:rPr>
              <w:t>
экологиялық</w:t>
            </w:r>
            <w:r>
              <w:br/>
            </w:r>
            <w:r>
              <w:rPr>
                <w:rFonts w:ascii="Times New Roman"/>
                <w:b w:val="false"/>
                <w:i w:val="false"/>
                <w:color w:val="000000"/>
                <w:sz w:val="20"/>
              </w:rPr>
              <w:t>
паспорттарын</w:t>
            </w:r>
            <w:r>
              <w:br/>
            </w:r>
            <w:r>
              <w:rPr>
                <w:rFonts w:ascii="Times New Roman"/>
                <w:b w:val="false"/>
                <w:i w:val="false"/>
                <w:color w:val="000000"/>
                <w:sz w:val="20"/>
              </w:rPr>
              <w:t>
құру мақсатын-</w:t>
            </w:r>
            <w:r>
              <w:br/>
            </w:r>
            <w:r>
              <w:rPr>
                <w:rFonts w:ascii="Times New Roman"/>
                <w:b w:val="false"/>
                <w:i w:val="false"/>
                <w:color w:val="000000"/>
                <w:sz w:val="20"/>
              </w:rPr>
              <w:t>
да ауылдық</w:t>
            </w:r>
            <w:r>
              <w:br/>
            </w:r>
            <w:r>
              <w:rPr>
                <w:rFonts w:ascii="Times New Roman"/>
                <w:b w:val="false"/>
                <w:i w:val="false"/>
                <w:color w:val="000000"/>
                <w:sz w:val="20"/>
              </w:rPr>
              <w:t>
аумақтарға</w:t>
            </w:r>
            <w:r>
              <w:br/>
            </w:r>
            <w:r>
              <w:rPr>
                <w:rFonts w:ascii="Times New Roman"/>
                <w:b w:val="false"/>
                <w:i w:val="false"/>
                <w:color w:val="000000"/>
                <w:sz w:val="20"/>
              </w:rPr>
              <w:t>
экологиялық-</w:t>
            </w:r>
            <w:r>
              <w:br/>
            </w:r>
            <w:r>
              <w:rPr>
                <w:rFonts w:ascii="Times New Roman"/>
                <w:b w:val="false"/>
                <w:i w:val="false"/>
                <w:color w:val="000000"/>
                <w:sz w:val="20"/>
              </w:rPr>
              <w:t>
демографиялық</w:t>
            </w:r>
            <w:r>
              <w:br/>
            </w:r>
            <w:r>
              <w:rPr>
                <w:rFonts w:ascii="Times New Roman"/>
                <w:b w:val="false"/>
                <w:i w:val="false"/>
                <w:color w:val="000000"/>
                <w:sz w:val="20"/>
              </w:rPr>
              <w:t>
зерделеу</w:t>
            </w:r>
            <w:r>
              <w:br/>
            </w:r>
            <w:r>
              <w:rPr>
                <w:rFonts w:ascii="Times New Roman"/>
                <w:b w:val="false"/>
                <w:i w:val="false"/>
                <w:color w:val="000000"/>
                <w:sz w:val="20"/>
              </w:rPr>
              <w:t>
жүргізу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102,3</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Зымырандық-ға-</w:t>
            </w:r>
            <w:r>
              <w:br/>
            </w:r>
            <w:r>
              <w:rPr>
                <w:rFonts w:ascii="Times New Roman"/>
                <w:b w:val="false"/>
                <w:i w:val="false"/>
                <w:color w:val="000000"/>
                <w:sz w:val="20"/>
              </w:rPr>
              <w:t>
рыштық қызмет-</w:t>
            </w:r>
            <w:r>
              <w:br/>
            </w:r>
            <w:r>
              <w:rPr>
                <w:rFonts w:ascii="Times New Roman"/>
                <w:b w:val="false"/>
                <w:i w:val="false"/>
                <w:color w:val="000000"/>
                <w:sz w:val="20"/>
              </w:rPr>
              <w:t>
тің әсеріне</w:t>
            </w:r>
            <w:r>
              <w:br/>
            </w:r>
            <w:r>
              <w:rPr>
                <w:rFonts w:ascii="Times New Roman"/>
                <w:b w:val="false"/>
                <w:i w:val="false"/>
                <w:color w:val="000000"/>
                <w:sz w:val="20"/>
              </w:rPr>
              <w:t>
ұшыраған аума-</w:t>
            </w:r>
            <w:r>
              <w:br/>
            </w:r>
            <w:r>
              <w:rPr>
                <w:rFonts w:ascii="Times New Roman"/>
                <w:b w:val="false"/>
                <w:i w:val="false"/>
                <w:color w:val="000000"/>
                <w:sz w:val="20"/>
              </w:rPr>
              <w:t>
қтар учаскесі-</w:t>
            </w:r>
            <w:r>
              <w:br/>
            </w:r>
            <w:r>
              <w:rPr>
                <w:rFonts w:ascii="Times New Roman"/>
                <w:b w:val="false"/>
                <w:i w:val="false"/>
                <w:color w:val="000000"/>
                <w:sz w:val="20"/>
              </w:rPr>
              <w:t>
нің жай-күйіне</w:t>
            </w:r>
            <w:r>
              <w:br/>
            </w:r>
            <w:r>
              <w:rPr>
                <w:rFonts w:ascii="Times New Roman"/>
                <w:b w:val="false"/>
                <w:i w:val="false"/>
                <w:color w:val="000000"/>
                <w:sz w:val="20"/>
              </w:rPr>
              <w:t>
мониторинг</w:t>
            </w:r>
            <w:r>
              <w:br/>
            </w:r>
            <w:r>
              <w:rPr>
                <w:rFonts w:ascii="Times New Roman"/>
                <w:b w:val="false"/>
                <w:i w:val="false"/>
                <w:color w:val="000000"/>
                <w:sz w:val="20"/>
              </w:rPr>
              <w:t>
жүргізуді</w:t>
            </w:r>
            <w:r>
              <w:br/>
            </w:r>
            <w:r>
              <w:rPr>
                <w:rFonts w:ascii="Times New Roman"/>
                <w:b w:val="false"/>
                <w:i w:val="false"/>
                <w:color w:val="000000"/>
                <w:sz w:val="20"/>
              </w:rPr>
              <w:t>
қамтамасыз ету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25,0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Мақұлданған</w:t>
            </w:r>
            <w:r>
              <w:br/>
            </w:r>
            <w:r>
              <w:rPr>
                <w:rFonts w:ascii="Times New Roman"/>
                <w:b w:val="false"/>
                <w:i w:val="false"/>
                <w:color w:val="000000"/>
                <w:sz w:val="20"/>
              </w:rPr>
              <w:t>
конвенциялар-</w:t>
            </w:r>
            <w:r>
              <w:br/>
            </w:r>
            <w:r>
              <w:rPr>
                <w:rFonts w:ascii="Times New Roman"/>
                <w:b w:val="false"/>
                <w:i w:val="false"/>
                <w:color w:val="000000"/>
                <w:sz w:val="20"/>
              </w:rPr>
              <w:t>
дың нәтижеле-</w:t>
            </w:r>
            <w:r>
              <w:br/>
            </w:r>
            <w:r>
              <w:rPr>
                <w:rFonts w:ascii="Times New Roman"/>
                <w:b w:val="false"/>
                <w:i w:val="false"/>
                <w:color w:val="000000"/>
                <w:sz w:val="20"/>
              </w:rPr>
              <w:t>
рін ескерумен</w:t>
            </w:r>
            <w:r>
              <w:br/>
            </w:r>
            <w:r>
              <w:rPr>
                <w:rFonts w:ascii="Times New Roman"/>
                <w:b w:val="false"/>
                <w:i w:val="false"/>
                <w:color w:val="000000"/>
                <w:sz w:val="20"/>
              </w:rPr>
              <w:t>
Каспий теңізі-</w:t>
            </w:r>
            <w:r>
              <w:br/>
            </w:r>
            <w:r>
              <w:rPr>
                <w:rFonts w:ascii="Times New Roman"/>
                <w:b w:val="false"/>
                <w:i w:val="false"/>
                <w:color w:val="000000"/>
                <w:sz w:val="20"/>
              </w:rPr>
              <w:t>
нің қазақстан-</w:t>
            </w:r>
            <w:r>
              <w:br/>
            </w:r>
            <w:r>
              <w:rPr>
                <w:rFonts w:ascii="Times New Roman"/>
                <w:b w:val="false"/>
                <w:i w:val="false"/>
                <w:color w:val="000000"/>
                <w:sz w:val="20"/>
              </w:rPr>
              <w:t>
дық бөлігі</w:t>
            </w:r>
            <w:r>
              <w:br/>
            </w:r>
            <w:r>
              <w:rPr>
                <w:rFonts w:ascii="Times New Roman"/>
                <w:b w:val="false"/>
                <w:i w:val="false"/>
                <w:color w:val="000000"/>
                <w:sz w:val="20"/>
              </w:rPr>
              <w:t>
аумағының</w:t>
            </w:r>
            <w:r>
              <w:br/>
            </w:r>
            <w:r>
              <w:rPr>
                <w:rFonts w:ascii="Times New Roman"/>
                <w:b w:val="false"/>
                <w:i w:val="false"/>
                <w:color w:val="000000"/>
                <w:sz w:val="20"/>
              </w:rPr>
              <w:t>
қоршаған орта</w:t>
            </w:r>
            <w:r>
              <w:br/>
            </w:r>
            <w:r>
              <w:rPr>
                <w:rFonts w:ascii="Times New Roman"/>
                <w:b w:val="false"/>
                <w:i w:val="false"/>
                <w:color w:val="000000"/>
                <w:sz w:val="20"/>
              </w:rPr>
              <w:t>
жай-күйіне</w:t>
            </w:r>
            <w:r>
              <w:br/>
            </w:r>
            <w:r>
              <w:rPr>
                <w:rFonts w:ascii="Times New Roman"/>
                <w:b w:val="false"/>
                <w:i w:val="false"/>
                <w:color w:val="000000"/>
                <w:sz w:val="20"/>
              </w:rPr>
              <w:t>
мониторинг</w:t>
            </w:r>
            <w:r>
              <w:br/>
            </w:r>
            <w:r>
              <w:rPr>
                <w:rFonts w:ascii="Times New Roman"/>
                <w:b w:val="false"/>
                <w:i w:val="false"/>
                <w:color w:val="000000"/>
                <w:sz w:val="20"/>
              </w:rPr>
              <w:t>
жүргізуді қам-</w:t>
            </w:r>
            <w:r>
              <w:br/>
            </w:r>
            <w:r>
              <w:rPr>
                <w:rFonts w:ascii="Times New Roman"/>
                <w:b w:val="false"/>
                <w:i w:val="false"/>
                <w:color w:val="000000"/>
                <w:sz w:val="20"/>
              </w:rPr>
              <w:t>
тамасыз ету</w:t>
            </w:r>
            <w:r>
              <w:br/>
            </w:r>
            <w:r>
              <w:rPr>
                <w:rFonts w:ascii="Times New Roman"/>
                <w:b w:val="false"/>
                <w:i w:val="false"/>
                <w:color w:val="000000"/>
                <w:sz w:val="20"/>
              </w:rPr>
              <w:t>
жөнінде ұсы-</w:t>
            </w:r>
            <w:r>
              <w:br/>
            </w:r>
            <w:r>
              <w:rPr>
                <w:rFonts w:ascii="Times New Roman"/>
                <w:b w:val="false"/>
                <w:i w:val="false"/>
                <w:color w:val="000000"/>
                <w:sz w:val="20"/>
              </w:rPr>
              <w:t>
ныстар енгізу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ұсыныс-</w:t>
            </w:r>
            <w:r>
              <w:br/>
            </w:r>
            <w:r>
              <w:rPr>
                <w:rFonts w:ascii="Times New Roman"/>
                <w:b w:val="false"/>
                <w:i w:val="false"/>
                <w:color w:val="000000"/>
                <w:sz w:val="20"/>
              </w:rPr>
              <w:t xml:space="preserve">
тар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жылғы</w:t>
            </w:r>
            <w:r>
              <w:br/>
            </w:r>
            <w:r>
              <w:rPr>
                <w:rFonts w:ascii="Times New Roman"/>
                <w:b w:val="false"/>
                <w:i w:val="false"/>
                <w:color w:val="000000"/>
                <w:sz w:val="20"/>
              </w:rPr>
              <w:t>
10</w:t>
            </w:r>
            <w:r>
              <w:br/>
            </w:r>
            <w:r>
              <w:rPr>
                <w:rFonts w:ascii="Times New Roman"/>
                <w:b w:val="false"/>
                <w:i w:val="false"/>
                <w:color w:val="000000"/>
                <w:sz w:val="20"/>
              </w:rPr>
              <w:t>
тамыз</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w:t>
            </w:r>
            <w:r>
              <w:br/>
            </w:r>
            <w:r>
              <w:rPr>
                <w:rFonts w:ascii="Times New Roman"/>
                <w:b w:val="false"/>
                <w:i w:val="false"/>
                <w:color w:val="000000"/>
                <w:sz w:val="20"/>
              </w:rPr>
              <w:t>
етілмейді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Зымыран-ғарыш-</w:t>
            </w:r>
            <w:r>
              <w:br/>
            </w:r>
            <w:r>
              <w:rPr>
                <w:rFonts w:ascii="Times New Roman"/>
                <w:b w:val="false"/>
                <w:i w:val="false"/>
                <w:color w:val="000000"/>
                <w:sz w:val="20"/>
              </w:rPr>
              <w:t>
тық қызметтің</w:t>
            </w:r>
            <w:r>
              <w:br/>
            </w:r>
            <w:r>
              <w:rPr>
                <w:rFonts w:ascii="Times New Roman"/>
                <w:b w:val="false"/>
                <w:i w:val="false"/>
                <w:color w:val="000000"/>
                <w:sz w:val="20"/>
              </w:rPr>
              <w:t>
әсеріне ұшыра-</w:t>
            </w:r>
            <w:r>
              <w:br/>
            </w:r>
            <w:r>
              <w:rPr>
                <w:rFonts w:ascii="Times New Roman"/>
                <w:b w:val="false"/>
                <w:i w:val="false"/>
                <w:color w:val="000000"/>
                <w:sz w:val="20"/>
              </w:rPr>
              <w:t>
ған ауылдық</w:t>
            </w:r>
            <w:r>
              <w:br/>
            </w:r>
            <w:r>
              <w:rPr>
                <w:rFonts w:ascii="Times New Roman"/>
                <w:b w:val="false"/>
                <w:i w:val="false"/>
                <w:color w:val="000000"/>
                <w:sz w:val="20"/>
              </w:rPr>
              <w:t>
аумақтар жай-</w:t>
            </w:r>
            <w:r>
              <w:br/>
            </w:r>
            <w:r>
              <w:rPr>
                <w:rFonts w:ascii="Times New Roman"/>
                <w:b w:val="false"/>
                <w:i w:val="false"/>
                <w:color w:val="000000"/>
                <w:sz w:val="20"/>
              </w:rPr>
              <w:t>
күйіне радиа-</w:t>
            </w:r>
            <w:r>
              <w:br/>
            </w:r>
            <w:r>
              <w:rPr>
                <w:rFonts w:ascii="Times New Roman"/>
                <w:b w:val="false"/>
                <w:i w:val="false"/>
                <w:color w:val="000000"/>
                <w:sz w:val="20"/>
              </w:rPr>
              <w:t>
циялық монито-</w:t>
            </w:r>
            <w:r>
              <w:br/>
            </w:r>
            <w:r>
              <w:rPr>
                <w:rFonts w:ascii="Times New Roman"/>
                <w:b w:val="false"/>
                <w:i w:val="false"/>
                <w:color w:val="000000"/>
                <w:sz w:val="20"/>
              </w:rPr>
              <w:t>
ринг жүргізуді</w:t>
            </w:r>
            <w:r>
              <w:br/>
            </w:r>
            <w:r>
              <w:rPr>
                <w:rFonts w:ascii="Times New Roman"/>
                <w:b w:val="false"/>
                <w:i w:val="false"/>
                <w:color w:val="000000"/>
                <w:sz w:val="20"/>
              </w:rPr>
              <w:t>
қамтамасыз ету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45,4</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Орнықты орга-</w:t>
            </w:r>
            <w:r>
              <w:br/>
            </w:r>
            <w:r>
              <w:rPr>
                <w:rFonts w:ascii="Times New Roman"/>
                <w:b w:val="false"/>
                <w:i w:val="false"/>
                <w:color w:val="000000"/>
                <w:sz w:val="20"/>
              </w:rPr>
              <w:t>
никалық заттар</w:t>
            </w:r>
            <w:r>
              <w:br/>
            </w:r>
            <w:r>
              <w:rPr>
                <w:rFonts w:ascii="Times New Roman"/>
                <w:b w:val="false"/>
                <w:i w:val="false"/>
                <w:color w:val="000000"/>
                <w:sz w:val="20"/>
              </w:rPr>
              <w:t>
ластаушылар</w:t>
            </w:r>
            <w:r>
              <w:br/>
            </w:r>
            <w:r>
              <w:rPr>
                <w:rFonts w:ascii="Times New Roman"/>
                <w:b w:val="false"/>
                <w:i w:val="false"/>
                <w:color w:val="000000"/>
                <w:sz w:val="20"/>
              </w:rPr>
              <w:t>
мониторингі</w:t>
            </w:r>
            <w:r>
              <w:br/>
            </w:r>
            <w:r>
              <w:rPr>
                <w:rFonts w:ascii="Times New Roman"/>
                <w:b w:val="false"/>
                <w:i w:val="false"/>
                <w:color w:val="000000"/>
                <w:sz w:val="20"/>
              </w:rPr>
              <w:t>
және басқару</w:t>
            </w:r>
            <w:r>
              <w:br/>
            </w:r>
            <w:r>
              <w:rPr>
                <w:rFonts w:ascii="Times New Roman"/>
                <w:b w:val="false"/>
                <w:i w:val="false"/>
                <w:color w:val="000000"/>
                <w:sz w:val="20"/>
              </w:rPr>
              <w:t>
бағдарламасын</w:t>
            </w:r>
            <w:r>
              <w:br/>
            </w:r>
            <w:r>
              <w:rPr>
                <w:rFonts w:ascii="Times New Roman"/>
                <w:b w:val="false"/>
                <w:i w:val="false"/>
                <w:color w:val="000000"/>
                <w:sz w:val="20"/>
              </w:rPr>
              <w:t>
әзірлеу жөнін-</w:t>
            </w:r>
            <w:r>
              <w:br/>
            </w:r>
            <w:r>
              <w:rPr>
                <w:rFonts w:ascii="Times New Roman"/>
                <w:b w:val="false"/>
                <w:i w:val="false"/>
                <w:color w:val="000000"/>
                <w:sz w:val="20"/>
              </w:rPr>
              <w:t>
де ұсыныстар</w:t>
            </w:r>
            <w:r>
              <w:br/>
            </w:r>
            <w:r>
              <w:rPr>
                <w:rFonts w:ascii="Times New Roman"/>
                <w:b w:val="false"/>
                <w:i w:val="false"/>
                <w:color w:val="000000"/>
                <w:sz w:val="20"/>
              </w:rPr>
              <w:t>
енгізу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ұсыныс-</w:t>
            </w:r>
            <w:r>
              <w:br/>
            </w:r>
            <w:r>
              <w:rPr>
                <w:rFonts w:ascii="Times New Roman"/>
                <w:b w:val="false"/>
                <w:i w:val="false"/>
                <w:color w:val="000000"/>
                <w:sz w:val="20"/>
              </w:rPr>
              <w:t xml:space="preserve">
тар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жылғы</w:t>
            </w:r>
            <w:r>
              <w:br/>
            </w:r>
            <w:r>
              <w:rPr>
                <w:rFonts w:ascii="Times New Roman"/>
                <w:b w:val="false"/>
                <w:i w:val="false"/>
                <w:color w:val="000000"/>
                <w:sz w:val="20"/>
              </w:rPr>
              <w:t>
10</w:t>
            </w:r>
            <w:r>
              <w:br/>
            </w:r>
            <w:r>
              <w:rPr>
                <w:rFonts w:ascii="Times New Roman"/>
                <w:b w:val="false"/>
                <w:i w:val="false"/>
                <w:color w:val="000000"/>
                <w:sz w:val="20"/>
              </w:rPr>
              <w:t>
тамыз</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w:t>
            </w:r>
            <w:r>
              <w:br/>
            </w:r>
            <w:r>
              <w:rPr>
                <w:rFonts w:ascii="Times New Roman"/>
                <w:b w:val="false"/>
                <w:i w:val="false"/>
                <w:color w:val="000000"/>
                <w:sz w:val="20"/>
              </w:rPr>
              <w:t>
етілмейді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Орнықты жер</w:t>
            </w:r>
            <w:r>
              <w:br/>
            </w:r>
            <w:r>
              <w:rPr>
                <w:rFonts w:ascii="Times New Roman"/>
                <w:b w:val="false"/>
                <w:i w:val="false"/>
                <w:color w:val="000000"/>
                <w:sz w:val="20"/>
              </w:rPr>
              <w:t>
пайдалану үшін</w:t>
            </w:r>
            <w:r>
              <w:br/>
            </w:r>
            <w:r>
              <w:rPr>
                <w:rFonts w:ascii="Times New Roman"/>
                <w:b w:val="false"/>
                <w:i w:val="false"/>
                <w:color w:val="000000"/>
                <w:sz w:val="20"/>
              </w:rPr>
              <w:t>
қоршаған орта</w:t>
            </w:r>
            <w:r>
              <w:br/>
            </w:r>
            <w:r>
              <w:rPr>
                <w:rFonts w:ascii="Times New Roman"/>
                <w:b w:val="false"/>
                <w:i w:val="false"/>
                <w:color w:val="000000"/>
                <w:sz w:val="20"/>
              </w:rPr>
              <w:t>
жөнінде ақпа-</w:t>
            </w:r>
            <w:r>
              <w:br/>
            </w:r>
            <w:r>
              <w:rPr>
                <w:rFonts w:ascii="Times New Roman"/>
                <w:b w:val="false"/>
                <w:i w:val="false"/>
                <w:color w:val="000000"/>
                <w:sz w:val="20"/>
              </w:rPr>
              <w:t>
раттың монито-</w:t>
            </w:r>
            <w:r>
              <w:br/>
            </w:r>
            <w:r>
              <w:rPr>
                <w:rFonts w:ascii="Times New Roman"/>
                <w:b w:val="false"/>
                <w:i w:val="false"/>
                <w:color w:val="000000"/>
                <w:sz w:val="20"/>
              </w:rPr>
              <w:t>
рингі және басқару жүйе-</w:t>
            </w:r>
            <w:r>
              <w:br/>
            </w:r>
            <w:r>
              <w:rPr>
                <w:rFonts w:ascii="Times New Roman"/>
                <w:b w:val="false"/>
                <w:i w:val="false"/>
                <w:color w:val="000000"/>
                <w:sz w:val="20"/>
              </w:rPr>
              <w:t>
сін әзірлеу</w:t>
            </w:r>
            <w:r>
              <w:br/>
            </w:r>
            <w:r>
              <w:rPr>
                <w:rFonts w:ascii="Times New Roman"/>
                <w:b w:val="false"/>
                <w:i w:val="false"/>
                <w:color w:val="000000"/>
                <w:sz w:val="20"/>
              </w:rPr>
              <w:t>
жөнінде ұсы-</w:t>
            </w:r>
            <w:r>
              <w:br/>
            </w:r>
            <w:r>
              <w:rPr>
                <w:rFonts w:ascii="Times New Roman"/>
                <w:b w:val="false"/>
                <w:i w:val="false"/>
                <w:color w:val="000000"/>
                <w:sz w:val="20"/>
              </w:rPr>
              <w:t>
ныстар енгізу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ұсыныс-</w:t>
            </w:r>
            <w:r>
              <w:br/>
            </w:r>
            <w:r>
              <w:rPr>
                <w:rFonts w:ascii="Times New Roman"/>
                <w:b w:val="false"/>
                <w:i w:val="false"/>
                <w:color w:val="000000"/>
                <w:sz w:val="20"/>
              </w:rPr>
              <w:t xml:space="preserve">
тар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жылғы</w:t>
            </w:r>
            <w:r>
              <w:br/>
            </w:r>
            <w:r>
              <w:rPr>
                <w:rFonts w:ascii="Times New Roman"/>
                <w:b w:val="false"/>
                <w:i w:val="false"/>
                <w:color w:val="000000"/>
                <w:sz w:val="20"/>
              </w:rPr>
              <w:t>
10</w:t>
            </w:r>
            <w:r>
              <w:br/>
            </w:r>
            <w:r>
              <w:rPr>
                <w:rFonts w:ascii="Times New Roman"/>
                <w:b w:val="false"/>
                <w:i w:val="false"/>
                <w:color w:val="000000"/>
                <w:sz w:val="20"/>
              </w:rPr>
              <w:t>
тамыз</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w:t>
            </w:r>
            <w:r>
              <w:br/>
            </w:r>
            <w:r>
              <w:rPr>
                <w:rFonts w:ascii="Times New Roman"/>
                <w:b w:val="false"/>
                <w:i w:val="false"/>
                <w:color w:val="000000"/>
                <w:sz w:val="20"/>
              </w:rPr>
              <w:t>
етілмейді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Қоршаған ортаны қорғауды ғылыми қамтамасыз ету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Қазақстанда</w:t>
            </w:r>
            <w:r>
              <w:br/>
            </w:r>
            <w:r>
              <w:rPr>
                <w:rFonts w:ascii="Times New Roman"/>
                <w:b w:val="false"/>
                <w:i w:val="false"/>
                <w:color w:val="000000"/>
                <w:sz w:val="20"/>
              </w:rPr>
              <w:t>
экологиялық</w:t>
            </w:r>
            <w:r>
              <w:br/>
            </w:r>
            <w:r>
              <w:rPr>
                <w:rFonts w:ascii="Times New Roman"/>
                <w:b w:val="false"/>
                <w:i w:val="false"/>
                <w:color w:val="000000"/>
                <w:sz w:val="20"/>
              </w:rPr>
              <w:t>
ахуалды баға-</w:t>
            </w:r>
            <w:r>
              <w:br/>
            </w:r>
            <w:r>
              <w:rPr>
                <w:rFonts w:ascii="Times New Roman"/>
                <w:b w:val="false"/>
                <w:i w:val="false"/>
                <w:color w:val="000000"/>
                <w:sz w:val="20"/>
              </w:rPr>
              <w:t>
лау, табиғи</w:t>
            </w:r>
            <w:r>
              <w:br/>
            </w:r>
            <w:r>
              <w:rPr>
                <w:rFonts w:ascii="Times New Roman"/>
                <w:b w:val="false"/>
                <w:i w:val="false"/>
                <w:color w:val="000000"/>
                <w:sz w:val="20"/>
              </w:rPr>
              <w:t>
ресурстарды</w:t>
            </w:r>
            <w:r>
              <w:br/>
            </w:r>
            <w:r>
              <w:rPr>
                <w:rFonts w:ascii="Times New Roman"/>
                <w:b w:val="false"/>
                <w:i w:val="false"/>
                <w:color w:val="000000"/>
                <w:sz w:val="20"/>
              </w:rPr>
              <w:t>
пайдалану дең-</w:t>
            </w:r>
            <w:r>
              <w:br/>
            </w:r>
            <w:r>
              <w:rPr>
                <w:rFonts w:ascii="Times New Roman"/>
                <w:b w:val="false"/>
                <w:i w:val="false"/>
                <w:color w:val="000000"/>
                <w:sz w:val="20"/>
              </w:rPr>
              <w:t>
гейі, шаруашы-</w:t>
            </w:r>
            <w:r>
              <w:br/>
            </w:r>
            <w:r>
              <w:rPr>
                <w:rFonts w:ascii="Times New Roman"/>
                <w:b w:val="false"/>
                <w:i w:val="false"/>
                <w:color w:val="000000"/>
                <w:sz w:val="20"/>
              </w:rPr>
              <w:t>
лық қызметтің</w:t>
            </w:r>
            <w:r>
              <w:br/>
            </w:r>
            <w:r>
              <w:rPr>
                <w:rFonts w:ascii="Times New Roman"/>
                <w:b w:val="false"/>
                <w:i w:val="false"/>
                <w:color w:val="000000"/>
                <w:sz w:val="20"/>
              </w:rPr>
              <w:t>
қоршаған орта-</w:t>
            </w:r>
            <w:r>
              <w:br/>
            </w:r>
            <w:r>
              <w:rPr>
                <w:rFonts w:ascii="Times New Roman"/>
                <w:b w:val="false"/>
                <w:i w:val="false"/>
                <w:color w:val="000000"/>
                <w:sz w:val="20"/>
              </w:rPr>
              <w:t>
ға әсері және</w:t>
            </w:r>
            <w:r>
              <w:br/>
            </w:r>
            <w:r>
              <w:rPr>
                <w:rFonts w:ascii="Times New Roman"/>
                <w:b w:val="false"/>
                <w:i w:val="false"/>
                <w:color w:val="000000"/>
                <w:sz w:val="20"/>
              </w:rPr>
              <w:t>
оған кері әсе-</w:t>
            </w:r>
            <w:r>
              <w:br/>
            </w:r>
            <w:r>
              <w:rPr>
                <w:rFonts w:ascii="Times New Roman"/>
                <w:b w:val="false"/>
                <w:i w:val="false"/>
                <w:color w:val="000000"/>
                <w:sz w:val="20"/>
              </w:rPr>
              <w:t>
рін төмендету</w:t>
            </w:r>
            <w:r>
              <w:br/>
            </w:r>
            <w:r>
              <w:rPr>
                <w:rFonts w:ascii="Times New Roman"/>
                <w:b w:val="false"/>
                <w:i w:val="false"/>
                <w:color w:val="000000"/>
                <w:sz w:val="20"/>
              </w:rPr>
              <w:t>
үшін қолданы-</w:t>
            </w:r>
            <w:r>
              <w:br/>
            </w:r>
            <w:r>
              <w:rPr>
                <w:rFonts w:ascii="Times New Roman"/>
                <w:b w:val="false"/>
                <w:i w:val="false"/>
                <w:color w:val="000000"/>
                <w:sz w:val="20"/>
              </w:rPr>
              <w:t>
латын шаралар</w:t>
            </w:r>
            <w:r>
              <w:br/>
            </w:r>
            <w:r>
              <w:rPr>
                <w:rFonts w:ascii="Times New Roman"/>
                <w:b w:val="false"/>
                <w:i w:val="false"/>
                <w:color w:val="000000"/>
                <w:sz w:val="20"/>
              </w:rPr>
              <w:t>
және өзгелер</w:t>
            </w:r>
            <w:r>
              <w:br/>
            </w:r>
            <w:r>
              <w:rPr>
                <w:rFonts w:ascii="Times New Roman"/>
                <w:b w:val="false"/>
                <w:i w:val="false"/>
                <w:color w:val="000000"/>
                <w:sz w:val="20"/>
              </w:rPr>
              <w:t>
жөнінде ғылыми</w:t>
            </w:r>
            <w:r>
              <w:br/>
            </w:r>
            <w:r>
              <w:rPr>
                <w:rFonts w:ascii="Times New Roman"/>
                <w:b w:val="false"/>
                <w:i w:val="false"/>
                <w:color w:val="000000"/>
                <w:sz w:val="20"/>
              </w:rPr>
              <w:t>
зерттеулер</w:t>
            </w:r>
            <w:r>
              <w:br/>
            </w:r>
            <w:r>
              <w:rPr>
                <w:rFonts w:ascii="Times New Roman"/>
                <w:b w:val="false"/>
                <w:i w:val="false"/>
                <w:color w:val="000000"/>
                <w:sz w:val="20"/>
              </w:rPr>
              <w:t>
жүргізу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4,2</w:t>
            </w:r>
            <w:r>
              <w:br/>
            </w:r>
            <w:r>
              <w:rPr>
                <w:rFonts w:ascii="Times New Roman"/>
                <w:b w:val="false"/>
                <w:i w:val="false"/>
                <w:color w:val="000000"/>
                <w:sz w:val="20"/>
              </w:rPr>
              <w:t>
2009 ж. -</w:t>
            </w:r>
            <w:r>
              <w:br/>
            </w:r>
            <w:r>
              <w:rPr>
                <w:rFonts w:ascii="Times New Roman"/>
                <w:b w:val="false"/>
                <w:i w:val="false"/>
                <w:color w:val="000000"/>
                <w:sz w:val="20"/>
              </w:rPr>
              <w:t>
4,2*</w:t>
            </w:r>
            <w:r>
              <w:br/>
            </w:r>
            <w:r>
              <w:rPr>
                <w:rFonts w:ascii="Times New Roman"/>
                <w:b w:val="false"/>
                <w:i w:val="false"/>
                <w:color w:val="000000"/>
                <w:sz w:val="20"/>
              </w:rPr>
              <w:t>
2010 ж. -</w:t>
            </w:r>
            <w:r>
              <w:br/>
            </w:r>
            <w:r>
              <w:rPr>
                <w:rFonts w:ascii="Times New Roman"/>
                <w:b w:val="false"/>
                <w:i w:val="false"/>
                <w:color w:val="000000"/>
                <w:sz w:val="20"/>
              </w:rPr>
              <w:t>
4,2*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w:t>
            </w:r>
            <w:r>
              <w:br/>
            </w:r>
            <w:r>
              <w:rPr>
                <w:rFonts w:ascii="Times New Roman"/>
                <w:b w:val="false"/>
                <w:i w:val="false"/>
                <w:color w:val="000000"/>
                <w:sz w:val="20"/>
              </w:rPr>
              <w:t>
дағдарыс ошақ-</w:t>
            </w:r>
            <w:r>
              <w:br/>
            </w:r>
            <w:r>
              <w:rPr>
                <w:rFonts w:ascii="Times New Roman"/>
                <w:b w:val="false"/>
                <w:i w:val="false"/>
                <w:color w:val="000000"/>
                <w:sz w:val="20"/>
              </w:rPr>
              <w:t>
тарында шөлей-</w:t>
            </w:r>
            <w:r>
              <w:br/>
            </w:r>
            <w:r>
              <w:rPr>
                <w:rFonts w:ascii="Times New Roman"/>
                <w:b w:val="false"/>
                <w:i w:val="false"/>
                <w:color w:val="000000"/>
                <w:sz w:val="20"/>
              </w:rPr>
              <w:t>
ттену үдерісін</w:t>
            </w:r>
            <w:r>
              <w:br/>
            </w:r>
            <w:r>
              <w:rPr>
                <w:rFonts w:ascii="Times New Roman"/>
                <w:b w:val="false"/>
                <w:i w:val="false"/>
                <w:color w:val="000000"/>
                <w:sz w:val="20"/>
              </w:rPr>
              <w:t>
бағалау әдіс-</w:t>
            </w:r>
            <w:r>
              <w:br/>
            </w:r>
            <w:r>
              <w:rPr>
                <w:rFonts w:ascii="Times New Roman"/>
                <w:b w:val="false"/>
                <w:i w:val="false"/>
                <w:color w:val="000000"/>
                <w:sz w:val="20"/>
              </w:rPr>
              <w:t>
терін және</w:t>
            </w:r>
            <w:r>
              <w:br/>
            </w:r>
            <w:r>
              <w:rPr>
                <w:rFonts w:ascii="Times New Roman"/>
                <w:b w:val="false"/>
                <w:i w:val="false"/>
                <w:color w:val="000000"/>
                <w:sz w:val="20"/>
              </w:rPr>
              <w:t>
күрес шарала-</w:t>
            </w:r>
            <w:r>
              <w:br/>
            </w:r>
            <w:r>
              <w:rPr>
                <w:rFonts w:ascii="Times New Roman"/>
                <w:b w:val="false"/>
                <w:i w:val="false"/>
                <w:color w:val="000000"/>
                <w:sz w:val="20"/>
              </w:rPr>
              <w:t>
рын әзірлеу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2,0</w:t>
            </w:r>
            <w:r>
              <w:br/>
            </w:r>
            <w:r>
              <w:rPr>
                <w:rFonts w:ascii="Times New Roman"/>
                <w:b w:val="false"/>
                <w:i w:val="false"/>
                <w:color w:val="000000"/>
                <w:sz w:val="20"/>
              </w:rPr>
              <w:t>
2009 ж. -</w:t>
            </w:r>
            <w:r>
              <w:br/>
            </w:r>
            <w:r>
              <w:rPr>
                <w:rFonts w:ascii="Times New Roman"/>
                <w:b w:val="false"/>
                <w:i w:val="false"/>
                <w:color w:val="000000"/>
                <w:sz w:val="20"/>
              </w:rPr>
              <w:t>
2,1*</w:t>
            </w:r>
            <w:r>
              <w:br/>
            </w:r>
            <w:r>
              <w:rPr>
                <w:rFonts w:ascii="Times New Roman"/>
                <w:b w:val="false"/>
                <w:i w:val="false"/>
                <w:color w:val="000000"/>
                <w:sz w:val="20"/>
              </w:rPr>
              <w:t>
2010 ж. -</w:t>
            </w:r>
            <w:r>
              <w:br/>
            </w:r>
            <w:r>
              <w:rPr>
                <w:rFonts w:ascii="Times New Roman"/>
                <w:b w:val="false"/>
                <w:i w:val="false"/>
                <w:color w:val="000000"/>
                <w:sz w:val="20"/>
              </w:rPr>
              <w:t>
6,7*</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w:t>
            </w:r>
            <w:r>
              <w:br/>
            </w:r>
            <w:r>
              <w:rPr>
                <w:rFonts w:ascii="Times New Roman"/>
                <w:b w:val="false"/>
                <w:i w:val="false"/>
                <w:color w:val="000000"/>
                <w:sz w:val="20"/>
              </w:rPr>
              <w:t>
құмды шөлейт-</w:t>
            </w:r>
            <w:r>
              <w:br/>
            </w:r>
            <w:r>
              <w:rPr>
                <w:rFonts w:ascii="Times New Roman"/>
                <w:b w:val="false"/>
                <w:i w:val="false"/>
                <w:color w:val="000000"/>
                <w:sz w:val="20"/>
              </w:rPr>
              <w:t>
терінде дефля-</w:t>
            </w:r>
            <w:r>
              <w:br/>
            </w:r>
            <w:r>
              <w:rPr>
                <w:rFonts w:ascii="Times New Roman"/>
                <w:b w:val="false"/>
                <w:i w:val="false"/>
                <w:color w:val="000000"/>
                <w:sz w:val="20"/>
              </w:rPr>
              <w:t>
циялық үдеріс-</w:t>
            </w:r>
            <w:r>
              <w:br/>
            </w:r>
            <w:r>
              <w:rPr>
                <w:rFonts w:ascii="Times New Roman"/>
                <w:b w:val="false"/>
                <w:i w:val="false"/>
                <w:color w:val="000000"/>
                <w:sz w:val="20"/>
              </w:rPr>
              <w:t>
тің қарқынын</w:t>
            </w:r>
            <w:r>
              <w:br/>
            </w:r>
            <w:r>
              <w:rPr>
                <w:rFonts w:ascii="Times New Roman"/>
                <w:b w:val="false"/>
                <w:i w:val="false"/>
                <w:color w:val="000000"/>
                <w:sz w:val="20"/>
              </w:rPr>
              <w:t>
зерттеу және</w:t>
            </w:r>
            <w:r>
              <w:br/>
            </w:r>
            <w:r>
              <w:rPr>
                <w:rFonts w:ascii="Times New Roman"/>
                <w:b w:val="false"/>
                <w:i w:val="false"/>
                <w:color w:val="000000"/>
                <w:sz w:val="20"/>
              </w:rPr>
              <w:t>
олардың дамуы-</w:t>
            </w:r>
            <w:r>
              <w:br/>
            </w:r>
            <w:r>
              <w:rPr>
                <w:rFonts w:ascii="Times New Roman"/>
                <w:b w:val="false"/>
                <w:i w:val="false"/>
                <w:color w:val="000000"/>
                <w:sz w:val="20"/>
              </w:rPr>
              <w:t>
ның едәуір</w:t>
            </w:r>
            <w:r>
              <w:br/>
            </w:r>
            <w:r>
              <w:rPr>
                <w:rFonts w:ascii="Times New Roman"/>
                <w:b w:val="false"/>
                <w:i w:val="false"/>
                <w:color w:val="000000"/>
                <w:sz w:val="20"/>
              </w:rPr>
              <w:t>
қауіпті аудан-</w:t>
            </w:r>
            <w:r>
              <w:br/>
            </w:r>
            <w:r>
              <w:rPr>
                <w:rFonts w:ascii="Times New Roman"/>
                <w:b w:val="false"/>
                <w:i w:val="false"/>
                <w:color w:val="000000"/>
                <w:sz w:val="20"/>
              </w:rPr>
              <w:t>
дарын айқындау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2,0</w:t>
            </w:r>
            <w:r>
              <w:br/>
            </w:r>
            <w:r>
              <w:rPr>
                <w:rFonts w:ascii="Times New Roman"/>
                <w:b w:val="false"/>
                <w:i w:val="false"/>
                <w:color w:val="000000"/>
                <w:sz w:val="20"/>
              </w:rPr>
              <w:t>
2009 ж. -</w:t>
            </w:r>
            <w:r>
              <w:br/>
            </w:r>
            <w:r>
              <w:rPr>
                <w:rFonts w:ascii="Times New Roman"/>
                <w:b w:val="false"/>
                <w:i w:val="false"/>
                <w:color w:val="000000"/>
                <w:sz w:val="20"/>
              </w:rPr>
              <w:t>
2,1*</w:t>
            </w:r>
            <w:r>
              <w:br/>
            </w:r>
            <w:r>
              <w:rPr>
                <w:rFonts w:ascii="Times New Roman"/>
                <w:b w:val="false"/>
                <w:i w:val="false"/>
                <w:color w:val="000000"/>
                <w:sz w:val="20"/>
              </w:rPr>
              <w:t>
2010 ж. -</w:t>
            </w:r>
            <w:r>
              <w:br/>
            </w:r>
            <w:r>
              <w:rPr>
                <w:rFonts w:ascii="Times New Roman"/>
                <w:b w:val="false"/>
                <w:i w:val="false"/>
                <w:color w:val="000000"/>
                <w:sz w:val="20"/>
              </w:rPr>
              <w:t>
6,7*</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Қарашығанақ</w:t>
            </w:r>
            <w:r>
              <w:br/>
            </w:r>
            <w:r>
              <w:rPr>
                <w:rFonts w:ascii="Times New Roman"/>
                <w:b w:val="false"/>
                <w:i w:val="false"/>
                <w:color w:val="000000"/>
                <w:sz w:val="20"/>
              </w:rPr>
              <w:t>
мұнай газ кон-</w:t>
            </w:r>
            <w:r>
              <w:br/>
            </w:r>
            <w:r>
              <w:rPr>
                <w:rFonts w:ascii="Times New Roman"/>
                <w:b w:val="false"/>
                <w:i w:val="false"/>
                <w:color w:val="000000"/>
                <w:sz w:val="20"/>
              </w:rPr>
              <w:t>
денсатты кен</w:t>
            </w:r>
            <w:r>
              <w:br/>
            </w:r>
            <w:r>
              <w:rPr>
                <w:rFonts w:ascii="Times New Roman"/>
                <w:b w:val="false"/>
                <w:i w:val="false"/>
                <w:color w:val="000000"/>
                <w:sz w:val="20"/>
              </w:rPr>
              <w:t>
орны экожүйе-</w:t>
            </w:r>
            <w:r>
              <w:br/>
            </w:r>
            <w:r>
              <w:rPr>
                <w:rFonts w:ascii="Times New Roman"/>
                <w:b w:val="false"/>
                <w:i w:val="false"/>
                <w:color w:val="000000"/>
                <w:sz w:val="20"/>
              </w:rPr>
              <w:t>
сінде зат және</w:t>
            </w:r>
            <w:r>
              <w:br/>
            </w:r>
            <w:r>
              <w:rPr>
                <w:rFonts w:ascii="Times New Roman"/>
                <w:b w:val="false"/>
                <w:i w:val="false"/>
                <w:color w:val="000000"/>
                <w:sz w:val="20"/>
              </w:rPr>
              <w:t>
энергия айнал-</w:t>
            </w:r>
            <w:r>
              <w:br/>
            </w:r>
            <w:r>
              <w:rPr>
                <w:rFonts w:ascii="Times New Roman"/>
                <w:b w:val="false"/>
                <w:i w:val="false"/>
                <w:color w:val="000000"/>
                <w:sz w:val="20"/>
              </w:rPr>
              <w:t>
ымының орнықты</w:t>
            </w:r>
            <w:r>
              <w:br/>
            </w:r>
            <w:r>
              <w:rPr>
                <w:rFonts w:ascii="Times New Roman"/>
                <w:b w:val="false"/>
                <w:i w:val="false"/>
                <w:color w:val="000000"/>
                <w:sz w:val="20"/>
              </w:rPr>
              <w:t>
сипаттамасын</w:t>
            </w:r>
            <w:r>
              <w:br/>
            </w:r>
            <w:r>
              <w:rPr>
                <w:rFonts w:ascii="Times New Roman"/>
                <w:b w:val="false"/>
                <w:i w:val="false"/>
                <w:color w:val="000000"/>
                <w:sz w:val="20"/>
              </w:rPr>
              <w:t>
зерделеу және</w:t>
            </w:r>
            <w:r>
              <w:br/>
            </w:r>
            <w:r>
              <w:rPr>
                <w:rFonts w:ascii="Times New Roman"/>
                <w:b w:val="false"/>
                <w:i w:val="false"/>
                <w:color w:val="000000"/>
                <w:sz w:val="20"/>
              </w:rPr>
              <w:t>
теңгерімді математикалық</w:t>
            </w:r>
            <w:r>
              <w:br/>
            </w:r>
            <w:r>
              <w:rPr>
                <w:rFonts w:ascii="Times New Roman"/>
                <w:b w:val="false"/>
                <w:i w:val="false"/>
                <w:color w:val="000000"/>
                <w:sz w:val="20"/>
              </w:rPr>
              <w:t>
моделін әзір-</w:t>
            </w:r>
            <w:r>
              <w:br/>
            </w:r>
            <w:r>
              <w:rPr>
                <w:rFonts w:ascii="Times New Roman"/>
                <w:b w:val="false"/>
                <w:i w:val="false"/>
                <w:color w:val="000000"/>
                <w:sz w:val="20"/>
              </w:rPr>
              <w:t>
леу (50 жылдық</w:t>
            </w:r>
            <w:r>
              <w:br/>
            </w:r>
            <w:r>
              <w:rPr>
                <w:rFonts w:ascii="Times New Roman"/>
                <w:b w:val="false"/>
                <w:i w:val="false"/>
                <w:color w:val="000000"/>
                <w:sz w:val="20"/>
              </w:rPr>
              <w:t>
мониторинг</w:t>
            </w:r>
            <w:r>
              <w:br/>
            </w:r>
            <w:r>
              <w:rPr>
                <w:rFonts w:ascii="Times New Roman"/>
                <w:b w:val="false"/>
                <w:i w:val="false"/>
                <w:color w:val="000000"/>
                <w:sz w:val="20"/>
              </w:rPr>
              <w:t>
негізінде)</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3,0</w:t>
            </w:r>
            <w:r>
              <w:br/>
            </w:r>
            <w:r>
              <w:rPr>
                <w:rFonts w:ascii="Times New Roman"/>
                <w:b w:val="false"/>
                <w:i w:val="false"/>
                <w:color w:val="000000"/>
                <w:sz w:val="20"/>
              </w:rPr>
              <w:t>
2009 ж. -</w:t>
            </w:r>
            <w:r>
              <w:br/>
            </w:r>
            <w:r>
              <w:rPr>
                <w:rFonts w:ascii="Times New Roman"/>
                <w:b w:val="false"/>
                <w:i w:val="false"/>
                <w:color w:val="000000"/>
                <w:sz w:val="20"/>
              </w:rPr>
              <w:t>
3,5*</w:t>
            </w:r>
            <w:r>
              <w:br/>
            </w:r>
            <w:r>
              <w:rPr>
                <w:rFonts w:ascii="Times New Roman"/>
                <w:b w:val="false"/>
                <w:i w:val="false"/>
                <w:color w:val="000000"/>
                <w:sz w:val="20"/>
              </w:rPr>
              <w:t>
2010 ж. -</w:t>
            </w:r>
            <w:r>
              <w:br/>
            </w:r>
            <w:r>
              <w:rPr>
                <w:rFonts w:ascii="Times New Roman"/>
                <w:b w:val="false"/>
                <w:i w:val="false"/>
                <w:color w:val="000000"/>
                <w:sz w:val="20"/>
              </w:rPr>
              <w:t>
10,0*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w:t>
            </w:r>
            <w:r>
              <w:br/>
            </w:r>
            <w:r>
              <w:rPr>
                <w:rFonts w:ascii="Times New Roman"/>
                <w:b w:val="false"/>
                <w:i w:val="false"/>
                <w:color w:val="000000"/>
                <w:sz w:val="20"/>
              </w:rPr>
              <w:t>
публикасында</w:t>
            </w:r>
            <w:r>
              <w:br/>
            </w:r>
            <w:r>
              <w:rPr>
                <w:rFonts w:ascii="Times New Roman"/>
                <w:b w:val="false"/>
                <w:i w:val="false"/>
                <w:color w:val="000000"/>
                <w:sz w:val="20"/>
              </w:rPr>
              <w:t>
мұнай газ кен-</w:t>
            </w:r>
            <w:r>
              <w:br/>
            </w:r>
            <w:r>
              <w:rPr>
                <w:rFonts w:ascii="Times New Roman"/>
                <w:b w:val="false"/>
                <w:i w:val="false"/>
                <w:color w:val="000000"/>
                <w:sz w:val="20"/>
              </w:rPr>
              <w:t>
орындары өнді-</w:t>
            </w:r>
            <w:r>
              <w:br/>
            </w:r>
            <w:r>
              <w:rPr>
                <w:rFonts w:ascii="Times New Roman"/>
                <w:b w:val="false"/>
                <w:i w:val="false"/>
                <w:color w:val="000000"/>
                <w:sz w:val="20"/>
              </w:rPr>
              <w:t>
ріс орындары-</w:t>
            </w:r>
            <w:r>
              <w:br/>
            </w:r>
            <w:r>
              <w:rPr>
                <w:rFonts w:ascii="Times New Roman"/>
                <w:b w:val="false"/>
                <w:i w:val="false"/>
                <w:color w:val="000000"/>
                <w:sz w:val="20"/>
              </w:rPr>
              <w:t>
ның экология-</w:t>
            </w:r>
            <w:r>
              <w:br/>
            </w:r>
            <w:r>
              <w:rPr>
                <w:rFonts w:ascii="Times New Roman"/>
                <w:b w:val="false"/>
                <w:i w:val="false"/>
                <w:color w:val="000000"/>
                <w:sz w:val="20"/>
              </w:rPr>
              <w:t>
лық жай-күйіне</w:t>
            </w:r>
            <w:r>
              <w:br/>
            </w:r>
            <w:r>
              <w:rPr>
                <w:rFonts w:ascii="Times New Roman"/>
                <w:b w:val="false"/>
                <w:i w:val="false"/>
                <w:color w:val="000000"/>
                <w:sz w:val="20"/>
              </w:rPr>
              <w:t>
ғылыми-техни-</w:t>
            </w:r>
            <w:r>
              <w:br/>
            </w:r>
            <w:r>
              <w:rPr>
                <w:rFonts w:ascii="Times New Roman"/>
                <w:b w:val="false"/>
                <w:i w:val="false"/>
                <w:color w:val="000000"/>
                <w:sz w:val="20"/>
              </w:rPr>
              <w:t>
калық бағалау-</w:t>
            </w:r>
            <w:r>
              <w:br/>
            </w:r>
            <w:r>
              <w:rPr>
                <w:rFonts w:ascii="Times New Roman"/>
                <w:b w:val="false"/>
                <w:i w:val="false"/>
                <w:color w:val="000000"/>
                <w:sz w:val="20"/>
              </w:rPr>
              <w:t>
ды орындау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2,0</w:t>
            </w:r>
            <w:r>
              <w:br/>
            </w:r>
            <w:r>
              <w:rPr>
                <w:rFonts w:ascii="Times New Roman"/>
                <w:b w:val="false"/>
                <w:i w:val="false"/>
                <w:color w:val="000000"/>
                <w:sz w:val="20"/>
              </w:rPr>
              <w:t>
2009 ж. -</w:t>
            </w:r>
            <w:r>
              <w:br/>
            </w:r>
            <w:r>
              <w:rPr>
                <w:rFonts w:ascii="Times New Roman"/>
                <w:b w:val="false"/>
                <w:i w:val="false"/>
                <w:color w:val="000000"/>
                <w:sz w:val="20"/>
              </w:rPr>
              <w:t>
4,0*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w:t>
            </w:r>
            <w:r>
              <w:br/>
            </w:r>
            <w:r>
              <w:rPr>
                <w:rFonts w:ascii="Times New Roman"/>
                <w:b w:val="false"/>
                <w:i w:val="false"/>
                <w:color w:val="000000"/>
                <w:sz w:val="20"/>
              </w:rPr>
              <w:t>
Қазақстанда</w:t>
            </w:r>
            <w:r>
              <w:br/>
            </w:r>
            <w:r>
              <w:rPr>
                <w:rFonts w:ascii="Times New Roman"/>
                <w:b w:val="false"/>
                <w:i w:val="false"/>
                <w:color w:val="000000"/>
                <w:sz w:val="20"/>
              </w:rPr>
              <w:t>
қара топырақты</w:t>
            </w:r>
            <w:r>
              <w:br/>
            </w:r>
            <w:r>
              <w:rPr>
                <w:rFonts w:ascii="Times New Roman"/>
                <w:b w:val="false"/>
                <w:i w:val="false"/>
                <w:color w:val="000000"/>
                <w:sz w:val="20"/>
              </w:rPr>
              <w:t>
ұсақ сортаң-</w:t>
            </w:r>
            <w:r>
              <w:br/>
            </w:r>
            <w:r>
              <w:rPr>
                <w:rFonts w:ascii="Times New Roman"/>
                <w:b w:val="false"/>
                <w:i w:val="false"/>
                <w:color w:val="000000"/>
                <w:sz w:val="20"/>
              </w:rPr>
              <w:t>
дарға химиялық</w:t>
            </w:r>
            <w:r>
              <w:br/>
            </w:r>
            <w:r>
              <w:rPr>
                <w:rFonts w:ascii="Times New Roman"/>
                <w:b w:val="false"/>
                <w:i w:val="false"/>
                <w:color w:val="000000"/>
                <w:sz w:val="20"/>
              </w:rPr>
              <w:t>
мелиорация</w:t>
            </w:r>
            <w:r>
              <w:br/>
            </w:r>
            <w:r>
              <w:rPr>
                <w:rFonts w:ascii="Times New Roman"/>
                <w:b w:val="false"/>
                <w:i w:val="false"/>
                <w:color w:val="000000"/>
                <w:sz w:val="20"/>
              </w:rPr>
              <w:t>
үшін фосфогип-</w:t>
            </w:r>
            <w:r>
              <w:br/>
            </w:r>
            <w:r>
              <w:rPr>
                <w:rFonts w:ascii="Times New Roman"/>
                <w:b w:val="false"/>
                <w:i w:val="false"/>
                <w:color w:val="000000"/>
                <w:sz w:val="20"/>
              </w:rPr>
              <w:t>
сті қолданудың</w:t>
            </w:r>
            <w:r>
              <w:br/>
            </w:r>
            <w:r>
              <w:rPr>
                <w:rFonts w:ascii="Times New Roman"/>
                <w:b w:val="false"/>
                <w:i w:val="false"/>
                <w:color w:val="000000"/>
                <w:sz w:val="20"/>
              </w:rPr>
              <w:t>
экологиялық</w:t>
            </w:r>
            <w:r>
              <w:br/>
            </w:r>
            <w:r>
              <w:rPr>
                <w:rFonts w:ascii="Times New Roman"/>
                <w:b w:val="false"/>
                <w:i w:val="false"/>
                <w:color w:val="000000"/>
                <w:sz w:val="20"/>
              </w:rPr>
              <w:t>
қауіпсіз технологиясын</w:t>
            </w:r>
            <w:r>
              <w:br/>
            </w:r>
            <w:r>
              <w:rPr>
                <w:rFonts w:ascii="Times New Roman"/>
                <w:b w:val="false"/>
                <w:i w:val="false"/>
                <w:color w:val="000000"/>
                <w:sz w:val="20"/>
              </w:rPr>
              <w:t>
әзірлеу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1,5</w:t>
            </w:r>
            <w:r>
              <w:br/>
            </w:r>
            <w:r>
              <w:rPr>
                <w:rFonts w:ascii="Times New Roman"/>
                <w:b w:val="false"/>
                <w:i w:val="false"/>
                <w:color w:val="000000"/>
                <w:sz w:val="20"/>
              </w:rPr>
              <w:t>
2009 ж. -</w:t>
            </w:r>
            <w:r>
              <w:br/>
            </w:r>
            <w:r>
              <w:rPr>
                <w:rFonts w:ascii="Times New Roman"/>
                <w:b w:val="false"/>
                <w:i w:val="false"/>
                <w:color w:val="000000"/>
                <w:sz w:val="20"/>
              </w:rPr>
              <w:t>
1,6*</w:t>
            </w:r>
            <w:r>
              <w:br/>
            </w:r>
            <w:r>
              <w:rPr>
                <w:rFonts w:ascii="Times New Roman"/>
                <w:b w:val="false"/>
                <w:i w:val="false"/>
                <w:color w:val="000000"/>
                <w:sz w:val="20"/>
              </w:rPr>
              <w:t>
2010 ж. -</w:t>
            </w:r>
            <w:r>
              <w:br/>
            </w:r>
            <w:r>
              <w:rPr>
                <w:rFonts w:ascii="Times New Roman"/>
                <w:b w:val="false"/>
                <w:i w:val="false"/>
                <w:color w:val="000000"/>
                <w:sz w:val="20"/>
              </w:rPr>
              <w:t>
3,4*</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Алатауының</w:t>
            </w:r>
            <w:r>
              <w:br/>
            </w:r>
            <w:r>
              <w:rPr>
                <w:rFonts w:ascii="Times New Roman"/>
                <w:b w:val="false"/>
                <w:i w:val="false"/>
                <w:color w:val="000000"/>
                <w:sz w:val="20"/>
              </w:rPr>
              <w:t>
таулы-тау бөк-</w:t>
            </w:r>
            <w:r>
              <w:br/>
            </w:r>
            <w:r>
              <w:rPr>
                <w:rFonts w:ascii="Times New Roman"/>
                <w:b w:val="false"/>
                <w:i w:val="false"/>
                <w:color w:val="000000"/>
                <w:sz w:val="20"/>
              </w:rPr>
              <w:t>
тері аймақта-</w:t>
            </w:r>
            <w:r>
              <w:br/>
            </w:r>
            <w:r>
              <w:rPr>
                <w:rFonts w:ascii="Times New Roman"/>
                <w:b w:val="false"/>
                <w:i w:val="false"/>
                <w:color w:val="000000"/>
                <w:sz w:val="20"/>
              </w:rPr>
              <w:t>
рында селдік</w:t>
            </w:r>
            <w:r>
              <w:br/>
            </w:r>
            <w:r>
              <w:rPr>
                <w:rFonts w:ascii="Times New Roman"/>
                <w:b w:val="false"/>
                <w:i w:val="false"/>
                <w:color w:val="000000"/>
                <w:sz w:val="20"/>
              </w:rPr>
              <w:t>
және көшкіндік</w:t>
            </w:r>
            <w:r>
              <w:br/>
            </w:r>
            <w:r>
              <w:rPr>
                <w:rFonts w:ascii="Times New Roman"/>
                <w:b w:val="false"/>
                <w:i w:val="false"/>
                <w:color w:val="000000"/>
                <w:sz w:val="20"/>
              </w:rPr>
              <w:t>
құбылыстардың</w:t>
            </w:r>
            <w:r>
              <w:br/>
            </w:r>
            <w:r>
              <w:rPr>
                <w:rFonts w:ascii="Times New Roman"/>
                <w:b w:val="false"/>
                <w:i w:val="false"/>
                <w:color w:val="000000"/>
                <w:sz w:val="20"/>
              </w:rPr>
              <w:t>
түзілуінің</w:t>
            </w:r>
            <w:r>
              <w:br/>
            </w:r>
            <w:r>
              <w:rPr>
                <w:rFonts w:ascii="Times New Roman"/>
                <w:b w:val="false"/>
                <w:i w:val="false"/>
                <w:color w:val="000000"/>
                <w:sz w:val="20"/>
              </w:rPr>
              <w:t>
алдын алу жөн-</w:t>
            </w:r>
            <w:r>
              <w:br/>
            </w:r>
            <w:r>
              <w:rPr>
                <w:rFonts w:ascii="Times New Roman"/>
                <w:b w:val="false"/>
                <w:i w:val="false"/>
                <w:color w:val="000000"/>
                <w:sz w:val="20"/>
              </w:rPr>
              <w:t>
інде инженер-</w:t>
            </w:r>
            <w:r>
              <w:br/>
            </w:r>
            <w:r>
              <w:rPr>
                <w:rFonts w:ascii="Times New Roman"/>
                <w:b w:val="false"/>
                <w:i w:val="false"/>
                <w:color w:val="000000"/>
                <w:sz w:val="20"/>
              </w:rPr>
              <w:t>
лік-техникалық</w:t>
            </w:r>
            <w:r>
              <w:br/>
            </w:r>
            <w:r>
              <w:rPr>
                <w:rFonts w:ascii="Times New Roman"/>
                <w:b w:val="false"/>
                <w:i w:val="false"/>
                <w:color w:val="000000"/>
                <w:sz w:val="20"/>
              </w:rPr>
              <w:t>
іс-шараларды</w:t>
            </w:r>
            <w:r>
              <w:br/>
            </w:r>
            <w:r>
              <w:rPr>
                <w:rFonts w:ascii="Times New Roman"/>
                <w:b w:val="false"/>
                <w:i w:val="false"/>
                <w:color w:val="000000"/>
                <w:sz w:val="20"/>
              </w:rPr>
              <w:t>
әзірлеу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2,0</w:t>
            </w:r>
            <w:r>
              <w:br/>
            </w:r>
            <w:r>
              <w:rPr>
                <w:rFonts w:ascii="Times New Roman"/>
                <w:b w:val="false"/>
                <w:i w:val="false"/>
                <w:color w:val="000000"/>
                <w:sz w:val="20"/>
              </w:rPr>
              <w:t>
2009 ж. -</w:t>
            </w:r>
            <w:r>
              <w:br/>
            </w:r>
            <w:r>
              <w:rPr>
                <w:rFonts w:ascii="Times New Roman"/>
                <w:b w:val="false"/>
                <w:i w:val="false"/>
                <w:color w:val="000000"/>
                <w:sz w:val="20"/>
              </w:rPr>
              <w:t>
2,1*</w:t>
            </w:r>
            <w:r>
              <w:br/>
            </w:r>
            <w:r>
              <w:rPr>
                <w:rFonts w:ascii="Times New Roman"/>
                <w:b w:val="false"/>
                <w:i w:val="false"/>
                <w:color w:val="000000"/>
                <w:sz w:val="20"/>
              </w:rPr>
              <w:t>
2010 ж. -</w:t>
            </w:r>
            <w:r>
              <w:br/>
            </w:r>
            <w:r>
              <w:rPr>
                <w:rFonts w:ascii="Times New Roman"/>
                <w:b w:val="false"/>
                <w:i w:val="false"/>
                <w:color w:val="000000"/>
                <w:sz w:val="20"/>
              </w:rPr>
              <w:t>
9,0*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Республикасы</w:t>
            </w:r>
            <w:r>
              <w:br/>
            </w:r>
            <w:r>
              <w:rPr>
                <w:rFonts w:ascii="Times New Roman"/>
                <w:b w:val="false"/>
                <w:i w:val="false"/>
                <w:color w:val="000000"/>
                <w:sz w:val="20"/>
              </w:rPr>
              <w:t>
масштабы</w:t>
            </w:r>
            <w:r>
              <w:br/>
            </w:r>
            <w:r>
              <w:rPr>
                <w:rFonts w:ascii="Times New Roman"/>
                <w:b w:val="false"/>
                <w:i w:val="false"/>
                <w:color w:val="000000"/>
                <w:sz w:val="20"/>
              </w:rPr>
              <w:t>
1:1000 000 ар-</w:t>
            </w:r>
            <w:r>
              <w:br/>
            </w:r>
            <w:r>
              <w:rPr>
                <w:rFonts w:ascii="Times New Roman"/>
                <w:b w:val="false"/>
                <w:i w:val="false"/>
                <w:color w:val="000000"/>
                <w:sz w:val="20"/>
              </w:rPr>
              <w:t>
найы экология-</w:t>
            </w:r>
            <w:r>
              <w:br/>
            </w:r>
            <w:r>
              <w:rPr>
                <w:rFonts w:ascii="Times New Roman"/>
                <w:b w:val="false"/>
                <w:i w:val="false"/>
                <w:color w:val="000000"/>
                <w:sz w:val="20"/>
              </w:rPr>
              <w:t>
лық картасының</w:t>
            </w:r>
            <w:r>
              <w:br/>
            </w:r>
            <w:r>
              <w:rPr>
                <w:rFonts w:ascii="Times New Roman"/>
                <w:b w:val="false"/>
                <w:i w:val="false"/>
                <w:color w:val="000000"/>
                <w:sz w:val="20"/>
              </w:rPr>
              <w:t>
жиынтығын құру</w:t>
            </w:r>
            <w:r>
              <w:br/>
            </w:r>
            <w:r>
              <w:rPr>
                <w:rFonts w:ascii="Times New Roman"/>
                <w:b w:val="false"/>
                <w:i w:val="false"/>
                <w:color w:val="000000"/>
                <w:sz w:val="20"/>
              </w:rPr>
              <w:t>
және шығаруға</w:t>
            </w:r>
            <w:r>
              <w:br/>
            </w:r>
            <w:r>
              <w:rPr>
                <w:rFonts w:ascii="Times New Roman"/>
                <w:b w:val="false"/>
                <w:i w:val="false"/>
                <w:color w:val="000000"/>
                <w:sz w:val="20"/>
              </w:rPr>
              <w:t>
дайындау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2,6</w:t>
            </w:r>
            <w:r>
              <w:br/>
            </w:r>
            <w:r>
              <w:rPr>
                <w:rFonts w:ascii="Times New Roman"/>
                <w:b w:val="false"/>
                <w:i w:val="false"/>
                <w:color w:val="000000"/>
                <w:sz w:val="20"/>
              </w:rPr>
              <w:t>
2009 ж. -</w:t>
            </w:r>
            <w:r>
              <w:br/>
            </w:r>
            <w:r>
              <w:rPr>
                <w:rFonts w:ascii="Times New Roman"/>
                <w:b w:val="false"/>
                <w:i w:val="false"/>
                <w:color w:val="000000"/>
                <w:sz w:val="20"/>
              </w:rPr>
              <w:t>
2,8*</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Сәулелену мөл-</w:t>
            </w:r>
            <w:r>
              <w:br/>
            </w:r>
            <w:r>
              <w:rPr>
                <w:rFonts w:ascii="Times New Roman"/>
                <w:b w:val="false"/>
                <w:i w:val="false"/>
                <w:color w:val="000000"/>
                <w:sz w:val="20"/>
              </w:rPr>
              <w:t>
шерін белгілеу</w:t>
            </w:r>
            <w:r>
              <w:br/>
            </w:r>
            <w:r>
              <w:rPr>
                <w:rFonts w:ascii="Times New Roman"/>
                <w:b w:val="false"/>
                <w:i w:val="false"/>
                <w:color w:val="000000"/>
                <w:sz w:val="20"/>
              </w:rPr>
              <w:t>
үшін аппарату-</w:t>
            </w:r>
            <w:r>
              <w:br/>
            </w:r>
            <w:r>
              <w:rPr>
                <w:rFonts w:ascii="Times New Roman"/>
                <w:b w:val="false"/>
                <w:i w:val="false"/>
                <w:color w:val="000000"/>
                <w:sz w:val="20"/>
              </w:rPr>
              <w:t>
ралық-әдісте-</w:t>
            </w:r>
            <w:r>
              <w:br/>
            </w:r>
            <w:r>
              <w:rPr>
                <w:rFonts w:ascii="Times New Roman"/>
                <w:b w:val="false"/>
                <w:i w:val="false"/>
                <w:color w:val="000000"/>
                <w:sz w:val="20"/>
              </w:rPr>
              <w:t>
мелік қамтама-</w:t>
            </w:r>
            <w:r>
              <w:br/>
            </w:r>
            <w:r>
              <w:rPr>
                <w:rFonts w:ascii="Times New Roman"/>
                <w:b w:val="false"/>
                <w:i w:val="false"/>
                <w:color w:val="000000"/>
                <w:sz w:val="20"/>
              </w:rPr>
              <w:t>
сыз етуді әзір</w:t>
            </w:r>
            <w:r>
              <w:br/>
            </w:r>
            <w:r>
              <w:rPr>
                <w:rFonts w:ascii="Times New Roman"/>
                <w:b w:val="false"/>
                <w:i w:val="false"/>
                <w:color w:val="000000"/>
                <w:sz w:val="20"/>
              </w:rPr>
              <w:t>
-леу жөніндегі</w:t>
            </w:r>
            <w:r>
              <w:br/>
            </w:r>
            <w:r>
              <w:rPr>
                <w:rFonts w:ascii="Times New Roman"/>
                <w:b w:val="false"/>
                <w:i w:val="false"/>
                <w:color w:val="000000"/>
                <w:sz w:val="20"/>
              </w:rPr>
              <w:t>
жұмыстарды</w:t>
            </w:r>
            <w:r>
              <w:br/>
            </w:r>
            <w:r>
              <w:rPr>
                <w:rFonts w:ascii="Times New Roman"/>
                <w:b w:val="false"/>
                <w:i w:val="false"/>
                <w:color w:val="000000"/>
                <w:sz w:val="20"/>
              </w:rPr>
              <w:t>
жүзеге асыру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2,0</w:t>
            </w:r>
            <w:r>
              <w:br/>
            </w:r>
            <w:r>
              <w:rPr>
                <w:rFonts w:ascii="Times New Roman"/>
                <w:b w:val="false"/>
                <w:i w:val="false"/>
                <w:color w:val="000000"/>
                <w:sz w:val="20"/>
              </w:rPr>
              <w:t>
2009 ж. -</w:t>
            </w:r>
            <w:r>
              <w:br/>
            </w:r>
            <w:r>
              <w:rPr>
                <w:rFonts w:ascii="Times New Roman"/>
                <w:b w:val="false"/>
                <w:i w:val="false"/>
                <w:color w:val="000000"/>
                <w:sz w:val="20"/>
              </w:rPr>
              <w:t>
4,0*</w:t>
            </w:r>
            <w:r>
              <w:br/>
            </w:r>
            <w:r>
              <w:rPr>
                <w:rFonts w:ascii="Times New Roman"/>
                <w:b w:val="false"/>
                <w:i w:val="false"/>
                <w:color w:val="000000"/>
                <w:sz w:val="20"/>
              </w:rPr>
              <w:t>
2010 ж. -</w:t>
            </w:r>
            <w:r>
              <w:br/>
            </w:r>
            <w:r>
              <w:rPr>
                <w:rFonts w:ascii="Times New Roman"/>
                <w:b w:val="false"/>
                <w:i w:val="false"/>
                <w:color w:val="000000"/>
                <w:sz w:val="20"/>
              </w:rPr>
              <w:t>
11,2*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Радиоактивті</w:t>
            </w:r>
            <w:r>
              <w:br/>
            </w:r>
            <w:r>
              <w:rPr>
                <w:rFonts w:ascii="Times New Roman"/>
                <w:b w:val="false"/>
                <w:i w:val="false"/>
                <w:color w:val="000000"/>
                <w:sz w:val="20"/>
              </w:rPr>
              <w:t>
қалдықтарды</w:t>
            </w:r>
            <w:r>
              <w:br/>
            </w:r>
            <w:r>
              <w:rPr>
                <w:rFonts w:ascii="Times New Roman"/>
                <w:b w:val="false"/>
                <w:i w:val="false"/>
                <w:color w:val="000000"/>
                <w:sz w:val="20"/>
              </w:rPr>
              <w:t>
сақтау және</w:t>
            </w:r>
            <w:r>
              <w:br/>
            </w:r>
            <w:r>
              <w:rPr>
                <w:rFonts w:ascii="Times New Roman"/>
                <w:b w:val="false"/>
                <w:i w:val="false"/>
                <w:color w:val="000000"/>
                <w:sz w:val="20"/>
              </w:rPr>
              <w:t>
консервациялау</w:t>
            </w:r>
            <w:r>
              <w:br/>
            </w:r>
            <w:r>
              <w:rPr>
                <w:rFonts w:ascii="Times New Roman"/>
                <w:b w:val="false"/>
                <w:i w:val="false"/>
                <w:color w:val="000000"/>
                <w:sz w:val="20"/>
              </w:rPr>
              <w:t>
жай-күйін,</w:t>
            </w:r>
            <w:r>
              <w:br/>
            </w:r>
            <w:r>
              <w:rPr>
                <w:rFonts w:ascii="Times New Roman"/>
                <w:b w:val="false"/>
                <w:i w:val="false"/>
                <w:color w:val="000000"/>
                <w:sz w:val="20"/>
              </w:rPr>
              <w:t>
сондай-ақ</w:t>
            </w:r>
            <w:r>
              <w:br/>
            </w:r>
            <w:r>
              <w:rPr>
                <w:rFonts w:ascii="Times New Roman"/>
                <w:b w:val="false"/>
                <w:i w:val="false"/>
                <w:color w:val="000000"/>
                <w:sz w:val="20"/>
              </w:rPr>
              <w:t>
олардың Қазақ-</w:t>
            </w:r>
            <w:r>
              <w:br/>
            </w:r>
            <w:r>
              <w:rPr>
                <w:rFonts w:ascii="Times New Roman"/>
                <w:b w:val="false"/>
                <w:i w:val="false"/>
                <w:color w:val="000000"/>
                <w:sz w:val="20"/>
              </w:rPr>
              <w:t>
стан Республи-</w:t>
            </w:r>
            <w:r>
              <w:br/>
            </w:r>
            <w:r>
              <w:rPr>
                <w:rFonts w:ascii="Times New Roman"/>
                <w:b w:val="false"/>
                <w:i w:val="false"/>
                <w:color w:val="000000"/>
                <w:sz w:val="20"/>
              </w:rPr>
              <w:t>
касы қоршаған</w:t>
            </w:r>
            <w:r>
              <w:br/>
            </w:r>
            <w:r>
              <w:rPr>
                <w:rFonts w:ascii="Times New Roman"/>
                <w:b w:val="false"/>
                <w:i w:val="false"/>
                <w:color w:val="000000"/>
                <w:sz w:val="20"/>
              </w:rPr>
              <w:t>
ортасының жай-</w:t>
            </w:r>
            <w:r>
              <w:br/>
            </w:r>
            <w:r>
              <w:rPr>
                <w:rFonts w:ascii="Times New Roman"/>
                <w:b w:val="false"/>
                <w:i w:val="false"/>
                <w:color w:val="000000"/>
                <w:sz w:val="20"/>
              </w:rPr>
              <w:t>
күйіне-әсерін</w:t>
            </w:r>
            <w:r>
              <w:br/>
            </w:r>
            <w:r>
              <w:rPr>
                <w:rFonts w:ascii="Times New Roman"/>
                <w:b w:val="false"/>
                <w:i w:val="false"/>
                <w:color w:val="000000"/>
                <w:sz w:val="20"/>
              </w:rPr>
              <w:t>
зерделеу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5,7</w:t>
            </w:r>
            <w:r>
              <w:br/>
            </w:r>
            <w:r>
              <w:rPr>
                <w:rFonts w:ascii="Times New Roman"/>
                <w:b w:val="false"/>
                <w:i w:val="false"/>
                <w:color w:val="000000"/>
                <w:sz w:val="20"/>
              </w:rPr>
              <w:t>
2009 ж. -</w:t>
            </w:r>
            <w:r>
              <w:br/>
            </w:r>
            <w:r>
              <w:rPr>
                <w:rFonts w:ascii="Times New Roman"/>
                <w:b w:val="false"/>
                <w:i w:val="false"/>
                <w:color w:val="000000"/>
                <w:sz w:val="20"/>
              </w:rPr>
              <w:t>
5,5*</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ISO 14000</w:t>
            </w:r>
            <w:r>
              <w:br/>
            </w:r>
            <w:r>
              <w:rPr>
                <w:rFonts w:ascii="Times New Roman"/>
                <w:b w:val="false"/>
                <w:i w:val="false"/>
                <w:color w:val="000000"/>
                <w:sz w:val="20"/>
              </w:rPr>
              <w:t>
халықаралық</w:t>
            </w:r>
            <w:r>
              <w:br/>
            </w:r>
            <w:r>
              <w:rPr>
                <w:rFonts w:ascii="Times New Roman"/>
                <w:b w:val="false"/>
                <w:i w:val="false"/>
                <w:color w:val="000000"/>
                <w:sz w:val="20"/>
              </w:rPr>
              <w:t>
экологиялық</w:t>
            </w:r>
            <w:r>
              <w:br/>
            </w:r>
            <w:r>
              <w:rPr>
                <w:rFonts w:ascii="Times New Roman"/>
                <w:b w:val="false"/>
                <w:i w:val="false"/>
                <w:color w:val="000000"/>
                <w:sz w:val="20"/>
              </w:rPr>
              <w:t>
стандарттарға</w:t>
            </w:r>
            <w:r>
              <w:br/>
            </w:r>
            <w:r>
              <w:rPr>
                <w:rFonts w:ascii="Times New Roman"/>
                <w:b w:val="false"/>
                <w:i w:val="false"/>
                <w:color w:val="000000"/>
                <w:sz w:val="20"/>
              </w:rPr>
              <w:t>
көшудің ғылыми</w:t>
            </w:r>
            <w:r>
              <w:br/>
            </w:r>
            <w:r>
              <w:rPr>
                <w:rFonts w:ascii="Times New Roman"/>
                <w:b w:val="false"/>
                <w:i w:val="false"/>
                <w:color w:val="000000"/>
                <w:sz w:val="20"/>
              </w:rPr>
              <w:t>
қамтамасыз</w:t>
            </w:r>
            <w:r>
              <w:br/>
            </w:r>
            <w:r>
              <w:rPr>
                <w:rFonts w:ascii="Times New Roman"/>
                <w:b w:val="false"/>
                <w:i w:val="false"/>
                <w:color w:val="000000"/>
                <w:sz w:val="20"/>
              </w:rPr>
              <w:t>
етуін әзірлеу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жылғы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2,3</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Шаған өзенінің</w:t>
            </w:r>
            <w:r>
              <w:br/>
            </w:r>
            <w:r>
              <w:rPr>
                <w:rFonts w:ascii="Times New Roman"/>
                <w:b w:val="false"/>
                <w:i w:val="false"/>
                <w:color w:val="000000"/>
                <w:sz w:val="20"/>
              </w:rPr>
              <w:t>
әлеуетті ықпал</w:t>
            </w:r>
            <w:r>
              <w:br/>
            </w:r>
            <w:r>
              <w:rPr>
                <w:rFonts w:ascii="Times New Roman"/>
                <w:b w:val="false"/>
                <w:i w:val="false"/>
                <w:color w:val="000000"/>
                <w:sz w:val="20"/>
              </w:rPr>
              <w:t>
ету аймағында</w:t>
            </w:r>
            <w:r>
              <w:br/>
            </w:r>
            <w:r>
              <w:rPr>
                <w:rFonts w:ascii="Times New Roman"/>
                <w:b w:val="false"/>
                <w:i w:val="false"/>
                <w:color w:val="000000"/>
                <w:sz w:val="20"/>
              </w:rPr>
              <w:t>
радиациялық</w:t>
            </w:r>
            <w:r>
              <w:br/>
            </w:r>
            <w:r>
              <w:rPr>
                <w:rFonts w:ascii="Times New Roman"/>
                <w:b w:val="false"/>
                <w:i w:val="false"/>
                <w:color w:val="000000"/>
                <w:sz w:val="20"/>
              </w:rPr>
              <w:t>
қауіпсіздікті</w:t>
            </w:r>
            <w:r>
              <w:br/>
            </w:r>
            <w:r>
              <w:rPr>
                <w:rFonts w:ascii="Times New Roman"/>
                <w:b w:val="false"/>
                <w:i w:val="false"/>
                <w:color w:val="000000"/>
                <w:sz w:val="20"/>
              </w:rPr>
              <w:t>
қамтамасыз ету</w:t>
            </w:r>
            <w:r>
              <w:br/>
            </w:r>
            <w:r>
              <w:rPr>
                <w:rFonts w:ascii="Times New Roman"/>
                <w:b w:val="false"/>
                <w:i w:val="false"/>
                <w:color w:val="000000"/>
                <w:sz w:val="20"/>
              </w:rPr>
              <w:t>
жөнінде жұмыс-</w:t>
            </w:r>
            <w:r>
              <w:br/>
            </w:r>
            <w:r>
              <w:rPr>
                <w:rFonts w:ascii="Times New Roman"/>
                <w:b w:val="false"/>
                <w:i w:val="false"/>
                <w:color w:val="000000"/>
                <w:sz w:val="20"/>
              </w:rPr>
              <w:t>
тар жүргізу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3,0</w:t>
            </w:r>
            <w:r>
              <w:br/>
            </w:r>
            <w:r>
              <w:rPr>
                <w:rFonts w:ascii="Times New Roman"/>
                <w:b w:val="false"/>
                <w:i w:val="false"/>
                <w:color w:val="000000"/>
                <w:sz w:val="20"/>
              </w:rPr>
              <w:t>
2009 ж. -</w:t>
            </w:r>
            <w:r>
              <w:br/>
            </w:r>
            <w:r>
              <w:rPr>
                <w:rFonts w:ascii="Times New Roman"/>
                <w:b w:val="false"/>
                <w:i w:val="false"/>
                <w:color w:val="000000"/>
                <w:sz w:val="20"/>
              </w:rPr>
              <w:t>
3,2*</w:t>
            </w:r>
            <w:r>
              <w:br/>
            </w:r>
            <w:r>
              <w:rPr>
                <w:rFonts w:ascii="Times New Roman"/>
                <w:b w:val="false"/>
                <w:i w:val="false"/>
                <w:color w:val="000000"/>
                <w:sz w:val="20"/>
              </w:rPr>
              <w:t>
2010 ж. -</w:t>
            </w:r>
            <w:r>
              <w:br/>
            </w:r>
            <w:r>
              <w:rPr>
                <w:rFonts w:ascii="Times New Roman"/>
                <w:b w:val="false"/>
                <w:i w:val="false"/>
                <w:color w:val="000000"/>
                <w:sz w:val="20"/>
              </w:rPr>
              <w:t>
9,0*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Республикасын-</w:t>
            </w:r>
            <w:r>
              <w:br/>
            </w:r>
            <w:r>
              <w:rPr>
                <w:rFonts w:ascii="Times New Roman"/>
                <w:b w:val="false"/>
                <w:i w:val="false"/>
                <w:color w:val="000000"/>
                <w:sz w:val="20"/>
              </w:rPr>
              <w:t>
да жер үсті</w:t>
            </w:r>
            <w:r>
              <w:br/>
            </w:r>
            <w:r>
              <w:rPr>
                <w:rFonts w:ascii="Times New Roman"/>
                <w:b w:val="false"/>
                <w:i w:val="false"/>
                <w:color w:val="000000"/>
                <w:sz w:val="20"/>
              </w:rPr>
              <w:t>
суларының жай-</w:t>
            </w:r>
            <w:r>
              <w:br/>
            </w:r>
            <w:r>
              <w:rPr>
                <w:rFonts w:ascii="Times New Roman"/>
                <w:b w:val="false"/>
                <w:i w:val="false"/>
                <w:color w:val="000000"/>
                <w:sz w:val="20"/>
              </w:rPr>
              <w:t>
күйіне, қорға-</w:t>
            </w:r>
            <w:r>
              <w:br/>
            </w:r>
            <w:r>
              <w:rPr>
                <w:rFonts w:ascii="Times New Roman"/>
                <w:b w:val="false"/>
                <w:i w:val="false"/>
                <w:color w:val="000000"/>
                <w:sz w:val="20"/>
              </w:rPr>
              <w:t>
луына және</w:t>
            </w:r>
            <w:r>
              <w:br/>
            </w:r>
            <w:r>
              <w:rPr>
                <w:rFonts w:ascii="Times New Roman"/>
                <w:b w:val="false"/>
                <w:i w:val="false"/>
                <w:color w:val="000000"/>
                <w:sz w:val="20"/>
              </w:rPr>
              <w:t>
пайдалануына</w:t>
            </w:r>
            <w:r>
              <w:br/>
            </w:r>
            <w:r>
              <w:rPr>
                <w:rFonts w:ascii="Times New Roman"/>
                <w:b w:val="false"/>
                <w:i w:val="false"/>
                <w:color w:val="000000"/>
                <w:sz w:val="20"/>
              </w:rPr>
              <w:t>
талдау жүргізу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3,7</w:t>
            </w:r>
            <w:r>
              <w:br/>
            </w:r>
            <w:r>
              <w:rPr>
                <w:rFonts w:ascii="Times New Roman"/>
                <w:b w:val="false"/>
                <w:i w:val="false"/>
                <w:color w:val="000000"/>
                <w:sz w:val="20"/>
              </w:rPr>
              <w:t>
2009 ж. -</w:t>
            </w:r>
            <w:r>
              <w:br/>
            </w:r>
            <w:r>
              <w:rPr>
                <w:rFonts w:ascii="Times New Roman"/>
                <w:b w:val="false"/>
                <w:i w:val="false"/>
                <w:color w:val="000000"/>
                <w:sz w:val="20"/>
              </w:rPr>
              <w:t>
4,0*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бассейнде-</w:t>
            </w:r>
            <w:r>
              <w:br/>
            </w:r>
            <w:r>
              <w:rPr>
                <w:rFonts w:ascii="Times New Roman"/>
                <w:b w:val="false"/>
                <w:i w:val="false"/>
                <w:color w:val="000000"/>
                <w:sz w:val="20"/>
              </w:rPr>
              <w:t>
рінің эколо-</w:t>
            </w:r>
            <w:r>
              <w:br/>
            </w:r>
            <w:r>
              <w:rPr>
                <w:rFonts w:ascii="Times New Roman"/>
                <w:b w:val="false"/>
                <w:i w:val="false"/>
                <w:color w:val="000000"/>
                <w:sz w:val="20"/>
              </w:rPr>
              <w:t>
гиясын, судың</w:t>
            </w:r>
            <w:r>
              <w:br/>
            </w:r>
            <w:r>
              <w:rPr>
                <w:rFonts w:ascii="Times New Roman"/>
                <w:b w:val="false"/>
                <w:i w:val="false"/>
                <w:color w:val="000000"/>
                <w:sz w:val="20"/>
              </w:rPr>
              <w:t>
сапасы мен</w:t>
            </w:r>
            <w:r>
              <w:br/>
            </w:r>
            <w:r>
              <w:rPr>
                <w:rFonts w:ascii="Times New Roman"/>
                <w:b w:val="false"/>
                <w:i w:val="false"/>
                <w:color w:val="000000"/>
                <w:sz w:val="20"/>
              </w:rPr>
              <w:t>
қасиетін зер-</w:t>
            </w:r>
            <w:r>
              <w:br/>
            </w:r>
            <w:r>
              <w:rPr>
                <w:rFonts w:ascii="Times New Roman"/>
                <w:b w:val="false"/>
                <w:i w:val="false"/>
                <w:color w:val="000000"/>
                <w:sz w:val="20"/>
              </w:rPr>
              <w:t>
делеуге кешен-</w:t>
            </w:r>
            <w:r>
              <w:br/>
            </w:r>
            <w:r>
              <w:rPr>
                <w:rFonts w:ascii="Times New Roman"/>
                <w:b w:val="false"/>
                <w:i w:val="false"/>
                <w:color w:val="000000"/>
                <w:sz w:val="20"/>
              </w:rPr>
              <w:t>
ді тұрғыны ғы-</w:t>
            </w:r>
            <w:r>
              <w:br/>
            </w:r>
            <w:r>
              <w:rPr>
                <w:rFonts w:ascii="Times New Roman"/>
                <w:b w:val="false"/>
                <w:i w:val="false"/>
                <w:color w:val="000000"/>
                <w:sz w:val="20"/>
              </w:rPr>
              <w:t>
лыми негіздеу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4,0</w:t>
            </w:r>
            <w:r>
              <w:br/>
            </w:r>
            <w:r>
              <w:rPr>
                <w:rFonts w:ascii="Times New Roman"/>
                <w:b w:val="false"/>
                <w:i w:val="false"/>
                <w:color w:val="000000"/>
                <w:sz w:val="20"/>
              </w:rPr>
              <w:t>
2009 ж. -</w:t>
            </w:r>
            <w:r>
              <w:br/>
            </w:r>
            <w:r>
              <w:rPr>
                <w:rFonts w:ascii="Times New Roman"/>
                <w:b w:val="false"/>
                <w:i w:val="false"/>
                <w:color w:val="000000"/>
                <w:sz w:val="20"/>
              </w:rPr>
              <w:t>
4,3*</w:t>
            </w:r>
            <w:r>
              <w:br/>
            </w:r>
            <w:r>
              <w:rPr>
                <w:rFonts w:ascii="Times New Roman"/>
                <w:b w:val="false"/>
                <w:i w:val="false"/>
                <w:color w:val="000000"/>
                <w:sz w:val="20"/>
              </w:rPr>
              <w:t>
2010 ж. -</w:t>
            </w:r>
            <w:r>
              <w:br/>
            </w:r>
            <w:r>
              <w:rPr>
                <w:rFonts w:ascii="Times New Roman"/>
                <w:b w:val="false"/>
                <w:i w:val="false"/>
                <w:color w:val="000000"/>
                <w:sz w:val="20"/>
              </w:rPr>
              <w:t>
6,7*</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Полихлордифе-</w:t>
            </w:r>
            <w:r>
              <w:br/>
            </w:r>
            <w:r>
              <w:rPr>
                <w:rFonts w:ascii="Times New Roman"/>
                <w:b w:val="false"/>
                <w:i w:val="false"/>
                <w:color w:val="000000"/>
                <w:sz w:val="20"/>
              </w:rPr>
              <w:t>
нилмен ластан-</w:t>
            </w:r>
            <w:r>
              <w:br/>
            </w:r>
            <w:r>
              <w:rPr>
                <w:rFonts w:ascii="Times New Roman"/>
                <w:b w:val="false"/>
                <w:i w:val="false"/>
                <w:color w:val="000000"/>
                <w:sz w:val="20"/>
              </w:rPr>
              <w:t>
ған аумақтарды</w:t>
            </w:r>
            <w:r>
              <w:br/>
            </w:r>
            <w:r>
              <w:rPr>
                <w:rFonts w:ascii="Times New Roman"/>
                <w:b w:val="false"/>
                <w:i w:val="false"/>
                <w:color w:val="000000"/>
                <w:sz w:val="20"/>
              </w:rPr>
              <w:t>
экологиялық</w:t>
            </w:r>
            <w:r>
              <w:br/>
            </w:r>
            <w:r>
              <w:rPr>
                <w:rFonts w:ascii="Times New Roman"/>
                <w:b w:val="false"/>
                <w:i w:val="false"/>
                <w:color w:val="000000"/>
                <w:sz w:val="20"/>
              </w:rPr>
              <w:t>
бағалау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7,4</w:t>
            </w:r>
            <w:r>
              <w:br/>
            </w:r>
            <w:r>
              <w:rPr>
                <w:rFonts w:ascii="Times New Roman"/>
                <w:b w:val="false"/>
                <w:i w:val="false"/>
                <w:color w:val="000000"/>
                <w:sz w:val="20"/>
              </w:rPr>
              <w:t>
2009 ж. -</w:t>
            </w:r>
            <w:r>
              <w:br/>
            </w:r>
            <w:r>
              <w:rPr>
                <w:rFonts w:ascii="Times New Roman"/>
                <w:b w:val="false"/>
                <w:i w:val="false"/>
                <w:color w:val="000000"/>
                <w:sz w:val="20"/>
              </w:rPr>
              <w:t>
7,9*</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w:t>
            </w:r>
            <w:r>
              <w:br/>
            </w:r>
            <w:r>
              <w:rPr>
                <w:rFonts w:ascii="Times New Roman"/>
                <w:b w:val="false"/>
                <w:i w:val="false"/>
                <w:color w:val="000000"/>
                <w:sz w:val="20"/>
              </w:rPr>
              <w:t>
полихлордифе-</w:t>
            </w:r>
            <w:r>
              <w:br/>
            </w:r>
            <w:r>
              <w:rPr>
                <w:rFonts w:ascii="Times New Roman"/>
                <w:b w:val="false"/>
                <w:i w:val="false"/>
                <w:color w:val="000000"/>
                <w:sz w:val="20"/>
              </w:rPr>
              <w:t>
нилдар бар</w:t>
            </w:r>
            <w:r>
              <w:br/>
            </w:r>
            <w:r>
              <w:rPr>
                <w:rFonts w:ascii="Times New Roman"/>
                <w:b w:val="false"/>
                <w:i w:val="false"/>
                <w:color w:val="000000"/>
                <w:sz w:val="20"/>
              </w:rPr>
              <w:t>
қалдықтардың</w:t>
            </w:r>
            <w:r>
              <w:br/>
            </w:r>
            <w:r>
              <w:rPr>
                <w:rFonts w:ascii="Times New Roman"/>
                <w:b w:val="false"/>
                <w:i w:val="false"/>
                <w:color w:val="000000"/>
                <w:sz w:val="20"/>
              </w:rPr>
              <w:t>
экологиялық</w:t>
            </w:r>
            <w:r>
              <w:br/>
            </w:r>
            <w:r>
              <w:rPr>
                <w:rFonts w:ascii="Times New Roman"/>
                <w:b w:val="false"/>
                <w:i w:val="false"/>
                <w:color w:val="000000"/>
                <w:sz w:val="20"/>
              </w:rPr>
              <w:t>
қауіпсіз</w:t>
            </w:r>
            <w:r>
              <w:br/>
            </w:r>
            <w:r>
              <w:rPr>
                <w:rFonts w:ascii="Times New Roman"/>
                <w:b w:val="false"/>
                <w:i w:val="false"/>
                <w:color w:val="000000"/>
                <w:sz w:val="20"/>
              </w:rPr>
              <w:t>
шіруін зерттеу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4,0</w:t>
            </w:r>
            <w:r>
              <w:br/>
            </w:r>
            <w:r>
              <w:rPr>
                <w:rFonts w:ascii="Times New Roman"/>
                <w:b w:val="false"/>
                <w:i w:val="false"/>
                <w:color w:val="000000"/>
                <w:sz w:val="20"/>
              </w:rPr>
              <w:t>
2009 ж. -</w:t>
            </w:r>
            <w:r>
              <w:br/>
            </w:r>
            <w:r>
              <w:rPr>
                <w:rFonts w:ascii="Times New Roman"/>
                <w:b w:val="false"/>
                <w:i w:val="false"/>
                <w:color w:val="000000"/>
                <w:sz w:val="20"/>
              </w:rPr>
              <w:t>
3,0*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Полихлордифе-</w:t>
            </w:r>
            <w:r>
              <w:br/>
            </w:r>
            <w:r>
              <w:rPr>
                <w:rFonts w:ascii="Times New Roman"/>
                <w:b w:val="false"/>
                <w:i w:val="false"/>
                <w:color w:val="000000"/>
                <w:sz w:val="20"/>
              </w:rPr>
              <w:t>
нил бар жаб-</w:t>
            </w:r>
            <w:r>
              <w:br/>
            </w:r>
            <w:r>
              <w:rPr>
                <w:rFonts w:ascii="Times New Roman"/>
                <w:b w:val="false"/>
                <w:i w:val="false"/>
                <w:color w:val="000000"/>
                <w:sz w:val="20"/>
              </w:rPr>
              <w:t>
дықтарды және</w:t>
            </w:r>
            <w:r>
              <w:br/>
            </w:r>
            <w:r>
              <w:rPr>
                <w:rFonts w:ascii="Times New Roman"/>
                <w:b w:val="false"/>
                <w:i w:val="false"/>
                <w:color w:val="000000"/>
                <w:sz w:val="20"/>
              </w:rPr>
              <w:t>
аспаптарды</w:t>
            </w:r>
            <w:r>
              <w:br/>
            </w:r>
            <w:r>
              <w:rPr>
                <w:rFonts w:ascii="Times New Roman"/>
                <w:b w:val="false"/>
                <w:i w:val="false"/>
                <w:color w:val="000000"/>
                <w:sz w:val="20"/>
              </w:rPr>
              <w:t>
қолданудан</w:t>
            </w:r>
            <w:r>
              <w:br/>
            </w:r>
            <w:r>
              <w:rPr>
                <w:rFonts w:ascii="Times New Roman"/>
                <w:b w:val="false"/>
                <w:i w:val="false"/>
                <w:color w:val="000000"/>
                <w:sz w:val="20"/>
              </w:rPr>
              <w:t>
алып тастау</w:t>
            </w:r>
            <w:r>
              <w:br/>
            </w:r>
            <w:r>
              <w:rPr>
                <w:rFonts w:ascii="Times New Roman"/>
                <w:b w:val="false"/>
                <w:i w:val="false"/>
                <w:color w:val="000000"/>
                <w:sz w:val="20"/>
              </w:rPr>
              <w:t>
жөніндегі іс-</w:t>
            </w:r>
            <w:r>
              <w:br/>
            </w:r>
            <w:r>
              <w:rPr>
                <w:rFonts w:ascii="Times New Roman"/>
                <w:b w:val="false"/>
                <w:i w:val="false"/>
                <w:color w:val="000000"/>
                <w:sz w:val="20"/>
              </w:rPr>
              <w:t>
әрекеттер жос-</w:t>
            </w:r>
            <w:r>
              <w:br/>
            </w:r>
            <w:r>
              <w:rPr>
                <w:rFonts w:ascii="Times New Roman"/>
                <w:b w:val="false"/>
                <w:i w:val="false"/>
                <w:color w:val="000000"/>
                <w:sz w:val="20"/>
              </w:rPr>
              <w:t>
парын және</w:t>
            </w:r>
            <w:r>
              <w:br/>
            </w:r>
            <w:r>
              <w:rPr>
                <w:rFonts w:ascii="Times New Roman"/>
                <w:b w:val="false"/>
                <w:i w:val="false"/>
                <w:color w:val="000000"/>
                <w:sz w:val="20"/>
              </w:rPr>
              <w:t>
ластанған</w:t>
            </w:r>
            <w:r>
              <w:br/>
            </w:r>
            <w:r>
              <w:rPr>
                <w:rFonts w:ascii="Times New Roman"/>
                <w:b w:val="false"/>
                <w:i w:val="false"/>
                <w:color w:val="000000"/>
                <w:sz w:val="20"/>
              </w:rPr>
              <w:t>
аумақтарды,</w:t>
            </w:r>
            <w:r>
              <w:br/>
            </w:r>
            <w:r>
              <w:rPr>
                <w:rFonts w:ascii="Times New Roman"/>
                <w:b w:val="false"/>
                <w:i w:val="false"/>
                <w:color w:val="000000"/>
                <w:sz w:val="20"/>
              </w:rPr>
              <w:t>
полихлордифе-</w:t>
            </w:r>
            <w:r>
              <w:br/>
            </w:r>
            <w:r>
              <w:rPr>
                <w:rFonts w:ascii="Times New Roman"/>
                <w:b w:val="false"/>
                <w:i w:val="false"/>
                <w:color w:val="000000"/>
                <w:sz w:val="20"/>
              </w:rPr>
              <w:t>
нилдерді сақ-</w:t>
            </w:r>
            <w:r>
              <w:br/>
            </w:r>
            <w:r>
              <w:rPr>
                <w:rFonts w:ascii="Times New Roman"/>
                <w:b w:val="false"/>
                <w:i w:val="false"/>
                <w:color w:val="000000"/>
                <w:sz w:val="20"/>
              </w:rPr>
              <w:t>
тау үйінділері</w:t>
            </w:r>
            <w:r>
              <w:br/>
            </w:r>
            <w:r>
              <w:rPr>
                <w:rFonts w:ascii="Times New Roman"/>
                <w:b w:val="false"/>
                <w:i w:val="false"/>
                <w:color w:val="000000"/>
                <w:sz w:val="20"/>
              </w:rPr>
              <w:t>
мен оймаларын</w:t>
            </w:r>
            <w:r>
              <w:br/>
            </w:r>
            <w:r>
              <w:rPr>
                <w:rFonts w:ascii="Times New Roman"/>
                <w:b w:val="false"/>
                <w:i w:val="false"/>
                <w:color w:val="000000"/>
                <w:sz w:val="20"/>
              </w:rPr>
              <w:t>
қалпына келті-</w:t>
            </w:r>
            <w:r>
              <w:br/>
            </w:r>
            <w:r>
              <w:rPr>
                <w:rFonts w:ascii="Times New Roman"/>
                <w:b w:val="false"/>
                <w:i w:val="false"/>
                <w:color w:val="000000"/>
                <w:sz w:val="20"/>
              </w:rPr>
              <w:t>
ру жоспарларын</w:t>
            </w:r>
            <w:r>
              <w:br/>
            </w:r>
            <w:r>
              <w:rPr>
                <w:rFonts w:ascii="Times New Roman"/>
                <w:b w:val="false"/>
                <w:i w:val="false"/>
                <w:color w:val="000000"/>
                <w:sz w:val="20"/>
              </w:rPr>
              <w:t>
қоса полихлор-</w:t>
            </w:r>
            <w:r>
              <w:br/>
            </w:r>
            <w:r>
              <w:rPr>
                <w:rFonts w:ascii="Times New Roman"/>
                <w:b w:val="false"/>
                <w:i w:val="false"/>
                <w:color w:val="000000"/>
                <w:sz w:val="20"/>
              </w:rPr>
              <w:t>
дифенилдер за-</w:t>
            </w:r>
            <w:r>
              <w:br/>
            </w:r>
            <w:r>
              <w:rPr>
                <w:rFonts w:ascii="Times New Roman"/>
                <w:b w:val="false"/>
                <w:i w:val="false"/>
                <w:color w:val="000000"/>
                <w:sz w:val="20"/>
              </w:rPr>
              <w:t>
пастарын тиім-</w:t>
            </w:r>
            <w:r>
              <w:br/>
            </w:r>
            <w:r>
              <w:rPr>
                <w:rFonts w:ascii="Times New Roman"/>
                <w:b w:val="false"/>
                <w:i w:val="false"/>
                <w:color w:val="000000"/>
                <w:sz w:val="20"/>
              </w:rPr>
              <w:t>
ді және орнық-</w:t>
            </w:r>
            <w:r>
              <w:br/>
            </w:r>
            <w:r>
              <w:rPr>
                <w:rFonts w:ascii="Times New Roman"/>
                <w:b w:val="false"/>
                <w:i w:val="false"/>
                <w:color w:val="000000"/>
                <w:sz w:val="20"/>
              </w:rPr>
              <w:t>
ты қысқарту</w:t>
            </w:r>
            <w:r>
              <w:br/>
            </w:r>
            <w:r>
              <w:rPr>
                <w:rFonts w:ascii="Times New Roman"/>
                <w:b w:val="false"/>
                <w:i w:val="false"/>
                <w:color w:val="000000"/>
                <w:sz w:val="20"/>
              </w:rPr>
              <w:t>
жүйесін әзірлеу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w:t>
            </w:r>
            <w:r>
              <w:br/>
            </w:r>
            <w:r>
              <w:rPr>
                <w:rFonts w:ascii="Times New Roman"/>
                <w:b w:val="false"/>
                <w:i w:val="false"/>
                <w:color w:val="000000"/>
                <w:sz w:val="20"/>
              </w:rPr>
              <w:t>
14,4*</w:t>
            </w:r>
            <w:r>
              <w:br/>
            </w:r>
            <w:r>
              <w:rPr>
                <w:rFonts w:ascii="Times New Roman"/>
                <w:b w:val="false"/>
                <w:i w:val="false"/>
                <w:color w:val="000000"/>
                <w:sz w:val="20"/>
              </w:rPr>
              <w:t>
2010 ж. -</w:t>
            </w:r>
            <w:r>
              <w:br/>
            </w:r>
            <w:r>
              <w:rPr>
                <w:rFonts w:ascii="Times New Roman"/>
                <w:b w:val="false"/>
                <w:i w:val="false"/>
                <w:color w:val="000000"/>
                <w:sz w:val="20"/>
              </w:rPr>
              <w:t>
14,4*</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w:t>
            </w:r>
            <w:r>
              <w:br/>
            </w:r>
            <w:r>
              <w:rPr>
                <w:rFonts w:ascii="Times New Roman"/>
                <w:b w:val="false"/>
                <w:i w:val="false"/>
                <w:color w:val="000000"/>
                <w:sz w:val="20"/>
              </w:rPr>
              <w:t>
аралық</w:t>
            </w:r>
            <w:r>
              <w:br/>
            </w:r>
            <w:r>
              <w:rPr>
                <w:rFonts w:ascii="Times New Roman"/>
                <w:b w:val="false"/>
                <w:i w:val="false"/>
                <w:color w:val="000000"/>
                <w:sz w:val="20"/>
              </w:rPr>
              <w:t>
гранттар</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w:t>
            </w:r>
            <w:r>
              <w:br/>
            </w:r>
            <w:r>
              <w:rPr>
                <w:rFonts w:ascii="Times New Roman"/>
                <w:b w:val="false"/>
                <w:i w:val="false"/>
                <w:color w:val="000000"/>
                <w:sz w:val="20"/>
              </w:rPr>
              <w:t>
урантасығыш</w:t>
            </w:r>
            <w:r>
              <w:br/>
            </w:r>
            <w:r>
              <w:rPr>
                <w:rFonts w:ascii="Times New Roman"/>
                <w:b w:val="false"/>
                <w:i w:val="false"/>
                <w:color w:val="000000"/>
                <w:sz w:val="20"/>
              </w:rPr>
              <w:t>
оңтүстік өңір-</w:t>
            </w:r>
            <w:r>
              <w:br/>
            </w:r>
            <w:r>
              <w:rPr>
                <w:rFonts w:ascii="Times New Roman"/>
                <w:b w:val="false"/>
                <w:i w:val="false"/>
                <w:color w:val="000000"/>
                <w:sz w:val="20"/>
              </w:rPr>
              <w:t>
лерінде радио-</w:t>
            </w:r>
            <w:r>
              <w:br/>
            </w:r>
            <w:r>
              <w:rPr>
                <w:rFonts w:ascii="Times New Roman"/>
                <w:b w:val="false"/>
                <w:i w:val="false"/>
                <w:color w:val="000000"/>
                <w:sz w:val="20"/>
              </w:rPr>
              <w:t>
экологиялық</w:t>
            </w:r>
            <w:r>
              <w:br/>
            </w:r>
            <w:r>
              <w:rPr>
                <w:rFonts w:ascii="Times New Roman"/>
                <w:b w:val="false"/>
                <w:i w:val="false"/>
                <w:color w:val="000000"/>
                <w:sz w:val="20"/>
              </w:rPr>
              <w:t>
жағдайды</w:t>
            </w:r>
            <w:r>
              <w:br/>
            </w:r>
            <w:r>
              <w:rPr>
                <w:rFonts w:ascii="Times New Roman"/>
                <w:b w:val="false"/>
                <w:i w:val="false"/>
                <w:color w:val="000000"/>
                <w:sz w:val="20"/>
              </w:rPr>
              <w:t>
зерделеу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15,0</w:t>
            </w:r>
            <w:r>
              <w:br/>
            </w:r>
            <w:r>
              <w:rPr>
                <w:rFonts w:ascii="Times New Roman"/>
                <w:b w:val="false"/>
                <w:i w:val="false"/>
                <w:color w:val="000000"/>
                <w:sz w:val="20"/>
              </w:rPr>
              <w:t>
2009 ж. -</w:t>
            </w:r>
            <w:r>
              <w:br/>
            </w:r>
            <w:r>
              <w:rPr>
                <w:rFonts w:ascii="Times New Roman"/>
                <w:b w:val="false"/>
                <w:i w:val="false"/>
                <w:color w:val="000000"/>
                <w:sz w:val="20"/>
              </w:rPr>
              <w:t>
4,5*</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жердің радио-</w:t>
            </w:r>
            <w:r>
              <w:br/>
            </w:r>
            <w:r>
              <w:rPr>
                <w:rFonts w:ascii="Times New Roman"/>
                <w:b w:val="false"/>
                <w:i w:val="false"/>
                <w:color w:val="000000"/>
                <w:sz w:val="20"/>
              </w:rPr>
              <w:t>
нуклиндермен</w:t>
            </w:r>
            <w:r>
              <w:br/>
            </w:r>
            <w:r>
              <w:rPr>
                <w:rFonts w:ascii="Times New Roman"/>
                <w:b w:val="false"/>
                <w:i w:val="false"/>
                <w:color w:val="000000"/>
                <w:sz w:val="20"/>
              </w:rPr>
              <w:t>
ластанудың</w:t>
            </w:r>
            <w:r>
              <w:br/>
            </w:r>
            <w:r>
              <w:rPr>
                <w:rFonts w:ascii="Times New Roman"/>
                <w:b w:val="false"/>
                <w:i w:val="false"/>
                <w:color w:val="000000"/>
                <w:sz w:val="20"/>
              </w:rPr>
              <w:t>
радиациялық</w:t>
            </w:r>
            <w:r>
              <w:br/>
            </w:r>
            <w:r>
              <w:rPr>
                <w:rFonts w:ascii="Times New Roman"/>
                <w:b w:val="false"/>
                <w:i w:val="false"/>
                <w:color w:val="000000"/>
                <w:sz w:val="20"/>
              </w:rPr>
              <w:t>
деңгейін баға-</w:t>
            </w:r>
            <w:r>
              <w:br/>
            </w:r>
            <w:r>
              <w:rPr>
                <w:rFonts w:ascii="Times New Roman"/>
                <w:b w:val="false"/>
                <w:i w:val="false"/>
                <w:color w:val="000000"/>
                <w:sz w:val="20"/>
              </w:rPr>
              <w:t>
лау әдісі үшін</w:t>
            </w:r>
            <w:r>
              <w:br/>
            </w:r>
            <w:r>
              <w:rPr>
                <w:rFonts w:ascii="Times New Roman"/>
                <w:b w:val="false"/>
                <w:i w:val="false"/>
                <w:color w:val="000000"/>
                <w:sz w:val="20"/>
              </w:rPr>
              <w:t>
термолюменес-</w:t>
            </w:r>
            <w:r>
              <w:br/>
            </w:r>
            <w:r>
              <w:rPr>
                <w:rFonts w:ascii="Times New Roman"/>
                <w:b w:val="false"/>
                <w:i w:val="false"/>
                <w:color w:val="000000"/>
                <w:sz w:val="20"/>
              </w:rPr>
              <w:t>
центтік дози-</w:t>
            </w:r>
            <w:r>
              <w:br/>
            </w:r>
            <w:r>
              <w:rPr>
                <w:rFonts w:ascii="Times New Roman"/>
                <w:b w:val="false"/>
                <w:i w:val="false"/>
                <w:color w:val="000000"/>
                <w:sz w:val="20"/>
              </w:rPr>
              <w:t>
метрлік кешен-</w:t>
            </w:r>
            <w:r>
              <w:br/>
            </w:r>
            <w:r>
              <w:rPr>
                <w:rFonts w:ascii="Times New Roman"/>
                <w:b w:val="false"/>
                <w:i w:val="false"/>
                <w:color w:val="000000"/>
                <w:sz w:val="20"/>
              </w:rPr>
              <w:t>
ді әзірлеу</w:t>
            </w:r>
            <w:r>
              <w:br/>
            </w:r>
            <w:r>
              <w:rPr>
                <w:rFonts w:ascii="Times New Roman"/>
                <w:b w:val="false"/>
                <w:i w:val="false"/>
                <w:color w:val="000000"/>
                <w:sz w:val="20"/>
              </w:rPr>
              <w:t>
және дайындау</w:t>
            </w:r>
            <w:r>
              <w:br/>
            </w:r>
            <w:r>
              <w:rPr>
                <w:rFonts w:ascii="Times New Roman"/>
                <w:b w:val="false"/>
                <w:i w:val="false"/>
                <w:color w:val="000000"/>
                <w:sz w:val="20"/>
              </w:rPr>
              <w:t>
және Қазақстан</w:t>
            </w:r>
            <w:r>
              <w:br/>
            </w:r>
            <w:r>
              <w:rPr>
                <w:rFonts w:ascii="Times New Roman"/>
                <w:b w:val="false"/>
                <w:i w:val="false"/>
                <w:color w:val="000000"/>
                <w:sz w:val="20"/>
              </w:rPr>
              <w:t>
Республикасы</w:t>
            </w:r>
            <w:r>
              <w:br/>
            </w:r>
            <w:r>
              <w:rPr>
                <w:rFonts w:ascii="Times New Roman"/>
                <w:b w:val="false"/>
                <w:i w:val="false"/>
                <w:color w:val="000000"/>
                <w:sz w:val="20"/>
              </w:rPr>
              <w:t>
аумағы бойынша</w:t>
            </w:r>
            <w:r>
              <w:br/>
            </w:r>
            <w:r>
              <w:rPr>
                <w:rFonts w:ascii="Times New Roman"/>
                <w:b w:val="false"/>
                <w:i w:val="false"/>
                <w:color w:val="000000"/>
                <w:sz w:val="20"/>
              </w:rPr>
              <w:t>
радиациялық</w:t>
            </w:r>
            <w:r>
              <w:br/>
            </w:r>
            <w:r>
              <w:rPr>
                <w:rFonts w:ascii="Times New Roman"/>
                <w:b w:val="false"/>
                <w:i w:val="false"/>
                <w:color w:val="000000"/>
                <w:sz w:val="20"/>
              </w:rPr>
              <w:t>
фонының карта-</w:t>
            </w:r>
            <w:r>
              <w:br/>
            </w:r>
            <w:r>
              <w:rPr>
                <w:rFonts w:ascii="Times New Roman"/>
                <w:b w:val="false"/>
                <w:i w:val="false"/>
                <w:color w:val="000000"/>
                <w:sz w:val="20"/>
              </w:rPr>
              <w:t>
сын әзірлеу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7,5</w:t>
            </w:r>
            <w:r>
              <w:br/>
            </w:r>
            <w:r>
              <w:rPr>
                <w:rFonts w:ascii="Times New Roman"/>
                <w:b w:val="false"/>
                <w:i w:val="false"/>
                <w:color w:val="000000"/>
                <w:sz w:val="20"/>
              </w:rPr>
              <w:t>
2009 ж. -</w:t>
            </w:r>
            <w:r>
              <w:br/>
            </w:r>
            <w:r>
              <w:rPr>
                <w:rFonts w:ascii="Times New Roman"/>
                <w:b w:val="false"/>
                <w:i w:val="false"/>
                <w:color w:val="000000"/>
                <w:sz w:val="20"/>
              </w:rPr>
              <w:t>
11,0*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Щучинск-Бура-</w:t>
            </w:r>
            <w:r>
              <w:br/>
            </w:r>
            <w:r>
              <w:rPr>
                <w:rFonts w:ascii="Times New Roman"/>
                <w:b w:val="false"/>
                <w:i w:val="false"/>
                <w:color w:val="000000"/>
                <w:sz w:val="20"/>
              </w:rPr>
              <w:t>
бай курорттық</w:t>
            </w:r>
            <w:r>
              <w:br/>
            </w:r>
            <w:r>
              <w:rPr>
                <w:rFonts w:ascii="Times New Roman"/>
                <w:b w:val="false"/>
                <w:i w:val="false"/>
                <w:color w:val="000000"/>
                <w:sz w:val="20"/>
              </w:rPr>
              <w:t>
аумағына оның</w:t>
            </w:r>
            <w:r>
              <w:br/>
            </w:r>
            <w:r>
              <w:rPr>
                <w:rFonts w:ascii="Times New Roman"/>
                <w:b w:val="false"/>
                <w:i w:val="false"/>
                <w:color w:val="000000"/>
                <w:sz w:val="20"/>
              </w:rPr>
              <w:t>
орнықты даму</w:t>
            </w:r>
            <w:r>
              <w:br/>
            </w:r>
            <w:r>
              <w:rPr>
                <w:rFonts w:ascii="Times New Roman"/>
                <w:b w:val="false"/>
                <w:i w:val="false"/>
                <w:color w:val="000000"/>
                <w:sz w:val="20"/>
              </w:rPr>
              <w:t>
жолдарын</w:t>
            </w:r>
            <w:r>
              <w:br/>
            </w:r>
            <w:r>
              <w:rPr>
                <w:rFonts w:ascii="Times New Roman"/>
                <w:b w:val="false"/>
                <w:i w:val="false"/>
                <w:color w:val="000000"/>
                <w:sz w:val="20"/>
              </w:rPr>
              <w:t>
айқындау үшін</w:t>
            </w:r>
            <w:r>
              <w:br/>
            </w:r>
            <w:r>
              <w:rPr>
                <w:rFonts w:ascii="Times New Roman"/>
                <w:b w:val="false"/>
                <w:i w:val="false"/>
                <w:color w:val="000000"/>
                <w:sz w:val="20"/>
              </w:rPr>
              <w:t>
кешенді</w:t>
            </w:r>
            <w:r>
              <w:br/>
            </w:r>
            <w:r>
              <w:rPr>
                <w:rFonts w:ascii="Times New Roman"/>
                <w:b w:val="false"/>
                <w:i w:val="false"/>
                <w:color w:val="000000"/>
                <w:sz w:val="20"/>
              </w:rPr>
              <w:t>
экологиялық</w:t>
            </w:r>
            <w:r>
              <w:br/>
            </w:r>
            <w:r>
              <w:rPr>
                <w:rFonts w:ascii="Times New Roman"/>
                <w:b w:val="false"/>
                <w:i w:val="false"/>
                <w:color w:val="000000"/>
                <w:sz w:val="20"/>
              </w:rPr>
              <w:t>
зерттеулер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9,5</w:t>
            </w:r>
            <w:r>
              <w:br/>
            </w:r>
            <w:r>
              <w:rPr>
                <w:rFonts w:ascii="Times New Roman"/>
                <w:b w:val="false"/>
                <w:i w:val="false"/>
                <w:color w:val="000000"/>
                <w:sz w:val="20"/>
              </w:rPr>
              <w:t>
2009 ж. -</w:t>
            </w:r>
            <w:r>
              <w:br/>
            </w:r>
            <w:r>
              <w:rPr>
                <w:rFonts w:ascii="Times New Roman"/>
                <w:b w:val="false"/>
                <w:i w:val="false"/>
                <w:color w:val="000000"/>
                <w:sz w:val="20"/>
              </w:rPr>
              <w:t>
10,7*</w:t>
            </w:r>
            <w:r>
              <w:br/>
            </w:r>
            <w:r>
              <w:rPr>
                <w:rFonts w:ascii="Times New Roman"/>
                <w:b w:val="false"/>
                <w:i w:val="false"/>
                <w:color w:val="000000"/>
                <w:sz w:val="20"/>
              </w:rPr>
              <w:t>
2010 ж. -</w:t>
            </w:r>
            <w:r>
              <w:br/>
            </w:r>
            <w:r>
              <w:rPr>
                <w:rFonts w:ascii="Times New Roman"/>
                <w:b w:val="false"/>
                <w:i w:val="false"/>
                <w:color w:val="000000"/>
                <w:sz w:val="20"/>
              </w:rPr>
              <w:t>
5,0*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Шекаралық қа-</w:t>
            </w:r>
            <w:r>
              <w:br/>
            </w:r>
            <w:r>
              <w:rPr>
                <w:rFonts w:ascii="Times New Roman"/>
                <w:b w:val="false"/>
                <w:i w:val="false"/>
                <w:color w:val="000000"/>
                <w:sz w:val="20"/>
              </w:rPr>
              <w:t>
батта (беткі</w:t>
            </w:r>
            <w:r>
              <w:br/>
            </w:r>
            <w:r>
              <w:rPr>
                <w:rFonts w:ascii="Times New Roman"/>
                <w:b w:val="false"/>
                <w:i w:val="false"/>
                <w:color w:val="000000"/>
                <w:sz w:val="20"/>
              </w:rPr>
              <w:t>
қабатында)</w:t>
            </w:r>
            <w:r>
              <w:br/>
            </w:r>
            <w:r>
              <w:rPr>
                <w:rFonts w:ascii="Times New Roman"/>
                <w:b w:val="false"/>
                <w:i w:val="false"/>
                <w:color w:val="000000"/>
                <w:sz w:val="20"/>
              </w:rPr>
              <w:t>
дефлиряциялық</w:t>
            </w:r>
            <w:r>
              <w:br/>
            </w:r>
            <w:r>
              <w:rPr>
                <w:rFonts w:ascii="Times New Roman"/>
                <w:b w:val="false"/>
                <w:i w:val="false"/>
                <w:color w:val="000000"/>
                <w:sz w:val="20"/>
              </w:rPr>
              <w:t>
қабатта желді</w:t>
            </w:r>
            <w:r>
              <w:br/>
            </w:r>
            <w:r>
              <w:rPr>
                <w:rFonts w:ascii="Times New Roman"/>
                <w:b w:val="false"/>
                <w:i w:val="false"/>
                <w:color w:val="000000"/>
                <w:sz w:val="20"/>
              </w:rPr>
              <w:t>
құмды ағынының</w:t>
            </w:r>
            <w:r>
              <w:br/>
            </w:r>
            <w:r>
              <w:rPr>
                <w:rFonts w:ascii="Times New Roman"/>
                <w:b w:val="false"/>
                <w:i w:val="false"/>
                <w:color w:val="000000"/>
                <w:sz w:val="20"/>
              </w:rPr>
              <w:t>
үдемелілігін</w:t>
            </w:r>
            <w:r>
              <w:br/>
            </w:r>
            <w:r>
              <w:rPr>
                <w:rFonts w:ascii="Times New Roman"/>
                <w:b w:val="false"/>
                <w:i w:val="false"/>
                <w:color w:val="000000"/>
                <w:sz w:val="20"/>
              </w:rPr>
              <w:t>
зерттеу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жылғы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2,0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w:t>
            </w:r>
            <w:r>
              <w:br/>
            </w:r>
            <w:r>
              <w:rPr>
                <w:rFonts w:ascii="Times New Roman"/>
                <w:b w:val="false"/>
                <w:i w:val="false"/>
                <w:color w:val="000000"/>
                <w:sz w:val="20"/>
              </w:rPr>
              <w:t>
шекаралық</w:t>
            </w:r>
            <w:r>
              <w:br/>
            </w:r>
            <w:r>
              <w:rPr>
                <w:rFonts w:ascii="Times New Roman"/>
                <w:b w:val="false"/>
                <w:i w:val="false"/>
                <w:color w:val="000000"/>
                <w:sz w:val="20"/>
              </w:rPr>
              <w:t>
аудандарында</w:t>
            </w:r>
            <w:r>
              <w:br/>
            </w:r>
            <w:r>
              <w:rPr>
                <w:rFonts w:ascii="Times New Roman"/>
                <w:b w:val="false"/>
                <w:i w:val="false"/>
                <w:color w:val="000000"/>
                <w:sz w:val="20"/>
              </w:rPr>
              <w:t>
трансшекаралық</w:t>
            </w:r>
            <w:r>
              <w:br/>
            </w:r>
            <w:r>
              <w:rPr>
                <w:rFonts w:ascii="Times New Roman"/>
                <w:b w:val="false"/>
                <w:i w:val="false"/>
                <w:color w:val="000000"/>
                <w:sz w:val="20"/>
              </w:rPr>
              <w:t>
сипаттағы</w:t>
            </w:r>
            <w:r>
              <w:br/>
            </w:r>
            <w:r>
              <w:rPr>
                <w:rFonts w:ascii="Times New Roman"/>
                <w:b w:val="false"/>
                <w:i w:val="false"/>
                <w:color w:val="000000"/>
                <w:sz w:val="20"/>
              </w:rPr>
              <w:t>
проблемаларды</w:t>
            </w:r>
            <w:r>
              <w:br/>
            </w:r>
            <w:r>
              <w:rPr>
                <w:rFonts w:ascii="Times New Roman"/>
                <w:b w:val="false"/>
                <w:i w:val="false"/>
                <w:color w:val="000000"/>
                <w:sz w:val="20"/>
              </w:rPr>
              <w:t>
шешу үшін эко-</w:t>
            </w:r>
            <w:r>
              <w:br/>
            </w:r>
            <w:r>
              <w:rPr>
                <w:rFonts w:ascii="Times New Roman"/>
                <w:b w:val="false"/>
                <w:i w:val="false"/>
                <w:color w:val="000000"/>
                <w:sz w:val="20"/>
              </w:rPr>
              <w:t>
логиялық жай-</w:t>
            </w:r>
            <w:r>
              <w:br/>
            </w:r>
            <w:r>
              <w:rPr>
                <w:rFonts w:ascii="Times New Roman"/>
                <w:b w:val="false"/>
                <w:i w:val="false"/>
                <w:color w:val="000000"/>
                <w:sz w:val="20"/>
              </w:rPr>
              <w:t>
күйін зерттеу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20,0</w:t>
            </w:r>
            <w:r>
              <w:br/>
            </w:r>
            <w:r>
              <w:rPr>
                <w:rFonts w:ascii="Times New Roman"/>
                <w:b w:val="false"/>
                <w:i w:val="false"/>
                <w:color w:val="000000"/>
                <w:sz w:val="20"/>
              </w:rPr>
              <w:t>
2009 ж. -</w:t>
            </w:r>
            <w:r>
              <w:br/>
            </w:r>
            <w:r>
              <w:rPr>
                <w:rFonts w:ascii="Times New Roman"/>
                <w:b w:val="false"/>
                <w:i w:val="false"/>
                <w:color w:val="000000"/>
                <w:sz w:val="20"/>
              </w:rPr>
              <w:t>
13,0*</w:t>
            </w:r>
            <w:r>
              <w:br/>
            </w:r>
            <w:r>
              <w:rPr>
                <w:rFonts w:ascii="Times New Roman"/>
                <w:b w:val="false"/>
                <w:i w:val="false"/>
                <w:color w:val="000000"/>
                <w:sz w:val="20"/>
              </w:rPr>
              <w:t>
2010 ж. -</w:t>
            </w:r>
            <w:r>
              <w:br/>
            </w:r>
            <w:r>
              <w:rPr>
                <w:rFonts w:ascii="Times New Roman"/>
                <w:b w:val="false"/>
                <w:i w:val="false"/>
                <w:color w:val="000000"/>
                <w:sz w:val="20"/>
              </w:rPr>
              <w:t>
5,0*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қалаларының</w:t>
            </w:r>
            <w:r>
              <w:br/>
            </w:r>
            <w:r>
              <w:rPr>
                <w:rFonts w:ascii="Times New Roman"/>
                <w:b w:val="false"/>
                <w:i w:val="false"/>
                <w:color w:val="000000"/>
                <w:sz w:val="20"/>
              </w:rPr>
              <w:t>
экологиялық</w:t>
            </w:r>
            <w:r>
              <w:br/>
            </w:r>
            <w:r>
              <w:rPr>
                <w:rFonts w:ascii="Times New Roman"/>
                <w:b w:val="false"/>
                <w:i w:val="false"/>
                <w:color w:val="000000"/>
                <w:sz w:val="20"/>
              </w:rPr>
              <w:t>
атласын</w:t>
            </w:r>
            <w:r>
              <w:br/>
            </w:r>
            <w:r>
              <w:rPr>
                <w:rFonts w:ascii="Times New Roman"/>
                <w:b w:val="false"/>
                <w:i w:val="false"/>
                <w:color w:val="000000"/>
                <w:sz w:val="20"/>
              </w:rPr>
              <w:t>
әзірлеу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5,0</w:t>
            </w:r>
            <w:r>
              <w:br/>
            </w:r>
            <w:r>
              <w:rPr>
                <w:rFonts w:ascii="Times New Roman"/>
                <w:b w:val="false"/>
                <w:i w:val="false"/>
                <w:color w:val="000000"/>
                <w:sz w:val="20"/>
              </w:rPr>
              <w:t>
2009 ж. -</w:t>
            </w:r>
            <w:r>
              <w:br/>
            </w:r>
            <w:r>
              <w:rPr>
                <w:rFonts w:ascii="Times New Roman"/>
                <w:b w:val="false"/>
                <w:i w:val="false"/>
                <w:color w:val="000000"/>
                <w:sz w:val="20"/>
              </w:rPr>
              <w:t>
10,0*</w:t>
            </w:r>
            <w:r>
              <w:br/>
            </w:r>
            <w:r>
              <w:rPr>
                <w:rFonts w:ascii="Times New Roman"/>
                <w:b w:val="false"/>
                <w:i w:val="false"/>
                <w:color w:val="000000"/>
                <w:sz w:val="20"/>
              </w:rPr>
              <w:t>
2010 ж. -</w:t>
            </w:r>
            <w:r>
              <w:br/>
            </w:r>
            <w:r>
              <w:rPr>
                <w:rFonts w:ascii="Times New Roman"/>
                <w:b w:val="false"/>
                <w:i w:val="false"/>
                <w:color w:val="000000"/>
                <w:sz w:val="20"/>
              </w:rPr>
              <w:t>
2,0*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Республикасын-</w:t>
            </w:r>
            <w:r>
              <w:br/>
            </w:r>
            <w:r>
              <w:rPr>
                <w:rFonts w:ascii="Times New Roman"/>
                <w:b w:val="false"/>
                <w:i w:val="false"/>
                <w:color w:val="000000"/>
                <w:sz w:val="20"/>
              </w:rPr>
              <w:t>
да экологиялық</w:t>
            </w:r>
            <w:r>
              <w:br/>
            </w:r>
            <w:r>
              <w:rPr>
                <w:rFonts w:ascii="Times New Roman"/>
                <w:b w:val="false"/>
                <w:i w:val="false"/>
                <w:color w:val="000000"/>
                <w:sz w:val="20"/>
              </w:rPr>
              <w:t>
аймақтауды</w:t>
            </w:r>
            <w:r>
              <w:br/>
            </w:r>
            <w:r>
              <w:rPr>
                <w:rFonts w:ascii="Times New Roman"/>
                <w:b w:val="false"/>
                <w:i w:val="false"/>
                <w:color w:val="000000"/>
                <w:sz w:val="20"/>
              </w:rPr>
              <w:t>
жүзеге асыру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3,0</w:t>
            </w:r>
            <w:r>
              <w:br/>
            </w:r>
            <w:r>
              <w:rPr>
                <w:rFonts w:ascii="Times New Roman"/>
                <w:b w:val="false"/>
                <w:i w:val="false"/>
                <w:color w:val="000000"/>
                <w:sz w:val="20"/>
              </w:rPr>
              <w:t>
2009 ж. -</w:t>
            </w:r>
            <w:r>
              <w:br/>
            </w:r>
            <w:r>
              <w:rPr>
                <w:rFonts w:ascii="Times New Roman"/>
                <w:b w:val="false"/>
                <w:i w:val="false"/>
                <w:color w:val="000000"/>
                <w:sz w:val="20"/>
              </w:rPr>
              <w:t>
6,6*</w:t>
            </w:r>
            <w:r>
              <w:br/>
            </w:r>
            <w:r>
              <w:rPr>
                <w:rFonts w:ascii="Times New Roman"/>
                <w:b w:val="false"/>
                <w:i w:val="false"/>
                <w:color w:val="000000"/>
                <w:sz w:val="20"/>
              </w:rPr>
              <w:t>
2010 ж. -</w:t>
            </w:r>
            <w:r>
              <w:br/>
            </w:r>
            <w:r>
              <w:rPr>
                <w:rFonts w:ascii="Times New Roman"/>
                <w:b w:val="false"/>
                <w:i w:val="false"/>
                <w:color w:val="000000"/>
                <w:sz w:val="20"/>
              </w:rPr>
              <w:t>
13,5*</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Орнықты даму</w:t>
            </w:r>
            <w:r>
              <w:br/>
            </w:r>
            <w:r>
              <w:rPr>
                <w:rFonts w:ascii="Times New Roman"/>
                <w:b w:val="false"/>
                <w:i w:val="false"/>
                <w:color w:val="000000"/>
                <w:sz w:val="20"/>
              </w:rPr>
              <w:t>
мақсатында</w:t>
            </w:r>
            <w:r>
              <w:br/>
            </w:r>
            <w:r>
              <w:rPr>
                <w:rFonts w:ascii="Times New Roman"/>
                <w:b w:val="false"/>
                <w:i w:val="false"/>
                <w:color w:val="000000"/>
                <w:sz w:val="20"/>
              </w:rPr>
              <w:t>
"Құстардың</w:t>
            </w:r>
            <w:r>
              <w:br/>
            </w:r>
            <w:r>
              <w:rPr>
                <w:rFonts w:ascii="Times New Roman"/>
                <w:b w:val="false"/>
                <w:i w:val="false"/>
                <w:color w:val="000000"/>
                <w:sz w:val="20"/>
              </w:rPr>
              <w:t>
қайтуы"</w:t>
            </w:r>
            <w:r>
              <w:br/>
            </w:r>
            <w:r>
              <w:rPr>
                <w:rFonts w:ascii="Times New Roman"/>
                <w:b w:val="false"/>
                <w:i w:val="false"/>
                <w:color w:val="000000"/>
                <w:sz w:val="20"/>
              </w:rPr>
              <w:t>
палеонтология-</w:t>
            </w:r>
            <w:r>
              <w:br/>
            </w:r>
            <w:r>
              <w:rPr>
                <w:rFonts w:ascii="Times New Roman"/>
                <w:b w:val="false"/>
                <w:i w:val="false"/>
                <w:color w:val="000000"/>
                <w:sz w:val="20"/>
              </w:rPr>
              <w:t>
лық объектісі</w:t>
            </w:r>
            <w:r>
              <w:br/>
            </w:r>
            <w:r>
              <w:rPr>
                <w:rFonts w:ascii="Times New Roman"/>
                <w:b w:val="false"/>
                <w:i w:val="false"/>
                <w:color w:val="000000"/>
                <w:sz w:val="20"/>
              </w:rPr>
              <w:t>
мысалында</w:t>
            </w:r>
            <w:r>
              <w:br/>
            </w:r>
            <w:r>
              <w:rPr>
                <w:rFonts w:ascii="Times New Roman"/>
                <w:b w:val="false"/>
                <w:i w:val="false"/>
                <w:color w:val="000000"/>
                <w:sz w:val="20"/>
              </w:rPr>
              <w:t>
табиғат ескер-</w:t>
            </w:r>
            <w:r>
              <w:br/>
            </w:r>
            <w:r>
              <w:rPr>
                <w:rFonts w:ascii="Times New Roman"/>
                <w:b w:val="false"/>
                <w:i w:val="false"/>
                <w:color w:val="000000"/>
                <w:sz w:val="20"/>
              </w:rPr>
              <w:t>
ткіштерін қор-</w:t>
            </w:r>
            <w:r>
              <w:br/>
            </w:r>
            <w:r>
              <w:rPr>
                <w:rFonts w:ascii="Times New Roman"/>
                <w:b w:val="false"/>
                <w:i w:val="false"/>
                <w:color w:val="000000"/>
                <w:sz w:val="20"/>
              </w:rPr>
              <w:t>
ғау моделін</w:t>
            </w:r>
            <w:r>
              <w:br/>
            </w:r>
            <w:r>
              <w:rPr>
                <w:rFonts w:ascii="Times New Roman"/>
                <w:b w:val="false"/>
                <w:i w:val="false"/>
                <w:color w:val="000000"/>
                <w:sz w:val="20"/>
              </w:rPr>
              <w:t>
әзірлеу жөнін-</w:t>
            </w:r>
            <w:r>
              <w:br/>
            </w:r>
            <w:r>
              <w:rPr>
                <w:rFonts w:ascii="Times New Roman"/>
                <w:b w:val="false"/>
                <w:i w:val="false"/>
                <w:color w:val="000000"/>
                <w:sz w:val="20"/>
              </w:rPr>
              <w:t>
дегі зерттеу-</w:t>
            </w:r>
            <w:r>
              <w:br/>
            </w:r>
            <w:r>
              <w:rPr>
                <w:rFonts w:ascii="Times New Roman"/>
                <w:b w:val="false"/>
                <w:i w:val="false"/>
                <w:color w:val="000000"/>
                <w:sz w:val="20"/>
              </w:rPr>
              <w:t>
лерді өткізу</w:t>
            </w:r>
            <w:r>
              <w:br/>
            </w:r>
            <w:r>
              <w:rPr>
                <w:rFonts w:ascii="Times New Roman"/>
                <w:b w:val="false"/>
                <w:i w:val="false"/>
                <w:color w:val="000000"/>
                <w:sz w:val="20"/>
              </w:rPr>
              <w:t>
жөнінде ұсы-</w:t>
            </w:r>
            <w:r>
              <w:br/>
            </w:r>
            <w:r>
              <w:rPr>
                <w:rFonts w:ascii="Times New Roman"/>
                <w:b w:val="false"/>
                <w:i w:val="false"/>
                <w:color w:val="000000"/>
                <w:sz w:val="20"/>
              </w:rPr>
              <w:t>
ныстар енгізу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ұсыныс-</w:t>
            </w:r>
            <w:r>
              <w:br/>
            </w:r>
            <w:r>
              <w:rPr>
                <w:rFonts w:ascii="Times New Roman"/>
                <w:b w:val="false"/>
                <w:i w:val="false"/>
                <w:color w:val="000000"/>
                <w:sz w:val="20"/>
              </w:rPr>
              <w:t xml:space="preserve">
тар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жылғы</w:t>
            </w:r>
            <w:r>
              <w:br/>
            </w:r>
            <w:r>
              <w:rPr>
                <w:rFonts w:ascii="Times New Roman"/>
                <w:b w:val="false"/>
                <w:i w:val="false"/>
                <w:color w:val="000000"/>
                <w:sz w:val="20"/>
              </w:rPr>
              <w:t>
10</w:t>
            </w:r>
            <w:r>
              <w:br/>
            </w:r>
            <w:r>
              <w:rPr>
                <w:rFonts w:ascii="Times New Roman"/>
                <w:b w:val="false"/>
                <w:i w:val="false"/>
                <w:color w:val="000000"/>
                <w:sz w:val="20"/>
              </w:rPr>
              <w:t>
тамыз</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w:t>
            </w:r>
            <w:r>
              <w:br/>
            </w:r>
            <w:r>
              <w:rPr>
                <w:rFonts w:ascii="Times New Roman"/>
                <w:b w:val="false"/>
                <w:i w:val="false"/>
                <w:color w:val="000000"/>
                <w:sz w:val="20"/>
              </w:rPr>
              <w:t>
етілмейді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w:t>
            </w:r>
            <w:r>
              <w:br/>
            </w:r>
            <w:r>
              <w:rPr>
                <w:rFonts w:ascii="Times New Roman"/>
                <w:b w:val="false"/>
                <w:i w:val="false"/>
                <w:color w:val="000000"/>
                <w:sz w:val="20"/>
              </w:rPr>
              <w:t>
публикасының</w:t>
            </w:r>
            <w:r>
              <w:br/>
            </w:r>
            <w:r>
              <w:rPr>
                <w:rFonts w:ascii="Times New Roman"/>
                <w:b w:val="false"/>
                <w:i w:val="false"/>
                <w:color w:val="000000"/>
                <w:sz w:val="20"/>
              </w:rPr>
              <w:t>
халықаралық</w:t>
            </w:r>
            <w:r>
              <w:br/>
            </w:r>
            <w:r>
              <w:rPr>
                <w:rFonts w:ascii="Times New Roman"/>
                <w:b w:val="false"/>
                <w:i w:val="false"/>
                <w:color w:val="000000"/>
                <w:sz w:val="20"/>
              </w:rPr>
              <w:t>
стандарттарға</w:t>
            </w:r>
            <w:r>
              <w:br/>
            </w:r>
            <w:r>
              <w:rPr>
                <w:rFonts w:ascii="Times New Roman"/>
                <w:b w:val="false"/>
                <w:i w:val="false"/>
                <w:color w:val="000000"/>
                <w:sz w:val="20"/>
              </w:rPr>
              <w:t>
көшу мүмкінді-</w:t>
            </w:r>
            <w:r>
              <w:br/>
            </w:r>
            <w:r>
              <w:rPr>
                <w:rFonts w:ascii="Times New Roman"/>
                <w:b w:val="false"/>
                <w:i w:val="false"/>
                <w:color w:val="000000"/>
                <w:sz w:val="20"/>
              </w:rPr>
              <w:t>
гін бағалаумен</w:t>
            </w:r>
            <w:r>
              <w:br/>
            </w:r>
            <w:r>
              <w:rPr>
                <w:rFonts w:ascii="Times New Roman"/>
                <w:b w:val="false"/>
                <w:i w:val="false"/>
                <w:color w:val="000000"/>
                <w:sz w:val="20"/>
              </w:rPr>
              <w:t>
автомобиль</w:t>
            </w:r>
            <w:r>
              <w:br/>
            </w:r>
            <w:r>
              <w:rPr>
                <w:rFonts w:ascii="Times New Roman"/>
                <w:b w:val="false"/>
                <w:i w:val="false"/>
                <w:color w:val="000000"/>
                <w:sz w:val="20"/>
              </w:rPr>
              <w:t>
көлігінің</w:t>
            </w:r>
            <w:r>
              <w:br/>
            </w:r>
            <w:r>
              <w:rPr>
                <w:rFonts w:ascii="Times New Roman"/>
                <w:b w:val="false"/>
                <w:i w:val="false"/>
                <w:color w:val="000000"/>
                <w:sz w:val="20"/>
              </w:rPr>
              <w:t>
экологиялық</w:t>
            </w:r>
            <w:r>
              <w:br/>
            </w:r>
            <w:r>
              <w:rPr>
                <w:rFonts w:ascii="Times New Roman"/>
                <w:b w:val="false"/>
                <w:i w:val="false"/>
                <w:color w:val="000000"/>
                <w:sz w:val="20"/>
              </w:rPr>
              <w:t>
қауіпсіздігін</w:t>
            </w:r>
            <w:r>
              <w:br/>
            </w:r>
            <w:r>
              <w:rPr>
                <w:rFonts w:ascii="Times New Roman"/>
                <w:b w:val="false"/>
                <w:i w:val="false"/>
                <w:color w:val="000000"/>
                <w:sz w:val="20"/>
              </w:rPr>
              <w:t>
қамтамасыз ету</w:t>
            </w:r>
            <w:r>
              <w:br/>
            </w:r>
            <w:r>
              <w:rPr>
                <w:rFonts w:ascii="Times New Roman"/>
                <w:b w:val="false"/>
                <w:i w:val="false"/>
                <w:color w:val="000000"/>
                <w:sz w:val="20"/>
              </w:rPr>
              <w:t>
жөнінде ғылыми</w:t>
            </w:r>
            <w:r>
              <w:br/>
            </w:r>
            <w:r>
              <w:rPr>
                <w:rFonts w:ascii="Times New Roman"/>
                <w:b w:val="false"/>
                <w:i w:val="false"/>
                <w:color w:val="000000"/>
                <w:sz w:val="20"/>
              </w:rPr>
              <w:t>
зерттеулер</w:t>
            </w:r>
            <w:r>
              <w:br/>
            </w:r>
            <w:r>
              <w:rPr>
                <w:rFonts w:ascii="Times New Roman"/>
                <w:b w:val="false"/>
                <w:i w:val="false"/>
                <w:color w:val="000000"/>
                <w:sz w:val="20"/>
              </w:rPr>
              <w:t>
жүргізу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2,0</w:t>
            </w:r>
            <w:r>
              <w:br/>
            </w:r>
            <w:r>
              <w:rPr>
                <w:rFonts w:ascii="Times New Roman"/>
                <w:b w:val="false"/>
                <w:i w:val="false"/>
                <w:color w:val="000000"/>
                <w:sz w:val="20"/>
              </w:rPr>
              <w:t>
2009 ж. -</w:t>
            </w:r>
            <w:r>
              <w:br/>
            </w:r>
            <w:r>
              <w:rPr>
                <w:rFonts w:ascii="Times New Roman"/>
                <w:b w:val="false"/>
                <w:i w:val="false"/>
                <w:color w:val="000000"/>
                <w:sz w:val="20"/>
              </w:rPr>
              <w:t>
3,4*</w:t>
            </w:r>
            <w:r>
              <w:br/>
            </w:r>
            <w:r>
              <w:rPr>
                <w:rFonts w:ascii="Times New Roman"/>
                <w:b w:val="false"/>
                <w:i w:val="false"/>
                <w:color w:val="000000"/>
                <w:sz w:val="20"/>
              </w:rPr>
              <w:t>
2010 ж. -</w:t>
            </w:r>
            <w:r>
              <w:br/>
            </w:r>
            <w:r>
              <w:rPr>
                <w:rFonts w:ascii="Times New Roman"/>
                <w:b w:val="false"/>
                <w:i w:val="false"/>
                <w:color w:val="000000"/>
                <w:sz w:val="20"/>
              </w:rPr>
              <w:t>
9,0*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Биологиялық</w:t>
            </w:r>
            <w:r>
              <w:br/>
            </w:r>
            <w:r>
              <w:rPr>
                <w:rFonts w:ascii="Times New Roman"/>
                <w:b w:val="false"/>
                <w:i w:val="false"/>
                <w:color w:val="000000"/>
                <w:sz w:val="20"/>
              </w:rPr>
              <w:t xml:space="preserve">
толыққанды су </w:t>
            </w:r>
            <w:r>
              <w:br/>
            </w:r>
            <w:r>
              <w:rPr>
                <w:rFonts w:ascii="Times New Roman"/>
                <w:b w:val="false"/>
                <w:i w:val="false"/>
                <w:color w:val="000000"/>
                <w:sz w:val="20"/>
              </w:rPr>
              <w:t>
жүйесіне қай-</w:t>
            </w:r>
            <w:r>
              <w:br/>
            </w:r>
            <w:r>
              <w:rPr>
                <w:rFonts w:ascii="Times New Roman"/>
                <w:b w:val="false"/>
                <w:i w:val="false"/>
                <w:color w:val="000000"/>
                <w:sz w:val="20"/>
              </w:rPr>
              <w:t>
тарумен өнер-</w:t>
            </w:r>
            <w:r>
              <w:br/>
            </w:r>
            <w:r>
              <w:rPr>
                <w:rFonts w:ascii="Times New Roman"/>
                <w:b w:val="false"/>
                <w:i w:val="false"/>
                <w:color w:val="000000"/>
                <w:sz w:val="20"/>
              </w:rPr>
              <w:t>
кәсіптік және</w:t>
            </w:r>
            <w:r>
              <w:br/>
            </w:r>
            <w:r>
              <w:rPr>
                <w:rFonts w:ascii="Times New Roman"/>
                <w:b w:val="false"/>
                <w:i w:val="false"/>
                <w:color w:val="000000"/>
                <w:sz w:val="20"/>
              </w:rPr>
              <w:t>
тұрмыстық</w:t>
            </w:r>
            <w:r>
              <w:br/>
            </w:r>
            <w:r>
              <w:rPr>
                <w:rFonts w:ascii="Times New Roman"/>
                <w:b w:val="false"/>
                <w:i w:val="false"/>
                <w:color w:val="000000"/>
                <w:sz w:val="20"/>
              </w:rPr>
              <w:t>
ағынды суды</w:t>
            </w:r>
            <w:r>
              <w:br/>
            </w:r>
            <w:r>
              <w:rPr>
                <w:rFonts w:ascii="Times New Roman"/>
                <w:b w:val="false"/>
                <w:i w:val="false"/>
                <w:color w:val="000000"/>
                <w:sz w:val="20"/>
              </w:rPr>
              <w:t>
тазалау үшін</w:t>
            </w:r>
            <w:r>
              <w:br/>
            </w:r>
            <w:r>
              <w:rPr>
                <w:rFonts w:ascii="Times New Roman"/>
                <w:b w:val="false"/>
                <w:i w:val="false"/>
                <w:color w:val="000000"/>
                <w:sz w:val="20"/>
              </w:rPr>
              <w:t>
цеолиттің</w:t>
            </w:r>
            <w:r>
              <w:br/>
            </w:r>
            <w:r>
              <w:rPr>
                <w:rFonts w:ascii="Times New Roman"/>
                <w:b w:val="false"/>
                <w:i w:val="false"/>
                <w:color w:val="000000"/>
                <w:sz w:val="20"/>
              </w:rPr>
              <w:t>
фоторезонанс</w:t>
            </w:r>
            <w:r>
              <w:br/>
            </w:r>
            <w:r>
              <w:rPr>
                <w:rFonts w:ascii="Times New Roman"/>
                <w:b w:val="false"/>
                <w:i w:val="false"/>
                <w:color w:val="000000"/>
                <w:sz w:val="20"/>
              </w:rPr>
              <w:t>
биобелсенділі-</w:t>
            </w:r>
            <w:r>
              <w:br/>
            </w:r>
            <w:r>
              <w:rPr>
                <w:rFonts w:ascii="Times New Roman"/>
                <w:b w:val="false"/>
                <w:i w:val="false"/>
                <w:color w:val="000000"/>
                <w:sz w:val="20"/>
              </w:rPr>
              <w:t>
гі қондырғысын</w:t>
            </w:r>
            <w:r>
              <w:br/>
            </w:r>
            <w:r>
              <w:rPr>
                <w:rFonts w:ascii="Times New Roman"/>
                <w:b w:val="false"/>
                <w:i w:val="false"/>
                <w:color w:val="000000"/>
                <w:sz w:val="20"/>
              </w:rPr>
              <w:t>
әзірлеу және</w:t>
            </w:r>
            <w:r>
              <w:br/>
            </w:r>
            <w:r>
              <w:rPr>
                <w:rFonts w:ascii="Times New Roman"/>
                <w:b w:val="false"/>
                <w:i w:val="false"/>
                <w:color w:val="000000"/>
                <w:sz w:val="20"/>
              </w:rPr>
              <w:t xml:space="preserve">
құру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3,0</w:t>
            </w:r>
            <w:r>
              <w:br/>
            </w:r>
            <w:r>
              <w:rPr>
                <w:rFonts w:ascii="Times New Roman"/>
                <w:b w:val="false"/>
                <w:i w:val="false"/>
                <w:color w:val="000000"/>
                <w:sz w:val="20"/>
              </w:rPr>
              <w:t>
2009 ж. -</w:t>
            </w:r>
            <w:r>
              <w:br/>
            </w:r>
            <w:r>
              <w:rPr>
                <w:rFonts w:ascii="Times New Roman"/>
                <w:b w:val="false"/>
                <w:i w:val="false"/>
                <w:color w:val="000000"/>
                <w:sz w:val="20"/>
              </w:rPr>
              <w:t>
3,2*</w:t>
            </w:r>
            <w:r>
              <w:br/>
            </w:r>
            <w:r>
              <w:rPr>
                <w:rFonts w:ascii="Times New Roman"/>
                <w:b w:val="false"/>
                <w:i w:val="false"/>
                <w:color w:val="000000"/>
                <w:sz w:val="20"/>
              </w:rPr>
              <w:t>
2010 ж. -</w:t>
            </w:r>
            <w:r>
              <w:br/>
            </w:r>
            <w:r>
              <w:rPr>
                <w:rFonts w:ascii="Times New Roman"/>
                <w:b w:val="false"/>
                <w:i w:val="false"/>
                <w:color w:val="000000"/>
                <w:sz w:val="20"/>
              </w:rPr>
              <w:t>
6,7*</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w:t>
            </w:r>
            <w:r>
              <w:br/>
            </w:r>
            <w:r>
              <w:rPr>
                <w:rFonts w:ascii="Times New Roman"/>
                <w:b w:val="false"/>
                <w:i w:val="false"/>
                <w:color w:val="000000"/>
                <w:sz w:val="20"/>
              </w:rPr>
              <w:t>
публикасының</w:t>
            </w:r>
            <w:r>
              <w:br/>
            </w:r>
            <w:r>
              <w:rPr>
                <w:rFonts w:ascii="Times New Roman"/>
                <w:b w:val="false"/>
                <w:i w:val="false"/>
                <w:color w:val="000000"/>
                <w:sz w:val="20"/>
              </w:rPr>
              <w:t>
барлық өңірле-</w:t>
            </w:r>
            <w:r>
              <w:br/>
            </w:r>
            <w:r>
              <w:rPr>
                <w:rFonts w:ascii="Times New Roman"/>
                <w:b w:val="false"/>
                <w:i w:val="false"/>
                <w:color w:val="000000"/>
                <w:sz w:val="20"/>
              </w:rPr>
              <w:t>
рі (салалары)</w:t>
            </w:r>
            <w:r>
              <w:br/>
            </w:r>
            <w:r>
              <w:rPr>
                <w:rFonts w:ascii="Times New Roman"/>
                <w:b w:val="false"/>
                <w:i w:val="false"/>
                <w:color w:val="000000"/>
                <w:sz w:val="20"/>
              </w:rPr>
              <w:t>
үшін орнықты</w:t>
            </w:r>
            <w:r>
              <w:br/>
            </w:r>
            <w:r>
              <w:rPr>
                <w:rFonts w:ascii="Times New Roman"/>
                <w:b w:val="false"/>
                <w:i w:val="false"/>
                <w:color w:val="000000"/>
                <w:sz w:val="20"/>
              </w:rPr>
              <w:t>
дамудың инди-</w:t>
            </w:r>
            <w:r>
              <w:br/>
            </w:r>
            <w:r>
              <w:rPr>
                <w:rFonts w:ascii="Times New Roman"/>
                <w:b w:val="false"/>
                <w:i w:val="false"/>
                <w:color w:val="000000"/>
                <w:sz w:val="20"/>
              </w:rPr>
              <w:t>
каторлары</w:t>
            </w:r>
            <w:r>
              <w:br/>
            </w:r>
            <w:r>
              <w:rPr>
                <w:rFonts w:ascii="Times New Roman"/>
                <w:b w:val="false"/>
                <w:i w:val="false"/>
                <w:color w:val="000000"/>
                <w:sz w:val="20"/>
              </w:rPr>
              <w:t>
(нысаналы көр-</w:t>
            </w:r>
            <w:r>
              <w:br/>
            </w:r>
            <w:r>
              <w:rPr>
                <w:rFonts w:ascii="Times New Roman"/>
                <w:b w:val="false"/>
                <w:i w:val="false"/>
                <w:color w:val="000000"/>
                <w:sz w:val="20"/>
              </w:rPr>
              <w:t>
сеткіштерінің)</w:t>
            </w:r>
            <w:r>
              <w:br/>
            </w:r>
            <w:r>
              <w:rPr>
                <w:rFonts w:ascii="Times New Roman"/>
                <w:b w:val="false"/>
                <w:i w:val="false"/>
                <w:color w:val="000000"/>
                <w:sz w:val="20"/>
              </w:rPr>
              <w:t>
жүйесінің</w:t>
            </w:r>
            <w:r>
              <w:br/>
            </w:r>
            <w:r>
              <w:rPr>
                <w:rFonts w:ascii="Times New Roman"/>
                <w:b w:val="false"/>
                <w:i w:val="false"/>
                <w:color w:val="000000"/>
                <w:sz w:val="20"/>
              </w:rPr>
              <w:t>
ғылыми негіз-</w:t>
            </w:r>
            <w:r>
              <w:br/>
            </w:r>
            <w:r>
              <w:rPr>
                <w:rFonts w:ascii="Times New Roman"/>
                <w:b w:val="false"/>
                <w:i w:val="false"/>
                <w:color w:val="000000"/>
                <w:sz w:val="20"/>
              </w:rPr>
              <w:t>
демесін қамта-</w:t>
            </w:r>
            <w:r>
              <w:br/>
            </w:r>
            <w:r>
              <w:rPr>
                <w:rFonts w:ascii="Times New Roman"/>
                <w:b w:val="false"/>
                <w:i w:val="false"/>
                <w:color w:val="000000"/>
                <w:sz w:val="20"/>
              </w:rPr>
              <w:t>
масыз ету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5,7</w:t>
            </w:r>
            <w:r>
              <w:br/>
            </w:r>
            <w:r>
              <w:rPr>
                <w:rFonts w:ascii="Times New Roman"/>
                <w:b w:val="false"/>
                <w:i w:val="false"/>
                <w:color w:val="000000"/>
                <w:sz w:val="20"/>
              </w:rPr>
              <w:t>
2009 ж. -</w:t>
            </w:r>
            <w:r>
              <w:br/>
            </w:r>
            <w:r>
              <w:rPr>
                <w:rFonts w:ascii="Times New Roman"/>
                <w:b w:val="false"/>
                <w:i w:val="false"/>
                <w:color w:val="000000"/>
                <w:sz w:val="20"/>
              </w:rPr>
              <w:t>
6,1*</w:t>
            </w:r>
            <w:r>
              <w:br/>
            </w:r>
            <w:r>
              <w:rPr>
                <w:rFonts w:ascii="Times New Roman"/>
                <w:b w:val="false"/>
                <w:i w:val="false"/>
                <w:color w:val="000000"/>
                <w:sz w:val="20"/>
              </w:rPr>
              <w:t>
2010 ж. -</w:t>
            </w:r>
            <w:r>
              <w:br/>
            </w:r>
            <w:r>
              <w:rPr>
                <w:rFonts w:ascii="Times New Roman"/>
                <w:b w:val="false"/>
                <w:i w:val="false"/>
                <w:color w:val="000000"/>
                <w:sz w:val="20"/>
              </w:rPr>
              <w:t>
80,0*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Республикасы</w:t>
            </w:r>
            <w:r>
              <w:br/>
            </w:r>
            <w:r>
              <w:rPr>
                <w:rFonts w:ascii="Times New Roman"/>
                <w:b w:val="false"/>
                <w:i w:val="false"/>
                <w:color w:val="000000"/>
                <w:sz w:val="20"/>
              </w:rPr>
              <w:t>
жағдайы үшін</w:t>
            </w:r>
            <w:r>
              <w:br/>
            </w:r>
            <w:r>
              <w:rPr>
                <w:rFonts w:ascii="Times New Roman"/>
                <w:b w:val="false"/>
                <w:i w:val="false"/>
                <w:color w:val="000000"/>
                <w:sz w:val="20"/>
              </w:rPr>
              <w:t>
ресурстарды</w:t>
            </w:r>
            <w:r>
              <w:br/>
            </w:r>
            <w:r>
              <w:rPr>
                <w:rFonts w:ascii="Times New Roman"/>
                <w:b w:val="false"/>
                <w:i w:val="false"/>
                <w:color w:val="000000"/>
                <w:sz w:val="20"/>
              </w:rPr>
              <w:t>
тиімді пайдал-</w:t>
            </w:r>
            <w:r>
              <w:br/>
            </w:r>
            <w:r>
              <w:rPr>
                <w:rFonts w:ascii="Times New Roman"/>
                <w:b w:val="false"/>
                <w:i w:val="false"/>
                <w:color w:val="000000"/>
                <w:sz w:val="20"/>
              </w:rPr>
              <w:t>
анудың көрсет-</w:t>
            </w:r>
            <w:r>
              <w:br/>
            </w:r>
            <w:r>
              <w:rPr>
                <w:rFonts w:ascii="Times New Roman"/>
                <w:b w:val="false"/>
                <w:i w:val="false"/>
                <w:color w:val="000000"/>
                <w:sz w:val="20"/>
              </w:rPr>
              <w:t>
кіштерін арт-</w:t>
            </w:r>
            <w:r>
              <w:br/>
            </w:r>
            <w:r>
              <w:rPr>
                <w:rFonts w:ascii="Times New Roman"/>
                <w:b w:val="false"/>
                <w:i w:val="false"/>
                <w:color w:val="000000"/>
                <w:sz w:val="20"/>
              </w:rPr>
              <w:t>
тыру моделін</w:t>
            </w:r>
            <w:r>
              <w:br/>
            </w:r>
            <w:r>
              <w:rPr>
                <w:rFonts w:ascii="Times New Roman"/>
                <w:b w:val="false"/>
                <w:i w:val="false"/>
                <w:color w:val="000000"/>
                <w:sz w:val="20"/>
              </w:rPr>
              <w:t>
әзірлеу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3,0</w:t>
            </w:r>
            <w:r>
              <w:br/>
            </w:r>
            <w:r>
              <w:rPr>
                <w:rFonts w:ascii="Times New Roman"/>
                <w:b w:val="false"/>
                <w:i w:val="false"/>
                <w:color w:val="000000"/>
                <w:sz w:val="20"/>
              </w:rPr>
              <w:t>
2009 ж. -</w:t>
            </w:r>
            <w:r>
              <w:br/>
            </w:r>
            <w:r>
              <w:rPr>
                <w:rFonts w:ascii="Times New Roman"/>
                <w:b w:val="false"/>
                <w:i w:val="false"/>
                <w:color w:val="000000"/>
                <w:sz w:val="20"/>
              </w:rPr>
              <w:t>
3,2*</w:t>
            </w:r>
            <w:r>
              <w:br/>
            </w:r>
            <w:r>
              <w:rPr>
                <w:rFonts w:ascii="Times New Roman"/>
                <w:b w:val="false"/>
                <w:i w:val="false"/>
                <w:color w:val="000000"/>
                <w:sz w:val="20"/>
              </w:rPr>
              <w:t>
2010 ж. -</w:t>
            </w:r>
            <w:r>
              <w:br/>
            </w:r>
            <w:r>
              <w:rPr>
                <w:rFonts w:ascii="Times New Roman"/>
                <w:b w:val="false"/>
                <w:i w:val="false"/>
                <w:color w:val="000000"/>
                <w:sz w:val="20"/>
              </w:rPr>
              <w:t>
6,7*</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w:t>
            </w:r>
            <w:r>
              <w:br/>
            </w:r>
            <w:r>
              <w:rPr>
                <w:rFonts w:ascii="Times New Roman"/>
                <w:b w:val="false"/>
                <w:i w:val="false"/>
                <w:color w:val="000000"/>
                <w:sz w:val="20"/>
              </w:rPr>
              <w:t>
публикасында</w:t>
            </w:r>
            <w:r>
              <w:br/>
            </w:r>
            <w:r>
              <w:rPr>
                <w:rFonts w:ascii="Times New Roman"/>
                <w:b w:val="false"/>
                <w:i w:val="false"/>
                <w:color w:val="000000"/>
                <w:sz w:val="20"/>
              </w:rPr>
              <w:t>
"серпінді тех-</w:t>
            </w:r>
            <w:r>
              <w:br/>
            </w:r>
            <w:r>
              <w:rPr>
                <w:rFonts w:ascii="Times New Roman"/>
                <w:b w:val="false"/>
                <w:i w:val="false"/>
                <w:color w:val="000000"/>
                <w:sz w:val="20"/>
              </w:rPr>
              <w:t>
нологияларды"</w:t>
            </w:r>
            <w:r>
              <w:br/>
            </w:r>
            <w:r>
              <w:rPr>
                <w:rFonts w:ascii="Times New Roman"/>
                <w:b w:val="false"/>
                <w:i w:val="false"/>
                <w:color w:val="000000"/>
                <w:sz w:val="20"/>
              </w:rPr>
              <w:t>
енгізу үшін</w:t>
            </w:r>
            <w:r>
              <w:br/>
            </w:r>
            <w:r>
              <w:rPr>
                <w:rFonts w:ascii="Times New Roman"/>
                <w:b w:val="false"/>
                <w:i w:val="false"/>
                <w:color w:val="000000"/>
                <w:sz w:val="20"/>
              </w:rPr>
              <w:t>
анықтау жөнін-</w:t>
            </w:r>
            <w:r>
              <w:br/>
            </w:r>
            <w:r>
              <w:rPr>
                <w:rFonts w:ascii="Times New Roman"/>
                <w:b w:val="false"/>
                <w:i w:val="false"/>
                <w:color w:val="000000"/>
                <w:sz w:val="20"/>
              </w:rPr>
              <w:t>
де зерттеулер</w:t>
            </w:r>
            <w:r>
              <w:br/>
            </w:r>
            <w:r>
              <w:rPr>
                <w:rFonts w:ascii="Times New Roman"/>
                <w:b w:val="false"/>
                <w:i w:val="false"/>
                <w:color w:val="000000"/>
                <w:sz w:val="20"/>
              </w:rPr>
              <w:t>
жүргізу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3,0</w:t>
            </w:r>
            <w:r>
              <w:br/>
            </w:r>
            <w:r>
              <w:rPr>
                <w:rFonts w:ascii="Times New Roman"/>
                <w:b w:val="false"/>
                <w:i w:val="false"/>
                <w:color w:val="000000"/>
                <w:sz w:val="20"/>
              </w:rPr>
              <w:t>
2009 ж. -</w:t>
            </w:r>
            <w:r>
              <w:br/>
            </w:r>
            <w:r>
              <w:rPr>
                <w:rFonts w:ascii="Times New Roman"/>
                <w:b w:val="false"/>
                <w:i w:val="false"/>
                <w:color w:val="000000"/>
                <w:sz w:val="20"/>
              </w:rPr>
              <w:t>
3,2*</w:t>
            </w:r>
            <w:r>
              <w:br/>
            </w:r>
            <w:r>
              <w:rPr>
                <w:rFonts w:ascii="Times New Roman"/>
                <w:b w:val="false"/>
                <w:i w:val="false"/>
                <w:color w:val="000000"/>
                <w:sz w:val="20"/>
              </w:rPr>
              <w:t>
2010 ж. -</w:t>
            </w:r>
            <w:r>
              <w:br/>
            </w:r>
            <w:r>
              <w:rPr>
                <w:rFonts w:ascii="Times New Roman"/>
                <w:b w:val="false"/>
                <w:i w:val="false"/>
                <w:color w:val="000000"/>
                <w:sz w:val="20"/>
              </w:rPr>
              <w:t>
6,7*</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w:t>
            </w:r>
            <w:r>
              <w:br/>
            </w:r>
            <w:r>
              <w:rPr>
                <w:rFonts w:ascii="Times New Roman"/>
                <w:b w:val="false"/>
                <w:i w:val="false"/>
                <w:color w:val="000000"/>
                <w:sz w:val="20"/>
              </w:rPr>
              <w:t>
аумағында</w:t>
            </w:r>
            <w:r>
              <w:br/>
            </w:r>
            <w:r>
              <w:rPr>
                <w:rFonts w:ascii="Times New Roman"/>
                <w:b w:val="false"/>
                <w:i w:val="false"/>
                <w:color w:val="000000"/>
                <w:sz w:val="20"/>
              </w:rPr>
              <w:t>
қоршаған орта</w:t>
            </w:r>
            <w:r>
              <w:br/>
            </w:r>
            <w:r>
              <w:rPr>
                <w:rFonts w:ascii="Times New Roman"/>
                <w:b w:val="false"/>
                <w:i w:val="false"/>
                <w:color w:val="000000"/>
                <w:sz w:val="20"/>
              </w:rPr>
              <w:t>
сапасының</w:t>
            </w:r>
            <w:r>
              <w:br/>
            </w:r>
            <w:r>
              <w:rPr>
                <w:rFonts w:ascii="Times New Roman"/>
                <w:b w:val="false"/>
                <w:i w:val="false"/>
                <w:color w:val="000000"/>
                <w:sz w:val="20"/>
              </w:rPr>
              <w:t>
санитарлық-ги-</w:t>
            </w:r>
            <w:r>
              <w:br/>
            </w:r>
            <w:r>
              <w:rPr>
                <w:rFonts w:ascii="Times New Roman"/>
                <w:b w:val="false"/>
                <w:i w:val="false"/>
                <w:color w:val="000000"/>
                <w:sz w:val="20"/>
              </w:rPr>
              <w:t>
гиеналық</w:t>
            </w:r>
            <w:r>
              <w:br/>
            </w:r>
            <w:r>
              <w:rPr>
                <w:rFonts w:ascii="Times New Roman"/>
                <w:b w:val="false"/>
                <w:i w:val="false"/>
                <w:color w:val="000000"/>
                <w:sz w:val="20"/>
              </w:rPr>
              <w:t>
нормативтерін</w:t>
            </w:r>
            <w:r>
              <w:br/>
            </w:r>
            <w:r>
              <w:rPr>
                <w:rFonts w:ascii="Times New Roman"/>
                <w:b w:val="false"/>
                <w:i w:val="false"/>
                <w:color w:val="000000"/>
                <w:sz w:val="20"/>
              </w:rPr>
              <w:t>
халықарылық</w:t>
            </w:r>
            <w:r>
              <w:br/>
            </w:r>
            <w:r>
              <w:rPr>
                <w:rFonts w:ascii="Times New Roman"/>
                <w:b w:val="false"/>
                <w:i w:val="false"/>
                <w:color w:val="000000"/>
                <w:sz w:val="20"/>
              </w:rPr>
              <w:t>
стандарттармен</w:t>
            </w:r>
            <w:r>
              <w:br/>
            </w:r>
            <w:r>
              <w:rPr>
                <w:rFonts w:ascii="Times New Roman"/>
                <w:b w:val="false"/>
                <w:i w:val="false"/>
                <w:color w:val="000000"/>
                <w:sz w:val="20"/>
              </w:rPr>
              <w:t>
үйлестірудің</w:t>
            </w:r>
            <w:r>
              <w:br/>
            </w:r>
            <w:r>
              <w:rPr>
                <w:rFonts w:ascii="Times New Roman"/>
                <w:b w:val="false"/>
                <w:i w:val="false"/>
                <w:color w:val="000000"/>
                <w:sz w:val="20"/>
              </w:rPr>
              <w:t>
ғылыми негіз-</w:t>
            </w:r>
            <w:r>
              <w:br/>
            </w:r>
            <w:r>
              <w:rPr>
                <w:rFonts w:ascii="Times New Roman"/>
                <w:b w:val="false"/>
                <w:i w:val="false"/>
                <w:color w:val="000000"/>
                <w:sz w:val="20"/>
              </w:rPr>
              <w:t>
демесін</w:t>
            </w:r>
            <w:r>
              <w:br/>
            </w:r>
            <w:r>
              <w:rPr>
                <w:rFonts w:ascii="Times New Roman"/>
                <w:b w:val="false"/>
                <w:i w:val="false"/>
                <w:color w:val="000000"/>
                <w:sz w:val="20"/>
              </w:rPr>
              <w:t>
қамтамасыз ету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3,0</w:t>
            </w:r>
            <w:r>
              <w:br/>
            </w:r>
            <w:r>
              <w:rPr>
                <w:rFonts w:ascii="Times New Roman"/>
                <w:b w:val="false"/>
                <w:i w:val="false"/>
                <w:color w:val="000000"/>
                <w:sz w:val="20"/>
              </w:rPr>
              <w:t>
2009 ж. -</w:t>
            </w:r>
            <w:r>
              <w:br/>
            </w:r>
            <w:r>
              <w:rPr>
                <w:rFonts w:ascii="Times New Roman"/>
                <w:b w:val="false"/>
                <w:i w:val="false"/>
                <w:color w:val="000000"/>
                <w:sz w:val="20"/>
              </w:rPr>
              <w:t>
3,2*</w:t>
            </w:r>
            <w:r>
              <w:br/>
            </w:r>
            <w:r>
              <w:rPr>
                <w:rFonts w:ascii="Times New Roman"/>
                <w:b w:val="false"/>
                <w:i w:val="false"/>
                <w:color w:val="000000"/>
                <w:sz w:val="20"/>
              </w:rPr>
              <w:t>
2010 ж. -</w:t>
            </w:r>
            <w:r>
              <w:br/>
            </w:r>
            <w:r>
              <w:rPr>
                <w:rFonts w:ascii="Times New Roman"/>
                <w:b w:val="false"/>
                <w:i w:val="false"/>
                <w:color w:val="000000"/>
                <w:sz w:val="20"/>
              </w:rPr>
              <w:t>
6,7*</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w:t>
            </w:r>
            <w:r>
              <w:br/>
            </w:r>
            <w:r>
              <w:rPr>
                <w:rFonts w:ascii="Times New Roman"/>
                <w:b w:val="false"/>
                <w:i w:val="false"/>
                <w:color w:val="000000"/>
                <w:sz w:val="20"/>
              </w:rPr>
              <w:t>
деңгей объек-</w:t>
            </w:r>
            <w:r>
              <w:br/>
            </w:r>
            <w:r>
              <w:rPr>
                <w:rFonts w:ascii="Times New Roman"/>
                <w:b w:val="false"/>
                <w:i w:val="false"/>
                <w:color w:val="000000"/>
                <w:sz w:val="20"/>
              </w:rPr>
              <w:t xml:space="preserve">
тілері үшін қоршаған орта </w:t>
            </w:r>
            <w:r>
              <w:br/>
            </w:r>
            <w:r>
              <w:rPr>
                <w:rFonts w:ascii="Times New Roman"/>
                <w:b w:val="false"/>
                <w:i w:val="false"/>
                <w:color w:val="000000"/>
                <w:sz w:val="20"/>
              </w:rPr>
              <w:t>
сапасының ны-</w:t>
            </w:r>
            <w:r>
              <w:br/>
            </w:r>
            <w:r>
              <w:rPr>
                <w:rFonts w:ascii="Times New Roman"/>
                <w:b w:val="false"/>
                <w:i w:val="false"/>
                <w:color w:val="000000"/>
                <w:sz w:val="20"/>
              </w:rPr>
              <w:t>
саналы көрсет-</w:t>
            </w:r>
            <w:r>
              <w:br/>
            </w:r>
            <w:r>
              <w:rPr>
                <w:rFonts w:ascii="Times New Roman"/>
                <w:b w:val="false"/>
                <w:i w:val="false"/>
                <w:color w:val="000000"/>
                <w:sz w:val="20"/>
              </w:rPr>
              <w:t>
кіштерін әзір-</w:t>
            </w:r>
            <w:r>
              <w:br/>
            </w:r>
            <w:r>
              <w:rPr>
                <w:rFonts w:ascii="Times New Roman"/>
                <w:b w:val="false"/>
                <w:i w:val="false"/>
                <w:color w:val="000000"/>
                <w:sz w:val="20"/>
              </w:rPr>
              <w:t>
леу жөнінде</w:t>
            </w:r>
            <w:r>
              <w:br/>
            </w:r>
            <w:r>
              <w:rPr>
                <w:rFonts w:ascii="Times New Roman"/>
                <w:b w:val="false"/>
                <w:i w:val="false"/>
                <w:color w:val="000000"/>
                <w:sz w:val="20"/>
              </w:rPr>
              <w:t>
ғылыми зерт-</w:t>
            </w:r>
            <w:r>
              <w:br/>
            </w:r>
            <w:r>
              <w:rPr>
                <w:rFonts w:ascii="Times New Roman"/>
                <w:b w:val="false"/>
                <w:i w:val="false"/>
                <w:color w:val="000000"/>
                <w:sz w:val="20"/>
              </w:rPr>
              <w:t>
теулер жүргізу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4,0</w:t>
            </w:r>
            <w:r>
              <w:br/>
            </w:r>
            <w:r>
              <w:rPr>
                <w:rFonts w:ascii="Times New Roman"/>
                <w:b w:val="false"/>
                <w:i w:val="false"/>
                <w:color w:val="000000"/>
                <w:sz w:val="20"/>
              </w:rPr>
              <w:t>
2009 ж. -</w:t>
            </w:r>
            <w:r>
              <w:br/>
            </w:r>
            <w:r>
              <w:rPr>
                <w:rFonts w:ascii="Times New Roman"/>
                <w:b w:val="false"/>
                <w:i w:val="false"/>
                <w:color w:val="000000"/>
                <w:sz w:val="20"/>
              </w:rPr>
              <w:t>
4,3*</w:t>
            </w:r>
            <w:r>
              <w:br/>
            </w:r>
            <w:r>
              <w:rPr>
                <w:rFonts w:ascii="Times New Roman"/>
                <w:b w:val="false"/>
                <w:i w:val="false"/>
                <w:color w:val="000000"/>
                <w:sz w:val="20"/>
              </w:rPr>
              <w:t>
2010 ж. -</w:t>
            </w:r>
            <w:r>
              <w:br/>
            </w:r>
            <w:r>
              <w:rPr>
                <w:rFonts w:ascii="Times New Roman"/>
                <w:b w:val="false"/>
                <w:i w:val="false"/>
                <w:color w:val="000000"/>
                <w:sz w:val="20"/>
              </w:rPr>
              <w:t>
6,7*</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Орал-Каспий</w:t>
            </w:r>
            <w:r>
              <w:br/>
            </w:r>
            <w:r>
              <w:rPr>
                <w:rFonts w:ascii="Times New Roman"/>
                <w:b w:val="false"/>
                <w:i w:val="false"/>
                <w:color w:val="000000"/>
                <w:sz w:val="20"/>
              </w:rPr>
              <w:t>
мысалында</w:t>
            </w:r>
            <w:r>
              <w:br/>
            </w:r>
            <w:r>
              <w:rPr>
                <w:rFonts w:ascii="Times New Roman"/>
                <w:b w:val="false"/>
                <w:i w:val="false"/>
                <w:color w:val="000000"/>
                <w:sz w:val="20"/>
              </w:rPr>
              <w:t>
Қазақстанның</w:t>
            </w:r>
            <w:r>
              <w:br/>
            </w:r>
            <w:r>
              <w:rPr>
                <w:rFonts w:ascii="Times New Roman"/>
                <w:b w:val="false"/>
                <w:i w:val="false"/>
                <w:color w:val="000000"/>
                <w:sz w:val="20"/>
              </w:rPr>
              <w:t>
жеті экожүйе-</w:t>
            </w:r>
            <w:r>
              <w:br/>
            </w:r>
            <w:r>
              <w:rPr>
                <w:rFonts w:ascii="Times New Roman"/>
                <w:b w:val="false"/>
                <w:i w:val="false"/>
                <w:color w:val="000000"/>
                <w:sz w:val="20"/>
              </w:rPr>
              <w:t>
лік аймағын</w:t>
            </w:r>
            <w:r>
              <w:br/>
            </w:r>
            <w:r>
              <w:rPr>
                <w:rFonts w:ascii="Times New Roman"/>
                <w:b w:val="false"/>
                <w:i w:val="false"/>
                <w:color w:val="000000"/>
                <w:sz w:val="20"/>
              </w:rPr>
              <w:t>
құрудың ғылыми</w:t>
            </w:r>
            <w:r>
              <w:br/>
            </w:r>
            <w:r>
              <w:rPr>
                <w:rFonts w:ascii="Times New Roman"/>
                <w:b w:val="false"/>
                <w:i w:val="false"/>
                <w:color w:val="000000"/>
                <w:sz w:val="20"/>
              </w:rPr>
              <w:t>
негіздемесін</w:t>
            </w:r>
            <w:r>
              <w:br/>
            </w:r>
            <w:r>
              <w:rPr>
                <w:rFonts w:ascii="Times New Roman"/>
                <w:b w:val="false"/>
                <w:i w:val="false"/>
                <w:color w:val="000000"/>
                <w:sz w:val="20"/>
              </w:rPr>
              <w:t>
әзірлеу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4,5</w:t>
            </w:r>
            <w:r>
              <w:br/>
            </w:r>
            <w:r>
              <w:rPr>
                <w:rFonts w:ascii="Times New Roman"/>
                <w:b w:val="false"/>
                <w:i w:val="false"/>
                <w:color w:val="000000"/>
                <w:sz w:val="20"/>
              </w:rPr>
              <w:t>
2009 ж. -</w:t>
            </w:r>
            <w:r>
              <w:br/>
            </w:r>
            <w:r>
              <w:rPr>
                <w:rFonts w:ascii="Times New Roman"/>
                <w:b w:val="false"/>
                <w:i w:val="false"/>
                <w:color w:val="000000"/>
                <w:sz w:val="20"/>
              </w:rPr>
              <w:t>
4,5*</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атмос-</w:t>
            </w:r>
            <w:r>
              <w:br/>
            </w:r>
            <w:r>
              <w:rPr>
                <w:rFonts w:ascii="Times New Roman"/>
                <w:b w:val="false"/>
                <w:i w:val="false"/>
                <w:color w:val="000000"/>
                <w:sz w:val="20"/>
              </w:rPr>
              <w:t>
фералық үдерістерді</w:t>
            </w:r>
            <w:r>
              <w:br/>
            </w:r>
            <w:r>
              <w:rPr>
                <w:rFonts w:ascii="Times New Roman"/>
                <w:b w:val="false"/>
                <w:i w:val="false"/>
                <w:color w:val="000000"/>
                <w:sz w:val="20"/>
              </w:rPr>
              <w:t>
компьютерлік</w:t>
            </w:r>
            <w:r>
              <w:br/>
            </w:r>
            <w:r>
              <w:rPr>
                <w:rFonts w:ascii="Times New Roman"/>
                <w:b w:val="false"/>
                <w:i w:val="false"/>
                <w:color w:val="000000"/>
                <w:sz w:val="20"/>
              </w:rPr>
              <w:t>
моделдеу және</w:t>
            </w:r>
            <w:r>
              <w:br/>
            </w:r>
            <w:r>
              <w:rPr>
                <w:rFonts w:ascii="Times New Roman"/>
                <w:b w:val="false"/>
                <w:i w:val="false"/>
                <w:color w:val="000000"/>
                <w:sz w:val="20"/>
              </w:rPr>
              <w:t>
қоспаларды</w:t>
            </w:r>
            <w:r>
              <w:br/>
            </w:r>
            <w:r>
              <w:rPr>
                <w:rFonts w:ascii="Times New Roman"/>
                <w:b w:val="false"/>
                <w:i w:val="false"/>
                <w:color w:val="000000"/>
                <w:sz w:val="20"/>
              </w:rPr>
              <w:t>
қашыққа тасы-</w:t>
            </w:r>
            <w:r>
              <w:br/>
            </w:r>
            <w:r>
              <w:rPr>
                <w:rFonts w:ascii="Times New Roman"/>
                <w:b w:val="false"/>
                <w:i w:val="false"/>
                <w:color w:val="000000"/>
                <w:sz w:val="20"/>
              </w:rPr>
              <w:t>
малдау үшін</w:t>
            </w:r>
            <w:r>
              <w:br/>
            </w:r>
            <w:r>
              <w:rPr>
                <w:rFonts w:ascii="Times New Roman"/>
                <w:b w:val="false"/>
                <w:i w:val="false"/>
                <w:color w:val="000000"/>
                <w:sz w:val="20"/>
              </w:rPr>
              <w:t>
геоақпараттық</w:t>
            </w:r>
            <w:r>
              <w:br/>
            </w:r>
            <w:r>
              <w:rPr>
                <w:rFonts w:ascii="Times New Roman"/>
                <w:b w:val="false"/>
                <w:i w:val="false"/>
                <w:color w:val="000000"/>
                <w:sz w:val="20"/>
              </w:rPr>
              <w:t>
жүйесін әзір-</w:t>
            </w:r>
            <w:r>
              <w:br/>
            </w:r>
            <w:r>
              <w:rPr>
                <w:rFonts w:ascii="Times New Roman"/>
                <w:b w:val="false"/>
                <w:i w:val="false"/>
                <w:color w:val="000000"/>
                <w:sz w:val="20"/>
              </w:rPr>
              <w:t>
леу жөнінде</w:t>
            </w:r>
            <w:r>
              <w:br/>
            </w:r>
            <w:r>
              <w:rPr>
                <w:rFonts w:ascii="Times New Roman"/>
                <w:b w:val="false"/>
                <w:i w:val="false"/>
                <w:color w:val="000000"/>
                <w:sz w:val="20"/>
              </w:rPr>
              <w:t>
ұсыныстар</w:t>
            </w:r>
            <w:r>
              <w:br/>
            </w:r>
            <w:r>
              <w:rPr>
                <w:rFonts w:ascii="Times New Roman"/>
                <w:b w:val="false"/>
                <w:i w:val="false"/>
                <w:color w:val="000000"/>
                <w:sz w:val="20"/>
              </w:rPr>
              <w:t>
енгізу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ұсыныс-</w:t>
            </w:r>
            <w:r>
              <w:br/>
            </w:r>
            <w:r>
              <w:rPr>
                <w:rFonts w:ascii="Times New Roman"/>
                <w:b w:val="false"/>
                <w:i w:val="false"/>
                <w:color w:val="000000"/>
                <w:sz w:val="20"/>
              </w:rPr>
              <w:t xml:space="preserve">
тар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жылғы</w:t>
            </w:r>
            <w:r>
              <w:br/>
            </w:r>
            <w:r>
              <w:rPr>
                <w:rFonts w:ascii="Times New Roman"/>
                <w:b w:val="false"/>
                <w:i w:val="false"/>
                <w:color w:val="000000"/>
                <w:sz w:val="20"/>
              </w:rPr>
              <w:t>
10</w:t>
            </w:r>
            <w:r>
              <w:br/>
            </w:r>
            <w:r>
              <w:rPr>
                <w:rFonts w:ascii="Times New Roman"/>
                <w:b w:val="false"/>
                <w:i w:val="false"/>
                <w:color w:val="000000"/>
                <w:sz w:val="20"/>
              </w:rPr>
              <w:t xml:space="preserve">
тамыз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w:t>
            </w:r>
            <w:r>
              <w:br/>
            </w:r>
            <w:r>
              <w:rPr>
                <w:rFonts w:ascii="Times New Roman"/>
                <w:b w:val="false"/>
                <w:i w:val="false"/>
                <w:color w:val="000000"/>
                <w:sz w:val="20"/>
              </w:rPr>
              <w:t>
етілмейді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w:t>
            </w:r>
            <w:r>
              <w:br/>
            </w:r>
            <w:r>
              <w:rPr>
                <w:rFonts w:ascii="Times New Roman"/>
                <w:b w:val="false"/>
                <w:i w:val="false"/>
                <w:color w:val="000000"/>
                <w:sz w:val="20"/>
              </w:rPr>
              <w:t>
публикасының</w:t>
            </w:r>
            <w:r>
              <w:br/>
            </w:r>
            <w:r>
              <w:rPr>
                <w:rFonts w:ascii="Times New Roman"/>
                <w:b w:val="false"/>
                <w:i w:val="false"/>
                <w:color w:val="000000"/>
                <w:sz w:val="20"/>
              </w:rPr>
              <w:t>
урбанизация-</w:t>
            </w:r>
            <w:r>
              <w:br/>
            </w:r>
            <w:r>
              <w:rPr>
                <w:rFonts w:ascii="Times New Roman"/>
                <w:b w:val="false"/>
                <w:i w:val="false"/>
                <w:color w:val="000000"/>
                <w:sz w:val="20"/>
              </w:rPr>
              <w:t>
ланған аумақтарында</w:t>
            </w:r>
            <w:r>
              <w:br/>
            </w:r>
            <w:r>
              <w:rPr>
                <w:rFonts w:ascii="Times New Roman"/>
                <w:b w:val="false"/>
                <w:i w:val="false"/>
                <w:color w:val="000000"/>
                <w:sz w:val="20"/>
              </w:rPr>
              <w:t>
атмосфералық</w:t>
            </w:r>
            <w:r>
              <w:br/>
            </w:r>
            <w:r>
              <w:rPr>
                <w:rFonts w:ascii="Times New Roman"/>
                <w:b w:val="false"/>
                <w:i w:val="false"/>
                <w:color w:val="000000"/>
                <w:sz w:val="20"/>
              </w:rPr>
              <w:t>
ауа сапасын</w:t>
            </w:r>
            <w:r>
              <w:br/>
            </w:r>
            <w:r>
              <w:rPr>
                <w:rFonts w:ascii="Times New Roman"/>
                <w:b w:val="false"/>
                <w:i w:val="false"/>
                <w:color w:val="000000"/>
                <w:sz w:val="20"/>
              </w:rPr>
              <w:t>
басқарудың</w:t>
            </w:r>
            <w:r>
              <w:br/>
            </w:r>
            <w:r>
              <w:rPr>
                <w:rFonts w:ascii="Times New Roman"/>
                <w:b w:val="false"/>
                <w:i w:val="false"/>
                <w:color w:val="000000"/>
                <w:sz w:val="20"/>
              </w:rPr>
              <w:t>
ақпараттық</w:t>
            </w:r>
            <w:r>
              <w:br/>
            </w:r>
            <w:r>
              <w:rPr>
                <w:rFonts w:ascii="Times New Roman"/>
                <w:b w:val="false"/>
                <w:i w:val="false"/>
                <w:color w:val="000000"/>
                <w:sz w:val="20"/>
              </w:rPr>
              <w:t>
моделін әзір-</w:t>
            </w:r>
            <w:r>
              <w:br/>
            </w:r>
            <w:r>
              <w:rPr>
                <w:rFonts w:ascii="Times New Roman"/>
                <w:b w:val="false"/>
                <w:i w:val="false"/>
                <w:color w:val="000000"/>
                <w:sz w:val="20"/>
              </w:rPr>
              <w:t>
леу және</w:t>
            </w:r>
            <w:r>
              <w:br/>
            </w:r>
            <w:r>
              <w:rPr>
                <w:rFonts w:ascii="Times New Roman"/>
                <w:b w:val="false"/>
                <w:i w:val="false"/>
                <w:color w:val="000000"/>
                <w:sz w:val="20"/>
              </w:rPr>
              <w:t>
енгізу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2,5</w:t>
            </w:r>
            <w:r>
              <w:br/>
            </w:r>
            <w:r>
              <w:rPr>
                <w:rFonts w:ascii="Times New Roman"/>
                <w:b w:val="false"/>
                <w:i w:val="false"/>
                <w:color w:val="000000"/>
                <w:sz w:val="20"/>
              </w:rPr>
              <w:t>
2009 ж. -</w:t>
            </w:r>
            <w:r>
              <w:br/>
            </w:r>
            <w:r>
              <w:rPr>
                <w:rFonts w:ascii="Times New Roman"/>
                <w:b w:val="false"/>
                <w:i w:val="false"/>
                <w:color w:val="000000"/>
                <w:sz w:val="20"/>
              </w:rPr>
              <w:t>
2,7*</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Қалаларда және</w:t>
            </w:r>
            <w:r>
              <w:br/>
            </w:r>
            <w:r>
              <w:rPr>
                <w:rFonts w:ascii="Times New Roman"/>
                <w:b w:val="false"/>
                <w:i w:val="false"/>
                <w:color w:val="000000"/>
                <w:sz w:val="20"/>
              </w:rPr>
              <w:t>
өнеркәсіптік</w:t>
            </w:r>
            <w:r>
              <w:br/>
            </w:r>
            <w:r>
              <w:rPr>
                <w:rFonts w:ascii="Times New Roman"/>
                <w:b w:val="false"/>
                <w:i w:val="false"/>
                <w:color w:val="000000"/>
                <w:sz w:val="20"/>
              </w:rPr>
              <w:t>
орталықтарда</w:t>
            </w:r>
            <w:r>
              <w:br/>
            </w:r>
            <w:r>
              <w:rPr>
                <w:rFonts w:ascii="Times New Roman"/>
                <w:b w:val="false"/>
                <w:i w:val="false"/>
                <w:color w:val="000000"/>
                <w:sz w:val="20"/>
              </w:rPr>
              <w:t>
ауа ортасы са-</w:t>
            </w:r>
            <w:r>
              <w:br/>
            </w:r>
            <w:r>
              <w:rPr>
                <w:rFonts w:ascii="Times New Roman"/>
                <w:b w:val="false"/>
                <w:i w:val="false"/>
                <w:color w:val="000000"/>
                <w:sz w:val="20"/>
              </w:rPr>
              <w:t>
пасының ныса-</w:t>
            </w:r>
            <w:r>
              <w:br/>
            </w:r>
            <w:r>
              <w:rPr>
                <w:rFonts w:ascii="Times New Roman"/>
                <w:b w:val="false"/>
                <w:i w:val="false"/>
                <w:color w:val="000000"/>
                <w:sz w:val="20"/>
              </w:rPr>
              <w:t>
налы көрсет-</w:t>
            </w:r>
            <w:r>
              <w:br/>
            </w:r>
            <w:r>
              <w:rPr>
                <w:rFonts w:ascii="Times New Roman"/>
                <w:b w:val="false"/>
                <w:i w:val="false"/>
                <w:color w:val="000000"/>
                <w:sz w:val="20"/>
              </w:rPr>
              <w:t>
кіштерін бел-</w:t>
            </w:r>
            <w:r>
              <w:br/>
            </w:r>
            <w:r>
              <w:rPr>
                <w:rFonts w:ascii="Times New Roman"/>
                <w:b w:val="false"/>
                <w:i w:val="false"/>
                <w:color w:val="000000"/>
                <w:sz w:val="20"/>
              </w:rPr>
              <w:t>
гілеу жөнінде</w:t>
            </w:r>
            <w:r>
              <w:br/>
            </w:r>
            <w:r>
              <w:rPr>
                <w:rFonts w:ascii="Times New Roman"/>
                <w:b w:val="false"/>
                <w:i w:val="false"/>
                <w:color w:val="000000"/>
                <w:sz w:val="20"/>
              </w:rPr>
              <w:t>
көрсеткіштерді</w:t>
            </w:r>
            <w:r>
              <w:br/>
            </w:r>
            <w:r>
              <w:rPr>
                <w:rFonts w:ascii="Times New Roman"/>
                <w:b w:val="false"/>
                <w:i w:val="false"/>
                <w:color w:val="000000"/>
                <w:sz w:val="20"/>
              </w:rPr>
              <w:t>
әзірлеу жөнін-</w:t>
            </w:r>
            <w:r>
              <w:br/>
            </w:r>
            <w:r>
              <w:rPr>
                <w:rFonts w:ascii="Times New Roman"/>
                <w:b w:val="false"/>
                <w:i w:val="false"/>
                <w:color w:val="000000"/>
                <w:sz w:val="20"/>
              </w:rPr>
              <w:t>
де ұсыныстар</w:t>
            </w:r>
            <w:r>
              <w:br/>
            </w:r>
            <w:r>
              <w:rPr>
                <w:rFonts w:ascii="Times New Roman"/>
                <w:b w:val="false"/>
                <w:i w:val="false"/>
                <w:color w:val="000000"/>
                <w:sz w:val="20"/>
              </w:rPr>
              <w:t>
енгізу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ұсыныс-</w:t>
            </w:r>
            <w:r>
              <w:br/>
            </w:r>
            <w:r>
              <w:rPr>
                <w:rFonts w:ascii="Times New Roman"/>
                <w:b w:val="false"/>
                <w:i w:val="false"/>
                <w:color w:val="000000"/>
                <w:sz w:val="20"/>
              </w:rPr>
              <w:t>
тар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жылғы</w:t>
            </w:r>
            <w:r>
              <w:br/>
            </w:r>
            <w:r>
              <w:rPr>
                <w:rFonts w:ascii="Times New Roman"/>
                <w:b w:val="false"/>
                <w:i w:val="false"/>
                <w:color w:val="000000"/>
                <w:sz w:val="20"/>
              </w:rPr>
              <w:t>
10</w:t>
            </w:r>
            <w:r>
              <w:br/>
            </w:r>
            <w:r>
              <w:rPr>
                <w:rFonts w:ascii="Times New Roman"/>
                <w:b w:val="false"/>
                <w:i w:val="false"/>
                <w:color w:val="000000"/>
                <w:sz w:val="20"/>
              </w:rPr>
              <w:t>
тамыз</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w:t>
            </w:r>
            <w:r>
              <w:br/>
            </w:r>
            <w:r>
              <w:rPr>
                <w:rFonts w:ascii="Times New Roman"/>
                <w:b w:val="false"/>
                <w:i w:val="false"/>
                <w:color w:val="000000"/>
                <w:sz w:val="20"/>
              </w:rPr>
              <w:t>
етілмейді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 кәсіп-</w:t>
            </w:r>
            <w:r>
              <w:br/>
            </w:r>
            <w:r>
              <w:rPr>
                <w:rFonts w:ascii="Times New Roman"/>
                <w:b w:val="false"/>
                <w:i w:val="false"/>
                <w:color w:val="000000"/>
                <w:sz w:val="20"/>
              </w:rPr>
              <w:t>
орынының фтор-</w:t>
            </w:r>
            <w:r>
              <w:br/>
            </w:r>
            <w:r>
              <w:rPr>
                <w:rFonts w:ascii="Times New Roman"/>
                <w:b w:val="false"/>
                <w:i w:val="false"/>
                <w:color w:val="000000"/>
                <w:sz w:val="20"/>
              </w:rPr>
              <w:t>
құрамды</w:t>
            </w:r>
            <w:r>
              <w:br/>
            </w:r>
            <w:r>
              <w:rPr>
                <w:rFonts w:ascii="Times New Roman"/>
                <w:b w:val="false"/>
                <w:i w:val="false"/>
                <w:color w:val="000000"/>
                <w:sz w:val="20"/>
              </w:rPr>
              <w:t>
шығарындылары</w:t>
            </w:r>
            <w:r>
              <w:br/>
            </w:r>
            <w:r>
              <w:rPr>
                <w:rFonts w:ascii="Times New Roman"/>
                <w:b w:val="false"/>
                <w:i w:val="false"/>
                <w:color w:val="000000"/>
                <w:sz w:val="20"/>
              </w:rPr>
              <w:t>
ареалында суа-</w:t>
            </w:r>
            <w:r>
              <w:br/>
            </w:r>
            <w:r>
              <w:rPr>
                <w:rFonts w:ascii="Times New Roman"/>
                <w:b w:val="false"/>
                <w:i w:val="false"/>
                <w:color w:val="000000"/>
                <w:sz w:val="20"/>
              </w:rPr>
              <w:t>
рылатын аймақ</w:t>
            </w:r>
            <w:r>
              <w:br/>
            </w:r>
            <w:r>
              <w:rPr>
                <w:rFonts w:ascii="Times New Roman"/>
                <w:b w:val="false"/>
                <w:i w:val="false"/>
                <w:color w:val="000000"/>
                <w:sz w:val="20"/>
              </w:rPr>
              <w:t>
топырағының</w:t>
            </w:r>
            <w:r>
              <w:br/>
            </w:r>
            <w:r>
              <w:rPr>
                <w:rFonts w:ascii="Times New Roman"/>
                <w:b w:val="false"/>
                <w:i w:val="false"/>
                <w:color w:val="000000"/>
                <w:sz w:val="20"/>
              </w:rPr>
              <w:t>
қазіргі эколо-</w:t>
            </w:r>
            <w:r>
              <w:br/>
            </w:r>
            <w:r>
              <w:rPr>
                <w:rFonts w:ascii="Times New Roman"/>
                <w:b w:val="false"/>
                <w:i w:val="false"/>
                <w:color w:val="000000"/>
                <w:sz w:val="20"/>
              </w:rPr>
              <w:t>
гиялық жай-</w:t>
            </w:r>
            <w:r>
              <w:br/>
            </w:r>
            <w:r>
              <w:rPr>
                <w:rFonts w:ascii="Times New Roman"/>
                <w:b w:val="false"/>
                <w:i w:val="false"/>
                <w:color w:val="000000"/>
                <w:sz w:val="20"/>
              </w:rPr>
              <w:t>
күйін кешенді</w:t>
            </w:r>
            <w:r>
              <w:br/>
            </w:r>
            <w:r>
              <w:rPr>
                <w:rFonts w:ascii="Times New Roman"/>
                <w:b w:val="false"/>
                <w:i w:val="false"/>
                <w:color w:val="000000"/>
                <w:sz w:val="20"/>
              </w:rPr>
              <w:t>
бағалау және</w:t>
            </w:r>
            <w:r>
              <w:br/>
            </w:r>
            <w:r>
              <w:rPr>
                <w:rFonts w:ascii="Times New Roman"/>
                <w:b w:val="false"/>
                <w:i w:val="false"/>
                <w:color w:val="000000"/>
                <w:sz w:val="20"/>
              </w:rPr>
              <w:t>
фторидтер әре-</w:t>
            </w:r>
            <w:r>
              <w:br/>
            </w:r>
            <w:r>
              <w:rPr>
                <w:rFonts w:ascii="Times New Roman"/>
                <w:b w:val="false"/>
                <w:i w:val="false"/>
                <w:color w:val="000000"/>
                <w:sz w:val="20"/>
              </w:rPr>
              <w:t>
кетін төменде-</w:t>
            </w:r>
            <w:r>
              <w:br/>
            </w:r>
            <w:r>
              <w:rPr>
                <w:rFonts w:ascii="Times New Roman"/>
                <w:b w:val="false"/>
                <w:i w:val="false"/>
                <w:color w:val="000000"/>
                <w:sz w:val="20"/>
              </w:rPr>
              <w:t>
ту жөнінде</w:t>
            </w:r>
            <w:r>
              <w:br/>
            </w:r>
            <w:r>
              <w:rPr>
                <w:rFonts w:ascii="Times New Roman"/>
                <w:b w:val="false"/>
                <w:i w:val="false"/>
                <w:color w:val="000000"/>
                <w:sz w:val="20"/>
              </w:rPr>
              <w:t>
ұсыныстар әзірлеу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r>
              <w:br/>
            </w:r>
            <w:r>
              <w:rPr>
                <w:rFonts w:ascii="Times New Roman"/>
                <w:b w:val="false"/>
                <w:i w:val="false"/>
                <w:color w:val="000000"/>
                <w:sz w:val="20"/>
              </w:rPr>
              <w:t>
(жинақ-</w:t>
            </w:r>
            <w:r>
              <w:br/>
            </w:r>
            <w:r>
              <w:rPr>
                <w:rFonts w:ascii="Times New Roman"/>
                <w:b w:val="false"/>
                <w:i w:val="false"/>
                <w:color w:val="000000"/>
                <w:sz w:val="20"/>
              </w:rPr>
              <w:t>
тау),</w:t>
            </w:r>
            <w:r>
              <w:br/>
            </w:r>
            <w:r>
              <w:rPr>
                <w:rFonts w:ascii="Times New Roman"/>
                <w:b w:val="false"/>
                <w:i w:val="false"/>
                <w:color w:val="000000"/>
                <w:sz w:val="20"/>
              </w:rPr>
              <w:t>
БҒМ, АШМ</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3,5</w:t>
            </w:r>
            <w:r>
              <w:br/>
            </w:r>
            <w:r>
              <w:rPr>
                <w:rFonts w:ascii="Times New Roman"/>
                <w:b w:val="false"/>
                <w:i w:val="false"/>
                <w:color w:val="000000"/>
                <w:sz w:val="20"/>
              </w:rPr>
              <w:t>
2009 ж. -</w:t>
            </w:r>
            <w:r>
              <w:br/>
            </w:r>
            <w:r>
              <w:rPr>
                <w:rFonts w:ascii="Times New Roman"/>
                <w:b w:val="false"/>
                <w:i w:val="false"/>
                <w:color w:val="000000"/>
                <w:sz w:val="20"/>
              </w:rPr>
              <w:t>
3,7*</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Онтүстік</w:t>
            </w:r>
            <w:r>
              <w:br/>
            </w:r>
            <w:r>
              <w:rPr>
                <w:rFonts w:ascii="Times New Roman"/>
                <w:b w:val="false"/>
                <w:i w:val="false"/>
                <w:color w:val="000000"/>
                <w:sz w:val="20"/>
              </w:rPr>
              <w:t>
Қазақстанның</w:t>
            </w:r>
            <w:r>
              <w:br/>
            </w:r>
            <w:r>
              <w:rPr>
                <w:rFonts w:ascii="Times New Roman"/>
                <w:b w:val="false"/>
                <w:i w:val="false"/>
                <w:color w:val="000000"/>
                <w:sz w:val="20"/>
              </w:rPr>
              <w:t>
суландыратын</w:t>
            </w:r>
            <w:r>
              <w:br/>
            </w:r>
            <w:r>
              <w:rPr>
                <w:rFonts w:ascii="Times New Roman"/>
                <w:b w:val="false"/>
                <w:i w:val="false"/>
                <w:color w:val="000000"/>
                <w:sz w:val="20"/>
              </w:rPr>
              <w:t>
жерлеріне</w:t>
            </w:r>
            <w:r>
              <w:br/>
            </w:r>
            <w:r>
              <w:rPr>
                <w:rFonts w:ascii="Times New Roman"/>
                <w:b w:val="false"/>
                <w:i w:val="false"/>
                <w:color w:val="000000"/>
                <w:sz w:val="20"/>
              </w:rPr>
              <w:t>
химизация</w:t>
            </w:r>
            <w:r>
              <w:br/>
            </w:r>
            <w:r>
              <w:rPr>
                <w:rFonts w:ascii="Times New Roman"/>
                <w:b w:val="false"/>
                <w:i w:val="false"/>
                <w:color w:val="000000"/>
                <w:sz w:val="20"/>
              </w:rPr>
              <w:t>
құралдарын</w:t>
            </w:r>
            <w:r>
              <w:br/>
            </w:r>
            <w:r>
              <w:rPr>
                <w:rFonts w:ascii="Times New Roman"/>
                <w:b w:val="false"/>
                <w:i w:val="false"/>
                <w:color w:val="000000"/>
                <w:sz w:val="20"/>
              </w:rPr>
              <w:t>
қолдану кезін-</w:t>
            </w:r>
            <w:r>
              <w:br/>
            </w:r>
            <w:r>
              <w:rPr>
                <w:rFonts w:ascii="Times New Roman"/>
                <w:b w:val="false"/>
                <w:i w:val="false"/>
                <w:color w:val="000000"/>
                <w:sz w:val="20"/>
              </w:rPr>
              <w:t>
де техногенді</w:t>
            </w:r>
            <w:r>
              <w:br/>
            </w:r>
            <w:r>
              <w:rPr>
                <w:rFonts w:ascii="Times New Roman"/>
                <w:b w:val="false"/>
                <w:i w:val="false"/>
                <w:color w:val="000000"/>
                <w:sz w:val="20"/>
              </w:rPr>
              <w:t>
ластануын және</w:t>
            </w:r>
            <w:r>
              <w:br/>
            </w:r>
            <w:r>
              <w:rPr>
                <w:rFonts w:ascii="Times New Roman"/>
                <w:b w:val="false"/>
                <w:i w:val="false"/>
                <w:color w:val="000000"/>
                <w:sz w:val="20"/>
              </w:rPr>
              <w:t>
оның топырақ</w:t>
            </w:r>
            <w:r>
              <w:br/>
            </w:r>
            <w:r>
              <w:rPr>
                <w:rFonts w:ascii="Times New Roman"/>
                <w:b w:val="false"/>
                <w:i w:val="false"/>
                <w:color w:val="000000"/>
                <w:sz w:val="20"/>
              </w:rPr>
              <w:t>
қасиетіне және</w:t>
            </w:r>
            <w:r>
              <w:br/>
            </w:r>
            <w:r>
              <w:rPr>
                <w:rFonts w:ascii="Times New Roman"/>
                <w:b w:val="false"/>
                <w:i w:val="false"/>
                <w:color w:val="000000"/>
                <w:sz w:val="20"/>
              </w:rPr>
              <w:t>
өңірдің эколо-</w:t>
            </w:r>
            <w:r>
              <w:br/>
            </w:r>
            <w:r>
              <w:rPr>
                <w:rFonts w:ascii="Times New Roman"/>
                <w:b w:val="false"/>
                <w:i w:val="false"/>
                <w:color w:val="000000"/>
                <w:sz w:val="20"/>
              </w:rPr>
              <w:t>
гиялық ахуалы-</w:t>
            </w:r>
            <w:r>
              <w:br/>
            </w:r>
            <w:r>
              <w:rPr>
                <w:rFonts w:ascii="Times New Roman"/>
                <w:b w:val="false"/>
                <w:i w:val="false"/>
                <w:color w:val="000000"/>
                <w:sz w:val="20"/>
              </w:rPr>
              <w:t>
на әсерін</w:t>
            </w:r>
            <w:r>
              <w:br/>
            </w:r>
            <w:r>
              <w:rPr>
                <w:rFonts w:ascii="Times New Roman"/>
                <w:b w:val="false"/>
                <w:i w:val="false"/>
                <w:color w:val="000000"/>
                <w:sz w:val="20"/>
              </w:rPr>
              <w:t>
зерттеу (Тас-</w:t>
            </w:r>
            <w:r>
              <w:br/>
            </w:r>
            <w:r>
              <w:rPr>
                <w:rFonts w:ascii="Times New Roman"/>
                <w:b w:val="false"/>
                <w:i w:val="false"/>
                <w:color w:val="000000"/>
                <w:sz w:val="20"/>
              </w:rPr>
              <w:t>
өткел суланды-</w:t>
            </w:r>
            <w:r>
              <w:br/>
            </w:r>
            <w:r>
              <w:rPr>
                <w:rFonts w:ascii="Times New Roman"/>
                <w:b w:val="false"/>
                <w:i w:val="false"/>
                <w:color w:val="000000"/>
                <w:sz w:val="20"/>
              </w:rPr>
              <w:t>
ру массиві</w:t>
            </w:r>
            <w:r>
              <w:br/>
            </w:r>
            <w:r>
              <w:rPr>
                <w:rFonts w:ascii="Times New Roman"/>
                <w:b w:val="false"/>
                <w:i w:val="false"/>
                <w:color w:val="000000"/>
                <w:sz w:val="20"/>
              </w:rPr>
              <w:t>
мысалында)</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r>
              <w:br/>
            </w:r>
            <w:r>
              <w:rPr>
                <w:rFonts w:ascii="Times New Roman"/>
                <w:b w:val="false"/>
                <w:i w:val="false"/>
                <w:color w:val="000000"/>
                <w:sz w:val="20"/>
              </w:rPr>
              <w:t>
(жинақ-</w:t>
            </w:r>
            <w:r>
              <w:br/>
            </w:r>
            <w:r>
              <w:rPr>
                <w:rFonts w:ascii="Times New Roman"/>
                <w:b w:val="false"/>
                <w:i w:val="false"/>
                <w:color w:val="000000"/>
                <w:sz w:val="20"/>
              </w:rPr>
              <w:t>
тау),</w:t>
            </w:r>
            <w:r>
              <w:br/>
            </w:r>
            <w:r>
              <w:rPr>
                <w:rFonts w:ascii="Times New Roman"/>
                <w:b w:val="false"/>
                <w:i w:val="false"/>
                <w:color w:val="000000"/>
                <w:sz w:val="20"/>
              </w:rPr>
              <w:t>
БҒМ, АШМ</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2,5</w:t>
            </w:r>
            <w:r>
              <w:br/>
            </w:r>
            <w:r>
              <w:rPr>
                <w:rFonts w:ascii="Times New Roman"/>
                <w:b w:val="false"/>
                <w:i w:val="false"/>
                <w:color w:val="000000"/>
                <w:sz w:val="20"/>
              </w:rPr>
              <w:t>
2009 ж. -</w:t>
            </w:r>
            <w:r>
              <w:br/>
            </w:r>
            <w:r>
              <w:rPr>
                <w:rFonts w:ascii="Times New Roman"/>
                <w:b w:val="false"/>
                <w:i w:val="false"/>
                <w:color w:val="000000"/>
                <w:sz w:val="20"/>
              </w:rPr>
              <w:t>
2,7*</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 климаты-</w:t>
            </w:r>
            <w:r>
              <w:br/>
            </w:r>
            <w:r>
              <w:rPr>
                <w:rFonts w:ascii="Times New Roman"/>
                <w:b w:val="false"/>
                <w:i w:val="false"/>
                <w:color w:val="000000"/>
                <w:sz w:val="20"/>
              </w:rPr>
              <w:t>
ның өзгеруін</w:t>
            </w:r>
            <w:r>
              <w:br/>
            </w:r>
            <w:r>
              <w:rPr>
                <w:rFonts w:ascii="Times New Roman"/>
                <w:b w:val="false"/>
                <w:i w:val="false"/>
                <w:color w:val="000000"/>
                <w:sz w:val="20"/>
              </w:rPr>
              <w:t>
ескере отырып</w:t>
            </w:r>
            <w:r>
              <w:br/>
            </w:r>
            <w:r>
              <w:rPr>
                <w:rFonts w:ascii="Times New Roman"/>
                <w:b w:val="false"/>
                <w:i w:val="false"/>
                <w:color w:val="000000"/>
                <w:sz w:val="20"/>
              </w:rPr>
              <w:t>
Сырдария өзе-</w:t>
            </w:r>
            <w:r>
              <w:br/>
            </w:r>
            <w:r>
              <w:rPr>
                <w:rFonts w:ascii="Times New Roman"/>
                <w:b w:val="false"/>
                <w:i w:val="false"/>
                <w:color w:val="000000"/>
                <w:sz w:val="20"/>
              </w:rPr>
              <w:t>
нінің ағынын</w:t>
            </w:r>
            <w:r>
              <w:br/>
            </w:r>
            <w:r>
              <w:rPr>
                <w:rFonts w:ascii="Times New Roman"/>
                <w:b w:val="false"/>
                <w:i w:val="false"/>
                <w:color w:val="000000"/>
                <w:sz w:val="20"/>
              </w:rPr>
              <w:t>
болжау әдісте-</w:t>
            </w:r>
            <w:r>
              <w:br/>
            </w:r>
            <w:r>
              <w:rPr>
                <w:rFonts w:ascii="Times New Roman"/>
                <w:b w:val="false"/>
                <w:i w:val="false"/>
                <w:color w:val="000000"/>
                <w:sz w:val="20"/>
              </w:rPr>
              <w:t>
месін әзірлеу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r>
              <w:br/>
            </w:r>
            <w:r>
              <w:rPr>
                <w:rFonts w:ascii="Times New Roman"/>
                <w:b w:val="false"/>
                <w:i w:val="false"/>
                <w:color w:val="000000"/>
                <w:sz w:val="20"/>
              </w:rPr>
              <w:t>
(жинақ-</w:t>
            </w:r>
            <w:r>
              <w:br/>
            </w:r>
            <w:r>
              <w:rPr>
                <w:rFonts w:ascii="Times New Roman"/>
                <w:b w:val="false"/>
                <w:i w:val="false"/>
                <w:color w:val="000000"/>
                <w:sz w:val="20"/>
              </w:rPr>
              <w:t>
тау),</w:t>
            </w:r>
            <w:r>
              <w:br/>
            </w:r>
            <w:r>
              <w:rPr>
                <w:rFonts w:ascii="Times New Roman"/>
                <w:b w:val="false"/>
                <w:i w:val="false"/>
                <w:color w:val="000000"/>
                <w:sz w:val="20"/>
              </w:rPr>
              <w:t>
БҒМ, АШМ</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2,5</w:t>
            </w:r>
            <w:r>
              <w:br/>
            </w:r>
            <w:r>
              <w:rPr>
                <w:rFonts w:ascii="Times New Roman"/>
                <w:b w:val="false"/>
                <w:i w:val="false"/>
                <w:color w:val="000000"/>
                <w:sz w:val="20"/>
              </w:rPr>
              <w:t>
2009 ж. -</w:t>
            </w:r>
            <w:r>
              <w:br/>
            </w:r>
            <w:r>
              <w:rPr>
                <w:rFonts w:ascii="Times New Roman"/>
                <w:b w:val="false"/>
                <w:i w:val="false"/>
                <w:color w:val="000000"/>
                <w:sz w:val="20"/>
              </w:rPr>
              <w:t>
2,3*</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маңын-</w:t>
            </w:r>
            <w:r>
              <w:br/>
            </w:r>
            <w:r>
              <w:rPr>
                <w:rFonts w:ascii="Times New Roman"/>
                <w:b w:val="false"/>
                <w:i w:val="false"/>
                <w:color w:val="000000"/>
                <w:sz w:val="20"/>
              </w:rPr>
              <w:t>
дағы шөлейт</w:t>
            </w:r>
            <w:r>
              <w:br/>
            </w:r>
            <w:r>
              <w:rPr>
                <w:rFonts w:ascii="Times New Roman"/>
                <w:b w:val="false"/>
                <w:i w:val="false"/>
                <w:color w:val="000000"/>
                <w:sz w:val="20"/>
              </w:rPr>
              <w:t>
агроландшаф-</w:t>
            </w:r>
            <w:r>
              <w:br/>
            </w:r>
            <w:r>
              <w:rPr>
                <w:rFonts w:ascii="Times New Roman"/>
                <w:b w:val="false"/>
                <w:i w:val="false"/>
                <w:color w:val="000000"/>
                <w:sz w:val="20"/>
              </w:rPr>
              <w:t>
тардың эколо-</w:t>
            </w:r>
            <w:r>
              <w:br/>
            </w:r>
            <w:r>
              <w:rPr>
                <w:rFonts w:ascii="Times New Roman"/>
                <w:b w:val="false"/>
                <w:i w:val="false"/>
                <w:color w:val="000000"/>
                <w:sz w:val="20"/>
              </w:rPr>
              <w:t>
гиялық орнық-</w:t>
            </w:r>
            <w:r>
              <w:br/>
            </w:r>
            <w:r>
              <w:rPr>
                <w:rFonts w:ascii="Times New Roman"/>
                <w:b w:val="false"/>
                <w:i w:val="false"/>
                <w:color w:val="000000"/>
                <w:sz w:val="20"/>
              </w:rPr>
              <w:t>
тылығын жер</w:t>
            </w:r>
            <w:r>
              <w:br/>
            </w:r>
            <w:r>
              <w:rPr>
                <w:rFonts w:ascii="Times New Roman"/>
                <w:b w:val="false"/>
                <w:i w:val="false"/>
                <w:color w:val="000000"/>
                <w:sz w:val="20"/>
              </w:rPr>
              <w:t>
астысуларын</w:t>
            </w:r>
            <w:r>
              <w:br/>
            </w:r>
            <w:r>
              <w:rPr>
                <w:rFonts w:ascii="Times New Roman"/>
                <w:b w:val="false"/>
                <w:i w:val="false"/>
                <w:color w:val="000000"/>
                <w:sz w:val="20"/>
              </w:rPr>
              <w:t>
қолдана отырып</w:t>
            </w:r>
            <w:r>
              <w:br/>
            </w:r>
            <w:r>
              <w:rPr>
                <w:rFonts w:ascii="Times New Roman"/>
                <w:b w:val="false"/>
                <w:i w:val="false"/>
                <w:color w:val="000000"/>
                <w:sz w:val="20"/>
              </w:rPr>
              <w:t>
оазистік сула-</w:t>
            </w:r>
            <w:r>
              <w:br/>
            </w:r>
            <w:r>
              <w:rPr>
                <w:rFonts w:ascii="Times New Roman"/>
                <w:b w:val="false"/>
                <w:i w:val="false"/>
                <w:color w:val="000000"/>
                <w:sz w:val="20"/>
              </w:rPr>
              <w:t>
ндыру жүйесі-</w:t>
            </w:r>
            <w:r>
              <w:br/>
            </w:r>
            <w:r>
              <w:rPr>
                <w:rFonts w:ascii="Times New Roman"/>
                <w:b w:val="false"/>
                <w:i w:val="false"/>
                <w:color w:val="000000"/>
                <w:sz w:val="20"/>
              </w:rPr>
              <w:t>
мен арттыру</w:t>
            </w:r>
            <w:r>
              <w:br/>
            </w:r>
            <w:r>
              <w:rPr>
                <w:rFonts w:ascii="Times New Roman"/>
                <w:b w:val="false"/>
                <w:i w:val="false"/>
                <w:color w:val="000000"/>
                <w:sz w:val="20"/>
              </w:rPr>
              <w:t>
әдісін әзірлеу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r>
              <w:br/>
            </w:r>
            <w:r>
              <w:rPr>
                <w:rFonts w:ascii="Times New Roman"/>
                <w:b w:val="false"/>
                <w:i w:val="false"/>
                <w:color w:val="000000"/>
                <w:sz w:val="20"/>
              </w:rPr>
              <w:t>
(жинақ-</w:t>
            </w:r>
            <w:r>
              <w:br/>
            </w:r>
            <w:r>
              <w:rPr>
                <w:rFonts w:ascii="Times New Roman"/>
                <w:b w:val="false"/>
                <w:i w:val="false"/>
                <w:color w:val="000000"/>
                <w:sz w:val="20"/>
              </w:rPr>
              <w:t>
тау),</w:t>
            </w:r>
            <w:r>
              <w:br/>
            </w:r>
            <w:r>
              <w:rPr>
                <w:rFonts w:ascii="Times New Roman"/>
                <w:b w:val="false"/>
                <w:i w:val="false"/>
                <w:color w:val="000000"/>
                <w:sz w:val="20"/>
              </w:rPr>
              <w:t>
БҒМ, АШМ</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3,5</w:t>
            </w:r>
            <w:r>
              <w:br/>
            </w:r>
            <w:r>
              <w:rPr>
                <w:rFonts w:ascii="Times New Roman"/>
                <w:b w:val="false"/>
                <w:i w:val="false"/>
                <w:color w:val="000000"/>
                <w:sz w:val="20"/>
              </w:rPr>
              <w:t>
2009 ж. -</w:t>
            </w:r>
            <w:r>
              <w:br/>
            </w:r>
            <w:r>
              <w:rPr>
                <w:rFonts w:ascii="Times New Roman"/>
                <w:b w:val="false"/>
                <w:i w:val="false"/>
                <w:color w:val="000000"/>
                <w:sz w:val="20"/>
              </w:rPr>
              <w:t>
2,3*</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Ағынды және</w:t>
            </w:r>
            <w:r>
              <w:br/>
            </w:r>
            <w:r>
              <w:rPr>
                <w:rFonts w:ascii="Times New Roman"/>
                <w:b w:val="false"/>
                <w:i w:val="false"/>
                <w:color w:val="000000"/>
                <w:sz w:val="20"/>
              </w:rPr>
              <w:t>
коллекторлық</w:t>
            </w:r>
            <w:r>
              <w:br/>
            </w:r>
            <w:r>
              <w:rPr>
                <w:rFonts w:ascii="Times New Roman"/>
                <w:b w:val="false"/>
                <w:i w:val="false"/>
                <w:color w:val="000000"/>
                <w:sz w:val="20"/>
              </w:rPr>
              <w:t>
кәріздік су-</w:t>
            </w:r>
            <w:r>
              <w:br/>
            </w:r>
            <w:r>
              <w:rPr>
                <w:rFonts w:ascii="Times New Roman"/>
                <w:b w:val="false"/>
                <w:i w:val="false"/>
                <w:color w:val="000000"/>
                <w:sz w:val="20"/>
              </w:rPr>
              <w:t>
ларға зерттеу-</w:t>
            </w:r>
            <w:r>
              <w:br/>
            </w:r>
            <w:r>
              <w:rPr>
                <w:rFonts w:ascii="Times New Roman"/>
                <w:b w:val="false"/>
                <w:i w:val="false"/>
                <w:color w:val="000000"/>
                <w:sz w:val="20"/>
              </w:rPr>
              <w:t>
лер жүргізу</w:t>
            </w:r>
            <w:r>
              <w:br/>
            </w:r>
            <w:r>
              <w:rPr>
                <w:rFonts w:ascii="Times New Roman"/>
                <w:b w:val="false"/>
                <w:i w:val="false"/>
                <w:color w:val="000000"/>
                <w:sz w:val="20"/>
              </w:rPr>
              <w:t>
және оларды</w:t>
            </w:r>
            <w:r>
              <w:br/>
            </w:r>
            <w:r>
              <w:rPr>
                <w:rFonts w:ascii="Times New Roman"/>
                <w:b w:val="false"/>
                <w:i w:val="false"/>
                <w:color w:val="000000"/>
                <w:sz w:val="20"/>
              </w:rPr>
              <w:t>
тиімді тазалау</w:t>
            </w:r>
            <w:r>
              <w:br/>
            </w:r>
            <w:r>
              <w:rPr>
                <w:rFonts w:ascii="Times New Roman"/>
                <w:b w:val="false"/>
                <w:i w:val="false"/>
                <w:color w:val="000000"/>
                <w:sz w:val="20"/>
              </w:rPr>
              <w:t>
және суланды-</w:t>
            </w:r>
            <w:r>
              <w:br/>
            </w:r>
            <w:r>
              <w:rPr>
                <w:rFonts w:ascii="Times New Roman"/>
                <w:b w:val="false"/>
                <w:i w:val="false"/>
                <w:color w:val="000000"/>
                <w:sz w:val="20"/>
              </w:rPr>
              <w:t>
руға қайталама</w:t>
            </w:r>
            <w:r>
              <w:br/>
            </w:r>
            <w:r>
              <w:rPr>
                <w:rFonts w:ascii="Times New Roman"/>
                <w:b w:val="false"/>
                <w:i w:val="false"/>
                <w:color w:val="000000"/>
                <w:sz w:val="20"/>
              </w:rPr>
              <w:t>
пайдалану</w:t>
            </w:r>
            <w:r>
              <w:br/>
            </w:r>
            <w:r>
              <w:rPr>
                <w:rFonts w:ascii="Times New Roman"/>
                <w:b w:val="false"/>
                <w:i w:val="false"/>
                <w:color w:val="000000"/>
                <w:sz w:val="20"/>
              </w:rPr>
              <w:t>
жөнінде ұсыны-</w:t>
            </w:r>
            <w:r>
              <w:br/>
            </w:r>
            <w:r>
              <w:rPr>
                <w:rFonts w:ascii="Times New Roman"/>
                <w:b w:val="false"/>
                <w:i w:val="false"/>
                <w:color w:val="000000"/>
                <w:sz w:val="20"/>
              </w:rPr>
              <w:t>
стар әзірлеу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r>
              <w:br/>
            </w:r>
            <w:r>
              <w:rPr>
                <w:rFonts w:ascii="Times New Roman"/>
                <w:b w:val="false"/>
                <w:i w:val="false"/>
                <w:color w:val="000000"/>
                <w:sz w:val="20"/>
              </w:rPr>
              <w:t>
(жинақ-</w:t>
            </w:r>
            <w:r>
              <w:br/>
            </w:r>
            <w:r>
              <w:rPr>
                <w:rFonts w:ascii="Times New Roman"/>
                <w:b w:val="false"/>
                <w:i w:val="false"/>
                <w:color w:val="000000"/>
                <w:sz w:val="20"/>
              </w:rPr>
              <w:t>
тау),</w:t>
            </w:r>
            <w:r>
              <w:br/>
            </w:r>
            <w:r>
              <w:rPr>
                <w:rFonts w:ascii="Times New Roman"/>
                <w:b w:val="false"/>
                <w:i w:val="false"/>
                <w:color w:val="000000"/>
                <w:sz w:val="20"/>
              </w:rPr>
              <w:t>
БҒМ, АШМ</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2,6</w:t>
            </w:r>
            <w:r>
              <w:br/>
            </w:r>
            <w:r>
              <w:rPr>
                <w:rFonts w:ascii="Times New Roman"/>
                <w:b w:val="false"/>
                <w:i w:val="false"/>
                <w:color w:val="000000"/>
                <w:sz w:val="20"/>
              </w:rPr>
              <w:t>
2009 ж. -</w:t>
            </w:r>
            <w:r>
              <w:br/>
            </w:r>
            <w:r>
              <w:rPr>
                <w:rFonts w:ascii="Times New Roman"/>
                <w:b w:val="false"/>
                <w:i w:val="false"/>
                <w:color w:val="000000"/>
                <w:sz w:val="20"/>
              </w:rPr>
              <w:t>
2,8*</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Қытай Халық</w:t>
            </w:r>
            <w:r>
              <w:br/>
            </w:r>
            <w:r>
              <w:rPr>
                <w:rFonts w:ascii="Times New Roman"/>
                <w:b w:val="false"/>
                <w:i w:val="false"/>
                <w:color w:val="000000"/>
                <w:sz w:val="20"/>
              </w:rPr>
              <w:t>
Республикасы-</w:t>
            </w:r>
            <w:r>
              <w:br/>
            </w:r>
            <w:r>
              <w:rPr>
                <w:rFonts w:ascii="Times New Roman"/>
                <w:b w:val="false"/>
                <w:i w:val="false"/>
                <w:color w:val="000000"/>
                <w:sz w:val="20"/>
              </w:rPr>
              <w:t>
мен бірге су</w:t>
            </w:r>
            <w:r>
              <w:br/>
            </w:r>
            <w:r>
              <w:rPr>
                <w:rFonts w:ascii="Times New Roman"/>
                <w:b w:val="false"/>
                <w:i w:val="false"/>
                <w:color w:val="000000"/>
                <w:sz w:val="20"/>
              </w:rPr>
              <w:t>
тұтынуды нор-</w:t>
            </w:r>
            <w:r>
              <w:br/>
            </w:r>
            <w:r>
              <w:rPr>
                <w:rFonts w:ascii="Times New Roman"/>
                <w:b w:val="false"/>
                <w:i w:val="false"/>
                <w:color w:val="000000"/>
                <w:sz w:val="20"/>
              </w:rPr>
              <w:t>
малау, су бө-</w:t>
            </w:r>
            <w:r>
              <w:br/>
            </w:r>
            <w:r>
              <w:rPr>
                <w:rFonts w:ascii="Times New Roman"/>
                <w:b w:val="false"/>
                <w:i w:val="false"/>
                <w:color w:val="000000"/>
                <w:sz w:val="20"/>
              </w:rPr>
              <w:t>
лу, су ресурс-</w:t>
            </w:r>
            <w:r>
              <w:br/>
            </w:r>
            <w:r>
              <w:rPr>
                <w:rFonts w:ascii="Times New Roman"/>
                <w:b w:val="false"/>
                <w:i w:val="false"/>
                <w:color w:val="000000"/>
                <w:sz w:val="20"/>
              </w:rPr>
              <w:t>
тарының сапа-</w:t>
            </w:r>
            <w:r>
              <w:br/>
            </w:r>
            <w:r>
              <w:rPr>
                <w:rFonts w:ascii="Times New Roman"/>
                <w:b w:val="false"/>
                <w:i w:val="false"/>
                <w:color w:val="000000"/>
                <w:sz w:val="20"/>
              </w:rPr>
              <w:t>
сы, су үнем-</w:t>
            </w:r>
            <w:r>
              <w:br/>
            </w:r>
            <w:r>
              <w:rPr>
                <w:rFonts w:ascii="Times New Roman"/>
                <w:b w:val="false"/>
                <w:i w:val="false"/>
                <w:color w:val="000000"/>
                <w:sz w:val="20"/>
              </w:rPr>
              <w:t>
дегіш техноло-</w:t>
            </w:r>
            <w:r>
              <w:br/>
            </w:r>
            <w:r>
              <w:rPr>
                <w:rFonts w:ascii="Times New Roman"/>
                <w:b w:val="false"/>
                <w:i w:val="false"/>
                <w:color w:val="000000"/>
                <w:sz w:val="20"/>
              </w:rPr>
              <w:t>
гиялар, су</w:t>
            </w:r>
            <w:r>
              <w:br/>
            </w:r>
            <w:r>
              <w:rPr>
                <w:rFonts w:ascii="Times New Roman"/>
                <w:b w:val="false"/>
                <w:i w:val="false"/>
                <w:color w:val="000000"/>
                <w:sz w:val="20"/>
              </w:rPr>
              <w:t>
пайдалануды</w:t>
            </w:r>
            <w:r>
              <w:br/>
            </w:r>
            <w:r>
              <w:rPr>
                <w:rFonts w:ascii="Times New Roman"/>
                <w:b w:val="false"/>
                <w:i w:val="false"/>
                <w:color w:val="000000"/>
                <w:sz w:val="20"/>
              </w:rPr>
              <w:t>
оңтайландыру</w:t>
            </w:r>
            <w:r>
              <w:br/>
            </w:r>
            <w:r>
              <w:rPr>
                <w:rFonts w:ascii="Times New Roman"/>
                <w:b w:val="false"/>
                <w:i w:val="false"/>
                <w:color w:val="000000"/>
                <w:sz w:val="20"/>
              </w:rPr>
              <w:t>
мәселелері</w:t>
            </w:r>
            <w:r>
              <w:br/>
            </w:r>
            <w:r>
              <w:rPr>
                <w:rFonts w:ascii="Times New Roman"/>
                <w:b w:val="false"/>
                <w:i w:val="false"/>
                <w:color w:val="000000"/>
                <w:sz w:val="20"/>
              </w:rPr>
              <w:t>
жөнінде екі</w:t>
            </w:r>
            <w:r>
              <w:br/>
            </w:r>
            <w:r>
              <w:rPr>
                <w:rFonts w:ascii="Times New Roman"/>
                <w:b w:val="false"/>
                <w:i w:val="false"/>
                <w:color w:val="000000"/>
                <w:sz w:val="20"/>
              </w:rPr>
              <w:t>
жақта бар</w:t>
            </w:r>
            <w:r>
              <w:br/>
            </w:r>
            <w:r>
              <w:rPr>
                <w:rFonts w:ascii="Times New Roman"/>
                <w:b w:val="false"/>
                <w:i w:val="false"/>
                <w:color w:val="000000"/>
                <w:sz w:val="20"/>
              </w:rPr>
              <w:t>
материалдарды</w:t>
            </w:r>
            <w:r>
              <w:br/>
            </w:r>
            <w:r>
              <w:rPr>
                <w:rFonts w:ascii="Times New Roman"/>
                <w:b w:val="false"/>
                <w:i w:val="false"/>
                <w:color w:val="000000"/>
                <w:sz w:val="20"/>
              </w:rPr>
              <w:t>
зерттеуді және</w:t>
            </w:r>
            <w:r>
              <w:br/>
            </w:r>
            <w:r>
              <w:rPr>
                <w:rFonts w:ascii="Times New Roman"/>
                <w:b w:val="false"/>
                <w:i w:val="false"/>
                <w:color w:val="000000"/>
                <w:sz w:val="20"/>
              </w:rPr>
              <w:t>
зерделеуді</w:t>
            </w:r>
            <w:r>
              <w:br/>
            </w:r>
            <w:r>
              <w:rPr>
                <w:rFonts w:ascii="Times New Roman"/>
                <w:b w:val="false"/>
                <w:i w:val="false"/>
                <w:color w:val="000000"/>
                <w:sz w:val="20"/>
              </w:rPr>
              <w:t>
ұйымдастыру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r>
              <w:br/>
            </w:r>
            <w:r>
              <w:rPr>
                <w:rFonts w:ascii="Times New Roman"/>
                <w:b w:val="false"/>
                <w:i w:val="false"/>
                <w:color w:val="000000"/>
                <w:sz w:val="20"/>
              </w:rPr>
              <w:t>
(жинақ-</w:t>
            </w:r>
            <w:r>
              <w:br/>
            </w:r>
            <w:r>
              <w:rPr>
                <w:rFonts w:ascii="Times New Roman"/>
                <w:b w:val="false"/>
                <w:i w:val="false"/>
                <w:color w:val="000000"/>
                <w:sz w:val="20"/>
              </w:rPr>
              <w:t>
тау),</w:t>
            </w:r>
            <w:r>
              <w:br/>
            </w:r>
            <w:r>
              <w:rPr>
                <w:rFonts w:ascii="Times New Roman"/>
                <w:b w:val="false"/>
                <w:i w:val="false"/>
                <w:color w:val="000000"/>
                <w:sz w:val="20"/>
              </w:rPr>
              <w:t xml:space="preserve">
БҒМ, АШМ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4,0</w:t>
            </w:r>
            <w:r>
              <w:br/>
            </w:r>
            <w:r>
              <w:rPr>
                <w:rFonts w:ascii="Times New Roman"/>
                <w:b w:val="false"/>
                <w:i w:val="false"/>
                <w:color w:val="000000"/>
                <w:sz w:val="20"/>
              </w:rPr>
              <w:t>
2009 ж. -</w:t>
            </w:r>
            <w:r>
              <w:br/>
            </w:r>
            <w:r>
              <w:rPr>
                <w:rFonts w:ascii="Times New Roman"/>
                <w:b w:val="false"/>
                <w:i w:val="false"/>
                <w:color w:val="000000"/>
                <w:sz w:val="20"/>
              </w:rPr>
              <w:t>
4,7*</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Шөлейт жайы-</w:t>
            </w:r>
            <w:r>
              <w:br/>
            </w:r>
            <w:r>
              <w:rPr>
                <w:rFonts w:ascii="Times New Roman"/>
                <w:b w:val="false"/>
                <w:i w:val="false"/>
                <w:color w:val="000000"/>
                <w:sz w:val="20"/>
              </w:rPr>
              <w:t>
лымдарға фито-</w:t>
            </w:r>
            <w:r>
              <w:br/>
            </w:r>
            <w:r>
              <w:rPr>
                <w:rFonts w:ascii="Times New Roman"/>
                <w:b w:val="false"/>
                <w:i w:val="false"/>
                <w:color w:val="000000"/>
                <w:sz w:val="20"/>
              </w:rPr>
              <w:t>
мелиорацияның</w:t>
            </w:r>
            <w:r>
              <w:br/>
            </w:r>
            <w:r>
              <w:rPr>
                <w:rFonts w:ascii="Times New Roman"/>
                <w:b w:val="false"/>
                <w:i w:val="false"/>
                <w:color w:val="000000"/>
                <w:sz w:val="20"/>
              </w:rPr>
              <w:t>
агроклиматтық</w:t>
            </w:r>
            <w:r>
              <w:br/>
            </w:r>
            <w:r>
              <w:rPr>
                <w:rFonts w:ascii="Times New Roman"/>
                <w:b w:val="false"/>
                <w:i w:val="false"/>
                <w:color w:val="000000"/>
                <w:sz w:val="20"/>
              </w:rPr>
              <w:t>
негіздемесін</w:t>
            </w:r>
            <w:r>
              <w:br/>
            </w:r>
            <w:r>
              <w:rPr>
                <w:rFonts w:ascii="Times New Roman"/>
                <w:b w:val="false"/>
                <w:i w:val="false"/>
                <w:color w:val="000000"/>
                <w:sz w:val="20"/>
              </w:rPr>
              <w:t>
орындау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r>
              <w:br/>
            </w:r>
            <w:r>
              <w:rPr>
                <w:rFonts w:ascii="Times New Roman"/>
                <w:b w:val="false"/>
                <w:i w:val="false"/>
                <w:color w:val="000000"/>
                <w:sz w:val="20"/>
              </w:rPr>
              <w:t>
(жинақ-</w:t>
            </w:r>
            <w:r>
              <w:br/>
            </w:r>
            <w:r>
              <w:rPr>
                <w:rFonts w:ascii="Times New Roman"/>
                <w:b w:val="false"/>
                <w:i w:val="false"/>
                <w:color w:val="000000"/>
                <w:sz w:val="20"/>
              </w:rPr>
              <w:t>
тау),</w:t>
            </w:r>
            <w:r>
              <w:br/>
            </w:r>
            <w:r>
              <w:rPr>
                <w:rFonts w:ascii="Times New Roman"/>
                <w:b w:val="false"/>
                <w:i w:val="false"/>
                <w:color w:val="000000"/>
                <w:sz w:val="20"/>
              </w:rPr>
              <w:t xml:space="preserve">
АШМ, БҒМ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2,0</w:t>
            </w:r>
            <w:r>
              <w:br/>
            </w:r>
            <w:r>
              <w:rPr>
                <w:rFonts w:ascii="Times New Roman"/>
                <w:b w:val="false"/>
                <w:i w:val="false"/>
                <w:color w:val="000000"/>
                <w:sz w:val="20"/>
              </w:rPr>
              <w:t>
2009 ж. -</w:t>
            </w:r>
            <w:r>
              <w:br/>
            </w:r>
            <w:r>
              <w:rPr>
                <w:rFonts w:ascii="Times New Roman"/>
                <w:b w:val="false"/>
                <w:i w:val="false"/>
                <w:color w:val="000000"/>
                <w:sz w:val="20"/>
              </w:rPr>
              <w:t>
2,1*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Халықаралық ынтымақтастықты кеңейту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Дунай, Альпі,</w:t>
            </w:r>
            <w:r>
              <w:br/>
            </w:r>
            <w:r>
              <w:rPr>
                <w:rFonts w:ascii="Times New Roman"/>
                <w:b w:val="false"/>
                <w:i w:val="false"/>
                <w:color w:val="000000"/>
                <w:sz w:val="20"/>
              </w:rPr>
              <w:t>
Анд және өзге</w:t>
            </w:r>
            <w:r>
              <w:br/>
            </w:r>
            <w:r>
              <w:rPr>
                <w:rFonts w:ascii="Times New Roman"/>
                <w:b w:val="false"/>
                <w:i w:val="false"/>
                <w:color w:val="000000"/>
                <w:sz w:val="20"/>
              </w:rPr>
              <w:t>
де келісімдер-</w:t>
            </w:r>
            <w:r>
              <w:br/>
            </w:r>
            <w:r>
              <w:rPr>
                <w:rFonts w:ascii="Times New Roman"/>
                <w:b w:val="false"/>
                <w:i w:val="false"/>
                <w:color w:val="000000"/>
                <w:sz w:val="20"/>
              </w:rPr>
              <w:t>
дің қызмет</w:t>
            </w:r>
            <w:r>
              <w:br/>
            </w:r>
            <w:r>
              <w:rPr>
                <w:rFonts w:ascii="Times New Roman"/>
                <w:b w:val="false"/>
                <w:i w:val="false"/>
                <w:color w:val="000000"/>
                <w:sz w:val="20"/>
              </w:rPr>
              <w:t>
етуін зерделей</w:t>
            </w:r>
            <w:r>
              <w:br/>
            </w:r>
            <w:r>
              <w:rPr>
                <w:rFonts w:ascii="Times New Roman"/>
                <w:b w:val="false"/>
                <w:i w:val="false"/>
                <w:color w:val="000000"/>
                <w:sz w:val="20"/>
              </w:rPr>
              <w:t>
отырып бас-</w:t>
            </w:r>
            <w:r>
              <w:br/>
            </w:r>
            <w:r>
              <w:rPr>
                <w:rFonts w:ascii="Times New Roman"/>
                <w:b w:val="false"/>
                <w:i w:val="false"/>
                <w:color w:val="000000"/>
                <w:sz w:val="20"/>
              </w:rPr>
              <w:t>
сейндік қағида</w:t>
            </w:r>
            <w:r>
              <w:br/>
            </w:r>
            <w:r>
              <w:rPr>
                <w:rFonts w:ascii="Times New Roman"/>
                <w:b w:val="false"/>
                <w:i w:val="false"/>
                <w:color w:val="000000"/>
                <w:sz w:val="20"/>
              </w:rPr>
              <w:t>
негізінде</w:t>
            </w:r>
            <w:r>
              <w:br/>
            </w:r>
            <w:r>
              <w:rPr>
                <w:rFonts w:ascii="Times New Roman"/>
                <w:b w:val="false"/>
                <w:i w:val="false"/>
                <w:color w:val="000000"/>
                <w:sz w:val="20"/>
              </w:rPr>
              <w:t>
халықаралық</w:t>
            </w:r>
            <w:r>
              <w:br/>
            </w:r>
            <w:r>
              <w:rPr>
                <w:rFonts w:ascii="Times New Roman"/>
                <w:b w:val="false"/>
                <w:i w:val="false"/>
                <w:color w:val="000000"/>
                <w:sz w:val="20"/>
              </w:rPr>
              <w:t>
қатысумен</w:t>
            </w:r>
            <w:r>
              <w:br/>
            </w:r>
            <w:r>
              <w:rPr>
                <w:rFonts w:ascii="Times New Roman"/>
                <w:b w:val="false"/>
                <w:i w:val="false"/>
                <w:color w:val="000000"/>
                <w:sz w:val="20"/>
              </w:rPr>
              <w:t>
трансшекаралық</w:t>
            </w:r>
            <w:r>
              <w:br/>
            </w:r>
            <w:r>
              <w:rPr>
                <w:rFonts w:ascii="Times New Roman"/>
                <w:b w:val="false"/>
                <w:i w:val="false"/>
                <w:color w:val="000000"/>
                <w:sz w:val="20"/>
              </w:rPr>
              <w:t>
аймақтарын</w:t>
            </w:r>
            <w:r>
              <w:br/>
            </w:r>
            <w:r>
              <w:rPr>
                <w:rFonts w:ascii="Times New Roman"/>
                <w:b w:val="false"/>
                <w:i w:val="false"/>
                <w:color w:val="000000"/>
                <w:sz w:val="20"/>
              </w:rPr>
              <w:t>
құру жөнінде</w:t>
            </w:r>
            <w:r>
              <w:br/>
            </w:r>
            <w:r>
              <w:rPr>
                <w:rFonts w:ascii="Times New Roman"/>
                <w:b w:val="false"/>
                <w:i w:val="false"/>
                <w:color w:val="000000"/>
                <w:sz w:val="20"/>
              </w:rPr>
              <w:t>
ұсыныстар</w:t>
            </w:r>
            <w:r>
              <w:br/>
            </w:r>
            <w:r>
              <w:rPr>
                <w:rFonts w:ascii="Times New Roman"/>
                <w:b w:val="false"/>
                <w:i w:val="false"/>
                <w:color w:val="000000"/>
                <w:sz w:val="20"/>
              </w:rPr>
              <w:t>
енгізу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ұсыныс-</w:t>
            </w:r>
            <w:r>
              <w:br/>
            </w:r>
            <w:r>
              <w:rPr>
                <w:rFonts w:ascii="Times New Roman"/>
                <w:b w:val="false"/>
                <w:i w:val="false"/>
                <w:color w:val="000000"/>
                <w:sz w:val="20"/>
              </w:rPr>
              <w:t>
тар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r>
              <w:br/>
            </w:r>
            <w:r>
              <w:rPr>
                <w:rFonts w:ascii="Times New Roman"/>
                <w:b w:val="false"/>
                <w:i w:val="false"/>
                <w:color w:val="000000"/>
                <w:sz w:val="20"/>
              </w:rPr>
              <w:t>
(жинақ-</w:t>
            </w:r>
            <w:r>
              <w:br/>
            </w:r>
            <w:r>
              <w:rPr>
                <w:rFonts w:ascii="Times New Roman"/>
                <w:b w:val="false"/>
                <w:i w:val="false"/>
                <w:color w:val="000000"/>
                <w:sz w:val="20"/>
              </w:rPr>
              <w:t>
тау),</w:t>
            </w:r>
            <w:r>
              <w:br/>
            </w:r>
            <w:r>
              <w:rPr>
                <w:rFonts w:ascii="Times New Roman"/>
                <w:b w:val="false"/>
                <w:i w:val="false"/>
                <w:color w:val="000000"/>
                <w:sz w:val="20"/>
              </w:rPr>
              <w:t>
СІМ, АШМ</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тамыз</w:t>
            </w:r>
            <w:r>
              <w:br/>
            </w:r>
            <w:r>
              <w:rPr>
                <w:rFonts w:ascii="Times New Roman"/>
                <w:b w:val="false"/>
                <w:i w:val="false"/>
                <w:color w:val="000000"/>
                <w:sz w:val="20"/>
              </w:rPr>
              <w:t>
2008</w:t>
            </w:r>
            <w:r>
              <w:br/>
            </w:r>
            <w:r>
              <w:rPr>
                <w:rFonts w:ascii="Times New Roman"/>
                <w:b w:val="false"/>
                <w:i w:val="false"/>
                <w:color w:val="000000"/>
                <w:sz w:val="20"/>
              </w:rPr>
              <w:t>
жыл</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w:t>
            </w:r>
            <w:r>
              <w:br/>
            </w:r>
            <w:r>
              <w:rPr>
                <w:rFonts w:ascii="Times New Roman"/>
                <w:b w:val="false"/>
                <w:i w:val="false"/>
                <w:color w:val="000000"/>
                <w:sz w:val="20"/>
              </w:rPr>
              <w:t>
етілмейді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Шаруашылықтың</w:t>
            </w:r>
            <w:r>
              <w:br/>
            </w:r>
            <w:r>
              <w:rPr>
                <w:rFonts w:ascii="Times New Roman"/>
                <w:b w:val="false"/>
                <w:i w:val="false"/>
                <w:color w:val="000000"/>
                <w:sz w:val="20"/>
              </w:rPr>
              <w:t>
әр түрлі</w:t>
            </w:r>
            <w:r>
              <w:br/>
            </w:r>
            <w:r>
              <w:rPr>
                <w:rFonts w:ascii="Times New Roman"/>
                <w:b w:val="false"/>
                <w:i w:val="false"/>
                <w:color w:val="000000"/>
                <w:sz w:val="20"/>
              </w:rPr>
              <w:t>
секторларында</w:t>
            </w:r>
            <w:r>
              <w:br/>
            </w:r>
            <w:r>
              <w:rPr>
                <w:rFonts w:ascii="Times New Roman"/>
                <w:b w:val="false"/>
                <w:i w:val="false"/>
                <w:color w:val="000000"/>
                <w:sz w:val="20"/>
              </w:rPr>
              <w:t>
экологиялық</w:t>
            </w:r>
            <w:r>
              <w:br/>
            </w:r>
            <w:r>
              <w:rPr>
                <w:rFonts w:ascii="Times New Roman"/>
                <w:b w:val="false"/>
                <w:i w:val="false"/>
                <w:color w:val="000000"/>
                <w:sz w:val="20"/>
              </w:rPr>
              <w:t>
саясатты</w:t>
            </w:r>
            <w:r>
              <w:br/>
            </w:r>
            <w:r>
              <w:rPr>
                <w:rFonts w:ascii="Times New Roman"/>
                <w:b w:val="false"/>
                <w:i w:val="false"/>
                <w:color w:val="000000"/>
                <w:sz w:val="20"/>
              </w:rPr>
              <w:t>
қалыптастыруда</w:t>
            </w:r>
            <w:r>
              <w:br/>
            </w:r>
            <w:r>
              <w:rPr>
                <w:rFonts w:ascii="Times New Roman"/>
                <w:b w:val="false"/>
                <w:i w:val="false"/>
                <w:color w:val="000000"/>
                <w:sz w:val="20"/>
              </w:rPr>
              <w:t>
Қазақстан</w:t>
            </w:r>
            <w:r>
              <w:br/>
            </w:r>
            <w:r>
              <w:rPr>
                <w:rFonts w:ascii="Times New Roman"/>
                <w:b w:val="false"/>
                <w:i w:val="false"/>
                <w:color w:val="000000"/>
                <w:sz w:val="20"/>
              </w:rPr>
              <w:t>
Республикасын</w:t>
            </w:r>
            <w:r>
              <w:br/>
            </w:r>
            <w:r>
              <w:rPr>
                <w:rFonts w:ascii="Times New Roman"/>
                <w:b w:val="false"/>
                <w:i w:val="false"/>
                <w:color w:val="000000"/>
                <w:sz w:val="20"/>
              </w:rPr>
              <w:t>
қолдау жөнінде</w:t>
            </w:r>
            <w:r>
              <w:br/>
            </w:r>
            <w:r>
              <w:rPr>
                <w:rFonts w:ascii="Times New Roman"/>
                <w:b w:val="false"/>
                <w:i w:val="false"/>
                <w:color w:val="000000"/>
                <w:sz w:val="20"/>
              </w:rPr>
              <w:t>
іс-шаралар</w:t>
            </w:r>
            <w:r>
              <w:br/>
            </w:r>
            <w:r>
              <w:rPr>
                <w:rFonts w:ascii="Times New Roman"/>
                <w:b w:val="false"/>
                <w:i w:val="false"/>
                <w:color w:val="000000"/>
                <w:sz w:val="20"/>
              </w:rPr>
              <w:t>
орындау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125,0</w:t>
            </w:r>
            <w:r>
              <w:br/>
            </w:r>
            <w:r>
              <w:rPr>
                <w:rFonts w:ascii="Times New Roman"/>
                <w:b w:val="false"/>
                <w:i w:val="false"/>
                <w:color w:val="000000"/>
                <w:sz w:val="20"/>
              </w:rPr>
              <w:t>
2009 ж. -</w:t>
            </w:r>
            <w:r>
              <w:br/>
            </w:r>
            <w:r>
              <w:rPr>
                <w:rFonts w:ascii="Times New Roman"/>
                <w:b w:val="false"/>
                <w:i w:val="false"/>
                <w:color w:val="000000"/>
                <w:sz w:val="20"/>
              </w:rPr>
              <w:t>
125,0*</w:t>
            </w:r>
            <w:r>
              <w:br/>
            </w:r>
            <w:r>
              <w:rPr>
                <w:rFonts w:ascii="Times New Roman"/>
                <w:b w:val="false"/>
                <w:i w:val="false"/>
                <w:color w:val="000000"/>
                <w:sz w:val="20"/>
              </w:rPr>
              <w:t>
2010 ж. -</w:t>
            </w:r>
            <w:r>
              <w:br/>
            </w:r>
            <w:r>
              <w:rPr>
                <w:rFonts w:ascii="Times New Roman"/>
                <w:b w:val="false"/>
                <w:i w:val="false"/>
                <w:color w:val="000000"/>
                <w:sz w:val="20"/>
              </w:rPr>
              <w:t>
125,0*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w:t>
            </w:r>
            <w:r>
              <w:br/>
            </w:r>
            <w:r>
              <w:rPr>
                <w:rFonts w:ascii="Times New Roman"/>
                <w:b w:val="false"/>
                <w:i w:val="false"/>
                <w:color w:val="000000"/>
                <w:sz w:val="20"/>
              </w:rPr>
              <w:t>
аралық</w:t>
            </w:r>
            <w:r>
              <w:br/>
            </w:r>
            <w:r>
              <w:rPr>
                <w:rFonts w:ascii="Times New Roman"/>
                <w:b w:val="false"/>
                <w:i w:val="false"/>
                <w:color w:val="000000"/>
                <w:sz w:val="20"/>
              </w:rPr>
              <w:t>
гранттар</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Ғылыми-зерттеу</w:t>
            </w:r>
            <w:r>
              <w:br/>
            </w:r>
            <w:r>
              <w:rPr>
                <w:rFonts w:ascii="Times New Roman"/>
                <w:b w:val="false"/>
                <w:i w:val="false"/>
                <w:color w:val="000000"/>
                <w:sz w:val="20"/>
              </w:rPr>
              <w:t>
институттары-</w:t>
            </w:r>
            <w:r>
              <w:br/>
            </w:r>
            <w:r>
              <w:rPr>
                <w:rFonts w:ascii="Times New Roman"/>
                <w:b w:val="false"/>
                <w:i w:val="false"/>
                <w:color w:val="000000"/>
                <w:sz w:val="20"/>
              </w:rPr>
              <w:t>
мен өңірлік</w:t>
            </w:r>
            <w:r>
              <w:br/>
            </w:r>
            <w:r>
              <w:rPr>
                <w:rFonts w:ascii="Times New Roman"/>
                <w:b w:val="false"/>
                <w:i w:val="false"/>
                <w:color w:val="000000"/>
                <w:sz w:val="20"/>
              </w:rPr>
              <w:t>
және халықара-</w:t>
            </w:r>
            <w:r>
              <w:br/>
            </w:r>
            <w:r>
              <w:rPr>
                <w:rFonts w:ascii="Times New Roman"/>
                <w:b w:val="false"/>
                <w:i w:val="false"/>
                <w:color w:val="000000"/>
                <w:sz w:val="20"/>
              </w:rPr>
              <w:t>
лық ұйымдармен</w:t>
            </w:r>
            <w:r>
              <w:br/>
            </w:r>
            <w:r>
              <w:rPr>
                <w:rFonts w:ascii="Times New Roman"/>
                <w:b w:val="false"/>
                <w:i w:val="false"/>
                <w:color w:val="000000"/>
                <w:sz w:val="20"/>
              </w:rPr>
              <w:t>
ынтымақтастық-</w:t>
            </w:r>
            <w:r>
              <w:br/>
            </w:r>
            <w:r>
              <w:rPr>
                <w:rFonts w:ascii="Times New Roman"/>
                <w:b w:val="false"/>
                <w:i w:val="false"/>
                <w:color w:val="000000"/>
                <w:sz w:val="20"/>
              </w:rPr>
              <w:t>
та жүргізіліп</w:t>
            </w:r>
            <w:r>
              <w:br/>
            </w:r>
            <w:r>
              <w:rPr>
                <w:rFonts w:ascii="Times New Roman"/>
                <w:b w:val="false"/>
                <w:i w:val="false"/>
                <w:color w:val="000000"/>
                <w:sz w:val="20"/>
              </w:rPr>
              <w:t>
жатқан шөлейт-</w:t>
            </w:r>
            <w:r>
              <w:br/>
            </w:r>
            <w:r>
              <w:rPr>
                <w:rFonts w:ascii="Times New Roman"/>
                <w:b w:val="false"/>
                <w:i w:val="false"/>
                <w:color w:val="000000"/>
                <w:sz w:val="20"/>
              </w:rPr>
              <w:t>
тенумен күресу</w:t>
            </w:r>
            <w:r>
              <w:br/>
            </w:r>
            <w:r>
              <w:rPr>
                <w:rFonts w:ascii="Times New Roman"/>
                <w:b w:val="false"/>
                <w:i w:val="false"/>
                <w:color w:val="000000"/>
                <w:sz w:val="20"/>
              </w:rPr>
              <w:t>
және қуаңшылық</w:t>
            </w:r>
            <w:r>
              <w:br/>
            </w:r>
            <w:r>
              <w:rPr>
                <w:rFonts w:ascii="Times New Roman"/>
                <w:b w:val="false"/>
                <w:i w:val="false"/>
                <w:color w:val="000000"/>
                <w:sz w:val="20"/>
              </w:rPr>
              <w:t>
салдарын жұм-</w:t>
            </w:r>
            <w:r>
              <w:br/>
            </w:r>
            <w:r>
              <w:rPr>
                <w:rFonts w:ascii="Times New Roman"/>
                <w:b w:val="false"/>
                <w:i w:val="false"/>
                <w:color w:val="000000"/>
                <w:sz w:val="20"/>
              </w:rPr>
              <w:t>
сарту мәселе-</w:t>
            </w:r>
            <w:r>
              <w:br/>
            </w:r>
            <w:r>
              <w:rPr>
                <w:rFonts w:ascii="Times New Roman"/>
                <w:b w:val="false"/>
                <w:i w:val="false"/>
                <w:color w:val="000000"/>
                <w:sz w:val="20"/>
              </w:rPr>
              <w:t>
лері жөніндегі</w:t>
            </w:r>
            <w:r>
              <w:br/>
            </w:r>
            <w:r>
              <w:rPr>
                <w:rFonts w:ascii="Times New Roman"/>
                <w:b w:val="false"/>
                <w:i w:val="false"/>
                <w:color w:val="000000"/>
                <w:sz w:val="20"/>
              </w:rPr>
              <w:t>
техникалық</w:t>
            </w:r>
            <w:r>
              <w:br/>
            </w:r>
            <w:r>
              <w:rPr>
                <w:rFonts w:ascii="Times New Roman"/>
                <w:b w:val="false"/>
                <w:i w:val="false"/>
                <w:color w:val="000000"/>
                <w:sz w:val="20"/>
              </w:rPr>
              <w:t>
және ғылыми-</w:t>
            </w:r>
            <w:r>
              <w:br/>
            </w:r>
            <w:r>
              <w:rPr>
                <w:rFonts w:ascii="Times New Roman"/>
                <w:b w:val="false"/>
                <w:i w:val="false"/>
                <w:color w:val="000000"/>
                <w:sz w:val="20"/>
              </w:rPr>
              <w:t>
зерттеу жұмыс-</w:t>
            </w:r>
            <w:r>
              <w:br/>
            </w:r>
            <w:r>
              <w:rPr>
                <w:rFonts w:ascii="Times New Roman"/>
                <w:b w:val="false"/>
                <w:i w:val="false"/>
                <w:color w:val="000000"/>
                <w:sz w:val="20"/>
              </w:rPr>
              <w:t>
тарының әлеуе-</w:t>
            </w:r>
            <w:r>
              <w:br/>
            </w:r>
            <w:r>
              <w:rPr>
                <w:rFonts w:ascii="Times New Roman"/>
                <w:b w:val="false"/>
                <w:i w:val="false"/>
                <w:color w:val="000000"/>
                <w:sz w:val="20"/>
              </w:rPr>
              <w:t>
тін өсіру</w:t>
            </w:r>
            <w:r>
              <w:br/>
            </w:r>
            <w:r>
              <w:rPr>
                <w:rFonts w:ascii="Times New Roman"/>
                <w:b w:val="false"/>
                <w:i w:val="false"/>
                <w:color w:val="000000"/>
                <w:sz w:val="20"/>
              </w:rPr>
              <w:t>
жөнінде ұсы-</w:t>
            </w:r>
            <w:r>
              <w:br/>
            </w:r>
            <w:r>
              <w:rPr>
                <w:rFonts w:ascii="Times New Roman"/>
                <w:b w:val="false"/>
                <w:i w:val="false"/>
                <w:color w:val="000000"/>
                <w:sz w:val="20"/>
              </w:rPr>
              <w:t>
ныстар енгізу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ұсыныс-</w:t>
            </w:r>
            <w:r>
              <w:br/>
            </w:r>
            <w:r>
              <w:rPr>
                <w:rFonts w:ascii="Times New Roman"/>
                <w:b w:val="false"/>
                <w:i w:val="false"/>
                <w:color w:val="000000"/>
                <w:sz w:val="20"/>
              </w:rPr>
              <w:t>
тар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r>
              <w:br/>
            </w:r>
            <w:r>
              <w:rPr>
                <w:rFonts w:ascii="Times New Roman"/>
                <w:b w:val="false"/>
                <w:i w:val="false"/>
                <w:color w:val="000000"/>
                <w:sz w:val="20"/>
              </w:rPr>
              <w:t>
(жинақ-</w:t>
            </w:r>
            <w:r>
              <w:br/>
            </w:r>
            <w:r>
              <w:rPr>
                <w:rFonts w:ascii="Times New Roman"/>
                <w:b w:val="false"/>
                <w:i w:val="false"/>
                <w:color w:val="000000"/>
                <w:sz w:val="20"/>
              </w:rPr>
              <w:t>
тау),</w:t>
            </w:r>
            <w:r>
              <w:br/>
            </w:r>
            <w:r>
              <w:rPr>
                <w:rFonts w:ascii="Times New Roman"/>
                <w:b w:val="false"/>
                <w:i w:val="false"/>
                <w:color w:val="000000"/>
                <w:sz w:val="20"/>
              </w:rPr>
              <w:t>
БҒМ, АШМ</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жылғы</w:t>
            </w:r>
            <w:r>
              <w:br/>
            </w:r>
            <w:r>
              <w:rPr>
                <w:rFonts w:ascii="Times New Roman"/>
                <w:b w:val="false"/>
                <w:i w:val="false"/>
                <w:color w:val="000000"/>
                <w:sz w:val="20"/>
              </w:rPr>
              <w:t>
10</w:t>
            </w:r>
            <w:r>
              <w:br/>
            </w:r>
            <w:r>
              <w:rPr>
                <w:rFonts w:ascii="Times New Roman"/>
                <w:b w:val="false"/>
                <w:i w:val="false"/>
                <w:color w:val="000000"/>
                <w:sz w:val="20"/>
              </w:rPr>
              <w:t>
тамыз</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w:t>
            </w:r>
            <w:r>
              <w:br/>
            </w:r>
            <w:r>
              <w:rPr>
                <w:rFonts w:ascii="Times New Roman"/>
                <w:b w:val="false"/>
                <w:i w:val="false"/>
                <w:color w:val="000000"/>
                <w:sz w:val="20"/>
              </w:rPr>
              <w:t>
етілмейді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ТАБИҒИ ОРТАНЫ САҚТАУ ЖӘНЕ ҚАЙТА ҚАЛПЫНА КЕЛТІРУ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 Климатқа және Жердің озон қабатына антропогендік</w:t>
            </w:r>
            <w:r>
              <w:br/>
            </w:r>
            <w:r>
              <w:rPr>
                <w:rFonts w:ascii="Times New Roman"/>
                <w:b/>
                <w:i w:val="false"/>
                <w:color w:val="000000"/>
                <w:sz w:val="20"/>
              </w:rPr>
              <w:t>
әсерді төмендету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Парник газда-</w:t>
            </w:r>
            <w:r>
              <w:br/>
            </w:r>
            <w:r>
              <w:rPr>
                <w:rFonts w:ascii="Times New Roman"/>
                <w:b w:val="false"/>
                <w:i w:val="false"/>
                <w:color w:val="000000"/>
                <w:sz w:val="20"/>
              </w:rPr>
              <w:t>
рының шығарын-</w:t>
            </w:r>
            <w:r>
              <w:br/>
            </w:r>
            <w:r>
              <w:rPr>
                <w:rFonts w:ascii="Times New Roman"/>
                <w:b w:val="false"/>
                <w:i w:val="false"/>
                <w:color w:val="000000"/>
                <w:sz w:val="20"/>
              </w:rPr>
              <w:t>
дысының сандық</w:t>
            </w:r>
            <w:r>
              <w:br/>
            </w:r>
            <w:r>
              <w:rPr>
                <w:rFonts w:ascii="Times New Roman"/>
                <w:b w:val="false"/>
                <w:i w:val="false"/>
                <w:color w:val="000000"/>
                <w:sz w:val="20"/>
              </w:rPr>
              <w:t>
бағалауын</w:t>
            </w:r>
            <w:r>
              <w:br/>
            </w:r>
            <w:r>
              <w:rPr>
                <w:rFonts w:ascii="Times New Roman"/>
                <w:b w:val="false"/>
                <w:i w:val="false"/>
                <w:color w:val="000000"/>
                <w:sz w:val="20"/>
              </w:rPr>
              <w:t>
орындау, пар-</w:t>
            </w:r>
            <w:r>
              <w:br/>
            </w:r>
            <w:r>
              <w:rPr>
                <w:rFonts w:ascii="Times New Roman"/>
                <w:b w:val="false"/>
                <w:i w:val="false"/>
                <w:color w:val="000000"/>
                <w:sz w:val="20"/>
              </w:rPr>
              <w:t>
ник газдары</w:t>
            </w:r>
            <w:r>
              <w:br/>
            </w:r>
            <w:r>
              <w:rPr>
                <w:rFonts w:ascii="Times New Roman"/>
                <w:b w:val="false"/>
                <w:i w:val="false"/>
                <w:color w:val="000000"/>
                <w:sz w:val="20"/>
              </w:rPr>
              <w:t>
эмиссиясының</w:t>
            </w:r>
            <w:r>
              <w:br/>
            </w:r>
            <w:r>
              <w:rPr>
                <w:rFonts w:ascii="Times New Roman"/>
                <w:b w:val="false"/>
                <w:i w:val="false"/>
                <w:color w:val="000000"/>
                <w:sz w:val="20"/>
              </w:rPr>
              <w:t>
сценарийін</w:t>
            </w:r>
            <w:r>
              <w:br/>
            </w:r>
            <w:r>
              <w:rPr>
                <w:rFonts w:ascii="Times New Roman"/>
                <w:b w:val="false"/>
                <w:i w:val="false"/>
                <w:color w:val="000000"/>
                <w:sz w:val="20"/>
              </w:rPr>
              <w:t>
әзірлеу, пар-</w:t>
            </w:r>
            <w:r>
              <w:br/>
            </w:r>
            <w:r>
              <w:rPr>
                <w:rFonts w:ascii="Times New Roman"/>
                <w:b w:val="false"/>
                <w:i w:val="false"/>
                <w:color w:val="000000"/>
                <w:sz w:val="20"/>
              </w:rPr>
              <w:t>
ник газдарының</w:t>
            </w:r>
            <w:r>
              <w:br/>
            </w:r>
            <w:r>
              <w:rPr>
                <w:rFonts w:ascii="Times New Roman"/>
                <w:b w:val="false"/>
                <w:i w:val="false"/>
                <w:color w:val="000000"/>
                <w:sz w:val="20"/>
              </w:rPr>
              <w:t>
эмиссиясын</w:t>
            </w:r>
            <w:r>
              <w:br/>
            </w:r>
            <w:r>
              <w:rPr>
                <w:rFonts w:ascii="Times New Roman"/>
                <w:b w:val="false"/>
                <w:i w:val="false"/>
                <w:color w:val="000000"/>
                <w:sz w:val="20"/>
              </w:rPr>
              <w:t>
төмендету</w:t>
            </w:r>
            <w:r>
              <w:br/>
            </w:r>
            <w:r>
              <w:rPr>
                <w:rFonts w:ascii="Times New Roman"/>
                <w:b w:val="false"/>
                <w:i w:val="false"/>
                <w:color w:val="000000"/>
                <w:sz w:val="20"/>
              </w:rPr>
              <w:t>
жөніндегі</w:t>
            </w:r>
            <w:r>
              <w:br/>
            </w:r>
            <w:r>
              <w:rPr>
                <w:rFonts w:ascii="Times New Roman"/>
                <w:b w:val="false"/>
                <w:i w:val="false"/>
                <w:color w:val="000000"/>
                <w:sz w:val="20"/>
              </w:rPr>
              <w:t>
Қазақстанның</w:t>
            </w:r>
            <w:r>
              <w:br/>
            </w:r>
            <w:r>
              <w:rPr>
                <w:rFonts w:ascii="Times New Roman"/>
                <w:b w:val="false"/>
                <w:i w:val="false"/>
                <w:color w:val="000000"/>
                <w:sz w:val="20"/>
              </w:rPr>
              <w:t>
ұлттық стра-</w:t>
            </w:r>
            <w:r>
              <w:br/>
            </w:r>
            <w:r>
              <w:rPr>
                <w:rFonts w:ascii="Times New Roman"/>
                <w:b w:val="false"/>
                <w:i w:val="false"/>
                <w:color w:val="000000"/>
                <w:sz w:val="20"/>
              </w:rPr>
              <w:t>
тегиясын әзір-</w:t>
            </w:r>
            <w:r>
              <w:br/>
            </w:r>
            <w:r>
              <w:rPr>
                <w:rFonts w:ascii="Times New Roman"/>
                <w:b w:val="false"/>
                <w:i w:val="false"/>
                <w:color w:val="000000"/>
                <w:sz w:val="20"/>
              </w:rPr>
              <w:t>
леу, парник</w:t>
            </w:r>
            <w:r>
              <w:br/>
            </w:r>
            <w:r>
              <w:rPr>
                <w:rFonts w:ascii="Times New Roman"/>
                <w:b w:val="false"/>
                <w:i w:val="false"/>
                <w:color w:val="000000"/>
                <w:sz w:val="20"/>
              </w:rPr>
              <w:t>
газдарының</w:t>
            </w:r>
            <w:r>
              <w:br/>
            </w:r>
            <w:r>
              <w:rPr>
                <w:rFonts w:ascii="Times New Roman"/>
                <w:b w:val="false"/>
                <w:i w:val="false"/>
                <w:color w:val="000000"/>
                <w:sz w:val="20"/>
              </w:rPr>
              <w:t>
шығарындылары-</w:t>
            </w:r>
            <w:r>
              <w:br/>
            </w:r>
            <w:r>
              <w:rPr>
                <w:rFonts w:ascii="Times New Roman"/>
                <w:b w:val="false"/>
                <w:i w:val="false"/>
                <w:color w:val="000000"/>
                <w:sz w:val="20"/>
              </w:rPr>
              <w:t>
на квотаны</w:t>
            </w:r>
            <w:r>
              <w:br/>
            </w:r>
            <w:r>
              <w:rPr>
                <w:rFonts w:ascii="Times New Roman"/>
                <w:b w:val="false"/>
                <w:i w:val="false"/>
                <w:color w:val="000000"/>
                <w:sz w:val="20"/>
              </w:rPr>
              <w:t>
лицензиялаудың</w:t>
            </w:r>
            <w:r>
              <w:br/>
            </w:r>
            <w:r>
              <w:rPr>
                <w:rFonts w:ascii="Times New Roman"/>
                <w:b w:val="false"/>
                <w:i w:val="false"/>
                <w:color w:val="000000"/>
                <w:sz w:val="20"/>
              </w:rPr>
              <w:t>
ұлттық жүйесін</w:t>
            </w:r>
            <w:r>
              <w:br/>
            </w:r>
            <w:r>
              <w:rPr>
                <w:rFonts w:ascii="Times New Roman"/>
                <w:b w:val="false"/>
                <w:i w:val="false"/>
                <w:color w:val="000000"/>
                <w:sz w:val="20"/>
              </w:rPr>
              <w:t>
құру үшін жағ-</w:t>
            </w:r>
            <w:r>
              <w:br/>
            </w:r>
            <w:r>
              <w:rPr>
                <w:rFonts w:ascii="Times New Roman"/>
                <w:b w:val="false"/>
                <w:i w:val="false"/>
                <w:color w:val="000000"/>
                <w:sz w:val="20"/>
              </w:rPr>
              <w:t>
дайды дайын-</w:t>
            </w:r>
            <w:r>
              <w:br/>
            </w:r>
            <w:r>
              <w:rPr>
                <w:rFonts w:ascii="Times New Roman"/>
                <w:b w:val="false"/>
                <w:i w:val="false"/>
                <w:color w:val="000000"/>
                <w:sz w:val="20"/>
              </w:rPr>
              <w:t>
дау, парник</w:t>
            </w:r>
            <w:r>
              <w:br/>
            </w:r>
            <w:r>
              <w:rPr>
                <w:rFonts w:ascii="Times New Roman"/>
                <w:b w:val="false"/>
                <w:i w:val="false"/>
                <w:color w:val="000000"/>
                <w:sz w:val="20"/>
              </w:rPr>
              <w:t>
газдарының</w:t>
            </w:r>
            <w:r>
              <w:br/>
            </w:r>
            <w:r>
              <w:rPr>
                <w:rFonts w:ascii="Times New Roman"/>
                <w:b w:val="false"/>
                <w:i w:val="false"/>
                <w:color w:val="000000"/>
                <w:sz w:val="20"/>
              </w:rPr>
              <w:t>
эмиссиясы/ағы-</w:t>
            </w:r>
            <w:r>
              <w:br/>
            </w:r>
            <w:r>
              <w:rPr>
                <w:rFonts w:ascii="Times New Roman"/>
                <w:b w:val="false"/>
                <w:i w:val="false"/>
                <w:color w:val="000000"/>
                <w:sz w:val="20"/>
              </w:rPr>
              <w:t>
ны жөнінде</w:t>
            </w:r>
            <w:r>
              <w:br/>
            </w:r>
            <w:r>
              <w:rPr>
                <w:rFonts w:ascii="Times New Roman"/>
                <w:b w:val="false"/>
                <w:i w:val="false"/>
                <w:color w:val="000000"/>
                <w:sz w:val="20"/>
              </w:rPr>
              <w:t>
мониторинг</w:t>
            </w:r>
            <w:r>
              <w:br/>
            </w:r>
            <w:r>
              <w:rPr>
                <w:rFonts w:ascii="Times New Roman"/>
                <w:b w:val="false"/>
                <w:i w:val="false"/>
                <w:color w:val="000000"/>
                <w:sz w:val="20"/>
              </w:rPr>
              <w:t>
және есептілік</w:t>
            </w:r>
            <w:r>
              <w:br/>
            </w:r>
            <w:r>
              <w:rPr>
                <w:rFonts w:ascii="Times New Roman"/>
                <w:b w:val="false"/>
                <w:i w:val="false"/>
                <w:color w:val="000000"/>
                <w:sz w:val="20"/>
              </w:rPr>
              <w:t>
жүйесін жөнге</w:t>
            </w:r>
            <w:r>
              <w:br/>
            </w:r>
            <w:r>
              <w:rPr>
                <w:rFonts w:ascii="Times New Roman"/>
                <w:b w:val="false"/>
                <w:i w:val="false"/>
                <w:color w:val="000000"/>
                <w:sz w:val="20"/>
              </w:rPr>
              <w:t>
келтіру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r>
              <w:br/>
            </w:r>
            <w:r>
              <w:rPr>
                <w:rFonts w:ascii="Times New Roman"/>
                <w:b w:val="false"/>
                <w:i w:val="false"/>
                <w:color w:val="000000"/>
                <w:sz w:val="20"/>
              </w:rPr>
              <w:t>
(жинақ-</w:t>
            </w:r>
            <w:r>
              <w:br/>
            </w:r>
            <w:r>
              <w:rPr>
                <w:rFonts w:ascii="Times New Roman"/>
                <w:b w:val="false"/>
                <w:i w:val="false"/>
                <w:color w:val="000000"/>
                <w:sz w:val="20"/>
              </w:rPr>
              <w:t>
тау),</w:t>
            </w:r>
            <w:r>
              <w:br/>
            </w:r>
            <w:r>
              <w:rPr>
                <w:rFonts w:ascii="Times New Roman"/>
                <w:b w:val="false"/>
                <w:i w:val="false"/>
                <w:color w:val="000000"/>
                <w:sz w:val="20"/>
              </w:rPr>
              <w:t>
АШМ,</w:t>
            </w:r>
            <w:r>
              <w:br/>
            </w:r>
            <w:r>
              <w:rPr>
                <w:rFonts w:ascii="Times New Roman"/>
                <w:b w:val="false"/>
                <w:i w:val="false"/>
                <w:color w:val="000000"/>
                <w:sz w:val="20"/>
              </w:rPr>
              <w:t>
ЭМРМ, БҒМ</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4,5</w:t>
            </w:r>
            <w:r>
              <w:br/>
            </w:r>
            <w:r>
              <w:rPr>
                <w:rFonts w:ascii="Times New Roman"/>
                <w:b w:val="false"/>
                <w:i w:val="false"/>
                <w:color w:val="000000"/>
                <w:sz w:val="20"/>
              </w:rPr>
              <w:t>
2009 ж. -</w:t>
            </w:r>
            <w:r>
              <w:br/>
            </w:r>
            <w:r>
              <w:rPr>
                <w:rFonts w:ascii="Times New Roman"/>
                <w:b w:val="false"/>
                <w:i w:val="false"/>
                <w:color w:val="000000"/>
                <w:sz w:val="20"/>
              </w:rPr>
              <w:t>
4,8*</w:t>
            </w:r>
            <w:r>
              <w:br/>
            </w:r>
            <w:r>
              <w:rPr>
                <w:rFonts w:ascii="Times New Roman"/>
                <w:b w:val="false"/>
                <w:i w:val="false"/>
                <w:color w:val="000000"/>
                <w:sz w:val="20"/>
              </w:rPr>
              <w:t>
2010 ж. -</w:t>
            </w:r>
            <w:r>
              <w:br/>
            </w:r>
            <w:r>
              <w:rPr>
                <w:rFonts w:ascii="Times New Roman"/>
                <w:b w:val="false"/>
                <w:i w:val="false"/>
                <w:color w:val="000000"/>
                <w:sz w:val="20"/>
              </w:rPr>
              <w:t>
6,3*</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Озон бұзатын</w:t>
            </w:r>
            <w:r>
              <w:br/>
            </w:r>
            <w:r>
              <w:rPr>
                <w:rFonts w:ascii="Times New Roman"/>
                <w:b w:val="false"/>
                <w:i w:val="false"/>
                <w:color w:val="000000"/>
                <w:sz w:val="20"/>
              </w:rPr>
              <w:t>
заттарды тұты-</w:t>
            </w:r>
            <w:r>
              <w:br/>
            </w:r>
            <w:r>
              <w:rPr>
                <w:rFonts w:ascii="Times New Roman"/>
                <w:b w:val="false"/>
                <w:i w:val="false"/>
                <w:color w:val="000000"/>
                <w:sz w:val="20"/>
              </w:rPr>
              <w:t>
нушылар секто-</w:t>
            </w:r>
            <w:r>
              <w:br/>
            </w:r>
            <w:r>
              <w:rPr>
                <w:rFonts w:ascii="Times New Roman"/>
                <w:b w:val="false"/>
                <w:i w:val="false"/>
                <w:color w:val="000000"/>
                <w:sz w:val="20"/>
              </w:rPr>
              <w:t>
рының қазіргі</w:t>
            </w:r>
            <w:r>
              <w:br/>
            </w:r>
            <w:r>
              <w:rPr>
                <w:rFonts w:ascii="Times New Roman"/>
                <w:b w:val="false"/>
                <w:i w:val="false"/>
                <w:color w:val="000000"/>
                <w:sz w:val="20"/>
              </w:rPr>
              <w:t>
заманғы дамуын</w:t>
            </w:r>
            <w:r>
              <w:br/>
            </w:r>
            <w:r>
              <w:rPr>
                <w:rFonts w:ascii="Times New Roman"/>
                <w:b w:val="false"/>
                <w:i w:val="false"/>
                <w:color w:val="000000"/>
                <w:sz w:val="20"/>
              </w:rPr>
              <w:t>
және оның озон</w:t>
            </w:r>
            <w:r>
              <w:br/>
            </w:r>
            <w:r>
              <w:rPr>
                <w:rFonts w:ascii="Times New Roman"/>
                <w:b w:val="false"/>
                <w:i w:val="false"/>
                <w:color w:val="000000"/>
                <w:sz w:val="20"/>
              </w:rPr>
              <w:t>
қабатына және</w:t>
            </w:r>
            <w:r>
              <w:br/>
            </w:r>
            <w:r>
              <w:rPr>
                <w:rFonts w:ascii="Times New Roman"/>
                <w:b w:val="false"/>
                <w:i w:val="false"/>
                <w:color w:val="000000"/>
                <w:sz w:val="20"/>
              </w:rPr>
              <w:t>
климаттың</w:t>
            </w:r>
            <w:r>
              <w:br/>
            </w:r>
            <w:r>
              <w:rPr>
                <w:rFonts w:ascii="Times New Roman"/>
                <w:b w:val="false"/>
                <w:i w:val="false"/>
                <w:color w:val="000000"/>
                <w:sz w:val="20"/>
              </w:rPr>
              <w:t>
өзгеру әсеріне</w:t>
            </w:r>
            <w:r>
              <w:br/>
            </w:r>
            <w:r>
              <w:rPr>
                <w:rFonts w:ascii="Times New Roman"/>
                <w:b w:val="false"/>
                <w:i w:val="false"/>
                <w:color w:val="000000"/>
                <w:sz w:val="20"/>
              </w:rPr>
              <w:t>
бағалау жүргі-</w:t>
            </w:r>
            <w:r>
              <w:br/>
            </w:r>
            <w:r>
              <w:rPr>
                <w:rFonts w:ascii="Times New Roman"/>
                <w:b w:val="false"/>
                <w:i w:val="false"/>
                <w:color w:val="000000"/>
                <w:sz w:val="20"/>
              </w:rPr>
              <w:t>
зу. Озон қаба-</w:t>
            </w:r>
            <w:r>
              <w:br/>
            </w:r>
            <w:r>
              <w:rPr>
                <w:rFonts w:ascii="Times New Roman"/>
                <w:b w:val="false"/>
                <w:i w:val="false"/>
                <w:color w:val="000000"/>
                <w:sz w:val="20"/>
              </w:rPr>
              <w:t>
тын бұзатын</w:t>
            </w:r>
            <w:r>
              <w:br/>
            </w:r>
            <w:r>
              <w:rPr>
                <w:rFonts w:ascii="Times New Roman"/>
                <w:b w:val="false"/>
                <w:i w:val="false"/>
                <w:color w:val="000000"/>
                <w:sz w:val="20"/>
              </w:rPr>
              <w:t>
заттар жөнін-</w:t>
            </w:r>
            <w:r>
              <w:br/>
            </w:r>
            <w:r>
              <w:rPr>
                <w:rFonts w:ascii="Times New Roman"/>
                <w:b w:val="false"/>
                <w:i w:val="false"/>
                <w:color w:val="000000"/>
                <w:sz w:val="20"/>
              </w:rPr>
              <w:t>
де шаралардың</w:t>
            </w:r>
            <w:r>
              <w:br/>
            </w:r>
            <w:r>
              <w:rPr>
                <w:rFonts w:ascii="Times New Roman"/>
                <w:b w:val="false"/>
                <w:i w:val="false"/>
                <w:color w:val="000000"/>
                <w:sz w:val="20"/>
              </w:rPr>
              <w:t>
тиімділігін</w:t>
            </w:r>
            <w:r>
              <w:br/>
            </w:r>
            <w:r>
              <w:rPr>
                <w:rFonts w:ascii="Times New Roman"/>
                <w:b w:val="false"/>
                <w:i w:val="false"/>
                <w:color w:val="000000"/>
                <w:sz w:val="20"/>
              </w:rPr>
              <w:t>
экологиялық-</w:t>
            </w:r>
            <w:r>
              <w:br/>
            </w:r>
            <w:r>
              <w:rPr>
                <w:rFonts w:ascii="Times New Roman"/>
                <w:b w:val="false"/>
                <w:i w:val="false"/>
                <w:color w:val="000000"/>
                <w:sz w:val="20"/>
              </w:rPr>
              <w:t>
экономикалық</w:t>
            </w:r>
            <w:r>
              <w:br/>
            </w:r>
            <w:r>
              <w:rPr>
                <w:rFonts w:ascii="Times New Roman"/>
                <w:b w:val="false"/>
                <w:i w:val="false"/>
                <w:color w:val="000000"/>
                <w:sz w:val="20"/>
              </w:rPr>
              <w:t>
бағалауды</w:t>
            </w:r>
            <w:r>
              <w:br/>
            </w:r>
            <w:r>
              <w:rPr>
                <w:rFonts w:ascii="Times New Roman"/>
                <w:b w:val="false"/>
                <w:i w:val="false"/>
                <w:color w:val="000000"/>
                <w:sz w:val="20"/>
              </w:rPr>
              <w:t>
әзірлеу мақса-</w:t>
            </w:r>
            <w:r>
              <w:br/>
            </w:r>
            <w:r>
              <w:rPr>
                <w:rFonts w:ascii="Times New Roman"/>
                <w:b w:val="false"/>
                <w:i w:val="false"/>
                <w:color w:val="000000"/>
                <w:sz w:val="20"/>
              </w:rPr>
              <w:t>
тында 1987</w:t>
            </w:r>
            <w:r>
              <w:br/>
            </w:r>
            <w:r>
              <w:rPr>
                <w:rFonts w:ascii="Times New Roman"/>
                <w:b w:val="false"/>
                <w:i w:val="false"/>
                <w:color w:val="000000"/>
                <w:sz w:val="20"/>
              </w:rPr>
              <w:t>
жылғы 16 қыр-</w:t>
            </w:r>
            <w:r>
              <w:br/>
            </w:r>
            <w:r>
              <w:rPr>
                <w:rFonts w:ascii="Times New Roman"/>
                <w:b w:val="false"/>
                <w:i w:val="false"/>
                <w:color w:val="000000"/>
                <w:sz w:val="20"/>
              </w:rPr>
              <w:t>
күйектегі Мон-</w:t>
            </w:r>
            <w:r>
              <w:br/>
            </w:r>
            <w:r>
              <w:rPr>
                <w:rFonts w:ascii="Times New Roman"/>
                <w:b w:val="false"/>
                <w:i w:val="false"/>
                <w:color w:val="000000"/>
                <w:sz w:val="20"/>
              </w:rPr>
              <w:t>
реаль хаттама-</w:t>
            </w:r>
            <w:r>
              <w:br/>
            </w:r>
            <w:r>
              <w:rPr>
                <w:rFonts w:ascii="Times New Roman"/>
                <w:b w:val="false"/>
                <w:i w:val="false"/>
                <w:color w:val="000000"/>
                <w:sz w:val="20"/>
              </w:rPr>
              <w:t>
сы бойынша</w:t>
            </w:r>
            <w:r>
              <w:br/>
            </w:r>
            <w:r>
              <w:rPr>
                <w:rFonts w:ascii="Times New Roman"/>
                <w:b w:val="false"/>
                <w:i w:val="false"/>
                <w:color w:val="000000"/>
                <w:sz w:val="20"/>
              </w:rPr>
              <w:t>
міндеттемелер-</w:t>
            </w:r>
            <w:r>
              <w:br/>
            </w:r>
            <w:r>
              <w:rPr>
                <w:rFonts w:ascii="Times New Roman"/>
                <w:b w:val="false"/>
                <w:i w:val="false"/>
                <w:color w:val="000000"/>
                <w:sz w:val="20"/>
              </w:rPr>
              <w:t>
ді орындау</w:t>
            </w:r>
            <w:r>
              <w:br/>
            </w:r>
            <w:r>
              <w:rPr>
                <w:rFonts w:ascii="Times New Roman"/>
                <w:b w:val="false"/>
                <w:i w:val="false"/>
                <w:color w:val="000000"/>
                <w:sz w:val="20"/>
              </w:rPr>
              <w:t>
үшін қолдана-</w:t>
            </w:r>
            <w:r>
              <w:br/>
            </w:r>
            <w:r>
              <w:rPr>
                <w:rFonts w:ascii="Times New Roman"/>
                <w:b w:val="false"/>
                <w:i w:val="false"/>
                <w:color w:val="000000"/>
                <w:sz w:val="20"/>
              </w:rPr>
              <w:t>
тын шараларға</w:t>
            </w:r>
            <w:r>
              <w:br/>
            </w:r>
            <w:r>
              <w:rPr>
                <w:rFonts w:ascii="Times New Roman"/>
                <w:b w:val="false"/>
                <w:i w:val="false"/>
                <w:color w:val="000000"/>
                <w:sz w:val="20"/>
              </w:rPr>
              <w:t>
секторлардың</w:t>
            </w:r>
            <w:r>
              <w:br/>
            </w:r>
            <w:r>
              <w:rPr>
                <w:rFonts w:ascii="Times New Roman"/>
                <w:b w:val="false"/>
                <w:i w:val="false"/>
                <w:color w:val="000000"/>
                <w:sz w:val="20"/>
              </w:rPr>
              <w:t>
икемделу</w:t>
            </w:r>
            <w:r>
              <w:br/>
            </w:r>
            <w:r>
              <w:rPr>
                <w:rFonts w:ascii="Times New Roman"/>
                <w:b w:val="false"/>
                <w:i w:val="false"/>
                <w:color w:val="000000"/>
                <w:sz w:val="20"/>
              </w:rPr>
              <w:t>
мүмкіндігін</w:t>
            </w:r>
            <w:r>
              <w:br/>
            </w:r>
            <w:r>
              <w:rPr>
                <w:rFonts w:ascii="Times New Roman"/>
                <w:b w:val="false"/>
                <w:i w:val="false"/>
                <w:color w:val="000000"/>
                <w:sz w:val="20"/>
              </w:rPr>
              <w:t>
зерделеу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2,5</w:t>
            </w:r>
            <w:r>
              <w:br/>
            </w:r>
            <w:r>
              <w:rPr>
                <w:rFonts w:ascii="Times New Roman"/>
                <w:b w:val="false"/>
                <w:i w:val="false"/>
                <w:color w:val="000000"/>
                <w:sz w:val="20"/>
              </w:rPr>
              <w:t>
2009 ж. -</w:t>
            </w:r>
            <w:r>
              <w:br/>
            </w:r>
            <w:r>
              <w:rPr>
                <w:rFonts w:ascii="Times New Roman"/>
                <w:b w:val="false"/>
                <w:i w:val="false"/>
                <w:color w:val="000000"/>
                <w:sz w:val="20"/>
              </w:rPr>
              <w:t>
5,2*</w:t>
            </w:r>
            <w:r>
              <w:br/>
            </w:r>
            <w:r>
              <w:rPr>
                <w:rFonts w:ascii="Times New Roman"/>
                <w:b w:val="false"/>
                <w:i w:val="false"/>
                <w:color w:val="000000"/>
                <w:sz w:val="20"/>
              </w:rPr>
              <w:t>
2010 ж. -</w:t>
            </w:r>
            <w:r>
              <w:br/>
            </w:r>
            <w:r>
              <w:rPr>
                <w:rFonts w:ascii="Times New Roman"/>
                <w:b w:val="false"/>
                <w:i w:val="false"/>
                <w:color w:val="000000"/>
                <w:sz w:val="20"/>
              </w:rPr>
              <w:t>
10,6*</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 Биологиялық алуан түрлілікті сақтау және орнықты</w:t>
            </w:r>
            <w:r>
              <w:br/>
            </w:r>
            <w:r>
              <w:rPr>
                <w:rFonts w:ascii="Times New Roman"/>
                <w:b/>
                <w:i w:val="false"/>
                <w:color w:val="000000"/>
                <w:sz w:val="20"/>
              </w:rPr>
              <w:t>
пайдалану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w:t>
            </w:r>
            <w:r>
              <w:br/>
            </w:r>
            <w:r>
              <w:rPr>
                <w:rFonts w:ascii="Times New Roman"/>
                <w:b w:val="false"/>
                <w:i w:val="false"/>
                <w:color w:val="000000"/>
                <w:sz w:val="20"/>
              </w:rPr>
              <w:t>
публикасында</w:t>
            </w:r>
            <w:r>
              <w:br/>
            </w:r>
            <w:r>
              <w:rPr>
                <w:rFonts w:ascii="Times New Roman"/>
                <w:b w:val="false"/>
                <w:i w:val="false"/>
                <w:color w:val="000000"/>
                <w:sz w:val="20"/>
              </w:rPr>
              <w:t>
1992 жылғы 5</w:t>
            </w:r>
            <w:r>
              <w:br/>
            </w:r>
            <w:r>
              <w:rPr>
                <w:rFonts w:ascii="Times New Roman"/>
                <w:b w:val="false"/>
                <w:i w:val="false"/>
                <w:color w:val="000000"/>
                <w:sz w:val="20"/>
              </w:rPr>
              <w:t>
шілдедегі</w:t>
            </w:r>
            <w:r>
              <w:br/>
            </w:r>
            <w:r>
              <w:rPr>
                <w:rFonts w:ascii="Times New Roman"/>
                <w:b w:val="false"/>
                <w:i w:val="false"/>
                <w:color w:val="000000"/>
                <w:sz w:val="20"/>
              </w:rPr>
              <w:t>
Биологиялық алуан түрлілік</w:t>
            </w:r>
            <w:r>
              <w:br/>
            </w:r>
            <w:r>
              <w:rPr>
                <w:rFonts w:ascii="Times New Roman"/>
                <w:b w:val="false"/>
                <w:i w:val="false"/>
                <w:color w:val="000000"/>
                <w:sz w:val="20"/>
              </w:rPr>
              <w:t>
туралы конвен-</w:t>
            </w:r>
            <w:r>
              <w:br/>
            </w:r>
            <w:r>
              <w:rPr>
                <w:rFonts w:ascii="Times New Roman"/>
                <w:b w:val="false"/>
                <w:i w:val="false"/>
                <w:color w:val="000000"/>
                <w:sz w:val="20"/>
              </w:rPr>
              <w:t>
цияның негізгі</w:t>
            </w:r>
            <w:r>
              <w:br/>
            </w:r>
            <w:r>
              <w:rPr>
                <w:rFonts w:ascii="Times New Roman"/>
                <w:b w:val="false"/>
                <w:i w:val="false"/>
                <w:color w:val="000000"/>
                <w:sz w:val="20"/>
              </w:rPr>
              <w:t>
ережелерін</w:t>
            </w:r>
            <w:r>
              <w:br/>
            </w:r>
            <w:r>
              <w:rPr>
                <w:rFonts w:ascii="Times New Roman"/>
                <w:b w:val="false"/>
                <w:i w:val="false"/>
                <w:color w:val="000000"/>
                <w:sz w:val="20"/>
              </w:rPr>
              <w:t>
1992 - 2009</w:t>
            </w:r>
            <w:r>
              <w:br/>
            </w:r>
            <w:r>
              <w:rPr>
                <w:rFonts w:ascii="Times New Roman"/>
                <w:b w:val="false"/>
                <w:i w:val="false"/>
                <w:color w:val="000000"/>
                <w:sz w:val="20"/>
              </w:rPr>
              <w:t>
жылдары іске</w:t>
            </w:r>
            <w:r>
              <w:br/>
            </w:r>
            <w:r>
              <w:rPr>
                <w:rFonts w:ascii="Times New Roman"/>
                <w:b w:val="false"/>
                <w:i w:val="false"/>
                <w:color w:val="000000"/>
                <w:sz w:val="20"/>
              </w:rPr>
              <w:t>
асыру жөнінде-</w:t>
            </w:r>
            <w:r>
              <w:br/>
            </w:r>
            <w:r>
              <w:rPr>
                <w:rFonts w:ascii="Times New Roman"/>
                <w:b w:val="false"/>
                <w:i w:val="false"/>
                <w:color w:val="000000"/>
                <w:sz w:val="20"/>
              </w:rPr>
              <w:t>
гі нәтижелерді</w:t>
            </w:r>
            <w:r>
              <w:br/>
            </w:r>
            <w:r>
              <w:rPr>
                <w:rFonts w:ascii="Times New Roman"/>
                <w:b w:val="false"/>
                <w:i w:val="false"/>
                <w:color w:val="000000"/>
                <w:sz w:val="20"/>
              </w:rPr>
              <w:t>
бағалау,</w:t>
            </w:r>
            <w:r>
              <w:br/>
            </w:r>
            <w:r>
              <w:rPr>
                <w:rFonts w:ascii="Times New Roman"/>
                <w:b w:val="false"/>
                <w:i w:val="false"/>
                <w:color w:val="000000"/>
                <w:sz w:val="20"/>
              </w:rPr>
              <w:t>
биологиялық</w:t>
            </w:r>
            <w:r>
              <w:br/>
            </w:r>
            <w:r>
              <w:rPr>
                <w:rFonts w:ascii="Times New Roman"/>
                <w:b w:val="false"/>
                <w:i w:val="false"/>
                <w:color w:val="000000"/>
                <w:sz w:val="20"/>
              </w:rPr>
              <w:t>
ресурстарды</w:t>
            </w:r>
            <w:r>
              <w:br/>
            </w:r>
            <w:r>
              <w:rPr>
                <w:rFonts w:ascii="Times New Roman"/>
                <w:b w:val="false"/>
                <w:i w:val="false"/>
                <w:color w:val="000000"/>
                <w:sz w:val="20"/>
              </w:rPr>
              <w:t>
сақтау және</w:t>
            </w:r>
            <w:r>
              <w:br/>
            </w:r>
            <w:r>
              <w:rPr>
                <w:rFonts w:ascii="Times New Roman"/>
                <w:b w:val="false"/>
                <w:i w:val="false"/>
                <w:color w:val="000000"/>
                <w:sz w:val="20"/>
              </w:rPr>
              <w:t>
ұтымды пайда-</w:t>
            </w:r>
            <w:r>
              <w:br/>
            </w:r>
            <w:r>
              <w:rPr>
                <w:rFonts w:ascii="Times New Roman"/>
                <w:b w:val="false"/>
                <w:i w:val="false"/>
                <w:color w:val="000000"/>
                <w:sz w:val="20"/>
              </w:rPr>
              <w:t>
лану саласында</w:t>
            </w:r>
            <w:r>
              <w:br/>
            </w:r>
            <w:r>
              <w:rPr>
                <w:rFonts w:ascii="Times New Roman"/>
                <w:b w:val="false"/>
                <w:i w:val="false"/>
                <w:color w:val="000000"/>
                <w:sz w:val="20"/>
              </w:rPr>
              <w:t>
халықаралық</w:t>
            </w:r>
            <w:r>
              <w:br/>
            </w:r>
            <w:r>
              <w:rPr>
                <w:rFonts w:ascii="Times New Roman"/>
                <w:b w:val="false"/>
                <w:i w:val="false"/>
                <w:color w:val="000000"/>
                <w:sz w:val="20"/>
              </w:rPr>
              <w:t>
ынтымақтастық</w:t>
            </w:r>
            <w:r>
              <w:br/>
            </w:r>
            <w:r>
              <w:rPr>
                <w:rFonts w:ascii="Times New Roman"/>
                <w:b w:val="false"/>
                <w:i w:val="false"/>
                <w:color w:val="000000"/>
                <w:sz w:val="20"/>
              </w:rPr>
              <w:t>
стратегиясын</w:t>
            </w:r>
            <w:r>
              <w:br/>
            </w:r>
            <w:r>
              <w:rPr>
                <w:rFonts w:ascii="Times New Roman"/>
                <w:b w:val="false"/>
                <w:i w:val="false"/>
                <w:color w:val="000000"/>
                <w:sz w:val="20"/>
              </w:rPr>
              <w:t>
әзірлеу және</w:t>
            </w:r>
            <w:r>
              <w:br/>
            </w:r>
            <w:r>
              <w:rPr>
                <w:rFonts w:ascii="Times New Roman"/>
                <w:b w:val="false"/>
                <w:i w:val="false"/>
                <w:color w:val="000000"/>
                <w:sz w:val="20"/>
              </w:rPr>
              <w:t>
қабылдау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ұсыныс-</w:t>
            </w:r>
            <w:r>
              <w:br/>
            </w:r>
            <w:r>
              <w:rPr>
                <w:rFonts w:ascii="Times New Roman"/>
                <w:b w:val="false"/>
                <w:i w:val="false"/>
                <w:color w:val="000000"/>
                <w:sz w:val="20"/>
              </w:rPr>
              <w:t>
тар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r>
              <w:br/>
            </w:r>
            <w:r>
              <w:rPr>
                <w:rFonts w:ascii="Times New Roman"/>
                <w:b w:val="false"/>
                <w:i w:val="false"/>
                <w:color w:val="000000"/>
                <w:sz w:val="20"/>
              </w:rPr>
              <w:t>
(жинақ-</w:t>
            </w:r>
            <w:r>
              <w:br/>
            </w:r>
            <w:r>
              <w:rPr>
                <w:rFonts w:ascii="Times New Roman"/>
                <w:b w:val="false"/>
                <w:i w:val="false"/>
                <w:color w:val="000000"/>
                <w:sz w:val="20"/>
              </w:rPr>
              <w:t>
тау),</w:t>
            </w:r>
            <w:r>
              <w:br/>
            </w:r>
            <w:r>
              <w:rPr>
                <w:rFonts w:ascii="Times New Roman"/>
                <w:b w:val="false"/>
                <w:i w:val="false"/>
                <w:color w:val="000000"/>
                <w:sz w:val="20"/>
              </w:rPr>
              <w:t>
АШМ, СІМ</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жылғы</w:t>
            </w:r>
            <w:r>
              <w:br/>
            </w:r>
            <w:r>
              <w:rPr>
                <w:rFonts w:ascii="Times New Roman"/>
                <w:b w:val="false"/>
                <w:i w:val="false"/>
                <w:color w:val="000000"/>
                <w:sz w:val="20"/>
              </w:rPr>
              <w:t>
10</w:t>
            </w:r>
            <w:r>
              <w:br/>
            </w:r>
            <w:r>
              <w:rPr>
                <w:rFonts w:ascii="Times New Roman"/>
                <w:b w:val="false"/>
                <w:i w:val="false"/>
                <w:color w:val="000000"/>
                <w:sz w:val="20"/>
              </w:rPr>
              <w:t>
тамыз</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w:t>
            </w:r>
            <w:r>
              <w:br/>
            </w:r>
            <w:r>
              <w:rPr>
                <w:rFonts w:ascii="Times New Roman"/>
                <w:b w:val="false"/>
                <w:i w:val="false"/>
                <w:color w:val="000000"/>
                <w:sz w:val="20"/>
              </w:rPr>
              <w:t>
етілмейді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w:t>
            </w:r>
            <w:r>
              <w:br/>
            </w:r>
            <w:r>
              <w:rPr>
                <w:rFonts w:ascii="Times New Roman"/>
                <w:b w:val="false"/>
                <w:i w:val="false"/>
                <w:color w:val="000000"/>
                <w:sz w:val="20"/>
              </w:rPr>
              <w:t>
Қазақстан</w:t>
            </w:r>
            <w:r>
              <w:br/>
            </w:r>
            <w:r>
              <w:rPr>
                <w:rFonts w:ascii="Times New Roman"/>
                <w:b w:val="false"/>
                <w:i w:val="false"/>
                <w:color w:val="000000"/>
                <w:sz w:val="20"/>
              </w:rPr>
              <w:t>
облысындағы</w:t>
            </w:r>
            <w:r>
              <w:br/>
            </w:r>
            <w:r>
              <w:rPr>
                <w:rFonts w:ascii="Times New Roman"/>
                <w:b w:val="false"/>
                <w:i w:val="false"/>
                <w:color w:val="000000"/>
                <w:sz w:val="20"/>
              </w:rPr>
              <w:t>
айрықша жанды</w:t>
            </w:r>
            <w:r>
              <w:br/>
            </w:r>
            <w:r>
              <w:rPr>
                <w:rFonts w:ascii="Times New Roman"/>
                <w:b w:val="false"/>
                <w:i w:val="false"/>
                <w:color w:val="000000"/>
                <w:sz w:val="20"/>
              </w:rPr>
              <w:t>
мұраны сақтау</w:t>
            </w:r>
            <w:r>
              <w:br/>
            </w:r>
            <w:r>
              <w:rPr>
                <w:rFonts w:ascii="Times New Roman"/>
                <w:b w:val="false"/>
                <w:i w:val="false"/>
                <w:color w:val="000000"/>
                <w:sz w:val="20"/>
              </w:rPr>
              <w:t>
және табиғи</w:t>
            </w:r>
            <w:r>
              <w:br/>
            </w:r>
            <w:r>
              <w:rPr>
                <w:rFonts w:ascii="Times New Roman"/>
                <w:b w:val="false"/>
                <w:i w:val="false"/>
                <w:color w:val="000000"/>
                <w:sz w:val="20"/>
              </w:rPr>
              <w:t>
жүйені қайта</w:t>
            </w:r>
            <w:r>
              <w:br/>
            </w:r>
            <w:r>
              <w:rPr>
                <w:rFonts w:ascii="Times New Roman"/>
                <w:b w:val="false"/>
                <w:i w:val="false"/>
                <w:color w:val="000000"/>
                <w:sz w:val="20"/>
              </w:rPr>
              <w:t>
қалпына келті-</w:t>
            </w:r>
            <w:r>
              <w:br/>
            </w:r>
            <w:r>
              <w:rPr>
                <w:rFonts w:ascii="Times New Roman"/>
                <w:b w:val="false"/>
                <w:i w:val="false"/>
                <w:color w:val="000000"/>
                <w:sz w:val="20"/>
              </w:rPr>
              <w:t>
ру жөніндегі</w:t>
            </w:r>
            <w:r>
              <w:br/>
            </w:r>
            <w:r>
              <w:rPr>
                <w:rFonts w:ascii="Times New Roman"/>
                <w:b w:val="false"/>
                <w:i w:val="false"/>
                <w:color w:val="000000"/>
                <w:sz w:val="20"/>
              </w:rPr>
              <w:t>
іс-шараларды</w:t>
            </w:r>
            <w:r>
              <w:br/>
            </w:r>
            <w:r>
              <w:rPr>
                <w:rFonts w:ascii="Times New Roman"/>
                <w:b w:val="false"/>
                <w:i w:val="false"/>
                <w:color w:val="000000"/>
                <w:sz w:val="20"/>
              </w:rPr>
              <w:t>
әзірлеу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2,0</w:t>
            </w:r>
            <w:r>
              <w:br/>
            </w:r>
            <w:r>
              <w:rPr>
                <w:rFonts w:ascii="Times New Roman"/>
                <w:b w:val="false"/>
                <w:i w:val="false"/>
                <w:color w:val="000000"/>
                <w:sz w:val="20"/>
              </w:rPr>
              <w:t>
2009 ж. -</w:t>
            </w:r>
            <w:r>
              <w:br/>
            </w:r>
            <w:r>
              <w:rPr>
                <w:rFonts w:ascii="Times New Roman"/>
                <w:b w:val="false"/>
                <w:i w:val="false"/>
                <w:color w:val="000000"/>
                <w:sz w:val="20"/>
              </w:rPr>
              <w:t>
4,6*</w:t>
            </w:r>
            <w:r>
              <w:br/>
            </w:r>
            <w:r>
              <w:rPr>
                <w:rFonts w:ascii="Times New Roman"/>
                <w:b w:val="false"/>
                <w:i w:val="false"/>
                <w:color w:val="000000"/>
                <w:sz w:val="20"/>
              </w:rPr>
              <w:t>
2010 ж. -</w:t>
            </w:r>
            <w:r>
              <w:br/>
            </w:r>
            <w:r>
              <w:rPr>
                <w:rFonts w:ascii="Times New Roman"/>
                <w:b w:val="false"/>
                <w:i w:val="false"/>
                <w:color w:val="000000"/>
                <w:sz w:val="20"/>
              </w:rPr>
              <w:t>
9,0*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Жабайы жемісті</w:t>
            </w:r>
            <w:r>
              <w:br/>
            </w:r>
            <w:r>
              <w:rPr>
                <w:rFonts w:ascii="Times New Roman"/>
                <w:b w:val="false"/>
                <w:i w:val="false"/>
                <w:color w:val="000000"/>
                <w:sz w:val="20"/>
              </w:rPr>
              <w:t>
ормандардың</w:t>
            </w:r>
            <w:r>
              <w:br/>
            </w:r>
            <w:r>
              <w:rPr>
                <w:rFonts w:ascii="Times New Roman"/>
                <w:b w:val="false"/>
                <w:i w:val="false"/>
                <w:color w:val="000000"/>
                <w:sz w:val="20"/>
              </w:rPr>
              <w:t>
биологиялық</w:t>
            </w:r>
            <w:r>
              <w:br/>
            </w:r>
            <w:r>
              <w:rPr>
                <w:rFonts w:ascii="Times New Roman"/>
                <w:b w:val="false"/>
                <w:i w:val="false"/>
                <w:color w:val="000000"/>
                <w:sz w:val="20"/>
              </w:rPr>
              <w:t>
алуан түрлілі-</w:t>
            </w:r>
            <w:r>
              <w:br/>
            </w:r>
            <w:r>
              <w:rPr>
                <w:rFonts w:ascii="Times New Roman"/>
                <w:b w:val="false"/>
                <w:i w:val="false"/>
                <w:color w:val="000000"/>
                <w:sz w:val="20"/>
              </w:rPr>
              <w:t>
гін сауықтыру,</w:t>
            </w:r>
            <w:r>
              <w:br/>
            </w:r>
            <w:r>
              <w:rPr>
                <w:rFonts w:ascii="Times New Roman"/>
                <w:b w:val="false"/>
                <w:i w:val="false"/>
                <w:color w:val="000000"/>
                <w:sz w:val="20"/>
              </w:rPr>
              <w:t>
көбею және Ma-</w:t>
            </w:r>
            <w:r>
              <w:br/>
            </w:r>
            <w:r>
              <w:rPr>
                <w:rFonts w:ascii="Times New Roman"/>
                <w:b w:val="false"/>
                <w:i w:val="false"/>
                <w:color w:val="000000"/>
                <w:sz w:val="20"/>
              </w:rPr>
              <w:t>
lus sieversii</w:t>
            </w:r>
            <w:r>
              <w:br/>
            </w:r>
            <w:r>
              <w:rPr>
                <w:rFonts w:ascii="Times New Roman"/>
                <w:b w:val="false"/>
                <w:i w:val="false"/>
                <w:color w:val="000000"/>
                <w:sz w:val="20"/>
              </w:rPr>
              <w:t>
Ldb. M. Roem.,</w:t>
            </w:r>
            <w:r>
              <w:br/>
            </w:r>
            <w:r>
              <w:rPr>
                <w:rFonts w:ascii="Times New Roman"/>
                <w:b w:val="false"/>
                <w:i w:val="false"/>
                <w:color w:val="000000"/>
                <w:sz w:val="20"/>
              </w:rPr>
              <w:t>
Malus niedzwe-</w:t>
            </w:r>
            <w:r>
              <w:br/>
            </w:r>
            <w:r>
              <w:rPr>
                <w:rFonts w:ascii="Times New Roman"/>
                <w:b w:val="false"/>
                <w:i w:val="false"/>
                <w:color w:val="000000"/>
                <w:sz w:val="20"/>
              </w:rPr>
              <w:t>
tzkiana Dieck</w:t>
            </w:r>
            <w:r>
              <w:br/>
            </w:r>
            <w:r>
              <w:rPr>
                <w:rFonts w:ascii="Times New Roman"/>
                <w:b w:val="false"/>
                <w:i w:val="false"/>
                <w:color w:val="000000"/>
                <w:sz w:val="20"/>
              </w:rPr>
              <w:t>
құнды генотип-</w:t>
            </w:r>
            <w:r>
              <w:br/>
            </w:r>
            <w:r>
              <w:rPr>
                <w:rFonts w:ascii="Times New Roman"/>
                <w:b w:val="false"/>
                <w:i w:val="false"/>
                <w:color w:val="000000"/>
                <w:sz w:val="20"/>
              </w:rPr>
              <w:t>
терін реинтро-</w:t>
            </w:r>
            <w:r>
              <w:br/>
            </w:r>
            <w:r>
              <w:rPr>
                <w:rFonts w:ascii="Times New Roman"/>
                <w:b w:val="false"/>
                <w:i w:val="false"/>
                <w:color w:val="000000"/>
                <w:sz w:val="20"/>
              </w:rPr>
              <w:t>
дукция әдісте-</w:t>
            </w:r>
            <w:r>
              <w:br/>
            </w:r>
            <w:r>
              <w:rPr>
                <w:rFonts w:ascii="Times New Roman"/>
                <w:b w:val="false"/>
                <w:i w:val="false"/>
                <w:color w:val="000000"/>
                <w:sz w:val="20"/>
              </w:rPr>
              <w:t>
рімен сақтау</w:t>
            </w:r>
            <w:r>
              <w:br/>
            </w:r>
            <w:r>
              <w:rPr>
                <w:rFonts w:ascii="Times New Roman"/>
                <w:b w:val="false"/>
                <w:i w:val="false"/>
                <w:color w:val="000000"/>
                <w:sz w:val="20"/>
              </w:rPr>
              <w:t>
жөніндегі</w:t>
            </w:r>
            <w:r>
              <w:br/>
            </w:r>
            <w:r>
              <w:rPr>
                <w:rFonts w:ascii="Times New Roman"/>
                <w:b w:val="false"/>
                <w:i w:val="false"/>
                <w:color w:val="000000"/>
                <w:sz w:val="20"/>
              </w:rPr>
              <w:t>
жұмыстарды</w:t>
            </w:r>
            <w:r>
              <w:br/>
            </w:r>
            <w:r>
              <w:rPr>
                <w:rFonts w:ascii="Times New Roman"/>
                <w:b w:val="false"/>
                <w:i w:val="false"/>
                <w:color w:val="000000"/>
                <w:sz w:val="20"/>
              </w:rPr>
              <w:t>
орындау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1,5</w:t>
            </w:r>
            <w:r>
              <w:br/>
            </w:r>
            <w:r>
              <w:rPr>
                <w:rFonts w:ascii="Times New Roman"/>
                <w:b w:val="false"/>
                <w:i w:val="false"/>
                <w:color w:val="000000"/>
                <w:sz w:val="20"/>
              </w:rPr>
              <w:t>
2009 ж. -</w:t>
            </w:r>
            <w:r>
              <w:br/>
            </w:r>
            <w:r>
              <w:rPr>
                <w:rFonts w:ascii="Times New Roman"/>
                <w:b w:val="false"/>
                <w:i w:val="false"/>
                <w:color w:val="000000"/>
                <w:sz w:val="20"/>
              </w:rPr>
              <w:t>
3,0*</w:t>
            </w:r>
            <w:r>
              <w:br/>
            </w:r>
            <w:r>
              <w:rPr>
                <w:rFonts w:ascii="Times New Roman"/>
                <w:b w:val="false"/>
                <w:i w:val="false"/>
                <w:color w:val="000000"/>
                <w:sz w:val="20"/>
              </w:rPr>
              <w:t>
2010 ж. -</w:t>
            </w:r>
            <w:r>
              <w:br/>
            </w:r>
            <w:r>
              <w:rPr>
                <w:rFonts w:ascii="Times New Roman"/>
                <w:b w:val="false"/>
                <w:i w:val="false"/>
                <w:color w:val="000000"/>
                <w:sz w:val="20"/>
              </w:rPr>
              <w:t>
4,2*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Солтұстік</w:t>
            </w:r>
            <w:r>
              <w:br/>
            </w:r>
            <w:r>
              <w:rPr>
                <w:rFonts w:ascii="Times New Roman"/>
                <w:b w:val="false"/>
                <w:i w:val="false"/>
                <w:color w:val="000000"/>
                <w:sz w:val="20"/>
              </w:rPr>
              <w:t>
Қазақстанда</w:t>
            </w:r>
            <w:r>
              <w:br/>
            </w:r>
            <w:r>
              <w:rPr>
                <w:rFonts w:ascii="Times New Roman"/>
                <w:b w:val="false"/>
                <w:i w:val="false"/>
                <w:color w:val="000000"/>
                <w:sz w:val="20"/>
              </w:rPr>
              <w:t>
биоалуан</w:t>
            </w:r>
            <w:r>
              <w:br/>
            </w:r>
            <w:r>
              <w:rPr>
                <w:rFonts w:ascii="Times New Roman"/>
                <w:b w:val="false"/>
                <w:i w:val="false"/>
                <w:color w:val="000000"/>
                <w:sz w:val="20"/>
              </w:rPr>
              <w:t>
түрлілікті</w:t>
            </w:r>
            <w:r>
              <w:br/>
            </w:r>
            <w:r>
              <w:rPr>
                <w:rFonts w:ascii="Times New Roman"/>
                <w:b w:val="false"/>
                <w:i w:val="false"/>
                <w:color w:val="000000"/>
                <w:sz w:val="20"/>
              </w:rPr>
              <w:t>
экологиялық</w:t>
            </w:r>
            <w:r>
              <w:br/>
            </w:r>
            <w:r>
              <w:rPr>
                <w:rFonts w:ascii="Times New Roman"/>
                <w:b w:val="false"/>
                <w:i w:val="false"/>
                <w:color w:val="000000"/>
                <w:sz w:val="20"/>
              </w:rPr>
              <w:t>
бағалау және</w:t>
            </w:r>
            <w:r>
              <w:br/>
            </w:r>
            <w:r>
              <w:rPr>
                <w:rFonts w:ascii="Times New Roman"/>
                <w:b w:val="false"/>
                <w:i w:val="false"/>
                <w:color w:val="000000"/>
                <w:sz w:val="20"/>
              </w:rPr>
              <w:t>
оны оңтайлан-</w:t>
            </w:r>
            <w:r>
              <w:br/>
            </w:r>
            <w:r>
              <w:rPr>
                <w:rFonts w:ascii="Times New Roman"/>
                <w:b w:val="false"/>
                <w:i w:val="false"/>
                <w:color w:val="000000"/>
                <w:sz w:val="20"/>
              </w:rPr>
              <w:t>
дыру жөніндегі</w:t>
            </w:r>
            <w:r>
              <w:br/>
            </w:r>
            <w:r>
              <w:rPr>
                <w:rFonts w:ascii="Times New Roman"/>
                <w:b w:val="false"/>
                <w:i w:val="false"/>
                <w:color w:val="000000"/>
                <w:sz w:val="20"/>
              </w:rPr>
              <w:t>
іс-шараларды</w:t>
            </w:r>
            <w:r>
              <w:br/>
            </w:r>
            <w:r>
              <w:rPr>
                <w:rFonts w:ascii="Times New Roman"/>
                <w:b w:val="false"/>
                <w:i w:val="false"/>
                <w:color w:val="000000"/>
                <w:sz w:val="20"/>
              </w:rPr>
              <w:t>
әзірлеу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1,5</w:t>
            </w:r>
            <w:r>
              <w:br/>
            </w:r>
            <w:r>
              <w:rPr>
                <w:rFonts w:ascii="Times New Roman"/>
                <w:b w:val="false"/>
                <w:i w:val="false"/>
                <w:color w:val="000000"/>
                <w:sz w:val="20"/>
              </w:rPr>
              <w:t>
2009 ж. -</w:t>
            </w:r>
            <w:r>
              <w:br/>
            </w:r>
            <w:r>
              <w:rPr>
                <w:rFonts w:ascii="Times New Roman"/>
                <w:b w:val="false"/>
                <w:i w:val="false"/>
                <w:color w:val="000000"/>
                <w:sz w:val="20"/>
              </w:rPr>
              <w:t>
1,6*</w:t>
            </w:r>
            <w:r>
              <w:br/>
            </w:r>
            <w:r>
              <w:rPr>
                <w:rFonts w:ascii="Times New Roman"/>
                <w:b w:val="false"/>
                <w:i w:val="false"/>
                <w:color w:val="000000"/>
                <w:sz w:val="20"/>
              </w:rPr>
              <w:t>
2010 ж. -</w:t>
            </w:r>
            <w:r>
              <w:br/>
            </w:r>
            <w:r>
              <w:rPr>
                <w:rFonts w:ascii="Times New Roman"/>
                <w:b w:val="false"/>
                <w:i w:val="false"/>
                <w:color w:val="000000"/>
                <w:sz w:val="20"/>
              </w:rPr>
              <w:t>
4,5*</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w:t>
            </w:r>
            <w:r>
              <w:br/>
            </w:r>
            <w:r>
              <w:rPr>
                <w:rFonts w:ascii="Times New Roman"/>
                <w:b w:val="false"/>
                <w:i w:val="false"/>
                <w:color w:val="000000"/>
                <w:sz w:val="20"/>
              </w:rPr>
              <w:t>
мемлекеттік</w:t>
            </w:r>
            <w:r>
              <w:br/>
            </w:r>
            <w:r>
              <w:rPr>
                <w:rFonts w:ascii="Times New Roman"/>
                <w:b w:val="false"/>
                <w:i w:val="false"/>
                <w:color w:val="000000"/>
                <w:sz w:val="20"/>
              </w:rPr>
              <w:t>
ұлттық табиғи</w:t>
            </w:r>
            <w:r>
              <w:br/>
            </w:r>
            <w:r>
              <w:rPr>
                <w:rFonts w:ascii="Times New Roman"/>
                <w:b w:val="false"/>
                <w:i w:val="false"/>
                <w:color w:val="000000"/>
                <w:sz w:val="20"/>
              </w:rPr>
              <w:t>
саябағында қа-</w:t>
            </w:r>
            <w:r>
              <w:br/>
            </w:r>
            <w:r>
              <w:rPr>
                <w:rFonts w:ascii="Times New Roman"/>
                <w:b w:val="false"/>
                <w:i w:val="false"/>
                <w:color w:val="000000"/>
                <w:sz w:val="20"/>
              </w:rPr>
              <w:t>
рағайлы өрттің</w:t>
            </w:r>
            <w:r>
              <w:br/>
            </w:r>
            <w:r>
              <w:rPr>
                <w:rFonts w:ascii="Times New Roman"/>
                <w:b w:val="false"/>
                <w:i w:val="false"/>
                <w:color w:val="000000"/>
                <w:sz w:val="20"/>
              </w:rPr>
              <w:t>
орындарында</w:t>
            </w:r>
            <w:r>
              <w:br/>
            </w:r>
            <w:r>
              <w:rPr>
                <w:rFonts w:ascii="Times New Roman"/>
                <w:b w:val="false"/>
                <w:i w:val="false"/>
                <w:color w:val="000000"/>
                <w:sz w:val="20"/>
              </w:rPr>
              <w:t>
өсімдіктердің</w:t>
            </w:r>
            <w:r>
              <w:br/>
            </w:r>
            <w:r>
              <w:rPr>
                <w:rFonts w:ascii="Times New Roman"/>
                <w:b w:val="false"/>
                <w:i w:val="false"/>
                <w:color w:val="000000"/>
                <w:sz w:val="20"/>
              </w:rPr>
              <w:t>
пирогенді ауы-</w:t>
            </w:r>
            <w:r>
              <w:br/>
            </w:r>
            <w:r>
              <w:rPr>
                <w:rFonts w:ascii="Times New Roman"/>
                <w:b w:val="false"/>
                <w:i w:val="false"/>
                <w:color w:val="000000"/>
                <w:sz w:val="20"/>
              </w:rPr>
              <w:t>
суын зерделеу</w:t>
            </w:r>
            <w:r>
              <w:br/>
            </w:r>
            <w:r>
              <w:rPr>
                <w:rFonts w:ascii="Times New Roman"/>
                <w:b w:val="false"/>
                <w:i w:val="false"/>
                <w:color w:val="000000"/>
                <w:sz w:val="20"/>
              </w:rPr>
              <w:t>
жөнінде</w:t>
            </w:r>
            <w:r>
              <w:br/>
            </w:r>
            <w:r>
              <w:rPr>
                <w:rFonts w:ascii="Times New Roman"/>
                <w:b w:val="false"/>
                <w:i w:val="false"/>
                <w:color w:val="000000"/>
                <w:sz w:val="20"/>
              </w:rPr>
              <w:t>
зерттеулер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жылғы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5,0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мем-</w:t>
            </w:r>
            <w:r>
              <w:br/>
            </w:r>
            <w:r>
              <w:rPr>
                <w:rFonts w:ascii="Times New Roman"/>
                <w:b w:val="false"/>
                <w:i w:val="false"/>
                <w:color w:val="000000"/>
                <w:sz w:val="20"/>
              </w:rPr>
              <w:t>
лекеттік ұлт-</w:t>
            </w:r>
            <w:r>
              <w:br/>
            </w:r>
            <w:r>
              <w:rPr>
                <w:rFonts w:ascii="Times New Roman"/>
                <w:b w:val="false"/>
                <w:i w:val="false"/>
                <w:color w:val="000000"/>
                <w:sz w:val="20"/>
              </w:rPr>
              <w:t>
тық саябағына</w:t>
            </w:r>
            <w:r>
              <w:br/>
            </w:r>
            <w:r>
              <w:rPr>
                <w:rFonts w:ascii="Times New Roman"/>
                <w:b w:val="false"/>
                <w:i w:val="false"/>
                <w:color w:val="000000"/>
                <w:sz w:val="20"/>
              </w:rPr>
              <w:t>
ландшафты</w:t>
            </w:r>
            <w:r>
              <w:br/>
            </w:r>
            <w:r>
              <w:rPr>
                <w:rFonts w:ascii="Times New Roman"/>
                <w:b w:val="false"/>
                <w:i w:val="false"/>
                <w:color w:val="000000"/>
                <w:sz w:val="20"/>
              </w:rPr>
              <w:t>
зерттеулер</w:t>
            </w:r>
            <w:r>
              <w:br/>
            </w:r>
            <w:r>
              <w:rPr>
                <w:rFonts w:ascii="Times New Roman"/>
                <w:b w:val="false"/>
                <w:i w:val="false"/>
                <w:color w:val="000000"/>
                <w:sz w:val="20"/>
              </w:rPr>
              <w:t>
(қазіргі гео-</w:t>
            </w:r>
            <w:r>
              <w:br/>
            </w:r>
            <w:r>
              <w:rPr>
                <w:rFonts w:ascii="Times New Roman"/>
                <w:b w:val="false"/>
                <w:i w:val="false"/>
                <w:color w:val="000000"/>
                <w:sz w:val="20"/>
              </w:rPr>
              <w:t>
экологиялық</w:t>
            </w:r>
            <w:r>
              <w:br/>
            </w:r>
            <w:r>
              <w:rPr>
                <w:rFonts w:ascii="Times New Roman"/>
                <w:b w:val="false"/>
                <w:i w:val="false"/>
                <w:color w:val="000000"/>
                <w:sz w:val="20"/>
              </w:rPr>
              <w:t>
жай-күйін</w:t>
            </w:r>
            <w:r>
              <w:br/>
            </w:r>
            <w:r>
              <w:rPr>
                <w:rFonts w:ascii="Times New Roman"/>
                <w:b w:val="false"/>
                <w:i w:val="false"/>
                <w:color w:val="000000"/>
                <w:sz w:val="20"/>
              </w:rPr>
              <w:t>
бағалау, ұтым-</w:t>
            </w:r>
            <w:r>
              <w:br/>
            </w:r>
            <w:r>
              <w:rPr>
                <w:rFonts w:ascii="Times New Roman"/>
                <w:b w:val="false"/>
                <w:i w:val="false"/>
                <w:color w:val="000000"/>
                <w:sz w:val="20"/>
              </w:rPr>
              <w:t>
ды пайдалану</w:t>
            </w:r>
            <w:r>
              <w:br/>
            </w:r>
            <w:r>
              <w:rPr>
                <w:rFonts w:ascii="Times New Roman"/>
                <w:b w:val="false"/>
                <w:i w:val="false"/>
                <w:color w:val="000000"/>
                <w:sz w:val="20"/>
              </w:rPr>
              <w:t>
және қорғау)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жылғы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6,0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w:t>
            </w:r>
            <w:r>
              <w:br/>
            </w:r>
            <w:r>
              <w:rPr>
                <w:rFonts w:ascii="Times New Roman"/>
                <w:b w:val="false"/>
                <w:i w:val="false"/>
                <w:color w:val="000000"/>
                <w:sz w:val="20"/>
              </w:rPr>
              <w:t>
мемлекеттік</w:t>
            </w:r>
            <w:r>
              <w:br/>
            </w:r>
            <w:r>
              <w:rPr>
                <w:rFonts w:ascii="Times New Roman"/>
                <w:b w:val="false"/>
                <w:i w:val="false"/>
                <w:color w:val="000000"/>
                <w:sz w:val="20"/>
              </w:rPr>
              <w:t>
ұлттық табиғи</w:t>
            </w:r>
            <w:r>
              <w:br/>
            </w:r>
            <w:r>
              <w:rPr>
                <w:rFonts w:ascii="Times New Roman"/>
                <w:b w:val="false"/>
                <w:i w:val="false"/>
                <w:color w:val="000000"/>
                <w:sz w:val="20"/>
              </w:rPr>
              <w:t>
саябағының</w:t>
            </w:r>
            <w:r>
              <w:br/>
            </w:r>
            <w:r>
              <w:rPr>
                <w:rFonts w:ascii="Times New Roman"/>
                <w:b w:val="false"/>
                <w:i w:val="false"/>
                <w:color w:val="000000"/>
                <w:sz w:val="20"/>
              </w:rPr>
              <w:t>
орнықты дамуын</w:t>
            </w:r>
            <w:r>
              <w:br/>
            </w:r>
            <w:r>
              <w:rPr>
                <w:rFonts w:ascii="Times New Roman"/>
                <w:b w:val="false"/>
                <w:i w:val="false"/>
                <w:color w:val="000000"/>
                <w:sz w:val="20"/>
              </w:rPr>
              <w:t>
қамтамасыз ету</w:t>
            </w:r>
            <w:r>
              <w:br/>
            </w:r>
            <w:r>
              <w:rPr>
                <w:rFonts w:ascii="Times New Roman"/>
                <w:b w:val="false"/>
                <w:i w:val="false"/>
                <w:color w:val="000000"/>
                <w:sz w:val="20"/>
              </w:rPr>
              <w:t>
жөнінде</w:t>
            </w:r>
            <w:r>
              <w:br/>
            </w:r>
            <w:r>
              <w:rPr>
                <w:rFonts w:ascii="Times New Roman"/>
                <w:b w:val="false"/>
                <w:i w:val="false"/>
                <w:color w:val="000000"/>
                <w:sz w:val="20"/>
              </w:rPr>
              <w:t>
зерттеулер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жылғы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4,0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 Экологиялық зілзала аймақтарын, зымырандық-ғарыштық</w:t>
            </w:r>
            <w:r>
              <w:br/>
            </w:r>
            <w:r>
              <w:rPr>
                <w:rFonts w:ascii="Times New Roman"/>
                <w:b/>
                <w:i w:val="false"/>
                <w:color w:val="000000"/>
                <w:sz w:val="20"/>
              </w:rPr>
              <w:t>
кешендер полигондарын қайта қалпына келтіру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Республикасы</w:t>
            </w:r>
            <w:r>
              <w:br/>
            </w:r>
            <w:r>
              <w:rPr>
                <w:rFonts w:ascii="Times New Roman"/>
                <w:b w:val="false"/>
                <w:i w:val="false"/>
                <w:color w:val="000000"/>
                <w:sz w:val="20"/>
              </w:rPr>
              <w:t>
Қарулы Күште-</w:t>
            </w:r>
            <w:r>
              <w:br/>
            </w:r>
            <w:r>
              <w:rPr>
                <w:rFonts w:ascii="Times New Roman"/>
                <w:b w:val="false"/>
                <w:i w:val="false"/>
                <w:color w:val="000000"/>
                <w:sz w:val="20"/>
              </w:rPr>
              <w:t>
рінің арнайы</w:t>
            </w:r>
            <w:r>
              <w:br/>
            </w:r>
            <w:r>
              <w:rPr>
                <w:rFonts w:ascii="Times New Roman"/>
                <w:b w:val="false"/>
                <w:i w:val="false"/>
                <w:color w:val="000000"/>
                <w:sz w:val="20"/>
              </w:rPr>
              <w:t>
қызметінің</w:t>
            </w:r>
            <w:r>
              <w:br/>
            </w:r>
            <w:r>
              <w:rPr>
                <w:rFonts w:ascii="Times New Roman"/>
                <w:b w:val="false"/>
                <w:i w:val="false"/>
                <w:color w:val="000000"/>
                <w:sz w:val="20"/>
              </w:rPr>
              <w:t>
экологиялық</w:t>
            </w:r>
            <w:r>
              <w:br/>
            </w:r>
            <w:r>
              <w:rPr>
                <w:rFonts w:ascii="Times New Roman"/>
                <w:b w:val="false"/>
                <w:i w:val="false"/>
                <w:color w:val="000000"/>
                <w:sz w:val="20"/>
              </w:rPr>
              <w:t>
қауіптілігін</w:t>
            </w:r>
            <w:r>
              <w:br/>
            </w:r>
            <w:r>
              <w:rPr>
                <w:rFonts w:ascii="Times New Roman"/>
                <w:b w:val="false"/>
                <w:i w:val="false"/>
                <w:color w:val="000000"/>
                <w:sz w:val="20"/>
              </w:rPr>
              <w:t>
және экология-</w:t>
            </w:r>
            <w:r>
              <w:br/>
            </w:r>
            <w:r>
              <w:rPr>
                <w:rFonts w:ascii="Times New Roman"/>
                <w:b w:val="false"/>
                <w:i w:val="false"/>
                <w:color w:val="000000"/>
                <w:sz w:val="20"/>
              </w:rPr>
              <w:t>
лық тәуекелін</w:t>
            </w:r>
            <w:r>
              <w:br/>
            </w:r>
            <w:r>
              <w:rPr>
                <w:rFonts w:ascii="Times New Roman"/>
                <w:b w:val="false"/>
                <w:i w:val="false"/>
                <w:color w:val="000000"/>
                <w:sz w:val="20"/>
              </w:rPr>
              <w:t>
бағалау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4,0</w:t>
            </w:r>
            <w:r>
              <w:br/>
            </w:r>
            <w:r>
              <w:rPr>
                <w:rFonts w:ascii="Times New Roman"/>
                <w:b w:val="false"/>
                <w:i w:val="false"/>
                <w:color w:val="000000"/>
                <w:sz w:val="20"/>
              </w:rPr>
              <w:t>
2009 ж. -</w:t>
            </w:r>
            <w:r>
              <w:br/>
            </w:r>
            <w:r>
              <w:rPr>
                <w:rFonts w:ascii="Times New Roman"/>
                <w:b w:val="false"/>
                <w:i w:val="false"/>
                <w:color w:val="000000"/>
                <w:sz w:val="20"/>
              </w:rPr>
              <w:t>
4,4*</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ғарыш</w:t>
            </w:r>
            <w:r>
              <w:br/>
            </w:r>
            <w:r>
              <w:rPr>
                <w:rFonts w:ascii="Times New Roman"/>
                <w:b w:val="false"/>
                <w:i w:val="false"/>
                <w:color w:val="000000"/>
                <w:sz w:val="20"/>
              </w:rPr>
              <w:t>
айлағының</w:t>
            </w:r>
            <w:r>
              <w:br/>
            </w:r>
            <w:r>
              <w:rPr>
                <w:rFonts w:ascii="Times New Roman"/>
                <w:b w:val="false"/>
                <w:i w:val="false"/>
                <w:color w:val="000000"/>
                <w:sz w:val="20"/>
              </w:rPr>
              <w:t>
ғарыштық зымы-</w:t>
            </w:r>
            <w:r>
              <w:br/>
            </w:r>
            <w:r>
              <w:rPr>
                <w:rFonts w:ascii="Times New Roman"/>
                <w:b w:val="false"/>
                <w:i w:val="false"/>
                <w:color w:val="000000"/>
                <w:sz w:val="20"/>
              </w:rPr>
              <w:t>
рандар сатыла-</w:t>
            </w:r>
            <w:r>
              <w:br/>
            </w:r>
            <w:r>
              <w:rPr>
                <w:rFonts w:ascii="Times New Roman"/>
                <w:b w:val="false"/>
                <w:i w:val="false"/>
                <w:color w:val="000000"/>
                <w:sz w:val="20"/>
              </w:rPr>
              <w:t>
рының құлау</w:t>
            </w:r>
            <w:r>
              <w:br/>
            </w:r>
            <w:r>
              <w:rPr>
                <w:rFonts w:ascii="Times New Roman"/>
                <w:b w:val="false"/>
                <w:i w:val="false"/>
                <w:color w:val="000000"/>
                <w:sz w:val="20"/>
              </w:rPr>
              <w:t>
орындарында</w:t>
            </w:r>
            <w:r>
              <w:br/>
            </w:r>
            <w:r>
              <w:rPr>
                <w:rFonts w:ascii="Times New Roman"/>
                <w:b w:val="false"/>
                <w:i w:val="false"/>
                <w:color w:val="000000"/>
                <w:sz w:val="20"/>
              </w:rPr>
              <w:t>
гептилмен</w:t>
            </w:r>
            <w:r>
              <w:br/>
            </w:r>
            <w:r>
              <w:rPr>
                <w:rFonts w:ascii="Times New Roman"/>
                <w:b w:val="false"/>
                <w:i w:val="false"/>
                <w:color w:val="000000"/>
                <w:sz w:val="20"/>
              </w:rPr>
              <w:t>
ластануды</w:t>
            </w:r>
            <w:r>
              <w:br/>
            </w:r>
            <w:r>
              <w:rPr>
                <w:rFonts w:ascii="Times New Roman"/>
                <w:b w:val="false"/>
                <w:i w:val="false"/>
                <w:color w:val="000000"/>
                <w:sz w:val="20"/>
              </w:rPr>
              <w:t>
бақылаудың</w:t>
            </w:r>
            <w:r>
              <w:br/>
            </w:r>
            <w:r>
              <w:rPr>
                <w:rFonts w:ascii="Times New Roman"/>
                <w:b w:val="false"/>
                <w:i w:val="false"/>
                <w:color w:val="000000"/>
                <w:sz w:val="20"/>
              </w:rPr>
              <w:t>
тиімді техно-</w:t>
            </w:r>
            <w:r>
              <w:br/>
            </w:r>
            <w:r>
              <w:rPr>
                <w:rFonts w:ascii="Times New Roman"/>
                <w:b w:val="false"/>
                <w:i w:val="false"/>
                <w:color w:val="000000"/>
                <w:sz w:val="20"/>
              </w:rPr>
              <w:t>
логиясын әзір-</w:t>
            </w:r>
            <w:r>
              <w:br/>
            </w:r>
            <w:r>
              <w:rPr>
                <w:rFonts w:ascii="Times New Roman"/>
                <w:b w:val="false"/>
                <w:i w:val="false"/>
                <w:color w:val="000000"/>
                <w:sz w:val="20"/>
              </w:rPr>
              <w:t>
леу және геп-</w:t>
            </w:r>
            <w:r>
              <w:br/>
            </w:r>
            <w:r>
              <w:rPr>
                <w:rFonts w:ascii="Times New Roman"/>
                <w:b w:val="false"/>
                <w:i w:val="false"/>
                <w:color w:val="000000"/>
                <w:sz w:val="20"/>
              </w:rPr>
              <w:t>
тилдің адамға,</w:t>
            </w:r>
            <w:r>
              <w:br/>
            </w:r>
            <w:r>
              <w:rPr>
                <w:rFonts w:ascii="Times New Roman"/>
                <w:b w:val="false"/>
                <w:i w:val="false"/>
                <w:color w:val="000000"/>
                <w:sz w:val="20"/>
              </w:rPr>
              <w:t>
жануарларға</w:t>
            </w:r>
            <w:r>
              <w:br/>
            </w:r>
            <w:r>
              <w:rPr>
                <w:rFonts w:ascii="Times New Roman"/>
                <w:b w:val="false"/>
                <w:i w:val="false"/>
                <w:color w:val="000000"/>
                <w:sz w:val="20"/>
              </w:rPr>
              <w:t>
және өсімдік-</w:t>
            </w:r>
            <w:r>
              <w:br/>
            </w:r>
            <w:r>
              <w:rPr>
                <w:rFonts w:ascii="Times New Roman"/>
                <w:b w:val="false"/>
                <w:i w:val="false"/>
                <w:color w:val="000000"/>
                <w:sz w:val="20"/>
              </w:rPr>
              <w:t>
терге әсерін</w:t>
            </w:r>
            <w:r>
              <w:br/>
            </w:r>
            <w:r>
              <w:rPr>
                <w:rFonts w:ascii="Times New Roman"/>
                <w:b w:val="false"/>
                <w:i w:val="false"/>
                <w:color w:val="000000"/>
                <w:sz w:val="20"/>
              </w:rPr>
              <w:t>
зерделеу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3,0</w:t>
            </w:r>
            <w:r>
              <w:br/>
            </w:r>
            <w:r>
              <w:rPr>
                <w:rFonts w:ascii="Times New Roman"/>
                <w:b w:val="false"/>
                <w:i w:val="false"/>
                <w:color w:val="000000"/>
                <w:sz w:val="20"/>
              </w:rPr>
              <w:t>
2009 ж. -</w:t>
            </w:r>
            <w:r>
              <w:br/>
            </w:r>
            <w:r>
              <w:rPr>
                <w:rFonts w:ascii="Times New Roman"/>
                <w:b w:val="false"/>
                <w:i w:val="false"/>
                <w:color w:val="000000"/>
                <w:sz w:val="20"/>
              </w:rPr>
              <w:t>
4,4*</w:t>
            </w:r>
            <w:r>
              <w:br/>
            </w:r>
            <w:r>
              <w:rPr>
                <w:rFonts w:ascii="Times New Roman"/>
                <w:b w:val="false"/>
                <w:i w:val="false"/>
                <w:color w:val="000000"/>
                <w:sz w:val="20"/>
              </w:rPr>
              <w:t>
2010 ж. -</w:t>
            </w:r>
            <w:r>
              <w:br/>
            </w:r>
            <w:r>
              <w:rPr>
                <w:rFonts w:ascii="Times New Roman"/>
                <w:b w:val="false"/>
                <w:i w:val="false"/>
                <w:color w:val="000000"/>
                <w:sz w:val="20"/>
              </w:rPr>
              <w:t>
11,2*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Балхаш-9 қала-</w:t>
            </w:r>
            <w:r>
              <w:br/>
            </w:r>
            <w:r>
              <w:rPr>
                <w:rFonts w:ascii="Times New Roman"/>
                <w:b w:val="false"/>
                <w:i w:val="false"/>
                <w:color w:val="000000"/>
                <w:sz w:val="20"/>
              </w:rPr>
              <w:t>
сы "Дарьял-У"</w:t>
            </w:r>
            <w:r>
              <w:br/>
            </w:r>
            <w:r>
              <w:rPr>
                <w:rFonts w:ascii="Times New Roman"/>
                <w:b w:val="false"/>
                <w:i w:val="false"/>
                <w:color w:val="000000"/>
                <w:sz w:val="20"/>
              </w:rPr>
              <w:t>
радиолокация-</w:t>
            </w:r>
            <w:r>
              <w:br/>
            </w:r>
            <w:r>
              <w:rPr>
                <w:rFonts w:ascii="Times New Roman"/>
                <w:b w:val="false"/>
                <w:i w:val="false"/>
                <w:color w:val="000000"/>
                <w:sz w:val="20"/>
              </w:rPr>
              <w:t>
лық станциясы-</w:t>
            </w:r>
            <w:r>
              <w:br/>
            </w:r>
            <w:r>
              <w:rPr>
                <w:rFonts w:ascii="Times New Roman"/>
                <w:b w:val="false"/>
                <w:i w:val="false"/>
                <w:color w:val="000000"/>
                <w:sz w:val="20"/>
              </w:rPr>
              <w:t>
ның конденса-</w:t>
            </w:r>
            <w:r>
              <w:br/>
            </w:r>
            <w:r>
              <w:rPr>
                <w:rFonts w:ascii="Times New Roman"/>
                <w:b w:val="false"/>
                <w:i w:val="false"/>
                <w:color w:val="000000"/>
                <w:sz w:val="20"/>
              </w:rPr>
              <w:t>
торларын кәде-</w:t>
            </w:r>
            <w:r>
              <w:br/>
            </w:r>
            <w:r>
              <w:rPr>
                <w:rFonts w:ascii="Times New Roman"/>
                <w:b w:val="false"/>
                <w:i w:val="false"/>
                <w:color w:val="000000"/>
                <w:sz w:val="20"/>
              </w:rPr>
              <w:t>
ге жаратуға</w:t>
            </w:r>
            <w:r>
              <w:br/>
            </w:r>
            <w:r>
              <w:rPr>
                <w:rFonts w:ascii="Times New Roman"/>
                <w:b w:val="false"/>
                <w:i w:val="false"/>
                <w:color w:val="000000"/>
                <w:sz w:val="20"/>
              </w:rPr>
              <w:t>
алғашқы дайын-</w:t>
            </w:r>
            <w:r>
              <w:br/>
            </w:r>
            <w:r>
              <w:rPr>
                <w:rFonts w:ascii="Times New Roman"/>
                <w:b w:val="false"/>
                <w:i w:val="false"/>
                <w:color w:val="000000"/>
                <w:sz w:val="20"/>
              </w:rPr>
              <w:t>
дық жөнінде</w:t>
            </w:r>
            <w:r>
              <w:br/>
            </w:r>
            <w:r>
              <w:rPr>
                <w:rFonts w:ascii="Times New Roman"/>
                <w:b w:val="false"/>
                <w:i w:val="false"/>
                <w:color w:val="000000"/>
                <w:sz w:val="20"/>
              </w:rPr>
              <w:t>
учаске салуды</w:t>
            </w:r>
            <w:r>
              <w:br/>
            </w:r>
            <w:r>
              <w:rPr>
                <w:rFonts w:ascii="Times New Roman"/>
                <w:b w:val="false"/>
                <w:i w:val="false"/>
                <w:color w:val="000000"/>
                <w:sz w:val="20"/>
              </w:rPr>
              <w:t>
қамтамасыз ету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жылғы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984,6</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теңізі</w:t>
            </w:r>
            <w:r>
              <w:br/>
            </w:r>
            <w:r>
              <w:rPr>
                <w:rFonts w:ascii="Times New Roman"/>
                <w:b w:val="false"/>
                <w:i w:val="false"/>
                <w:color w:val="000000"/>
                <w:sz w:val="20"/>
              </w:rPr>
              <w:t>
өңірінде халы-</w:t>
            </w:r>
            <w:r>
              <w:br/>
            </w:r>
            <w:r>
              <w:rPr>
                <w:rFonts w:ascii="Times New Roman"/>
                <w:b w:val="false"/>
                <w:i w:val="false"/>
                <w:color w:val="000000"/>
                <w:sz w:val="20"/>
              </w:rPr>
              <w:t>
қты сауықты-</w:t>
            </w:r>
            <w:r>
              <w:br/>
            </w:r>
            <w:r>
              <w:rPr>
                <w:rFonts w:ascii="Times New Roman"/>
                <w:b w:val="false"/>
                <w:i w:val="false"/>
                <w:color w:val="000000"/>
                <w:sz w:val="20"/>
              </w:rPr>
              <w:t>
рудың эколо-</w:t>
            </w:r>
            <w:r>
              <w:br/>
            </w:r>
            <w:r>
              <w:rPr>
                <w:rFonts w:ascii="Times New Roman"/>
                <w:b w:val="false"/>
                <w:i w:val="false"/>
                <w:color w:val="000000"/>
                <w:sz w:val="20"/>
              </w:rPr>
              <w:t>
гиялық әдісте-</w:t>
            </w:r>
            <w:r>
              <w:br/>
            </w:r>
            <w:r>
              <w:rPr>
                <w:rFonts w:ascii="Times New Roman"/>
                <w:b w:val="false"/>
                <w:i w:val="false"/>
                <w:color w:val="000000"/>
                <w:sz w:val="20"/>
              </w:rPr>
              <w:t>
рін әзірлеу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3,7</w:t>
            </w:r>
            <w:r>
              <w:br/>
            </w:r>
            <w:r>
              <w:rPr>
                <w:rFonts w:ascii="Times New Roman"/>
                <w:b w:val="false"/>
                <w:i w:val="false"/>
                <w:color w:val="000000"/>
                <w:sz w:val="20"/>
              </w:rPr>
              <w:t>
2009 ж. -</w:t>
            </w:r>
            <w:r>
              <w:br/>
            </w:r>
            <w:r>
              <w:rPr>
                <w:rFonts w:ascii="Times New Roman"/>
                <w:b w:val="false"/>
                <w:i w:val="false"/>
                <w:color w:val="000000"/>
                <w:sz w:val="20"/>
              </w:rPr>
              <w:t>
4,7*</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маңы эко-</w:t>
            </w:r>
            <w:r>
              <w:br/>
            </w:r>
            <w:r>
              <w:rPr>
                <w:rFonts w:ascii="Times New Roman"/>
                <w:b w:val="false"/>
                <w:i w:val="false"/>
                <w:color w:val="000000"/>
                <w:sz w:val="20"/>
              </w:rPr>
              <w:t>
логиялық зіл-</w:t>
            </w:r>
            <w:r>
              <w:br/>
            </w:r>
            <w:r>
              <w:rPr>
                <w:rFonts w:ascii="Times New Roman"/>
                <w:b w:val="false"/>
                <w:i w:val="false"/>
                <w:color w:val="000000"/>
                <w:sz w:val="20"/>
              </w:rPr>
              <w:t>
зала аймағында</w:t>
            </w:r>
            <w:r>
              <w:br/>
            </w:r>
            <w:r>
              <w:rPr>
                <w:rFonts w:ascii="Times New Roman"/>
                <w:b w:val="false"/>
                <w:i w:val="false"/>
                <w:color w:val="000000"/>
                <w:sz w:val="20"/>
              </w:rPr>
              <w:t>
тұратын халық-</w:t>
            </w:r>
            <w:r>
              <w:br/>
            </w:r>
            <w:r>
              <w:rPr>
                <w:rFonts w:ascii="Times New Roman"/>
                <w:b w:val="false"/>
                <w:i w:val="false"/>
                <w:color w:val="000000"/>
                <w:sz w:val="20"/>
              </w:rPr>
              <w:t>
тың әлеумет-</w:t>
            </w:r>
            <w:r>
              <w:br/>
            </w:r>
            <w:r>
              <w:rPr>
                <w:rFonts w:ascii="Times New Roman"/>
                <w:b w:val="false"/>
                <w:i w:val="false"/>
                <w:color w:val="000000"/>
                <w:sz w:val="20"/>
              </w:rPr>
              <w:t>
тік-маңызды</w:t>
            </w:r>
            <w:r>
              <w:br/>
            </w:r>
            <w:r>
              <w:rPr>
                <w:rFonts w:ascii="Times New Roman"/>
                <w:b w:val="false"/>
                <w:i w:val="false"/>
                <w:color w:val="000000"/>
                <w:sz w:val="20"/>
              </w:rPr>
              <w:t>
науқастарының</w:t>
            </w:r>
            <w:r>
              <w:br/>
            </w:r>
            <w:r>
              <w:rPr>
                <w:rFonts w:ascii="Times New Roman"/>
                <w:b w:val="false"/>
                <w:i w:val="false"/>
                <w:color w:val="000000"/>
                <w:sz w:val="20"/>
              </w:rPr>
              <w:t>
себепті-салдар-лы байланыс-</w:t>
            </w:r>
            <w:r>
              <w:br/>
            </w:r>
            <w:r>
              <w:rPr>
                <w:rFonts w:ascii="Times New Roman"/>
                <w:b w:val="false"/>
                <w:i w:val="false"/>
                <w:color w:val="000000"/>
                <w:sz w:val="20"/>
              </w:rPr>
              <w:t>
тарын айқындау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2,0</w:t>
            </w:r>
            <w:r>
              <w:br/>
            </w:r>
            <w:r>
              <w:rPr>
                <w:rFonts w:ascii="Times New Roman"/>
                <w:b w:val="false"/>
                <w:i w:val="false"/>
                <w:color w:val="000000"/>
                <w:sz w:val="20"/>
              </w:rPr>
              <w:t>
2009 ж. -</w:t>
            </w:r>
            <w:r>
              <w:br/>
            </w:r>
            <w:r>
              <w:rPr>
                <w:rFonts w:ascii="Times New Roman"/>
                <w:b w:val="false"/>
                <w:i w:val="false"/>
                <w:color w:val="000000"/>
                <w:sz w:val="20"/>
              </w:rPr>
              <w:t>
5,4*</w:t>
            </w:r>
            <w:r>
              <w:br/>
            </w:r>
            <w:r>
              <w:rPr>
                <w:rFonts w:ascii="Times New Roman"/>
                <w:b w:val="false"/>
                <w:i w:val="false"/>
                <w:color w:val="000000"/>
                <w:sz w:val="20"/>
              </w:rPr>
              <w:t>
2010 ж. -</w:t>
            </w:r>
            <w:r>
              <w:br/>
            </w:r>
            <w:r>
              <w:rPr>
                <w:rFonts w:ascii="Times New Roman"/>
                <w:b w:val="false"/>
                <w:i w:val="false"/>
                <w:color w:val="000000"/>
                <w:sz w:val="20"/>
              </w:rPr>
              <w:t>
11,2*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 Каспий теңізінің шельфі және оған жақын жапсарлас</w:t>
            </w:r>
            <w:r>
              <w:br/>
            </w:r>
            <w:r>
              <w:rPr>
                <w:rFonts w:ascii="Times New Roman"/>
                <w:b/>
                <w:i w:val="false"/>
                <w:color w:val="000000"/>
                <w:sz w:val="20"/>
              </w:rPr>
              <w:t>
аумақтарда ластанудың алдын алу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w:t>
            </w:r>
            <w:r>
              <w:br/>
            </w:r>
            <w:r>
              <w:rPr>
                <w:rFonts w:ascii="Times New Roman"/>
                <w:b w:val="false"/>
                <w:i w:val="false"/>
                <w:color w:val="000000"/>
                <w:sz w:val="20"/>
              </w:rPr>
              <w:t>
Каспий маңы</w:t>
            </w:r>
            <w:r>
              <w:br/>
            </w:r>
            <w:r>
              <w:rPr>
                <w:rFonts w:ascii="Times New Roman"/>
                <w:b w:val="false"/>
                <w:i w:val="false"/>
                <w:color w:val="000000"/>
                <w:sz w:val="20"/>
              </w:rPr>
              <w:t>
аумақтарында</w:t>
            </w:r>
            <w:r>
              <w:br/>
            </w:r>
            <w:r>
              <w:rPr>
                <w:rFonts w:ascii="Times New Roman"/>
                <w:b w:val="false"/>
                <w:i w:val="false"/>
                <w:color w:val="000000"/>
                <w:sz w:val="20"/>
              </w:rPr>
              <w:t>
ихтиофаунасы</w:t>
            </w:r>
            <w:r>
              <w:br/>
            </w:r>
            <w:r>
              <w:rPr>
                <w:rFonts w:ascii="Times New Roman"/>
                <w:b w:val="false"/>
                <w:i w:val="false"/>
                <w:color w:val="000000"/>
                <w:sz w:val="20"/>
              </w:rPr>
              <w:t>
мен су түбі</w:t>
            </w:r>
            <w:r>
              <w:br/>
            </w:r>
            <w:r>
              <w:rPr>
                <w:rFonts w:ascii="Times New Roman"/>
                <w:b w:val="false"/>
                <w:i w:val="false"/>
                <w:color w:val="000000"/>
                <w:sz w:val="20"/>
              </w:rPr>
              <w:t>
омыртқасыз</w:t>
            </w:r>
            <w:r>
              <w:br/>
            </w:r>
            <w:r>
              <w:rPr>
                <w:rFonts w:ascii="Times New Roman"/>
                <w:b w:val="false"/>
                <w:i w:val="false"/>
                <w:color w:val="000000"/>
                <w:sz w:val="20"/>
              </w:rPr>
              <w:t>
жануарларының</w:t>
            </w:r>
            <w:r>
              <w:br/>
            </w:r>
            <w:r>
              <w:rPr>
                <w:rFonts w:ascii="Times New Roman"/>
                <w:b w:val="false"/>
                <w:i w:val="false"/>
                <w:color w:val="000000"/>
                <w:sz w:val="20"/>
              </w:rPr>
              <w:t>
популяциясы</w:t>
            </w:r>
            <w:r>
              <w:br/>
            </w:r>
            <w:r>
              <w:rPr>
                <w:rFonts w:ascii="Times New Roman"/>
                <w:b w:val="false"/>
                <w:i w:val="false"/>
                <w:color w:val="000000"/>
                <w:sz w:val="20"/>
              </w:rPr>
              <w:t>
және аууына</w:t>
            </w:r>
            <w:r>
              <w:br/>
            </w:r>
            <w:r>
              <w:rPr>
                <w:rFonts w:ascii="Times New Roman"/>
                <w:b w:val="false"/>
                <w:i w:val="false"/>
                <w:color w:val="000000"/>
                <w:sz w:val="20"/>
              </w:rPr>
              <w:t>
мұнай газ</w:t>
            </w:r>
            <w:r>
              <w:br/>
            </w:r>
            <w:r>
              <w:rPr>
                <w:rFonts w:ascii="Times New Roman"/>
                <w:b w:val="false"/>
                <w:i w:val="false"/>
                <w:color w:val="000000"/>
                <w:sz w:val="20"/>
              </w:rPr>
              <w:t>
қызметінің</w:t>
            </w:r>
            <w:r>
              <w:br/>
            </w:r>
            <w:r>
              <w:rPr>
                <w:rFonts w:ascii="Times New Roman"/>
                <w:b w:val="false"/>
                <w:i w:val="false"/>
                <w:color w:val="000000"/>
                <w:sz w:val="20"/>
              </w:rPr>
              <w:t>
теріс әсерін</w:t>
            </w:r>
            <w:r>
              <w:br/>
            </w:r>
            <w:r>
              <w:rPr>
                <w:rFonts w:ascii="Times New Roman"/>
                <w:b w:val="false"/>
                <w:i w:val="false"/>
                <w:color w:val="000000"/>
                <w:sz w:val="20"/>
              </w:rPr>
              <w:t>
бағалау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2,5</w:t>
            </w:r>
            <w:r>
              <w:br/>
            </w:r>
            <w:r>
              <w:rPr>
                <w:rFonts w:ascii="Times New Roman"/>
                <w:b w:val="false"/>
                <w:i w:val="false"/>
                <w:color w:val="000000"/>
                <w:sz w:val="20"/>
              </w:rPr>
              <w:t>
2009 ж. -</w:t>
            </w:r>
            <w:r>
              <w:br/>
            </w:r>
            <w:r>
              <w:rPr>
                <w:rFonts w:ascii="Times New Roman"/>
                <w:b w:val="false"/>
                <w:i w:val="false"/>
                <w:color w:val="000000"/>
                <w:sz w:val="20"/>
              </w:rPr>
              <w:t>
2,7*</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Республикасы</w:t>
            </w:r>
            <w:r>
              <w:br/>
            </w:r>
            <w:r>
              <w:rPr>
                <w:rFonts w:ascii="Times New Roman"/>
                <w:b w:val="false"/>
                <w:i w:val="false"/>
                <w:color w:val="000000"/>
                <w:sz w:val="20"/>
              </w:rPr>
              <w:t>
Каспий маңы</w:t>
            </w:r>
            <w:r>
              <w:br/>
            </w:r>
            <w:r>
              <w:rPr>
                <w:rFonts w:ascii="Times New Roman"/>
                <w:b w:val="false"/>
                <w:i w:val="false"/>
                <w:color w:val="000000"/>
                <w:sz w:val="20"/>
              </w:rPr>
              <w:t>
өңірін</w:t>
            </w:r>
            <w:r>
              <w:br/>
            </w:r>
            <w:r>
              <w:rPr>
                <w:rFonts w:ascii="Times New Roman"/>
                <w:b w:val="false"/>
                <w:i w:val="false"/>
                <w:color w:val="000000"/>
                <w:sz w:val="20"/>
              </w:rPr>
              <w:t>
экологиялық</w:t>
            </w:r>
            <w:r>
              <w:br/>
            </w:r>
            <w:r>
              <w:rPr>
                <w:rFonts w:ascii="Times New Roman"/>
                <w:b w:val="false"/>
                <w:i w:val="false"/>
                <w:color w:val="000000"/>
                <w:sz w:val="20"/>
              </w:rPr>
              <w:t>
аймақтау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6,0</w:t>
            </w:r>
            <w:r>
              <w:br/>
            </w:r>
            <w:r>
              <w:rPr>
                <w:rFonts w:ascii="Times New Roman"/>
                <w:b w:val="false"/>
                <w:i w:val="false"/>
                <w:color w:val="000000"/>
                <w:sz w:val="20"/>
              </w:rPr>
              <w:t>
2009 ж. -</w:t>
            </w:r>
            <w:r>
              <w:br/>
            </w:r>
            <w:r>
              <w:rPr>
                <w:rFonts w:ascii="Times New Roman"/>
                <w:b w:val="false"/>
                <w:i w:val="false"/>
                <w:color w:val="000000"/>
                <w:sz w:val="20"/>
              </w:rPr>
              <w:t>
6,4*</w:t>
            </w:r>
            <w:r>
              <w:br/>
            </w:r>
            <w:r>
              <w:rPr>
                <w:rFonts w:ascii="Times New Roman"/>
                <w:b w:val="false"/>
                <w:i w:val="false"/>
                <w:color w:val="000000"/>
                <w:sz w:val="20"/>
              </w:rPr>
              <w:t>
2010 ж. -</w:t>
            </w:r>
            <w:r>
              <w:br/>
            </w:r>
            <w:r>
              <w:rPr>
                <w:rFonts w:ascii="Times New Roman"/>
                <w:b w:val="false"/>
                <w:i w:val="false"/>
                <w:color w:val="000000"/>
                <w:sz w:val="20"/>
              </w:rPr>
              <w:t>
2,0*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xml:space="preserve">
бюджет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 теңізі-</w:t>
            </w:r>
            <w:r>
              <w:br/>
            </w:r>
            <w:r>
              <w:rPr>
                <w:rFonts w:ascii="Times New Roman"/>
                <w:b w:val="false"/>
                <w:i w:val="false"/>
                <w:color w:val="000000"/>
                <w:sz w:val="20"/>
              </w:rPr>
              <w:t>
нің қоршаған</w:t>
            </w:r>
            <w:r>
              <w:br/>
            </w:r>
            <w:r>
              <w:rPr>
                <w:rFonts w:ascii="Times New Roman"/>
                <w:b w:val="false"/>
                <w:i w:val="false"/>
                <w:color w:val="000000"/>
                <w:sz w:val="20"/>
              </w:rPr>
              <w:t>
ортасын сақтау</w:t>
            </w:r>
            <w:r>
              <w:br/>
            </w:r>
            <w:r>
              <w:rPr>
                <w:rFonts w:ascii="Times New Roman"/>
                <w:b w:val="false"/>
                <w:i w:val="false"/>
                <w:color w:val="000000"/>
                <w:sz w:val="20"/>
              </w:rPr>
              <w:t>
жөніндегі іс-</w:t>
            </w:r>
            <w:r>
              <w:br/>
            </w:r>
            <w:r>
              <w:rPr>
                <w:rFonts w:ascii="Times New Roman"/>
                <w:b w:val="false"/>
                <w:i w:val="false"/>
                <w:color w:val="000000"/>
                <w:sz w:val="20"/>
              </w:rPr>
              <w:t>
әрекеттің Ұлт-</w:t>
            </w:r>
            <w:r>
              <w:br/>
            </w:r>
            <w:r>
              <w:rPr>
                <w:rFonts w:ascii="Times New Roman"/>
                <w:b w:val="false"/>
                <w:i w:val="false"/>
                <w:color w:val="000000"/>
                <w:sz w:val="20"/>
              </w:rPr>
              <w:t>
тық жоспарын әзірлеу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тінің қаулы-</w:t>
            </w:r>
            <w:r>
              <w:br/>
            </w:r>
            <w:r>
              <w:rPr>
                <w:rFonts w:ascii="Times New Roman"/>
                <w:b w:val="false"/>
                <w:i w:val="false"/>
                <w:color w:val="000000"/>
                <w:sz w:val="20"/>
              </w:rPr>
              <w:t>
сы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r>
              <w:br/>
            </w:r>
            <w:r>
              <w:rPr>
                <w:rFonts w:ascii="Times New Roman"/>
                <w:b w:val="false"/>
                <w:i w:val="false"/>
                <w:color w:val="000000"/>
                <w:sz w:val="20"/>
              </w:rPr>
              <w:t>
(жинақ-</w:t>
            </w:r>
            <w:r>
              <w:br/>
            </w:r>
            <w:r>
              <w:rPr>
                <w:rFonts w:ascii="Times New Roman"/>
                <w:b w:val="false"/>
                <w:i w:val="false"/>
                <w:color w:val="000000"/>
                <w:sz w:val="20"/>
              </w:rPr>
              <w:t>
тау),</w:t>
            </w:r>
            <w:r>
              <w:br/>
            </w:r>
            <w:r>
              <w:rPr>
                <w:rFonts w:ascii="Times New Roman"/>
                <w:b w:val="false"/>
                <w:i w:val="false"/>
                <w:color w:val="000000"/>
                <w:sz w:val="20"/>
              </w:rPr>
              <w:t>
АШМ,</w:t>
            </w:r>
            <w:r>
              <w:br/>
            </w:r>
            <w:r>
              <w:rPr>
                <w:rFonts w:ascii="Times New Roman"/>
                <w:b w:val="false"/>
                <w:i w:val="false"/>
                <w:color w:val="000000"/>
                <w:sz w:val="20"/>
              </w:rPr>
              <w:t>
ЭМРМ,</w:t>
            </w:r>
            <w:r>
              <w:br/>
            </w:r>
            <w:r>
              <w:rPr>
                <w:rFonts w:ascii="Times New Roman"/>
                <w:b w:val="false"/>
                <w:i w:val="false"/>
                <w:color w:val="000000"/>
                <w:sz w:val="20"/>
              </w:rPr>
              <w:t>
ТЖМ, БҒМ,</w:t>
            </w:r>
            <w:r>
              <w:br/>
            </w:r>
            <w:r>
              <w:rPr>
                <w:rFonts w:ascii="Times New Roman"/>
                <w:b w:val="false"/>
                <w:i w:val="false"/>
                <w:color w:val="000000"/>
                <w:sz w:val="20"/>
              </w:rPr>
              <w:t>
ККМ,</w:t>
            </w:r>
            <w:r>
              <w:br/>
            </w:r>
            <w:r>
              <w:rPr>
                <w:rFonts w:ascii="Times New Roman"/>
                <w:b w:val="false"/>
                <w:i w:val="false"/>
                <w:color w:val="000000"/>
                <w:sz w:val="20"/>
              </w:rPr>
              <w:t>
Атырау</w:t>
            </w:r>
            <w:r>
              <w:br/>
            </w:r>
            <w:r>
              <w:rPr>
                <w:rFonts w:ascii="Times New Roman"/>
                <w:b w:val="false"/>
                <w:i w:val="false"/>
                <w:color w:val="000000"/>
                <w:sz w:val="20"/>
              </w:rPr>
              <w:t>
және</w:t>
            </w:r>
            <w:r>
              <w:br/>
            </w:r>
            <w:r>
              <w:rPr>
                <w:rFonts w:ascii="Times New Roman"/>
                <w:b w:val="false"/>
                <w:i w:val="false"/>
                <w:color w:val="000000"/>
                <w:sz w:val="20"/>
              </w:rPr>
              <w:t>
Маңғыс-</w:t>
            </w:r>
            <w:r>
              <w:br/>
            </w:r>
            <w:r>
              <w:rPr>
                <w:rFonts w:ascii="Times New Roman"/>
                <w:b w:val="false"/>
                <w:i w:val="false"/>
                <w:color w:val="000000"/>
                <w:sz w:val="20"/>
              </w:rPr>
              <w:t>
тау об-</w:t>
            </w:r>
            <w:r>
              <w:br/>
            </w:r>
            <w:r>
              <w:rPr>
                <w:rFonts w:ascii="Times New Roman"/>
                <w:b w:val="false"/>
                <w:i w:val="false"/>
                <w:color w:val="000000"/>
                <w:sz w:val="20"/>
              </w:rPr>
              <w:t>
лыстары-</w:t>
            </w:r>
            <w:r>
              <w:br/>
            </w:r>
            <w:r>
              <w:rPr>
                <w:rFonts w:ascii="Times New Roman"/>
                <w:b w:val="false"/>
                <w:i w:val="false"/>
                <w:color w:val="000000"/>
                <w:sz w:val="20"/>
              </w:rPr>
              <w:t>
ның әкім-</w:t>
            </w:r>
            <w:r>
              <w:br/>
            </w:r>
            <w:r>
              <w:rPr>
                <w:rFonts w:ascii="Times New Roman"/>
                <w:b w:val="false"/>
                <w:i w:val="false"/>
                <w:color w:val="000000"/>
                <w:sz w:val="20"/>
              </w:rPr>
              <w:t>
діктері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жылғы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w:t>
            </w:r>
            <w:r>
              <w:br/>
            </w:r>
            <w:r>
              <w:rPr>
                <w:rFonts w:ascii="Times New Roman"/>
                <w:b w:val="false"/>
                <w:i w:val="false"/>
                <w:color w:val="000000"/>
                <w:sz w:val="20"/>
              </w:rPr>
              <w:t>
етілмейді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 жылгы 4</w:t>
            </w:r>
            <w:r>
              <w:br/>
            </w:r>
            <w:r>
              <w:rPr>
                <w:rFonts w:ascii="Times New Roman"/>
                <w:b w:val="false"/>
                <w:i w:val="false"/>
                <w:color w:val="000000"/>
                <w:sz w:val="20"/>
              </w:rPr>
              <w:t>
қарашадағы</w:t>
            </w:r>
            <w:r>
              <w:br/>
            </w:r>
            <w:r>
              <w:rPr>
                <w:rFonts w:ascii="Times New Roman"/>
                <w:b w:val="false"/>
                <w:i w:val="false"/>
                <w:color w:val="000000"/>
                <w:sz w:val="20"/>
              </w:rPr>
              <w:t>
Каспий теңізі-</w:t>
            </w:r>
            <w:r>
              <w:br/>
            </w:r>
            <w:r>
              <w:rPr>
                <w:rFonts w:ascii="Times New Roman"/>
                <w:b w:val="false"/>
                <w:i w:val="false"/>
                <w:color w:val="000000"/>
                <w:sz w:val="20"/>
              </w:rPr>
              <w:t>
нің теңіз ор-</w:t>
            </w:r>
            <w:r>
              <w:br/>
            </w:r>
            <w:r>
              <w:rPr>
                <w:rFonts w:ascii="Times New Roman"/>
                <w:b w:val="false"/>
                <w:i w:val="false"/>
                <w:color w:val="000000"/>
                <w:sz w:val="20"/>
              </w:rPr>
              <w:t>
тасын сақтау</w:t>
            </w:r>
            <w:r>
              <w:br/>
            </w:r>
            <w:r>
              <w:rPr>
                <w:rFonts w:ascii="Times New Roman"/>
                <w:b w:val="false"/>
                <w:i w:val="false"/>
                <w:color w:val="000000"/>
                <w:sz w:val="20"/>
              </w:rPr>
              <w:t>
жөніндегі</w:t>
            </w:r>
            <w:r>
              <w:br/>
            </w:r>
            <w:r>
              <w:rPr>
                <w:rFonts w:ascii="Times New Roman"/>
                <w:b w:val="false"/>
                <w:i w:val="false"/>
                <w:color w:val="000000"/>
                <w:sz w:val="20"/>
              </w:rPr>
              <w:t>
Негіздемелік</w:t>
            </w:r>
            <w:r>
              <w:br/>
            </w:r>
            <w:r>
              <w:rPr>
                <w:rFonts w:ascii="Times New Roman"/>
                <w:b w:val="false"/>
                <w:i w:val="false"/>
                <w:color w:val="000000"/>
                <w:sz w:val="20"/>
              </w:rPr>
              <w:t>
Конвенцияға</w:t>
            </w:r>
            <w:r>
              <w:br/>
            </w:r>
            <w:r>
              <w:rPr>
                <w:rFonts w:ascii="Times New Roman"/>
                <w:b w:val="false"/>
                <w:i w:val="false"/>
                <w:color w:val="000000"/>
                <w:sz w:val="20"/>
              </w:rPr>
              <w:t>
Хаттамалар</w:t>
            </w:r>
            <w:r>
              <w:br/>
            </w:r>
            <w:r>
              <w:rPr>
                <w:rFonts w:ascii="Times New Roman"/>
                <w:b w:val="false"/>
                <w:i w:val="false"/>
                <w:color w:val="000000"/>
                <w:sz w:val="20"/>
              </w:rPr>
              <w:t>
жобаларын</w:t>
            </w:r>
            <w:r>
              <w:br/>
            </w:r>
            <w:r>
              <w:rPr>
                <w:rFonts w:ascii="Times New Roman"/>
                <w:b w:val="false"/>
                <w:i w:val="false"/>
                <w:color w:val="000000"/>
                <w:sz w:val="20"/>
              </w:rPr>
              <w:t>
дайындауға</w:t>
            </w:r>
            <w:r>
              <w:br/>
            </w:r>
            <w:r>
              <w:rPr>
                <w:rFonts w:ascii="Times New Roman"/>
                <w:b w:val="false"/>
                <w:i w:val="false"/>
                <w:color w:val="000000"/>
                <w:sz w:val="20"/>
              </w:rPr>
              <w:t>
қатысуды</w:t>
            </w:r>
            <w:r>
              <w:br/>
            </w:r>
            <w:r>
              <w:rPr>
                <w:rFonts w:ascii="Times New Roman"/>
                <w:b w:val="false"/>
                <w:i w:val="false"/>
                <w:color w:val="000000"/>
                <w:sz w:val="20"/>
              </w:rPr>
              <w:t>
қамтамасыз ету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Хаттамалар</w:t>
            </w:r>
            <w:r>
              <w:br/>
            </w:r>
            <w:r>
              <w:rPr>
                <w:rFonts w:ascii="Times New Roman"/>
                <w:b w:val="false"/>
                <w:i w:val="false"/>
                <w:color w:val="000000"/>
                <w:sz w:val="20"/>
              </w:rPr>
              <w:t>
жобалары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жылғы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w:t>
            </w:r>
            <w:r>
              <w:br/>
            </w:r>
            <w:r>
              <w:rPr>
                <w:rFonts w:ascii="Times New Roman"/>
                <w:b w:val="false"/>
                <w:i w:val="false"/>
                <w:color w:val="000000"/>
                <w:sz w:val="20"/>
              </w:rPr>
              <w:t>
етілмейді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 Жер су ресурстары азып-тозуының, ластануының және</w:t>
            </w:r>
            <w:r>
              <w:br/>
            </w:r>
            <w:r>
              <w:rPr>
                <w:rFonts w:ascii="Times New Roman"/>
                <w:b/>
                <w:i w:val="false"/>
                <w:color w:val="000000"/>
                <w:sz w:val="20"/>
              </w:rPr>
              <w:t>
әуе бассейні ластануының алдын алу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r>
              <w:br/>
            </w:r>
            <w:r>
              <w:rPr>
                <w:rFonts w:ascii="Times New Roman"/>
                <w:b w:val="false"/>
                <w:i w:val="false"/>
                <w:color w:val="000000"/>
                <w:sz w:val="20"/>
              </w:rPr>
              <w:t>
облысы Шет</w:t>
            </w:r>
            <w:r>
              <w:br/>
            </w:r>
            <w:r>
              <w:rPr>
                <w:rFonts w:ascii="Times New Roman"/>
                <w:b w:val="false"/>
                <w:i w:val="false"/>
                <w:color w:val="000000"/>
                <w:sz w:val="20"/>
              </w:rPr>
              <w:t>
ауданында қуаң</w:t>
            </w:r>
            <w:r>
              <w:br/>
            </w:r>
            <w:r>
              <w:rPr>
                <w:rFonts w:ascii="Times New Roman"/>
                <w:b w:val="false"/>
                <w:i w:val="false"/>
                <w:color w:val="000000"/>
                <w:sz w:val="20"/>
              </w:rPr>
              <w:t>
жерлерді бас-</w:t>
            </w:r>
            <w:r>
              <w:br/>
            </w:r>
            <w:r>
              <w:rPr>
                <w:rFonts w:ascii="Times New Roman"/>
                <w:b w:val="false"/>
                <w:i w:val="false"/>
                <w:color w:val="000000"/>
                <w:sz w:val="20"/>
              </w:rPr>
              <w:t>
қару жөніндегі</w:t>
            </w:r>
            <w:r>
              <w:br/>
            </w:r>
            <w:r>
              <w:rPr>
                <w:rFonts w:ascii="Times New Roman"/>
                <w:b w:val="false"/>
                <w:i w:val="false"/>
                <w:color w:val="000000"/>
                <w:sz w:val="20"/>
              </w:rPr>
              <w:t>
жобаны іске асыру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r>
              <w:br/>
            </w:r>
            <w:r>
              <w:rPr>
                <w:rFonts w:ascii="Times New Roman"/>
                <w:b w:val="false"/>
                <w:i w:val="false"/>
                <w:color w:val="000000"/>
                <w:sz w:val="20"/>
              </w:rPr>
              <w:t>
(жинақ-</w:t>
            </w:r>
            <w:r>
              <w:br/>
            </w:r>
            <w:r>
              <w:rPr>
                <w:rFonts w:ascii="Times New Roman"/>
                <w:b w:val="false"/>
                <w:i w:val="false"/>
                <w:color w:val="000000"/>
                <w:sz w:val="20"/>
              </w:rPr>
              <w:t>
тау),</w:t>
            </w:r>
            <w:r>
              <w:br/>
            </w:r>
            <w:r>
              <w:rPr>
                <w:rFonts w:ascii="Times New Roman"/>
                <w:b w:val="false"/>
                <w:i w:val="false"/>
                <w:color w:val="000000"/>
                <w:sz w:val="20"/>
              </w:rPr>
              <w:t>
АШМ, БҒМ</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38,9</w:t>
            </w:r>
            <w:r>
              <w:br/>
            </w:r>
            <w:r>
              <w:rPr>
                <w:rFonts w:ascii="Times New Roman"/>
                <w:b w:val="false"/>
                <w:i w:val="false"/>
                <w:color w:val="000000"/>
                <w:sz w:val="20"/>
              </w:rPr>
              <w:t>
2009 ж. -</w:t>
            </w:r>
            <w:r>
              <w:br/>
            </w:r>
            <w:r>
              <w:rPr>
                <w:rFonts w:ascii="Times New Roman"/>
                <w:b w:val="false"/>
                <w:i w:val="false"/>
                <w:color w:val="000000"/>
                <w:sz w:val="20"/>
              </w:rPr>
              <w:t>
16,7*</w:t>
            </w:r>
            <w:r>
              <w:br/>
            </w:r>
            <w:r>
              <w:rPr>
                <w:rFonts w:ascii="Times New Roman"/>
                <w:b w:val="false"/>
                <w:i w:val="false"/>
                <w:color w:val="000000"/>
                <w:sz w:val="20"/>
              </w:rPr>
              <w:t>
2008 ж. -</w:t>
            </w:r>
            <w:r>
              <w:br/>
            </w:r>
            <w:r>
              <w:rPr>
                <w:rFonts w:ascii="Times New Roman"/>
                <w:b w:val="false"/>
                <w:i w:val="false"/>
                <w:color w:val="000000"/>
                <w:sz w:val="20"/>
              </w:rPr>
              <w:t>
168,9</w:t>
            </w:r>
            <w:r>
              <w:br/>
            </w:r>
            <w:r>
              <w:rPr>
                <w:rFonts w:ascii="Times New Roman"/>
                <w:b w:val="false"/>
                <w:i w:val="false"/>
                <w:color w:val="000000"/>
                <w:sz w:val="20"/>
              </w:rPr>
              <w:t>
2009 ж. -</w:t>
            </w:r>
            <w:r>
              <w:br/>
            </w:r>
            <w:r>
              <w:rPr>
                <w:rFonts w:ascii="Times New Roman"/>
                <w:b w:val="false"/>
                <w:i w:val="false"/>
                <w:color w:val="000000"/>
                <w:sz w:val="20"/>
              </w:rPr>
              <w:t>
10,4*</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r>
              <w:br/>
            </w:r>
            <w:r>
              <w:rPr>
                <w:rFonts w:ascii="Times New Roman"/>
                <w:b w:val="false"/>
                <w:i w:val="false"/>
                <w:color w:val="000000"/>
                <w:sz w:val="20"/>
              </w:rPr>
              <w:t>
Халықа-</w:t>
            </w:r>
            <w:r>
              <w:br/>
            </w:r>
            <w:r>
              <w:rPr>
                <w:rFonts w:ascii="Times New Roman"/>
                <w:b w:val="false"/>
                <w:i w:val="false"/>
                <w:color w:val="000000"/>
                <w:sz w:val="20"/>
              </w:rPr>
              <w:t>
ралық</w:t>
            </w:r>
            <w:r>
              <w:br/>
            </w:r>
            <w:r>
              <w:rPr>
                <w:rFonts w:ascii="Times New Roman"/>
                <w:b w:val="false"/>
                <w:i w:val="false"/>
                <w:color w:val="000000"/>
                <w:sz w:val="20"/>
              </w:rPr>
              <w:t>
грант-</w:t>
            </w:r>
            <w:r>
              <w:br/>
            </w:r>
            <w:r>
              <w:rPr>
                <w:rFonts w:ascii="Times New Roman"/>
                <w:b w:val="false"/>
                <w:i w:val="false"/>
                <w:color w:val="000000"/>
                <w:sz w:val="20"/>
              </w:rPr>
              <w:t>
тар</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Ғарыштық ақпа-</w:t>
            </w:r>
            <w:r>
              <w:br/>
            </w:r>
            <w:r>
              <w:rPr>
                <w:rFonts w:ascii="Times New Roman"/>
                <w:b w:val="false"/>
                <w:i w:val="false"/>
                <w:color w:val="000000"/>
                <w:sz w:val="20"/>
              </w:rPr>
              <w:t>
ратты пайдала-</w:t>
            </w:r>
            <w:r>
              <w:br/>
            </w:r>
            <w:r>
              <w:rPr>
                <w:rFonts w:ascii="Times New Roman"/>
                <w:b w:val="false"/>
                <w:i w:val="false"/>
                <w:color w:val="000000"/>
                <w:sz w:val="20"/>
              </w:rPr>
              <w:t>
на отырып</w:t>
            </w:r>
            <w:r>
              <w:br/>
            </w:r>
            <w:r>
              <w:rPr>
                <w:rFonts w:ascii="Times New Roman"/>
                <w:b w:val="false"/>
                <w:i w:val="false"/>
                <w:color w:val="000000"/>
                <w:sz w:val="20"/>
              </w:rPr>
              <w:t>
шөлейттену</w:t>
            </w:r>
            <w:r>
              <w:br/>
            </w:r>
            <w:r>
              <w:rPr>
                <w:rFonts w:ascii="Times New Roman"/>
                <w:b w:val="false"/>
                <w:i w:val="false"/>
                <w:color w:val="000000"/>
                <w:sz w:val="20"/>
              </w:rPr>
              <w:t>
мониторингінің</w:t>
            </w:r>
            <w:r>
              <w:br/>
            </w:r>
            <w:r>
              <w:rPr>
                <w:rFonts w:ascii="Times New Roman"/>
                <w:b w:val="false"/>
                <w:i w:val="false"/>
                <w:color w:val="000000"/>
                <w:sz w:val="20"/>
              </w:rPr>
              <w:t>
концептуалдық</w:t>
            </w:r>
            <w:r>
              <w:br/>
            </w:r>
            <w:r>
              <w:rPr>
                <w:rFonts w:ascii="Times New Roman"/>
                <w:b w:val="false"/>
                <w:i w:val="false"/>
                <w:color w:val="000000"/>
                <w:sz w:val="20"/>
              </w:rPr>
              <w:t>
негізін әзір-</w:t>
            </w:r>
            <w:r>
              <w:br/>
            </w:r>
            <w:r>
              <w:rPr>
                <w:rFonts w:ascii="Times New Roman"/>
                <w:b w:val="false"/>
                <w:i w:val="false"/>
                <w:color w:val="000000"/>
                <w:sz w:val="20"/>
              </w:rPr>
              <w:t>
леуді жүзеге</w:t>
            </w:r>
            <w:r>
              <w:br/>
            </w:r>
            <w:r>
              <w:rPr>
                <w:rFonts w:ascii="Times New Roman"/>
                <w:b w:val="false"/>
                <w:i w:val="false"/>
                <w:color w:val="000000"/>
                <w:sz w:val="20"/>
              </w:rPr>
              <w:t>
асыру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r>
              <w:br/>
            </w:r>
            <w:r>
              <w:rPr>
                <w:rFonts w:ascii="Times New Roman"/>
                <w:b w:val="false"/>
                <w:i w:val="false"/>
                <w:color w:val="000000"/>
                <w:sz w:val="20"/>
              </w:rPr>
              <w:t>
(жинақ-</w:t>
            </w:r>
            <w:r>
              <w:br/>
            </w:r>
            <w:r>
              <w:rPr>
                <w:rFonts w:ascii="Times New Roman"/>
                <w:b w:val="false"/>
                <w:i w:val="false"/>
                <w:color w:val="000000"/>
                <w:sz w:val="20"/>
              </w:rPr>
              <w:t>
тау),</w:t>
            </w:r>
            <w:r>
              <w:br/>
            </w:r>
            <w:r>
              <w:rPr>
                <w:rFonts w:ascii="Times New Roman"/>
                <w:b w:val="false"/>
                <w:i w:val="false"/>
                <w:color w:val="000000"/>
                <w:sz w:val="20"/>
              </w:rPr>
              <w:t>
АШМ, БҒМ</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жылғы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1,5</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Жайылымдық</w:t>
            </w:r>
            <w:r>
              <w:br/>
            </w:r>
            <w:r>
              <w:rPr>
                <w:rFonts w:ascii="Times New Roman"/>
                <w:b w:val="false"/>
                <w:i w:val="false"/>
                <w:color w:val="000000"/>
                <w:sz w:val="20"/>
              </w:rPr>
              <w:t>
ресурстарды</w:t>
            </w:r>
            <w:r>
              <w:br/>
            </w:r>
            <w:r>
              <w:rPr>
                <w:rFonts w:ascii="Times New Roman"/>
                <w:b w:val="false"/>
                <w:i w:val="false"/>
                <w:color w:val="000000"/>
                <w:sz w:val="20"/>
              </w:rPr>
              <w:t>
орнықты</w:t>
            </w:r>
            <w:r>
              <w:br/>
            </w:r>
            <w:r>
              <w:rPr>
                <w:rFonts w:ascii="Times New Roman"/>
                <w:b w:val="false"/>
                <w:i w:val="false"/>
                <w:color w:val="000000"/>
                <w:sz w:val="20"/>
              </w:rPr>
              <w:t>
басқаруды</w:t>
            </w:r>
            <w:r>
              <w:br/>
            </w:r>
            <w:r>
              <w:rPr>
                <w:rFonts w:ascii="Times New Roman"/>
                <w:b w:val="false"/>
                <w:i w:val="false"/>
                <w:color w:val="000000"/>
                <w:sz w:val="20"/>
              </w:rPr>
              <w:t>
және сақтауды</w:t>
            </w:r>
            <w:r>
              <w:br/>
            </w:r>
            <w:r>
              <w:rPr>
                <w:rFonts w:ascii="Times New Roman"/>
                <w:b w:val="false"/>
                <w:i w:val="false"/>
                <w:color w:val="000000"/>
                <w:sz w:val="20"/>
              </w:rPr>
              <w:t>
қамтамасыз ету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r>
              <w:br/>
            </w:r>
            <w:r>
              <w:rPr>
                <w:rFonts w:ascii="Times New Roman"/>
                <w:b w:val="false"/>
                <w:i w:val="false"/>
                <w:color w:val="000000"/>
                <w:sz w:val="20"/>
              </w:rPr>
              <w:t>
(жинақ-</w:t>
            </w:r>
            <w:r>
              <w:br/>
            </w:r>
            <w:r>
              <w:rPr>
                <w:rFonts w:ascii="Times New Roman"/>
                <w:b w:val="false"/>
                <w:i w:val="false"/>
                <w:color w:val="000000"/>
                <w:sz w:val="20"/>
              </w:rPr>
              <w:t>
тау), АШМ</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жылғы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8,3</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w:t>
            </w:r>
            <w:r>
              <w:br/>
            </w:r>
            <w:r>
              <w:rPr>
                <w:rFonts w:ascii="Times New Roman"/>
                <w:b w:val="false"/>
                <w:i w:val="false"/>
                <w:color w:val="000000"/>
                <w:sz w:val="20"/>
              </w:rPr>
              <w:t>
ралық</w:t>
            </w:r>
            <w:r>
              <w:br/>
            </w:r>
            <w:r>
              <w:rPr>
                <w:rFonts w:ascii="Times New Roman"/>
                <w:b w:val="false"/>
                <w:i w:val="false"/>
                <w:color w:val="000000"/>
                <w:sz w:val="20"/>
              </w:rPr>
              <w:t>
гранттар</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Азып-тозған</w:t>
            </w:r>
            <w:r>
              <w:br/>
            </w:r>
            <w:r>
              <w:rPr>
                <w:rFonts w:ascii="Times New Roman"/>
                <w:b w:val="false"/>
                <w:i w:val="false"/>
                <w:color w:val="000000"/>
                <w:sz w:val="20"/>
              </w:rPr>
              <w:t>
жер ресурстар-</w:t>
            </w:r>
            <w:r>
              <w:br/>
            </w:r>
            <w:r>
              <w:rPr>
                <w:rFonts w:ascii="Times New Roman"/>
                <w:b w:val="false"/>
                <w:i w:val="false"/>
                <w:color w:val="000000"/>
                <w:sz w:val="20"/>
              </w:rPr>
              <w:t>
ына, оның</w:t>
            </w:r>
            <w:r>
              <w:br/>
            </w:r>
            <w:r>
              <w:rPr>
                <w:rFonts w:ascii="Times New Roman"/>
                <w:b w:val="false"/>
                <w:i w:val="false"/>
                <w:color w:val="000000"/>
                <w:sz w:val="20"/>
              </w:rPr>
              <w:t>
ішінде жыртыл-</w:t>
            </w:r>
            <w:r>
              <w:br/>
            </w:r>
            <w:r>
              <w:rPr>
                <w:rFonts w:ascii="Times New Roman"/>
                <w:b w:val="false"/>
                <w:i w:val="false"/>
                <w:color w:val="000000"/>
                <w:sz w:val="20"/>
              </w:rPr>
              <w:t>
ған жерлерде</w:t>
            </w:r>
            <w:r>
              <w:br/>
            </w:r>
            <w:r>
              <w:rPr>
                <w:rFonts w:ascii="Times New Roman"/>
                <w:b w:val="false"/>
                <w:i w:val="false"/>
                <w:color w:val="000000"/>
                <w:sz w:val="20"/>
              </w:rPr>
              <w:t>
түгендеу өткі-</w:t>
            </w:r>
            <w:r>
              <w:br/>
            </w:r>
            <w:r>
              <w:rPr>
                <w:rFonts w:ascii="Times New Roman"/>
                <w:b w:val="false"/>
                <w:i w:val="false"/>
                <w:color w:val="000000"/>
                <w:sz w:val="20"/>
              </w:rPr>
              <w:t>
зу жөнінде</w:t>
            </w:r>
            <w:r>
              <w:br/>
            </w:r>
            <w:r>
              <w:rPr>
                <w:rFonts w:ascii="Times New Roman"/>
                <w:b w:val="false"/>
                <w:i w:val="false"/>
                <w:color w:val="000000"/>
                <w:sz w:val="20"/>
              </w:rPr>
              <w:t>
ұсыныстар</w:t>
            </w:r>
            <w:r>
              <w:br/>
            </w:r>
            <w:r>
              <w:rPr>
                <w:rFonts w:ascii="Times New Roman"/>
                <w:b w:val="false"/>
                <w:i w:val="false"/>
                <w:color w:val="000000"/>
                <w:sz w:val="20"/>
              </w:rPr>
              <w:t>
енгізу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ұсыныс-</w:t>
            </w:r>
            <w:r>
              <w:br/>
            </w:r>
            <w:r>
              <w:rPr>
                <w:rFonts w:ascii="Times New Roman"/>
                <w:b w:val="false"/>
                <w:i w:val="false"/>
                <w:color w:val="000000"/>
                <w:sz w:val="20"/>
              </w:rPr>
              <w:t>
тар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r>
              <w:br/>
            </w:r>
            <w:r>
              <w:rPr>
                <w:rFonts w:ascii="Times New Roman"/>
                <w:b w:val="false"/>
                <w:i w:val="false"/>
                <w:color w:val="000000"/>
                <w:sz w:val="20"/>
              </w:rPr>
              <w:t>
(жинақ-</w:t>
            </w:r>
            <w:r>
              <w:br/>
            </w:r>
            <w:r>
              <w:rPr>
                <w:rFonts w:ascii="Times New Roman"/>
                <w:b w:val="false"/>
                <w:i w:val="false"/>
                <w:color w:val="000000"/>
                <w:sz w:val="20"/>
              </w:rPr>
              <w:t>
тау),</w:t>
            </w:r>
            <w:r>
              <w:br/>
            </w:r>
            <w:r>
              <w:rPr>
                <w:rFonts w:ascii="Times New Roman"/>
                <w:b w:val="false"/>
                <w:i w:val="false"/>
                <w:color w:val="000000"/>
                <w:sz w:val="20"/>
              </w:rPr>
              <w:t>
БҒМ, АШМ,</w:t>
            </w:r>
            <w:r>
              <w:br/>
            </w:r>
            <w:r>
              <w:rPr>
                <w:rFonts w:ascii="Times New Roman"/>
                <w:b w:val="false"/>
                <w:i w:val="false"/>
                <w:color w:val="000000"/>
                <w:sz w:val="20"/>
              </w:rPr>
              <w:t>
ЖРБА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жылғы</w:t>
            </w:r>
            <w:r>
              <w:br/>
            </w:r>
            <w:r>
              <w:rPr>
                <w:rFonts w:ascii="Times New Roman"/>
                <w:b w:val="false"/>
                <w:i w:val="false"/>
                <w:color w:val="000000"/>
                <w:sz w:val="20"/>
              </w:rPr>
              <w:t>
10</w:t>
            </w:r>
            <w:r>
              <w:br/>
            </w:r>
            <w:r>
              <w:rPr>
                <w:rFonts w:ascii="Times New Roman"/>
                <w:b w:val="false"/>
                <w:i w:val="false"/>
                <w:color w:val="000000"/>
                <w:sz w:val="20"/>
              </w:rPr>
              <w:t>
тамыз</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w:t>
            </w:r>
            <w:r>
              <w:br/>
            </w:r>
            <w:r>
              <w:rPr>
                <w:rFonts w:ascii="Times New Roman"/>
                <w:b w:val="false"/>
                <w:i w:val="false"/>
                <w:color w:val="000000"/>
                <w:sz w:val="20"/>
              </w:rPr>
              <w:t>
етілмейді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теңізі</w:t>
            </w:r>
            <w:r>
              <w:br/>
            </w:r>
            <w:r>
              <w:rPr>
                <w:rFonts w:ascii="Times New Roman"/>
                <w:b w:val="false"/>
                <w:i w:val="false"/>
                <w:color w:val="000000"/>
                <w:sz w:val="20"/>
              </w:rPr>
              <w:t>
бассейні жері-</w:t>
            </w:r>
            <w:r>
              <w:br/>
            </w:r>
            <w:r>
              <w:rPr>
                <w:rFonts w:ascii="Times New Roman"/>
                <w:b w:val="false"/>
                <w:i w:val="false"/>
                <w:color w:val="000000"/>
                <w:sz w:val="20"/>
              </w:rPr>
              <w:t>
нің тозуының</w:t>
            </w:r>
            <w:r>
              <w:br/>
            </w:r>
            <w:r>
              <w:rPr>
                <w:rFonts w:ascii="Times New Roman"/>
                <w:b w:val="false"/>
                <w:i w:val="false"/>
                <w:color w:val="000000"/>
                <w:sz w:val="20"/>
              </w:rPr>
              <w:t>
алдын алу және</w:t>
            </w:r>
            <w:r>
              <w:br/>
            </w:r>
            <w:r>
              <w:rPr>
                <w:rFonts w:ascii="Times New Roman"/>
                <w:b w:val="false"/>
                <w:i w:val="false"/>
                <w:color w:val="000000"/>
                <w:sz w:val="20"/>
              </w:rPr>
              <w:t>
қайта қалпына</w:t>
            </w:r>
            <w:r>
              <w:br/>
            </w:r>
            <w:r>
              <w:rPr>
                <w:rFonts w:ascii="Times New Roman"/>
                <w:b w:val="false"/>
                <w:i w:val="false"/>
                <w:color w:val="000000"/>
                <w:sz w:val="20"/>
              </w:rPr>
              <w:t>
келтіру жөнін-</w:t>
            </w:r>
            <w:r>
              <w:br/>
            </w:r>
            <w:r>
              <w:rPr>
                <w:rFonts w:ascii="Times New Roman"/>
                <w:b w:val="false"/>
                <w:i w:val="false"/>
                <w:color w:val="000000"/>
                <w:sz w:val="20"/>
              </w:rPr>
              <w:t>
дегі фитоме-</w:t>
            </w:r>
            <w:r>
              <w:br/>
            </w:r>
            <w:r>
              <w:rPr>
                <w:rFonts w:ascii="Times New Roman"/>
                <w:b w:val="false"/>
                <w:i w:val="false"/>
                <w:color w:val="000000"/>
                <w:sz w:val="20"/>
              </w:rPr>
              <w:t>
лиоративтік</w:t>
            </w:r>
            <w:r>
              <w:br/>
            </w:r>
            <w:r>
              <w:rPr>
                <w:rFonts w:ascii="Times New Roman"/>
                <w:b w:val="false"/>
                <w:i w:val="false"/>
                <w:color w:val="000000"/>
                <w:sz w:val="20"/>
              </w:rPr>
              <w:t>
жұмыстарды</w:t>
            </w:r>
            <w:r>
              <w:br/>
            </w:r>
            <w:r>
              <w:rPr>
                <w:rFonts w:ascii="Times New Roman"/>
                <w:b w:val="false"/>
                <w:i w:val="false"/>
                <w:color w:val="000000"/>
                <w:sz w:val="20"/>
              </w:rPr>
              <w:t>
жүргізу жөнін-</w:t>
            </w:r>
            <w:r>
              <w:br/>
            </w:r>
            <w:r>
              <w:rPr>
                <w:rFonts w:ascii="Times New Roman"/>
                <w:b w:val="false"/>
                <w:i w:val="false"/>
                <w:color w:val="000000"/>
                <w:sz w:val="20"/>
              </w:rPr>
              <w:t>
де ұсыныстар</w:t>
            </w:r>
            <w:r>
              <w:br/>
            </w:r>
            <w:r>
              <w:rPr>
                <w:rFonts w:ascii="Times New Roman"/>
                <w:b w:val="false"/>
                <w:i w:val="false"/>
                <w:color w:val="000000"/>
                <w:sz w:val="20"/>
              </w:rPr>
              <w:t>
енгізу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ұсыныс-</w:t>
            </w:r>
            <w:r>
              <w:br/>
            </w:r>
            <w:r>
              <w:rPr>
                <w:rFonts w:ascii="Times New Roman"/>
                <w:b w:val="false"/>
                <w:i w:val="false"/>
                <w:color w:val="000000"/>
                <w:sz w:val="20"/>
              </w:rPr>
              <w:t>
тар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жылғы</w:t>
            </w:r>
            <w:r>
              <w:br/>
            </w:r>
            <w:r>
              <w:rPr>
                <w:rFonts w:ascii="Times New Roman"/>
                <w:b w:val="false"/>
                <w:i w:val="false"/>
                <w:color w:val="000000"/>
                <w:sz w:val="20"/>
              </w:rPr>
              <w:t>
10</w:t>
            </w:r>
            <w:r>
              <w:br/>
            </w:r>
            <w:r>
              <w:rPr>
                <w:rFonts w:ascii="Times New Roman"/>
                <w:b w:val="false"/>
                <w:i w:val="false"/>
                <w:color w:val="000000"/>
                <w:sz w:val="20"/>
              </w:rPr>
              <w:t>
тамыз</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w:t>
            </w:r>
            <w:r>
              <w:br/>
            </w:r>
            <w:r>
              <w:rPr>
                <w:rFonts w:ascii="Times New Roman"/>
                <w:b w:val="false"/>
                <w:i w:val="false"/>
                <w:color w:val="000000"/>
                <w:sz w:val="20"/>
              </w:rPr>
              <w:t>
етілмейді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Суландырылатын</w:t>
            </w:r>
            <w:r>
              <w:br/>
            </w:r>
            <w:r>
              <w:rPr>
                <w:rFonts w:ascii="Times New Roman"/>
                <w:b w:val="false"/>
                <w:i w:val="false"/>
                <w:color w:val="000000"/>
                <w:sz w:val="20"/>
              </w:rPr>
              <w:t>
экожүйелерді</w:t>
            </w:r>
            <w:r>
              <w:br/>
            </w:r>
            <w:r>
              <w:rPr>
                <w:rFonts w:ascii="Times New Roman"/>
                <w:b w:val="false"/>
                <w:i w:val="false"/>
                <w:color w:val="000000"/>
                <w:sz w:val="20"/>
              </w:rPr>
              <w:t>
басқару, тұз-</w:t>
            </w:r>
            <w:r>
              <w:br/>
            </w:r>
            <w:r>
              <w:rPr>
                <w:rFonts w:ascii="Times New Roman"/>
                <w:b w:val="false"/>
                <w:i w:val="false"/>
                <w:color w:val="000000"/>
                <w:sz w:val="20"/>
              </w:rPr>
              <w:t>
ды жерлердің</w:t>
            </w:r>
            <w:r>
              <w:br/>
            </w:r>
            <w:r>
              <w:rPr>
                <w:rFonts w:ascii="Times New Roman"/>
                <w:b w:val="false"/>
                <w:i w:val="false"/>
                <w:color w:val="000000"/>
                <w:sz w:val="20"/>
              </w:rPr>
              <w:t>
мелиорациясын</w:t>
            </w:r>
            <w:r>
              <w:br/>
            </w:r>
            <w:r>
              <w:rPr>
                <w:rFonts w:ascii="Times New Roman"/>
                <w:b w:val="false"/>
                <w:i w:val="false"/>
                <w:color w:val="000000"/>
                <w:sz w:val="20"/>
              </w:rPr>
              <w:t>
басқару, жел</w:t>
            </w:r>
            <w:r>
              <w:br/>
            </w:r>
            <w:r>
              <w:rPr>
                <w:rFonts w:ascii="Times New Roman"/>
                <w:b w:val="false"/>
                <w:i w:val="false"/>
                <w:color w:val="000000"/>
                <w:sz w:val="20"/>
              </w:rPr>
              <w:t>
және су эро-</w:t>
            </w:r>
            <w:r>
              <w:br/>
            </w:r>
            <w:r>
              <w:rPr>
                <w:rFonts w:ascii="Times New Roman"/>
                <w:b w:val="false"/>
                <w:i w:val="false"/>
                <w:color w:val="000000"/>
                <w:sz w:val="20"/>
              </w:rPr>
              <w:t>
зияларымен</w:t>
            </w:r>
            <w:r>
              <w:br/>
            </w:r>
            <w:r>
              <w:rPr>
                <w:rFonts w:ascii="Times New Roman"/>
                <w:b w:val="false"/>
                <w:i w:val="false"/>
                <w:color w:val="000000"/>
                <w:sz w:val="20"/>
              </w:rPr>
              <w:t>
күрес жөнінде</w:t>
            </w:r>
            <w:r>
              <w:br/>
            </w:r>
            <w:r>
              <w:rPr>
                <w:rFonts w:ascii="Times New Roman"/>
                <w:b w:val="false"/>
                <w:i w:val="false"/>
                <w:color w:val="000000"/>
                <w:sz w:val="20"/>
              </w:rPr>
              <w:t>
ұсыныстар</w:t>
            </w:r>
            <w:r>
              <w:br/>
            </w:r>
            <w:r>
              <w:rPr>
                <w:rFonts w:ascii="Times New Roman"/>
                <w:b w:val="false"/>
                <w:i w:val="false"/>
                <w:color w:val="000000"/>
                <w:sz w:val="20"/>
              </w:rPr>
              <w:t>
енгізу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ұсыныс-</w:t>
            </w:r>
            <w:r>
              <w:br/>
            </w:r>
            <w:r>
              <w:rPr>
                <w:rFonts w:ascii="Times New Roman"/>
                <w:b w:val="false"/>
                <w:i w:val="false"/>
                <w:color w:val="000000"/>
                <w:sz w:val="20"/>
              </w:rPr>
              <w:t>
тар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жылғы</w:t>
            </w:r>
            <w:r>
              <w:br/>
            </w:r>
            <w:r>
              <w:rPr>
                <w:rFonts w:ascii="Times New Roman"/>
                <w:b w:val="false"/>
                <w:i w:val="false"/>
                <w:color w:val="000000"/>
                <w:sz w:val="20"/>
              </w:rPr>
              <w:t>
10</w:t>
            </w:r>
            <w:r>
              <w:br/>
            </w:r>
            <w:r>
              <w:rPr>
                <w:rFonts w:ascii="Times New Roman"/>
                <w:b w:val="false"/>
                <w:i w:val="false"/>
                <w:color w:val="000000"/>
                <w:sz w:val="20"/>
              </w:rPr>
              <w:t>
тамыз</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w:t>
            </w:r>
            <w:r>
              <w:br/>
            </w:r>
            <w:r>
              <w:rPr>
                <w:rFonts w:ascii="Times New Roman"/>
                <w:b w:val="false"/>
                <w:i w:val="false"/>
                <w:color w:val="000000"/>
                <w:sz w:val="20"/>
              </w:rPr>
              <w:t>
етілмейді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Қазақстанда</w:t>
            </w:r>
            <w:r>
              <w:br/>
            </w:r>
            <w:r>
              <w:rPr>
                <w:rFonts w:ascii="Times New Roman"/>
                <w:b w:val="false"/>
                <w:i w:val="false"/>
                <w:color w:val="000000"/>
                <w:sz w:val="20"/>
              </w:rPr>
              <w:t>
қуаңшылықты</w:t>
            </w:r>
            <w:r>
              <w:br/>
            </w:r>
            <w:r>
              <w:rPr>
                <w:rFonts w:ascii="Times New Roman"/>
                <w:b w:val="false"/>
                <w:i w:val="false"/>
                <w:color w:val="000000"/>
                <w:sz w:val="20"/>
              </w:rPr>
              <w:t>
зерттеу және</w:t>
            </w:r>
            <w:r>
              <w:br/>
            </w:r>
            <w:r>
              <w:rPr>
                <w:rFonts w:ascii="Times New Roman"/>
                <w:b w:val="false"/>
                <w:i w:val="false"/>
                <w:color w:val="000000"/>
                <w:sz w:val="20"/>
              </w:rPr>
              <w:t>
болжауды</w:t>
            </w:r>
            <w:r>
              <w:br/>
            </w:r>
            <w:r>
              <w:rPr>
                <w:rFonts w:ascii="Times New Roman"/>
                <w:b w:val="false"/>
                <w:i w:val="false"/>
                <w:color w:val="000000"/>
                <w:sz w:val="20"/>
              </w:rPr>
              <w:t>
жүргізу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2,0</w:t>
            </w:r>
            <w:r>
              <w:br/>
            </w:r>
            <w:r>
              <w:rPr>
                <w:rFonts w:ascii="Times New Roman"/>
                <w:b w:val="false"/>
                <w:i w:val="false"/>
                <w:color w:val="000000"/>
                <w:sz w:val="20"/>
              </w:rPr>
              <w:t>
2009 ж. -</w:t>
            </w:r>
            <w:r>
              <w:br/>
            </w:r>
            <w:r>
              <w:rPr>
                <w:rFonts w:ascii="Times New Roman"/>
                <w:b w:val="false"/>
                <w:i w:val="false"/>
                <w:color w:val="000000"/>
                <w:sz w:val="20"/>
              </w:rPr>
              <w:t>
2,1*</w:t>
            </w:r>
            <w:r>
              <w:br/>
            </w:r>
            <w:r>
              <w:rPr>
                <w:rFonts w:ascii="Times New Roman"/>
                <w:b w:val="false"/>
                <w:i w:val="false"/>
                <w:color w:val="000000"/>
                <w:sz w:val="20"/>
              </w:rPr>
              <w:t>
2010 ж. -</w:t>
            </w:r>
            <w:r>
              <w:br/>
            </w:r>
            <w:r>
              <w:rPr>
                <w:rFonts w:ascii="Times New Roman"/>
                <w:b w:val="false"/>
                <w:i w:val="false"/>
                <w:color w:val="000000"/>
                <w:sz w:val="20"/>
              </w:rPr>
              <w:t>
6,7*</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w:t>
            </w:r>
            <w:r>
              <w:br/>
            </w:r>
            <w:r>
              <w:rPr>
                <w:rFonts w:ascii="Times New Roman"/>
                <w:b w:val="false"/>
                <w:i w:val="false"/>
                <w:color w:val="000000"/>
                <w:sz w:val="20"/>
              </w:rPr>
              <w:t>
тан облысы</w:t>
            </w:r>
            <w:r>
              <w:br/>
            </w:r>
            <w:r>
              <w:rPr>
                <w:rFonts w:ascii="Times New Roman"/>
                <w:b w:val="false"/>
                <w:i w:val="false"/>
                <w:color w:val="000000"/>
                <w:sz w:val="20"/>
              </w:rPr>
              <w:t>
бойынша шөлей-</w:t>
            </w:r>
            <w:r>
              <w:br/>
            </w:r>
            <w:r>
              <w:rPr>
                <w:rFonts w:ascii="Times New Roman"/>
                <w:b w:val="false"/>
                <w:i w:val="false"/>
                <w:color w:val="000000"/>
                <w:sz w:val="20"/>
              </w:rPr>
              <w:t>
ттену үрдісі-</w:t>
            </w:r>
            <w:r>
              <w:br/>
            </w:r>
            <w:r>
              <w:rPr>
                <w:rFonts w:ascii="Times New Roman"/>
                <w:b w:val="false"/>
                <w:i w:val="false"/>
                <w:color w:val="000000"/>
                <w:sz w:val="20"/>
              </w:rPr>
              <w:t>
нің индикатор-</w:t>
            </w:r>
            <w:r>
              <w:br/>
            </w:r>
            <w:r>
              <w:rPr>
                <w:rFonts w:ascii="Times New Roman"/>
                <w:b w:val="false"/>
                <w:i w:val="false"/>
                <w:color w:val="000000"/>
                <w:sz w:val="20"/>
              </w:rPr>
              <w:t>
ларын әзірлеу</w:t>
            </w:r>
            <w:r>
              <w:br/>
            </w:r>
            <w:r>
              <w:rPr>
                <w:rFonts w:ascii="Times New Roman"/>
                <w:b w:val="false"/>
                <w:i w:val="false"/>
                <w:color w:val="000000"/>
                <w:sz w:val="20"/>
              </w:rPr>
              <w:t>
және мәлімет-</w:t>
            </w:r>
            <w:r>
              <w:br/>
            </w:r>
            <w:r>
              <w:rPr>
                <w:rFonts w:ascii="Times New Roman"/>
                <w:b w:val="false"/>
                <w:i w:val="false"/>
                <w:color w:val="000000"/>
                <w:sz w:val="20"/>
              </w:rPr>
              <w:t>
тер банкін</w:t>
            </w:r>
            <w:r>
              <w:br/>
            </w:r>
            <w:r>
              <w:rPr>
                <w:rFonts w:ascii="Times New Roman"/>
                <w:b w:val="false"/>
                <w:i w:val="false"/>
                <w:color w:val="000000"/>
                <w:sz w:val="20"/>
              </w:rPr>
              <w:t>
құру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1,5</w:t>
            </w:r>
            <w:r>
              <w:br/>
            </w:r>
            <w:r>
              <w:rPr>
                <w:rFonts w:ascii="Times New Roman"/>
                <w:b w:val="false"/>
                <w:i w:val="false"/>
                <w:color w:val="000000"/>
                <w:sz w:val="20"/>
              </w:rPr>
              <w:t>
2009 ж. -</w:t>
            </w:r>
            <w:r>
              <w:br/>
            </w:r>
            <w:r>
              <w:rPr>
                <w:rFonts w:ascii="Times New Roman"/>
                <w:b w:val="false"/>
                <w:i w:val="false"/>
                <w:color w:val="000000"/>
                <w:sz w:val="20"/>
              </w:rPr>
              <w:t>
1,6*</w:t>
            </w:r>
            <w:r>
              <w:br/>
            </w:r>
            <w:r>
              <w:rPr>
                <w:rFonts w:ascii="Times New Roman"/>
                <w:b w:val="false"/>
                <w:i w:val="false"/>
                <w:color w:val="000000"/>
                <w:sz w:val="20"/>
              </w:rPr>
              <w:t>
2010 ж. -</w:t>
            </w:r>
            <w:r>
              <w:br/>
            </w:r>
            <w:r>
              <w:rPr>
                <w:rFonts w:ascii="Times New Roman"/>
                <w:b w:val="false"/>
                <w:i w:val="false"/>
                <w:color w:val="000000"/>
                <w:sz w:val="20"/>
              </w:rPr>
              <w:t>
3,4*</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Ластаушы зат-</w:t>
            </w:r>
            <w:r>
              <w:br/>
            </w:r>
            <w:r>
              <w:rPr>
                <w:rFonts w:ascii="Times New Roman"/>
                <w:b w:val="false"/>
                <w:i w:val="false"/>
                <w:color w:val="000000"/>
                <w:sz w:val="20"/>
              </w:rPr>
              <w:t>
тар эмиссиясы-</w:t>
            </w:r>
            <w:r>
              <w:br/>
            </w:r>
            <w:r>
              <w:rPr>
                <w:rFonts w:ascii="Times New Roman"/>
                <w:b w:val="false"/>
                <w:i w:val="false"/>
                <w:color w:val="000000"/>
                <w:sz w:val="20"/>
              </w:rPr>
              <w:t>
на жыл сайынғы</w:t>
            </w:r>
            <w:r>
              <w:br/>
            </w:r>
            <w:r>
              <w:rPr>
                <w:rFonts w:ascii="Times New Roman"/>
                <w:b w:val="false"/>
                <w:i w:val="false"/>
                <w:color w:val="000000"/>
                <w:sz w:val="20"/>
              </w:rPr>
              <w:t>
түгендеуді</w:t>
            </w:r>
            <w:r>
              <w:br/>
            </w:r>
            <w:r>
              <w:rPr>
                <w:rFonts w:ascii="Times New Roman"/>
                <w:b w:val="false"/>
                <w:i w:val="false"/>
                <w:color w:val="000000"/>
                <w:sz w:val="20"/>
              </w:rPr>
              <w:t>
жүргізу және</w:t>
            </w:r>
            <w:r>
              <w:br/>
            </w:r>
            <w:r>
              <w:rPr>
                <w:rFonts w:ascii="Times New Roman"/>
                <w:b w:val="false"/>
                <w:i w:val="false"/>
                <w:color w:val="000000"/>
                <w:sz w:val="20"/>
              </w:rPr>
              <w:t>
Біріккен Ұлт-</w:t>
            </w:r>
            <w:r>
              <w:br/>
            </w:r>
            <w:r>
              <w:rPr>
                <w:rFonts w:ascii="Times New Roman"/>
                <w:b w:val="false"/>
                <w:i w:val="false"/>
                <w:color w:val="000000"/>
                <w:sz w:val="20"/>
              </w:rPr>
              <w:t>
тар Ұйымының</w:t>
            </w:r>
            <w:r>
              <w:br/>
            </w:r>
            <w:r>
              <w:rPr>
                <w:rFonts w:ascii="Times New Roman"/>
                <w:b w:val="false"/>
                <w:i w:val="false"/>
                <w:color w:val="000000"/>
                <w:sz w:val="20"/>
              </w:rPr>
              <w:t>
Еуропалық</w:t>
            </w:r>
            <w:r>
              <w:br/>
            </w:r>
            <w:r>
              <w:rPr>
                <w:rFonts w:ascii="Times New Roman"/>
                <w:b w:val="false"/>
                <w:i w:val="false"/>
                <w:color w:val="000000"/>
                <w:sz w:val="20"/>
              </w:rPr>
              <w:t>
экономикалық</w:t>
            </w:r>
            <w:r>
              <w:br/>
            </w:r>
            <w:r>
              <w:rPr>
                <w:rFonts w:ascii="Times New Roman"/>
                <w:b w:val="false"/>
                <w:i w:val="false"/>
                <w:color w:val="000000"/>
                <w:sz w:val="20"/>
              </w:rPr>
              <w:t>
комиссиясына</w:t>
            </w:r>
            <w:r>
              <w:br/>
            </w:r>
            <w:r>
              <w:rPr>
                <w:rFonts w:ascii="Times New Roman"/>
                <w:b w:val="false"/>
                <w:i w:val="false"/>
                <w:color w:val="000000"/>
                <w:sz w:val="20"/>
              </w:rPr>
              <w:t>
есептілікті</w:t>
            </w:r>
            <w:r>
              <w:br/>
            </w:r>
            <w:r>
              <w:rPr>
                <w:rFonts w:ascii="Times New Roman"/>
                <w:b w:val="false"/>
                <w:i w:val="false"/>
                <w:color w:val="000000"/>
                <w:sz w:val="20"/>
              </w:rPr>
              <w:t>
ұсыну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2,0</w:t>
            </w:r>
            <w:r>
              <w:br/>
            </w:r>
            <w:r>
              <w:rPr>
                <w:rFonts w:ascii="Times New Roman"/>
                <w:b w:val="false"/>
                <w:i w:val="false"/>
                <w:color w:val="000000"/>
                <w:sz w:val="20"/>
              </w:rPr>
              <w:t>
2009 ж. -</w:t>
            </w:r>
            <w:r>
              <w:br/>
            </w:r>
            <w:r>
              <w:rPr>
                <w:rFonts w:ascii="Times New Roman"/>
                <w:b w:val="false"/>
                <w:i w:val="false"/>
                <w:color w:val="000000"/>
                <w:sz w:val="20"/>
              </w:rPr>
              <w:t>
6,4*</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w:t>
            </w:r>
            <w:r>
              <w:br/>
            </w:r>
            <w:r>
              <w:rPr>
                <w:rFonts w:ascii="Times New Roman"/>
                <w:b w:val="false"/>
                <w:i w:val="false"/>
                <w:color w:val="000000"/>
                <w:sz w:val="20"/>
              </w:rPr>
              <w:t>
калық кешенді</w:t>
            </w:r>
            <w:r>
              <w:br/>
            </w:r>
            <w:r>
              <w:rPr>
                <w:rFonts w:ascii="Times New Roman"/>
                <w:b w:val="false"/>
                <w:i w:val="false"/>
                <w:color w:val="000000"/>
                <w:sz w:val="20"/>
              </w:rPr>
              <w:t>
дамытудың</w:t>
            </w:r>
            <w:r>
              <w:br/>
            </w:r>
            <w:r>
              <w:rPr>
                <w:rFonts w:ascii="Times New Roman"/>
                <w:b w:val="false"/>
                <w:i w:val="false"/>
                <w:color w:val="000000"/>
                <w:sz w:val="20"/>
              </w:rPr>
              <w:t>
перспективалық</w:t>
            </w:r>
            <w:r>
              <w:br/>
            </w:r>
            <w:r>
              <w:rPr>
                <w:rFonts w:ascii="Times New Roman"/>
                <w:b w:val="false"/>
                <w:i w:val="false"/>
                <w:color w:val="000000"/>
                <w:sz w:val="20"/>
              </w:rPr>
              <w:t>
жоспарларын</w:t>
            </w:r>
            <w:r>
              <w:br/>
            </w:r>
            <w:r>
              <w:rPr>
                <w:rFonts w:ascii="Times New Roman"/>
                <w:b w:val="false"/>
                <w:i w:val="false"/>
                <w:color w:val="000000"/>
                <w:sz w:val="20"/>
              </w:rPr>
              <w:t>
және бағдарла-</w:t>
            </w:r>
            <w:r>
              <w:br/>
            </w:r>
            <w:r>
              <w:rPr>
                <w:rFonts w:ascii="Times New Roman"/>
                <w:b w:val="false"/>
                <w:i w:val="false"/>
                <w:color w:val="000000"/>
                <w:sz w:val="20"/>
              </w:rPr>
              <w:t>
маларын ескере</w:t>
            </w:r>
            <w:r>
              <w:br/>
            </w:r>
            <w:r>
              <w:rPr>
                <w:rFonts w:ascii="Times New Roman"/>
                <w:b w:val="false"/>
                <w:i w:val="false"/>
                <w:color w:val="000000"/>
                <w:sz w:val="20"/>
              </w:rPr>
              <w:t>
отырып, таяу</w:t>
            </w:r>
            <w:r>
              <w:br/>
            </w:r>
            <w:r>
              <w:rPr>
                <w:rFonts w:ascii="Times New Roman"/>
                <w:b w:val="false"/>
                <w:i w:val="false"/>
                <w:color w:val="000000"/>
                <w:sz w:val="20"/>
              </w:rPr>
              <w:t>
арадағы 10-20</w:t>
            </w:r>
            <w:r>
              <w:br/>
            </w:r>
            <w:r>
              <w:rPr>
                <w:rFonts w:ascii="Times New Roman"/>
                <w:b w:val="false"/>
                <w:i w:val="false"/>
                <w:color w:val="000000"/>
                <w:sz w:val="20"/>
              </w:rPr>
              <w:t>
жылға эмиссия-</w:t>
            </w:r>
            <w:r>
              <w:br/>
            </w:r>
            <w:r>
              <w:rPr>
                <w:rFonts w:ascii="Times New Roman"/>
                <w:b w:val="false"/>
                <w:i w:val="false"/>
                <w:color w:val="000000"/>
                <w:sz w:val="20"/>
              </w:rPr>
              <w:t>
ларды бұдан</w:t>
            </w:r>
            <w:r>
              <w:br/>
            </w:r>
            <w:r>
              <w:rPr>
                <w:rFonts w:ascii="Times New Roman"/>
                <w:b w:val="false"/>
                <w:i w:val="false"/>
                <w:color w:val="000000"/>
                <w:sz w:val="20"/>
              </w:rPr>
              <w:t>
әрі болжау</w:t>
            </w:r>
            <w:r>
              <w:br/>
            </w:r>
            <w:r>
              <w:rPr>
                <w:rFonts w:ascii="Times New Roman"/>
                <w:b w:val="false"/>
                <w:i w:val="false"/>
                <w:color w:val="000000"/>
                <w:sz w:val="20"/>
              </w:rPr>
              <w:t>
үшін энергети-</w:t>
            </w:r>
            <w:r>
              <w:br/>
            </w:r>
            <w:r>
              <w:rPr>
                <w:rFonts w:ascii="Times New Roman"/>
                <w:b w:val="false"/>
                <w:i w:val="false"/>
                <w:color w:val="000000"/>
                <w:sz w:val="20"/>
              </w:rPr>
              <w:t>
калық сектор-</w:t>
            </w:r>
            <w:r>
              <w:br/>
            </w:r>
            <w:r>
              <w:rPr>
                <w:rFonts w:ascii="Times New Roman"/>
                <w:b w:val="false"/>
                <w:i w:val="false"/>
                <w:color w:val="000000"/>
                <w:sz w:val="20"/>
              </w:rPr>
              <w:t>
дан шығарынды-</w:t>
            </w:r>
            <w:r>
              <w:br/>
            </w:r>
            <w:r>
              <w:rPr>
                <w:rFonts w:ascii="Times New Roman"/>
                <w:b w:val="false"/>
                <w:i w:val="false"/>
                <w:color w:val="000000"/>
                <w:sz w:val="20"/>
              </w:rPr>
              <w:t>
ларға зерттеу-</w:t>
            </w:r>
            <w:r>
              <w:br/>
            </w:r>
            <w:r>
              <w:rPr>
                <w:rFonts w:ascii="Times New Roman"/>
                <w:b w:val="false"/>
                <w:i w:val="false"/>
                <w:color w:val="000000"/>
                <w:sz w:val="20"/>
              </w:rPr>
              <w:t>
лер жүргізу</w:t>
            </w:r>
            <w:r>
              <w:br/>
            </w:r>
            <w:r>
              <w:rPr>
                <w:rFonts w:ascii="Times New Roman"/>
                <w:b w:val="false"/>
                <w:i w:val="false"/>
                <w:color w:val="000000"/>
                <w:sz w:val="20"/>
              </w:rPr>
              <w:t>
және талдау</w:t>
            </w:r>
            <w:r>
              <w:br/>
            </w:r>
            <w:r>
              <w:rPr>
                <w:rFonts w:ascii="Times New Roman"/>
                <w:b w:val="false"/>
                <w:i w:val="false"/>
                <w:color w:val="000000"/>
                <w:sz w:val="20"/>
              </w:rPr>
              <w:t>
жөнінде ұсы-</w:t>
            </w:r>
            <w:r>
              <w:br/>
            </w:r>
            <w:r>
              <w:rPr>
                <w:rFonts w:ascii="Times New Roman"/>
                <w:b w:val="false"/>
                <w:i w:val="false"/>
                <w:color w:val="000000"/>
                <w:sz w:val="20"/>
              </w:rPr>
              <w:t>
ныстар енгізу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ұсыныс-</w:t>
            </w:r>
            <w:r>
              <w:br/>
            </w:r>
            <w:r>
              <w:rPr>
                <w:rFonts w:ascii="Times New Roman"/>
                <w:b w:val="false"/>
                <w:i w:val="false"/>
                <w:color w:val="000000"/>
                <w:sz w:val="20"/>
              </w:rPr>
              <w:t>
тар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жылғы</w:t>
            </w:r>
            <w:r>
              <w:br/>
            </w:r>
            <w:r>
              <w:rPr>
                <w:rFonts w:ascii="Times New Roman"/>
                <w:b w:val="false"/>
                <w:i w:val="false"/>
                <w:color w:val="000000"/>
                <w:sz w:val="20"/>
              </w:rPr>
              <w:t>
10</w:t>
            </w:r>
            <w:r>
              <w:br/>
            </w:r>
            <w:r>
              <w:rPr>
                <w:rFonts w:ascii="Times New Roman"/>
                <w:b w:val="false"/>
                <w:i w:val="false"/>
                <w:color w:val="000000"/>
                <w:sz w:val="20"/>
              </w:rPr>
              <w:t>
тамыз</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w:t>
            </w:r>
            <w:r>
              <w:br/>
            </w:r>
            <w:r>
              <w:rPr>
                <w:rFonts w:ascii="Times New Roman"/>
                <w:b w:val="false"/>
                <w:i w:val="false"/>
                <w:color w:val="000000"/>
                <w:sz w:val="20"/>
              </w:rPr>
              <w:t>
етілмейді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Республикасы</w:t>
            </w:r>
            <w:r>
              <w:br/>
            </w:r>
            <w:r>
              <w:rPr>
                <w:rFonts w:ascii="Times New Roman"/>
                <w:b w:val="false"/>
                <w:i w:val="false"/>
                <w:color w:val="000000"/>
                <w:sz w:val="20"/>
              </w:rPr>
              <w:t>
атмосферасының</w:t>
            </w:r>
            <w:r>
              <w:br/>
            </w:r>
            <w:r>
              <w:rPr>
                <w:rFonts w:ascii="Times New Roman"/>
                <w:b w:val="false"/>
                <w:i w:val="false"/>
                <w:color w:val="000000"/>
                <w:sz w:val="20"/>
              </w:rPr>
              <w:t>
техногендік</w:t>
            </w:r>
            <w:r>
              <w:br/>
            </w:r>
            <w:r>
              <w:rPr>
                <w:rFonts w:ascii="Times New Roman"/>
                <w:b w:val="false"/>
                <w:i w:val="false"/>
                <w:color w:val="000000"/>
                <w:sz w:val="20"/>
              </w:rPr>
              <w:t>
ластану дең-</w:t>
            </w:r>
            <w:r>
              <w:br/>
            </w:r>
            <w:r>
              <w:rPr>
                <w:rFonts w:ascii="Times New Roman"/>
                <w:b w:val="false"/>
                <w:i w:val="false"/>
                <w:color w:val="000000"/>
                <w:sz w:val="20"/>
              </w:rPr>
              <w:t>
гейіне меншік</w:t>
            </w:r>
            <w:r>
              <w:br/>
            </w:r>
            <w:r>
              <w:rPr>
                <w:rFonts w:ascii="Times New Roman"/>
                <w:b w:val="false"/>
                <w:i w:val="false"/>
                <w:color w:val="000000"/>
                <w:sz w:val="20"/>
              </w:rPr>
              <w:t>
нысанына қара-</w:t>
            </w:r>
            <w:r>
              <w:br/>
            </w:r>
            <w:r>
              <w:rPr>
                <w:rFonts w:ascii="Times New Roman"/>
                <w:b w:val="false"/>
                <w:i w:val="false"/>
                <w:color w:val="000000"/>
                <w:sz w:val="20"/>
              </w:rPr>
              <w:t>
мастан шаруа-</w:t>
            </w:r>
            <w:r>
              <w:br/>
            </w:r>
            <w:r>
              <w:rPr>
                <w:rFonts w:ascii="Times New Roman"/>
                <w:b w:val="false"/>
                <w:i w:val="false"/>
                <w:color w:val="000000"/>
                <w:sz w:val="20"/>
              </w:rPr>
              <w:t>
шылық қызмет</w:t>
            </w:r>
            <w:r>
              <w:br/>
            </w:r>
            <w:r>
              <w:rPr>
                <w:rFonts w:ascii="Times New Roman"/>
                <w:b w:val="false"/>
                <w:i w:val="false"/>
                <w:color w:val="000000"/>
                <w:sz w:val="20"/>
              </w:rPr>
              <w:t>
объектілерінен</w:t>
            </w:r>
            <w:r>
              <w:br/>
            </w:r>
            <w:r>
              <w:rPr>
                <w:rFonts w:ascii="Times New Roman"/>
                <w:b w:val="false"/>
                <w:i w:val="false"/>
                <w:color w:val="000000"/>
                <w:sz w:val="20"/>
              </w:rPr>
              <w:t>
ықпалын бұдан</w:t>
            </w:r>
            <w:r>
              <w:br/>
            </w:r>
            <w:r>
              <w:rPr>
                <w:rFonts w:ascii="Times New Roman"/>
                <w:b w:val="false"/>
                <w:i w:val="false"/>
                <w:color w:val="000000"/>
                <w:sz w:val="20"/>
              </w:rPr>
              <w:t>
әрі болжау</w:t>
            </w:r>
            <w:r>
              <w:br/>
            </w:r>
            <w:r>
              <w:rPr>
                <w:rFonts w:ascii="Times New Roman"/>
                <w:b w:val="false"/>
                <w:i w:val="false"/>
                <w:color w:val="000000"/>
                <w:sz w:val="20"/>
              </w:rPr>
              <w:t>
үшін эмиссия</w:t>
            </w:r>
            <w:r>
              <w:br/>
            </w:r>
            <w:r>
              <w:rPr>
                <w:rFonts w:ascii="Times New Roman"/>
                <w:b w:val="false"/>
                <w:i w:val="false"/>
                <w:color w:val="000000"/>
                <w:sz w:val="20"/>
              </w:rPr>
              <w:t>
құрамының сан-</w:t>
            </w:r>
            <w:r>
              <w:br/>
            </w:r>
            <w:r>
              <w:rPr>
                <w:rFonts w:ascii="Times New Roman"/>
                <w:b w:val="false"/>
                <w:i w:val="false"/>
                <w:color w:val="000000"/>
                <w:sz w:val="20"/>
              </w:rPr>
              <w:t>
дық және сапа-</w:t>
            </w:r>
            <w:r>
              <w:br/>
            </w:r>
            <w:r>
              <w:rPr>
                <w:rFonts w:ascii="Times New Roman"/>
                <w:b w:val="false"/>
                <w:i w:val="false"/>
                <w:color w:val="000000"/>
                <w:sz w:val="20"/>
              </w:rPr>
              <w:t>
лық құрамына</w:t>
            </w:r>
            <w:r>
              <w:br/>
            </w:r>
            <w:r>
              <w:rPr>
                <w:rFonts w:ascii="Times New Roman"/>
                <w:b w:val="false"/>
                <w:i w:val="false"/>
                <w:color w:val="000000"/>
                <w:sz w:val="20"/>
              </w:rPr>
              <w:t>
егжей-тегжейлі</w:t>
            </w:r>
            <w:r>
              <w:br/>
            </w:r>
            <w:r>
              <w:rPr>
                <w:rFonts w:ascii="Times New Roman"/>
                <w:b w:val="false"/>
                <w:i w:val="false"/>
                <w:color w:val="000000"/>
                <w:sz w:val="20"/>
              </w:rPr>
              <w:t>
зерттеулер</w:t>
            </w:r>
            <w:r>
              <w:br/>
            </w:r>
            <w:r>
              <w:rPr>
                <w:rFonts w:ascii="Times New Roman"/>
                <w:b w:val="false"/>
                <w:i w:val="false"/>
                <w:color w:val="000000"/>
                <w:sz w:val="20"/>
              </w:rPr>
              <w:t>
жүргізу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1,5</w:t>
            </w:r>
            <w:r>
              <w:br/>
            </w:r>
            <w:r>
              <w:rPr>
                <w:rFonts w:ascii="Times New Roman"/>
                <w:b w:val="false"/>
                <w:i w:val="false"/>
                <w:color w:val="000000"/>
                <w:sz w:val="20"/>
              </w:rPr>
              <w:t>
2009 ж. -</w:t>
            </w:r>
            <w:r>
              <w:br/>
            </w:r>
            <w:r>
              <w:rPr>
                <w:rFonts w:ascii="Times New Roman"/>
                <w:b w:val="false"/>
                <w:i w:val="false"/>
                <w:color w:val="000000"/>
                <w:sz w:val="20"/>
              </w:rPr>
              <w:t>
1,6*</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атмос-</w:t>
            </w:r>
            <w:r>
              <w:br/>
            </w:r>
            <w:r>
              <w:rPr>
                <w:rFonts w:ascii="Times New Roman"/>
                <w:b w:val="false"/>
                <w:i w:val="false"/>
                <w:color w:val="000000"/>
                <w:sz w:val="20"/>
              </w:rPr>
              <w:t>
фералық үдері-</w:t>
            </w:r>
            <w:r>
              <w:br/>
            </w:r>
            <w:r>
              <w:rPr>
                <w:rFonts w:ascii="Times New Roman"/>
                <w:b w:val="false"/>
                <w:i w:val="false"/>
                <w:color w:val="000000"/>
                <w:sz w:val="20"/>
              </w:rPr>
              <w:t>
стер мен ауа-</w:t>
            </w:r>
            <w:r>
              <w:br/>
            </w:r>
            <w:r>
              <w:rPr>
                <w:rFonts w:ascii="Times New Roman"/>
                <w:b w:val="false"/>
                <w:i w:val="false"/>
                <w:color w:val="000000"/>
                <w:sz w:val="20"/>
              </w:rPr>
              <w:t>
ның ластануын</w:t>
            </w:r>
            <w:r>
              <w:br/>
            </w:r>
            <w:r>
              <w:rPr>
                <w:rFonts w:ascii="Times New Roman"/>
                <w:b w:val="false"/>
                <w:i w:val="false"/>
                <w:color w:val="000000"/>
                <w:sz w:val="20"/>
              </w:rPr>
              <w:t>
алыс қашықтық-</w:t>
            </w:r>
            <w:r>
              <w:br/>
            </w:r>
            <w:r>
              <w:rPr>
                <w:rFonts w:ascii="Times New Roman"/>
                <w:b w:val="false"/>
                <w:i w:val="false"/>
                <w:color w:val="000000"/>
                <w:sz w:val="20"/>
              </w:rPr>
              <w:t>
қа трансшекар-</w:t>
            </w:r>
            <w:r>
              <w:br/>
            </w:r>
            <w:r>
              <w:rPr>
                <w:rFonts w:ascii="Times New Roman"/>
                <w:b w:val="false"/>
                <w:i w:val="false"/>
                <w:color w:val="000000"/>
                <w:sz w:val="20"/>
              </w:rPr>
              <w:t>
алық тасымалд-</w:t>
            </w:r>
            <w:r>
              <w:br/>
            </w:r>
            <w:r>
              <w:rPr>
                <w:rFonts w:ascii="Times New Roman"/>
                <w:b w:val="false"/>
                <w:i w:val="false"/>
                <w:color w:val="000000"/>
                <w:sz w:val="20"/>
              </w:rPr>
              <w:t>
ауын модельдеу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2,0</w:t>
            </w:r>
            <w:r>
              <w:br/>
            </w:r>
            <w:r>
              <w:rPr>
                <w:rFonts w:ascii="Times New Roman"/>
                <w:b w:val="false"/>
                <w:i w:val="false"/>
                <w:color w:val="000000"/>
                <w:sz w:val="20"/>
              </w:rPr>
              <w:t>
2009 ж. -</w:t>
            </w:r>
            <w:r>
              <w:br/>
            </w:r>
            <w:r>
              <w:rPr>
                <w:rFonts w:ascii="Times New Roman"/>
                <w:b w:val="false"/>
                <w:i w:val="false"/>
                <w:color w:val="000000"/>
                <w:sz w:val="20"/>
              </w:rPr>
              <w:t>
6,3*</w:t>
            </w:r>
            <w:r>
              <w:br/>
            </w:r>
            <w:r>
              <w:rPr>
                <w:rFonts w:ascii="Times New Roman"/>
                <w:b w:val="false"/>
                <w:i w:val="false"/>
                <w:color w:val="000000"/>
                <w:sz w:val="20"/>
              </w:rPr>
              <w:t>
2010 ж. -</w:t>
            </w:r>
            <w:r>
              <w:br/>
            </w:r>
            <w:r>
              <w:rPr>
                <w:rFonts w:ascii="Times New Roman"/>
                <w:b w:val="false"/>
                <w:i w:val="false"/>
                <w:color w:val="000000"/>
                <w:sz w:val="20"/>
              </w:rPr>
              <w:t>
7,7*</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ортасына</w:t>
            </w:r>
            <w:r>
              <w:br/>
            </w:r>
            <w:r>
              <w:rPr>
                <w:rFonts w:ascii="Times New Roman"/>
                <w:b w:val="false"/>
                <w:i w:val="false"/>
                <w:color w:val="000000"/>
                <w:sz w:val="20"/>
              </w:rPr>
              <w:t>
мемлекеттік</w:t>
            </w:r>
            <w:r>
              <w:br/>
            </w:r>
            <w:r>
              <w:rPr>
                <w:rFonts w:ascii="Times New Roman"/>
                <w:b w:val="false"/>
                <w:i w:val="false"/>
                <w:color w:val="000000"/>
                <w:sz w:val="20"/>
              </w:rPr>
              <w:t>
мониторингті</w:t>
            </w:r>
            <w:r>
              <w:br/>
            </w:r>
            <w:r>
              <w:rPr>
                <w:rFonts w:ascii="Times New Roman"/>
                <w:b w:val="false"/>
                <w:i w:val="false"/>
                <w:color w:val="000000"/>
                <w:sz w:val="20"/>
              </w:rPr>
              <w:t>
ұйымдастыру</w:t>
            </w:r>
            <w:r>
              <w:br/>
            </w:r>
            <w:r>
              <w:rPr>
                <w:rFonts w:ascii="Times New Roman"/>
                <w:b w:val="false"/>
                <w:i w:val="false"/>
                <w:color w:val="000000"/>
                <w:sz w:val="20"/>
              </w:rPr>
              <w:t>
үшін Қызылорда</w:t>
            </w:r>
            <w:r>
              <w:br/>
            </w:r>
            <w:r>
              <w:rPr>
                <w:rFonts w:ascii="Times New Roman"/>
                <w:b w:val="false"/>
                <w:i w:val="false"/>
                <w:color w:val="000000"/>
                <w:sz w:val="20"/>
              </w:rPr>
              <w:t>
облысы аумағы-</w:t>
            </w:r>
            <w:r>
              <w:br/>
            </w:r>
            <w:r>
              <w:rPr>
                <w:rFonts w:ascii="Times New Roman"/>
                <w:b w:val="false"/>
                <w:i w:val="false"/>
                <w:color w:val="000000"/>
                <w:sz w:val="20"/>
              </w:rPr>
              <w:t>
ның ауа бас-</w:t>
            </w:r>
            <w:r>
              <w:br/>
            </w:r>
            <w:r>
              <w:rPr>
                <w:rFonts w:ascii="Times New Roman"/>
                <w:b w:val="false"/>
                <w:i w:val="false"/>
                <w:color w:val="000000"/>
                <w:sz w:val="20"/>
              </w:rPr>
              <w:t>
сейніне эколо-</w:t>
            </w:r>
            <w:r>
              <w:br/>
            </w:r>
            <w:r>
              <w:rPr>
                <w:rFonts w:ascii="Times New Roman"/>
                <w:b w:val="false"/>
                <w:i w:val="false"/>
                <w:color w:val="000000"/>
                <w:sz w:val="20"/>
              </w:rPr>
              <w:t>
гиялық зерт-</w:t>
            </w:r>
            <w:r>
              <w:br/>
            </w:r>
            <w:r>
              <w:rPr>
                <w:rFonts w:ascii="Times New Roman"/>
                <w:b w:val="false"/>
                <w:i w:val="false"/>
                <w:color w:val="000000"/>
                <w:sz w:val="20"/>
              </w:rPr>
              <w:t>
теулер жүргізу</w:t>
            </w:r>
            <w:r>
              <w:br/>
            </w:r>
            <w:r>
              <w:rPr>
                <w:rFonts w:ascii="Times New Roman"/>
                <w:b w:val="false"/>
                <w:i w:val="false"/>
                <w:color w:val="000000"/>
                <w:sz w:val="20"/>
              </w:rPr>
              <w:t>
жөнінде ұсы-</w:t>
            </w:r>
            <w:r>
              <w:br/>
            </w:r>
            <w:r>
              <w:rPr>
                <w:rFonts w:ascii="Times New Roman"/>
                <w:b w:val="false"/>
                <w:i w:val="false"/>
                <w:color w:val="000000"/>
                <w:sz w:val="20"/>
              </w:rPr>
              <w:t>
ныстар енгізу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миніне</w:t>
            </w:r>
            <w:r>
              <w:br/>
            </w:r>
            <w:r>
              <w:rPr>
                <w:rFonts w:ascii="Times New Roman"/>
                <w:b w:val="false"/>
                <w:i w:val="false"/>
                <w:color w:val="000000"/>
                <w:sz w:val="20"/>
              </w:rPr>
              <w:t>
ұсыныстар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w:t>
            </w:r>
            <w:r>
              <w:br/>
            </w:r>
            <w:r>
              <w:rPr>
                <w:rFonts w:ascii="Times New Roman"/>
                <w:b w:val="false"/>
                <w:i w:val="false"/>
                <w:color w:val="000000"/>
                <w:sz w:val="20"/>
              </w:rPr>
              <w:t>
да облы-</w:t>
            </w:r>
            <w:r>
              <w:br/>
            </w:r>
            <w:r>
              <w:rPr>
                <w:rFonts w:ascii="Times New Roman"/>
                <w:b w:val="false"/>
                <w:i w:val="false"/>
                <w:color w:val="000000"/>
                <w:sz w:val="20"/>
              </w:rPr>
              <w:t>
сының</w:t>
            </w:r>
            <w:r>
              <w:br/>
            </w:r>
            <w:r>
              <w:rPr>
                <w:rFonts w:ascii="Times New Roman"/>
                <w:b w:val="false"/>
                <w:i w:val="false"/>
                <w:color w:val="000000"/>
                <w:sz w:val="20"/>
              </w:rPr>
              <w:t>
әкімдігі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жылғы</w:t>
            </w:r>
            <w:r>
              <w:br/>
            </w:r>
            <w:r>
              <w:rPr>
                <w:rFonts w:ascii="Times New Roman"/>
                <w:b w:val="false"/>
                <w:i w:val="false"/>
                <w:color w:val="000000"/>
                <w:sz w:val="20"/>
              </w:rPr>
              <w:t>
10</w:t>
            </w:r>
            <w:r>
              <w:br/>
            </w:r>
            <w:r>
              <w:rPr>
                <w:rFonts w:ascii="Times New Roman"/>
                <w:b w:val="false"/>
                <w:i w:val="false"/>
                <w:color w:val="000000"/>
                <w:sz w:val="20"/>
              </w:rPr>
              <w:t>
тамыз</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w:t>
            </w:r>
            <w:r>
              <w:br/>
            </w:r>
            <w:r>
              <w:rPr>
                <w:rFonts w:ascii="Times New Roman"/>
                <w:b w:val="false"/>
                <w:i w:val="false"/>
                <w:color w:val="000000"/>
                <w:sz w:val="20"/>
              </w:rPr>
              <w:t>
етілмейді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w:t>
            </w:r>
            <w:r>
              <w:br/>
            </w:r>
            <w:r>
              <w:rPr>
                <w:rFonts w:ascii="Times New Roman"/>
                <w:b w:val="false"/>
                <w:i w:val="false"/>
                <w:color w:val="000000"/>
                <w:sz w:val="20"/>
              </w:rPr>
              <w:t>
ға шығарынды-</w:t>
            </w:r>
            <w:r>
              <w:br/>
            </w:r>
            <w:r>
              <w:rPr>
                <w:rFonts w:ascii="Times New Roman"/>
                <w:b w:val="false"/>
                <w:i w:val="false"/>
                <w:color w:val="000000"/>
                <w:sz w:val="20"/>
              </w:rPr>
              <w:t>
ларды төменде-</w:t>
            </w:r>
            <w:r>
              <w:br/>
            </w:r>
            <w:r>
              <w:rPr>
                <w:rFonts w:ascii="Times New Roman"/>
                <w:b w:val="false"/>
                <w:i w:val="false"/>
                <w:color w:val="000000"/>
                <w:sz w:val="20"/>
              </w:rPr>
              <w:t>
ту жолымен</w:t>
            </w:r>
            <w:r>
              <w:br/>
            </w:r>
            <w:r>
              <w:rPr>
                <w:rFonts w:ascii="Times New Roman"/>
                <w:b w:val="false"/>
                <w:i w:val="false"/>
                <w:color w:val="000000"/>
                <w:sz w:val="20"/>
              </w:rPr>
              <w:t>
жылу электр</w:t>
            </w:r>
            <w:r>
              <w:br/>
            </w:r>
            <w:r>
              <w:rPr>
                <w:rFonts w:ascii="Times New Roman"/>
                <w:b w:val="false"/>
                <w:i w:val="false"/>
                <w:color w:val="000000"/>
                <w:sz w:val="20"/>
              </w:rPr>
              <w:t>
станцияларын-</w:t>
            </w:r>
            <w:r>
              <w:br/>
            </w:r>
            <w:r>
              <w:rPr>
                <w:rFonts w:ascii="Times New Roman"/>
                <w:b w:val="false"/>
                <w:i w:val="false"/>
                <w:color w:val="000000"/>
                <w:sz w:val="20"/>
              </w:rPr>
              <w:t>
дағы экология-</w:t>
            </w:r>
            <w:r>
              <w:br/>
            </w:r>
            <w:r>
              <w:rPr>
                <w:rFonts w:ascii="Times New Roman"/>
                <w:b w:val="false"/>
                <w:i w:val="false"/>
                <w:color w:val="000000"/>
                <w:sz w:val="20"/>
              </w:rPr>
              <w:t>
лық қауіпсіз-</w:t>
            </w:r>
            <w:r>
              <w:br/>
            </w:r>
            <w:r>
              <w:rPr>
                <w:rFonts w:ascii="Times New Roman"/>
                <w:b w:val="false"/>
                <w:i w:val="false"/>
                <w:color w:val="000000"/>
                <w:sz w:val="20"/>
              </w:rPr>
              <w:t>
дікті басқару</w:t>
            </w:r>
            <w:r>
              <w:br/>
            </w:r>
            <w:r>
              <w:rPr>
                <w:rFonts w:ascii="Times New Roman"/>
                <w:b w:val="false"/>
                <w:i w:val="false"/>
                <w:color w:val="000000"/>
                <w:sz w:val="20"/>
              </w:rPr>
              <w:t>
жүйесін ғылыми</w:t>
            </w:r>
            <w:r>
              <w:br/>
            </w:r>
            <w:r>
              <w:rPr>
                <w:rFonts w:ascii="Times New Roman"/>
                <w:b w:val="false"/>
                <w:i w:val="false"/>
                <w:color w:val="000000"/>
                <w:sz w:val="20"/>
              </w:rPr>
              <w:t>
негіздеу және</w:t>
            </w:r>
            <w:r>
              <w:br/>
            </w:r>
            <w:r>
              <w:rPr>
                <w:rFonts w:ascii="Times New Roman"/>
                <w:b w:val="false"/>
                <w:i w:val="false"/>
                <w:color w:val="000000"/>
                <w:sz w:val="20"/>
              </w:rPr>
              <w:t>
әзірлеу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2,0</w:t>
            </w:r>
            <w:r>
              <w:br/>
            </w:r>
            <w:r>
              <w:rPr>
                <w:rFonts w:ascii="Times New Roman"/>
                <w:b w:val="false"/>
                <w:i w:val="false"/>
                <w:color w:val="000000"/>
                <w:sz w:val="20"/>
              </w:rPr>
              <w:t>
2009 ж. -</w:t>
            </w:r>
            <w:r>
              <w:br/>
            </w:r>
            <w:r>
              <w:rPr>
                <w:rFonts w:ascii="Times New Roman"/>
                <w:b w:val="false"/>
                <w:i w:val="false"/>
                <w:color w:val="000000"/>
                <w:sz w:val="20"/>
              </w:rPr>
              <w:t>
4,3*</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w:t>
            </w:r>
            <w:r>
              <w:br/>
            </w:r>
            <w:r>
              <w:rPr>
                <w:rFonts w:ascii="Times New Roman"/>
                <w:b w:val="false"/>
                <w:i w:val="false"/>
                <w:color w:val="000000"/>
                <w:sz w:val="20"/>
              </w:rPr>
              <w:t>
ны техногендік</w:t>
            </w:r>
            <w:r>
              <w:br/>
            </w:r>
            <w:r>
              <w:rPr>
                <w:rFonts w:ascii="Times New Roman"/>
                <w:b w:val="false"/>
                <w:i w:val="false"/>
                <w:color w:val="000000"/>
                <w:sz w:val="20"/>
              </w:rPr>
              <w:t>
сипаттағы газ-</w:t>
            </w:r>
            <w:r>
              <w:br/>
            </w:r>
            <w:r>
              <w:rPr>
                <w:rFonts w:ascii="Times New Roman"/>
                <w:b w:val="false"/>
                <w:i w:val="false"/>
                <w:color w:val="000000"/>
                <w:sz w:val="20"/>
              </w:rPr>
              <w:t>
дардан қорғау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жылғы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3,0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w:t>
            </w:r>
            <w:r>
              <w:br/>
            </w:r>
            <w:r>
              <w:rPr>
                <w:rFonts w:ascii="Times New Roman"/>
                <w:b w:val="false"/>
                <w:i w:val="false"/>
                <w:color w:val="000000"/>
                <w:sz w:val="20"/>
              </w:rPr>
              <w:t>
публикасы бар-</w:t>
            </w:r>
            <w:r>
              <w:br/>
            </w:r>
            <w:r>
              <w:rPr>
                <w:rFonts w:ascii="Times New Roman"/>
                <w:b w:val="false"/>
                <w:i w:val="false"/>
                <w:color w:val="000000"/>
                <w:sz w:val="20"/>
              </w:rPr>
              <w:t>
ынша ластанған</w:t>
            </w:r>
            <w:r>
              <w:br/>
            </w:r>
            <w:r>
              <w:rPr>
                <w:rFonts w:ascii="Times New Roman"/>
                <w:b w:val="false"/>
                <w:i w:val="false"/>
                <w:color w:val="000000"/>
                <w:sz w:val="20"/>
              </w:rPr>
              <w:t>
өнеркәсіптік</w:t>
            </w:r>
            <w:r>
              <w:br/>
            </w:r>
            <w:r>
              <w:rPr>
                <w:rFonts w:ascii="Times New Roman"/>
                <w:b w:val="false"/>
                <w:i w:val="false"/>
                <w:color w:val="000000"/>
                <w:sz w:val="20"/>
              </w:rPr>
              <w:t>
орталықтарының</w:t>
            </w:r>
            <w:r>
              <w:br/>
            </w:r>
            <w:r>
              <w:rPr>
                <w:rFonts w:ascii="Times New Roman"/>
                <w:b w:val="false"/>
                <w:i w:val="false"/>
                <w:color w:val="000000"/>
                <w:sz w:val="20"/>
              </w:rPr>
              <w:t>
экологиялық</w:t>
            </w:r>
            <w:r>
              <w:br/>
            </w:r>
            <w:r>
              <w:rPr>
                <w:rFonts w:ascii="Times New Roman"/>
                <w:b w:val="false"/>
                <w:i w:val="false"/>
                <w:color w:val="000000"/>
                <w:sz w:val="20"/>
              </w:rPr>
              <w:t>
жағдайының ке-</w:t>
            </w:r>
            <w:r>
              <w:br/>
            </w:r>
            <w:r>
              <w:rPr>
                <w:rFonts w:ascii="Times New Roman"/>
                <w:b w:val="false"/>
                <w:i w:val="false"/>
                <w:color w:val="000000"/>
                <w:sz w:val="20"/>
              </w:rPr>
              <w:t>
шенді бағала-</w:t>
            </w:r>
            <w:r>
              <w:br/>
            </w:r>
            <w:r>
              <w:rPr>
                <w:rFonts w:ascii="Times New Roman"/>
                <w:b w:val="false"/>
                <w:i w:val="false"/>
                <w:color w:val="000000"/>
                <w:sz w:val="20"/>
              </w:rPr>
              <w:t>
уын оны жақса-</w:t>
            </w:r>
            <w:r>
              <w:br/>
            </w:r>
            <w:r>
              <w:rPr>
                <w:rFonts w:ascii="Times New Roman"/>
                <w:b w:val="false"/>
                <w:i w:val="false"/>
                <w:color w:val="000000"/>
                <w:sz w:val="20"/>
              </w:rPr>
              <w:t>
рту жөніндегі</w:t>
            </w:r>
            <w:r>
              <w:br/>
            </w:r>
            <w:r>
              <w:rPr>
                <w:rFonts w:ascii="Times New Roman"/>
                <w:b w:val="false"/>
                <w:i w:val="false"/>
                <w:color w:val="000000"/>
                <w:sz w:val="20"/>
              </w:rPr>
              <w:t>
шараларды</w:t>
            </w:r>
            <w:r>
              <w:br/>
            </w:r>
            <w:r>
              <w:rPr>
                <w:rFonts w:ascii="Times New Roman"/>
                <w:b w:val="false"/>
                <w:i w:val="false"/>
                <w:color w:val="000000"/>
                <w:sz w:val="20"/>
              </w:rPr>
              <w:t>
әзірлеу мақса-</w:t>
            </w:r>
            <w:r>
              <w:br/>
            </w:r>
            <w:r>
              <w:rPr>
                <w:rFonts w:ascii="Times New Roman"/>
                <w:b w:val="false"/>
                <w:i w:val="false"/>
                <w:color w:val="000000"/>
                <w:sz w:val="20"/>
              </w:rPr>
              <w:t>
тында орындау</w:t>
            </w:r>
            <w:r>
              <w:br/>
            </w:r>
            <w:r>
              <w:rPr>
                <w:rFonts w:ascii="Times New Roman"/>
                <w:b w:val="false"/>
                <w:i w:val="false"/>
                <w:color w:val="000000"/>
                <w:sz w:val="20"/>
              </w:rPr>
              <w:t>
жөнінде ұсы-</w:t>
            </w:r>
            <w:r>
              <w:br/>
            </w:r>
            <w:r>
              <w:rPr>
                <w:rFonts w:ascii="Times New Roman"/>
                <w:b w:val="false"/>
                <w:i w:val="false"/>
                <w:color w:val="000000"/>
                <w:sz w:val="20"/>
              </w:rPr>
              <w:t>
ныстар енгізу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ұсыныс-</w:t>
            </w:r>
            <w:r>
              <w:br/>
            </w:r>
            <w:r>
              <w:rPr>
                <w:rFonts w:ascii="Times New Roman"/>
                <w:b w:val="false"/>
                <w:i w:val="false"/>
                <w:color w:val="000000"/>
                <w:sz w:val="20"/>
              </w:rPr>
              <w:t>
тар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жылғы</w:t>
            </w:r>
            <w:r>
              <w:br/>
            </w:r>
            <w:r>
              <w:rPr>
                <w:rFonts w:ascii="Times New Roman"/>
                <w:b w:val="false"/>
                <w:i w:val="false"/>
                <w:color w:val="000000"/>
                <w:sz w:val="20"/>
              </w:rPr>
              <w:t>
10</w:t>
            </w:r>
            <w:r>
              <w:br/>
            </w:r>
            <w:r>
              <w:rPr>
                <w:rFonts w:ascii="Times New Roman"/>
                <w:b w:val="false"/>
                <w:i w:val="false"/>
                <w:color w:val="000000"/>
                <w:sz w:val="20"/>
              </w:rPr>
              <w:t>
тамыз</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w:t>
            </w:r>
            <w:r>
              <w:br/>
            </w:r>
            <w:r>
              <w:rPr>
                <w:rFonts w:ascii="Times New Roman"/>
                <w:b w:val="false"/>
                <w:i w:val="false"/>
                <w:color w:val="000000"/>
                <w:sz w:val="20"/>
              </w:rPr>
              <w:t>
етілмейді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w:t>
            </w:r>
            <w:r>
              <w:br/>
            </w:r>
            <w:r>
              <w:rPr>
                <w:rFonts w:ascii="Times New Roman"/>
                <w:b w:val="false"/>
                <w:i w:val="false"/>
                <w:color w:val="000000"/>
                <w:sz w:val="20"/>
              </w:rPr>
              <w:t>
"Еуразия су</w:t>
            </w:r>
            <w:r>
              <w:br/>
            </w:r>
            <w:r>
              <w:rPr>
                <w:rFonts w:ascii="Times New Roman"/>
                <w:b w:val="false"/>
                <w:i w:val="false"/>
                <w:color w:val="000000"/>
                <w:sz w:val="20"/>
              </w:rPr>
              <w:t>
орталығы"</w:t>
            </w:r>
            <w:r>
              <w:br/>
            </w:r>
            <w:r>
              <w:rPr>
                <w:rFonts w:ascii="Times New Roman"/>
                <w:b w:val="false"/>
                <w:i w:val="false"/>
                <w:color w:val="000000"/>
                <w:sz w:val="20"/>
              </w:rPr>
              <w:t>
АҚ-ның</w:t>
            </w:r>
            <w:r>
              <w:br/>
            </w:r>
            <w:r>
              <w:rPr>
                <w:rFonts w:ascii="Times New Roman"/>
                <w:b w:val="false"/>
                <w:i w:val="false"/>
                <w:color w:val="000000"/>
                <w:sz w:val="20"/>
              </w:rPr>
              <w:t>
жобалық-смета-лық құжаттама-</w:t>
            </w:r>
            <w:r>
              <w:br/>
            </w:r>
            <w:r>
              <w:rPr>
                <w:rFonts w:ascii="Times New Roman"/>
                <w:b w:val="false"/>
                <w:i w:val="false"/>
                <w:color w:val="000000"/>
                <w:sz w:val="20"/>
              </w:rPr>
              <w:t>
ны әзірлеу</w:t>
            </w:r>
            <w:r>
              <w:br/>
            </w:r>
            <w:r>
              <w:rPr>
                <w:rFonts w:ascii="Times New Roman"/>
                <w:b w:val="false"/>
                <w:i w:val="false"/>
                <w:color w:val="000000"/>
                <w:sz w:val="20"/>
              </w:rPr>
              <w:t>
және аналити-</w:t>
            </w:r>
            <w:r>
              <w:br/>
            </w:r>
            <w:r>
              <w:rPr>
                <w:rFonts w:ascii="Times New Roman"/>
                <w:b w:val="false"/>
                <w:i w:val="false"/>
                <w:color w:val="000000"/>
                <w:sz w:val="20"/>
              </w:rPr>
              <w:t>
калық зертха-</w:t>
            </w:r>
            <w:r>
              <w:br/>
            </w:r>
            <w:r>
              <w:rPr>
                <w:rFonts w:ascii="Times New Roman"/>
                <w:b w:val="false"/>
                <w:i w:val="false"/>
                <w:color w:val="000000"/>
                <w:sz w:val="20"/>
              </w:rPr>
              <w:t>
насын жабдық-</w:t>
            </w:r>
            <w:r>
              <w:br/>
            </w:r>
            <w:r>
              <w:rPr>
                <w:rFonts w:ascii="Times New Roman"/>
                <w:b w:val="false"/>
                <w:i w:val="false"/>
                <w:color w:val="000000"/>
                <w:sz w:val="20"/>
              </w:rPr>
              <w:t>
пен қамтамасыз</w:t>
            </w:r>
            <w:r>
              <w:br/>
            </w:r>
            <w:r>
              <w:rPr>
                <w:rFonts w:ascii="Times New Roman"/>
                <w:b w:val="false"/>
                <w:i w:val="false"/>
                <w:color w:val="000000"/>
                <w:sz w:val="20"/>
              </w:rPr>
              <w:t>
ету жөніндегі</w:t>
            </w:r>
            <w:r>
              <w:br/>
            </w:r>
            <w:r>
              <w:rPr>
                <w:rFonts w:ascii="Times New Roman"/>
                <w:b w:val="false"/>
                <w:i w:val="false"/>
                <w:color w:val="000000"/>
                <w:sz w:val="20"/>
              </w:rPr>
              <w:t>
ұсыныстарды</w:t>
            </w:r>
            <w:r>
              <w:br/>
            </w:r>
            <w:r>
              <w:rPr>
                <w:rFonts w:ascii="Times New Roman"/>
                <w:b w:val="false"/>
                <w:i w:val="false"/>
                <w:color w:val="000000"/>
                <w:sz w:val="20"/>
              </w:rPr>
              <w:t>
енгізу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ұсыныс-</w:t>
            </w:r>
            <w:r>
              <w:br/>
            </w:r>
            <w:r>
              <w:rPr>
                <w:rFonts w:ascii="Times New Roman"/>
                <w:b w:val="false"/>
                <w:i w:val="false"/>
                <w:color w:val="000000"/>
                <w:sz w:val="20"/>
              </w:rPr>
              <w:t>
тар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жылғы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w:t>
            </w:r>
            <w:r>
              <w:br/>
            </w:r>
            <w:r>
              <w:rPr>
                <w:rFonts w:ascii="Times New Roman"/>
                <w:b w:val="false"/>
                <w:i w:val="false"/>
                <w:color w:val="000000"/>
                <w:sz w:val="20"/>
              </w:rPr>
              <w:t>
етілмейді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Уран өндіруші</w:t>
            </w:r>
            <w:r>
              <w:br/>
            </w:r>
            <w:r>
              <w:rPr>
                <w:rFonts w:ascii="Times New Roman"/>
                <w:b w:val="false"/>
                <w:i w:val="false"/>
                <w:color w:val="000000"/>
                <w:sz w:val="20"/>
              </w:rPr>
              <w:t>
кәсіпорындар-</w:t>
            </w:r>
            <w:r>
              <w:br/>
            </w:r>
            <w:r>
              <w:rPr>
                <w:rFonts w:ascii="Times New Roman"/>
                <w:b w:val="false"/>
                <w:i w:val="false"/>
                <w:color w:val="000000"/>
                <w:sz w:val="20"/>
              </w:rPr>
              <w:t>
дың радиоак-</w:t>
            </w:r>
            <w:r>
              <w:br/>
            </w:r>
            <w:r>
              <w:rPr>
                <w:rFonts w:ascii="Times New Roman"/>
                <w:b w:val="false"/>
                <w:i w:val="false"/>
                <w:color w:val="000000"/>
                <w:sz w:val="20"/>
              </w:rPr>
              <w:t>
тивті қалдық-</w:t>
            </w:r>
            <w:r>
              <w:br/>
            </w:r>
            <w:r>
              <w:rPr>
                <w:rFonts w:ascii="Times New Roman"/>
                <w:b w:val="false"/>
                <w:i w:val="false"/>
                <w:color w:val="000000"/>
                <w:sz w:val="20"/>
              </w:rPr>
              <w:t>
тарымен лас-</w:t>
            </w:r>
            <w:r>
              <w:br/>
            </w:r>
            <w:r>
              <w:rPr>
                <w:rFonts w:ascii="Times New Roman"/>
                <w:b w:val="false"/>
                <w:i w:val="false"/>
                <w:color w:val="000000"/>
                <w:sz w:val="20"/>
              </w:rPr>
              <w:t>
танған ашық</w:t>
            </w:r>
            <w:r>
              <w:br/>
            </w:r>
            <w:r>
              <w:rPr>
                <w:rFonts w:ascii="Times New Roman"/>
                <w:b w:val="false"/>
                <w:i w:val="false"/>
                <w:color w:val="000000"/>
                <w:sz w:val="20"/>
              </w:rPr>
              <w:t>
су айдындары</w:t>
            </w:r>
            <w:r>
              <w:br/>
            </w:r>
            <w:r>
              <w:rPr>
                <w:rFonts w:ascii="Times New Roman"/>
                <w:b w:val="false"/>
                <w:i w:val="false"/>
                <w:color w:val="000000"/>
                <w:sz w:val="20"/>
              </w:rPr>
              <w:t>
мен топырақты</w:t>
            </w:r>
            <w:r>
              <w:br/>
            </w:r>
            <w:r>
              <w:rPr>
                <w:rFonts w:ascii="Times New Roman"/>
                <w:b w:val="false"/>
                <w:i w:val="false"/>
                <w:color w:val="000000"/>
                <w:sz w:val="20"/>
              </w:rPr>
              <w:t>
тазарту әдіс-</w:t>
            </w:r>
            <w:r>
              <w:br/>
            </w:r>
            <w:r>
              <w:rPr>
                <w:rFonts w:ascii="Times New Roman"/>
                <w:b w:val="false"/>
                <w:i w:val="false"/>
                <w:color w:val="000000"/>
                <w:sz w:val="20"/>
              </w:rPr>
              <w:t>
терін әзірлеу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3,0</w:t>
            </w:r>
            <w:r>
              <w:br/>
            </w:r>
            <w:r>
              <w:rPr>
                <w:rFonts w:ascii="Times New Roman"/>
                <w:b w:val="false"/>
                <w:i w:val="false"/>
                <w:color w:val="000000"/>
                <w:sz w:val="20"/>
              </w:rPr>
              <w:t>
2009 ж. -</w:t>
            </w:r>
            <w:r>
              <w:br/>
            </w:r>
            <w:r>
              <w:rPr>
                <w:rFonts w:ascii="Times New Roman"/>
                <w:b w:val="false"/>
                <w:i w:val="false"/>
                <w:color w:val="000000"/>
                <w:sz w:val="20"/>
              </w:rPr>
              <w:t>
3,3*</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Іле-Балқаш</w:t>
            </w:r>
            <w:r>
              <w:br/>
            </w:r>
            <w:r>
              <w:rPr>
                <w:rFonts w:ascii="Times New Roman"/>
                <w:b w:val="false"/>
                <w:i w:val="false"/>
                <w:color w:val="000000"/>
                <w:sz w:val="20"/>
              </w:rPr>
              <w:t>
бассейнінің</w:t>
            </w:r>
            <w:r>
              <w:br/>
            </w:r>
            <w:r>
              <w:rPr>
                <w:rFonts w:ascii="Times New Roman"/>
                <w:b w:val="false"/>
                <w:i w:val="false"/>
                <w:color w:val="000000"/>
                <w:sz w:val="20"/>
              </w:rPr>
              <w:t>
жер үсті сула-</w:t>
            </w:r>
            <w:r>
              <w:br/>
            </w:r>
            <w:r>
              <w:rPr>
                <w:rFonts w:ascii="Times New Roman"/>
                <w:b w:val="false"/>
                <w:i w:val="false"/>
                <w:color w:val="000000"/>
                <w:sz w:val="20"/>
              </w:rPr>
              <w:t>
ры су ресурс-</w:t>
            </w:r>
            <w:r>
              <w:br/>
            </w:r>
            <w:r>
              <w:rPr>
                <w:rFonts w:ascii="Times New Roman"/>
                <w:b w:val="false"/>
                <w:i w:val="false"/>
                <w:color w:val="000000"/>
                <w:sz w:val="20"/>
              </w:rPr>
              <w:t>
тарының жай-</w:t>
            </w:r>
            <w:r>
              <w:br/>
            </w:r>
            <w:r>
              <w:rPr>
                <w:rFonts w:ascii="Times New Roman"/>
                <w:b w:val="false"/>
                <w:i w:val="false"/>
                <w:color w:val="000000"/>
                <w:sz w:val="20"/>
              </w:rPr>
              <w:t>
күйін, сапасын</w:t>
            </w:r>
            <w:r>
              <w:br/>
            </w:r>
            <w:r>
              <w:rPr>
                <w:rFonts w:ascii="Times New Roman"/>
                <w:b w:val="false"/>
                <w:i w:val="false"/>
                <w:color w:val="000000"/>
                <w:sz w:val="20"/>
              </w:rPr>
              <w:t>
және Қытай</w:t>
            </w:r>
            <w:r>
              <w:br/>
            </w:r>
            <w:r>
              <w:rPr>
                <w:rFonts w:ascii="Times New Roman"/>
                <w:b w:val="false"/>
                <w:i w:val="false"/>
                <w:color w:val="000000"/>
                <w:sz w:val="20"/>
              </w:rPr>
              <w:t>
Халық Респуб-</w:t>
            </w:r>
            <w:r>
              <w:br/>
            </w:r>
            <w:r>
              <w:rPr>
                <w:rFonts w:ascii="Times New Roman"/>
                <w:b w:val="false"/>
                <w:i w:val="false"/>
                <w:color w:val="000000"/>
                <w:sz w:val="20"/>
              </w:rPr>
              <w:t>
ликасы аума-</w:t>
            </w:r>
            <w:r>
              <w:br/>
            </w:r>
            <w:r>
              <w:rPr>
                <w:rFonts w:ascii="Times New Roman"/>
                <w:b w:val="false"/>
                <w:i w:val="false"/>
                <w:color w:val="000000"/>
                <w:sz w:val="20"/>
              </w:rPr>
              <w:t>
ғында Іле өзе-</w:t>
            </w:r>
            <w:r>
              <w:br/>
            </w:r>
            <w:r>
              <w:rPr>
                <w:rFonts w:ascii="Times New Roman"/>
                <w:b w:val="false"/>
                <w:i w:val="false"/>
                <w:color w:val="000000"/>
                <w:sz w:val="20"/>
              </w:rPr>
              <w:t>
нінің бассей-</w:t>
            </w:r>
            <w:r>
              <w:br/>
            </w:r>
            <w:r>
              <w:rPr>
                <w:rFonts w:ascii="Times New Roman"/>
                <w:b w:val="false"/>
                <w:i w:val="false"/>
                <w:color w:val="000000"/>
                <w:sz w:val="20"/>
              </w:rPr>
              <w:t>
нінде су тұты-</w:t>
            </w:r>
            <w:r>
              <w:br/>
            </w:r>
            <w:r>
              <w:rPr>
                <w:rFonts w:ascii="Times New Roman"/>
                <w:b w:val="false"/>
                <w:i w:val="false"/>
                <w:color w:val="000000"/>
                <w:sz w:val="20"/>
              </w:rPr>
              <w:t>
нудың күтіле-</w:t>
            </w:r>
            <w:r>
              <w:br/>
            </w:r>
            <w:r>
              <w:rPr>
                <w:rFonts w:ascii="Times New Roman"/>
                <w:b w:val="false"/>
                <w:i w:val="false"/>
                <w:color w:val="000000"/>
                <w:sz w:val="20"/>
              </w:rPr>
              <w:t>
тін артуының</w:t>
            </w:r>
            <w:r>
              <w:br/>
            </w:r>
            <w:r>
              <w:rPr>
                <w:rFonts w:ascii="Times New Roman"/>
                <w:b w:val="false"/>
                <w:i w:val="false"/>
                <w:color w:val="000000"/>
                <w:sz w:val="20"/>
              </w:rPr>
              <w:t>
болатын мүмкін</w:t>
            </w:r>
            <w:r>
              <w:br/>
            </w:r>
            <w:r>
              <w:rPr>
                <w:rFonts w:ascii="Times New Roman"/>
                <w:b w:val="false"/>
                <w:i w:val="false"/>
                <w:color w:val="000000"/>
                <w:sz w:val="20"/>
              </w:rPr>
              <w:t>
салдарларын</w:t>
            </w:r>
            <w:r>
              <w:br/>
            </w:r>
            <w:r>
              <w:rPr>
                <w:rFonts w:ascii="Times New Roman"/>
                <w:b w:val="false"/>
                <w:i w:val="false"/>
                <w:color w:val="000000"/>
                <w:sz w:val="20"/>
              </w:rPr>
              <w:t>
бағалау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r>
              <w:br/>
            </w:r>
            <w:r>
              <w:rPr>
                <w:rFonts w:ascii="Times New Roman"/>
                <w:b w:val="false"/>
                <w:i w:val="false"/>
                <w:color w:val="000000"/>
                <w:sz w:val="20"/>
              </w:rPr>
              <w:t>
(жинақ-</w:t>
            </w:r>
            <w:r>
              <w:br/>
            </w:r>
            <w:r>
              <w:rPr>
                <w:rFonts w:ascii="Times New Roman"/>
                <w:b w:val="false"/>
                <w:i w:val="false"/>
                <w:color w:val="000000"/>
                <w:sz w:val="20"/>
              </w:rPr>
              <w:t>
тау), АШМ</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3,0</w:t>
            </w:r>
            <w:r>
              <w:br/>
            </w:r>
            <w:r>
              <w:rPr>
                <w:rFonts w:ascii="Times New Roman"/>
                <w:b w:val="false"/>
                <w:i w:val="false"/>
                <w:color w:val="000000"/>
                <w:sz w:val="20"/>
              </w:rPr>
              <w:t>
2009 ж. -</w:t>
            </w:r>
            <w:r>
              <w:br/>
            </w:r>
            <w:r>
              <w:rPr>
                <w:rFonts w:ascii="Times New Roman"/>
                <w:b w:val="false"/>
                <w:i w:val="false"/>
                <w:color w:val="000000"/>
                <w:sz w:val="20"/>
              </w:rPr>
              <w:t>
4,5*</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w:t>
            </w:r>
            <w:r>
              <w:br/>
            </w:r>
            <w:r>
              <w:rPr>
                <w:rFonts w:ascii="Times New Roman"/>
                <w:b w:val="false"/>
                <w:i w:val="false"/>
                <w:color w:val="000000"/>
                <w:sz w:val="20"/>
              </w:rPr>
              <w:t>
сындағы Елек</w:t>
            </w:r>
            <w:r>
              <w:br/>
            </w:r>
            <w:r>
              <w:rPr>
                <w:rFonts w:ascii="Times New Roman"/>
                <w:b w:val="false"/>
                <w:i w:val="false"/>
                <w:color w:val="000000"/>
                <w:sz w:val="20"/>
              </w:rPr>
              <w:t>
өзенін алты</w:t>
            </w:r>
            <w:r>
              <w:br/>
            </w:r>
            <w:r>
              <w:rPr>
                <w:rFonts w:ascii="Times New Roman"/>
                <w:b w:val="false"/>
                <w:i w:val="false"/>
                <w:color w:val="000000"/>
                <w:sz w:val="20"/>
              </w:rPr>
              <w:t>
валентті хром</w:t>
            </w:r>
            <w:r>
              <w:br/>
            </w:r>
            <w:r>
              <w:rPr>
                <w:rFonts w:ascii="Times New Roman"/>
                <w:b w:val="false"/>
                <w:i w:val="false"/>
                <w:color w:val="000000"/>
                <w:sz w:val="20"/>
              </w:rPr>
              <w:t>
және бормен</w:t>
            </w:r>
            <w:r>
              <w:br/>
            </w:r>
            <w:r>
              <w:rPr>
                <w:rFonts w:ascii="Times New Roman"/>
                <w:b w:val="false"/>
                <w:i w:val="false"/>
                <w:color w:val="000000"/>
                <w:sz w:val="20"/>
              </w:rPr>
              <w:t>
ластануынан</w:t>
            </w:r>
            <w:r>
              <w:br/>
            </w:r>
            <w:r>
              <w:rPr>
                <w:rFonts w:ascii="Times New Roman"/>
                <w:b w:val="false"/>
                <w:i w:val="false"/>
                <w:color w:val="000000"/>
                <w:sz w:val="20"/>
              </w:rPr>
              <w:t>
қорғау жөнін-</w:t>
            </w:r>
            <w:r>
              <w:br/>
            </w:r>
            <w:r>
              <w:rPr>
                <w:rFonts w:ascii="Times New Roman"/>
                <w:b w:val="false"/>
                <w:i w:val="false"/>
                <w:color w:val="000000"/>
                <w:sz w:val="20"/>
              </w:rPr>
              <w:t>
дегі техноло-</w:t>
            </w:r>
            <w:r>
              <w:br/>
            </w:r>
            <w:r>
              <w:rPr>
                <w:rFonts w:ascii="Times New Roman"/>
                <w:b w:val="false"/>
                <w:i w:val="false"/>
                <w:color w:val="000000"/>
                <w:sz w:val="20"/>
              </w:rPr>
              <w:t>
гияны анықтау</w:t>
            </w:r>
            <w:r>
              <w:br/>
            </w:r>
            <w:r>
              <w:rPr>
                <w:rFonts w:ascii="Times New Roman"/>
                <w:b w:val="false"/>
                <w:i w:val="false"/>
                <w:color w:val="000000"/>
                <w:sz w:val="20"/>
              </w:rPr>
              <w:t>
үшін іздену</w:t>
            </w:r>
            <w:r>
              <w:br/>
            </w:r>
            <w:r>
              <w:rPr>
                <w:rFonts w:ascii="Times New Roman"/>
                <w:b w:val="false"/>
                <w:i w:val="false"/>
                <w:color w:val="000000"/>
                <w:sz w:val="20"/>
              </w:rPr>
              <w:t>
жұмыстары мен</w:t>
            </w:r>
            <w:r>
              <w:br/>
            </w:r>
            <w:r>
              <w:rPr>
                <w:rFonts w:ascii="Times New Roman"/>
                <w:b w:val="false"/>
                <w:i w:val="false"/>
                <w:color w:val="000000"/>
                <w:sz w:val="20"/>
              </w:rPr>
              <w:t>
зерттеулер</w:t>
            </w:r>
            <w:r>
              <w:br/>
            </w:r>
            <w:r>
              <w:rPr>
                <w:rFonts w:ascii="Times New Roman"/>
                <w:b w:val="false"/>
                <w:i w:val="false"/>
                <w:color w:val="000000"/>
                <w:sz w:val="20"/>
              </w:rPr>
              <w:t xml:space="preserve">
жүргізу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6,7</w:t>
            </w:r>
            <w:r>
              <w:br/>
            </w:r>
            <w:r>
              <w:rPr>
                <w:rFonts w:ascii="Times New Roman"/>
                <w:b w:val="false"/>
                <w:i w:val="false"/>
                <w:color w:val="000000"/>
                <w:sz w:val="20"/>
              </w:rPr>
              <w:t>
2009 ж. -</w:t>
            </w:r>
            <w:r>
              <w:br/>
            </w:r>
            <w:r>
              <w:rPr>
                <w:rFonts w:ascii="Times New Roman"/>
                <w:b w:val="false"/>
                <w:i w:val="false"/>
                <w:color w:val="000000"/>
                <w:sz w:val="20"/>
              </w:rPr>
              <w:t>
7,2*</w:t>
            </w:r>
            <w:r>
              <w:br/>
            </w:r>
            <w:r>
              <w:rPr>
                <w:rFonts w:ascii="Times New Roman"/>
                <w:b w:val="false"/>
                <w:i w:val="false"/>
                <w:color w:val="000000"/>
                <w:sz w:val="20"/>
              </w:rPr>
              <w:t>
2010 ж. -</w:t>
            </w:r>
            <w:r>
              <w:br/>
            </w:r>
            <w:r>
              <w:rPr>
                <w:rFonts w:ascii="Times New Roman"/>
                <w:b w:val="false"/>
                <w:i w:val="false"/>
                <w:color w:val="000000"/>
                <w:sz w:val="20"/>
              </w:rPr>
              <w:t>
2,8*</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өзендер-</w:t>
            </w:r>
            <w:r>
              <w:br/>
            </w:r>
            <w:r>
              <w:rPr>
                <w:rFonts w:ascii="Times New Roman"/>
                <w:b w:val="false"/>
                <w:i w:val="false"/>
                <w:color w:val="000000"/>
                <w:sz w:val="20"/>
              </w:rPr>
              <w:t>
дің экология-</w:t>
            </w:r>
            <w:r>
              <w:br/>
            </w:r>
            <w:r>
              <w:rPr>
                <w:rFonts w:ascii="Times New Roman"/>
                <w:b w:val="false"/>
                <w:i w:val="false"/>
                <w:color w:val="000000"/>
                <w:sz w:val="20"/>
              </w:rPr>
              <w:t>
лық қауіпсіз-</w:t>
            </w:r>
            <w:r>
              <w:br/>
            </w:r>
            <w:r>
              <w:rPr>
                <w:rFonts w:ascii="Times New Roman"/>
                <w:b w:val="false"/>
                <w:i w:val="false"/>
                <w:color w:val="000000"/>
                <w:sz w:val="20"/>
              </w:rPr>
              <w:t>
дігін зерттеу</w:t>
            </w:r>
            <w:r>
              <w:br/>
            </w:r>
            <w:r>
              <w:rPr>
                <w:rFonts w:ascii="Times New Roman"/>
                <w:b w:val="false"/>
                <w:i w:val="false"/>
                <w:color w:val="000000"/>
                <w:sz w:val="20"/>
              </w:rPr>
              <w:t>
және оны жақ-</w:t>
            </w:r>
            <w:r>
              <w:br/>
            </w:r>
            <w:r>
              <w:rPr>
                <w:rFonts w:ascii="Times New Roman"/>
                <w:b w:val="false"/>
                <w:i w:val="false"/>
                <w:color w:val="000000"/>
                <w:sz w:val="20"/>
              </w:rPr>
              <w:t>
сарту жөнінде-</w:t>
            </w:r>
            <w:r>
              <w:br/>
            </w:r>
            <w:r>
              <w:rPr>
                <w:rFonts w:ascii="Times New Roman"/>
                <w:b w:val="false"/>
                <w:i w:val="false"/>
                <w:color w:val="000000"/>
                <w:sz w:val="20"/>
              </w:rPr>
              <w:t>
гі іс-шаралар-</w:t>
            </w:r>
            <w:r>
              <w:br/>
            </w:r>
            <w:r>
              <w:rPr>
                <w:rFonts w:ascii="Times New Roman"/>
                <w:b w:val="false"/>
                <w:i w:val="false"/>
                <w:color w:val="000000"/>
                <w:sz w:val="20"/>
              </w:rPr>
              <w:t>
ды әзірлеу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3,0</w:t>
            </w:r>
            <w:r>
              <w:br/>
            </w:r>
            <w:r>
              <w:rPr>
                <w:rFonts w:ascii="Times New Roman"/>
                <w:b w:val="false"/>
                <w:i w:val="false"/>
                <w:color w:val="000000"/>
                <w:sz w:val="20"/>
              </w:rPr>
              <w:t>
2009 ж. -</w:t>
            </w:r>
            <w:r>
              <w:br/>
            </w:r>
            <w:r>
              <w:rPr>
                <w:rFonts w:ascii="Times New Roman"/>
                <w:b w:val="false"/>
                <w:i w:val="false"/>
                <w:color w:val="000000"/>
                <w:sz w:val="20"/>
              </w:rPr>
              <w:t>
5,5*</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w:t>
            </w:r>
            <w:r>
              <w:br/>
            </w:r>
            <w:r>
              <w:rPr>
                <w:rFonts w:ascii="Times New Roman"/>
                <w:b w:val="false"/>
                <w:i w:val="false"/>
                <w:color w:val="000000"/>
                <w:sz w:val="20"/>
              </w:rPr>
              <w:t>
табиғи-шаруа-</w:t>
            </w:r>
            <w:r>
              <w:br/>
            </w:r>
            <w:r>
              <w:rPr>
                <w:rFonts w:ascii="Times New Roman"/>
                <w:b w:val="false"/>
                <w:i w:val="false"/>
                <w:color w:val="000000"/>
                <w:sz w:val="20"/>
              </w:rPr>
              <w:t>
шылық жүйеле-</w:t>
            </w:r>
            <w:r>
              <w:br/>
            </w:r>
            <w:r>
              <w:rPr>
                <w:rFonts w:ascii="Times New Roman"/>
                <w:b w:val="false"/>
                <w:i w:val="false"/>
                <w:color w:val="000000"/>
                <w:sz w:val="20"/>
              </w:rPr>
              <w:t>
рінің су</w:t>
            </w:r>
            <w:r>
              <w:br/>
            </w:r>
            <w:r>
              <w:rPr>
                <w:rFonts w:ascii="Times New Roman"/>
                <w:b w:val="false"/>
                <w:i w:val="false"/>
                <w:color w:val="000000"/>
                <w:sz w:val="20"/>
              </w:rPr>
              <w:t>
экологиялық</w:t>
            </w:r>
            <w:r>
              <w:br/>
            </w:r>
            <w:r>
              <w:rPr>
                <w:rFonts w:ascii="Times New Roman"/>
                <w:b w:val="false"/>
                <w:i w:val="false"/>
                <w:color w:val="000000"/>
                <w:sz w:val="20"/>
              </w:rPr>
              <w:t>
қауіпсіздігін</w:t>
            </w:r>
            <w:r>
              <w:br/>
            </w:r>
            <w:r>
              <w:rPr>
                <w:rFonts w:ascii="Times New Roman"/>
                <w:b w:val="false"/>
                <w:i w:val="false"/>
                <w:color w:val="000000"/>
                <w:sz w:val="20"/>
              </w:rPr>
              <w:t>
бағалау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6,5</w:t>
            </w:r>
            <w:r>
              <w:br/>
            </w:r>
            <w:r>
              <w:rPr>
                <w:rFonts w:ascii="Times New Roman"/>
                <w:b w:val="false"/>
                <w:i w:val="false"/>
                <w:color w:val="000000"/>
                <w:sz w:val="20"/>
              </w:rPr>
              <w:t>
2009 ж. -</w:t>
            </w:r>
            <w:r>
              <w:br/>
            </w:r>
            <w:r>
              <w:rPr>
                <w:rFonts w:ascii="Times New Roman"/>
                <w:b w:val="false"/>
                <w:i w:val="false"/>
                <w:color w:val="000000"/>
                <w:sz w:val="20"/>
              </w:rPr>
              <w:t>
7,0*</w:t>
            </w:r>
            <w:r>
              <w:br/>
            </w:r>
            <w:r>
              <w:rPr>
                <w:rFonts w:ascii="Times New Roman"/>
                <w:b w:val="false"/>
                <w:i w:val="false"/>
                <w:color w:val="000000"/>
                <w:sz w:val="20"/>
              </w:rPr>
              <w:t>
2010 ж. -</w:t>
            </w:r>
            <w:r>
              <w:br/>
            </w:r>
            <w:r>
              <w:rPr>
                <w:rFonts w:ascii="Times New Roman"/>
                <w:b w:val="false"/>
                <w:i w:val="false"/>
                <w:color w:val="000000"/>
                <w:sz w:val="20"/>
              </w:rPr>
              <w:t>
3,0*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w:t>
            </w:r>
            <w:r>
              <w:br/>
            </w:r>
            <w:r>
              <w:rPr>
                <w:rFonts w:ascii="Times New Roman"/>
                <w:b w:val="false"/>
                <w:i w:val="false"/>
                <w:color w:val="000000"/>
                <w:sz w:val="20"/>
              </w:rPr>
              <w:t>
Қазақстан об-</w:t>
            </w:r>
            <w:r>
              <w:br/>
            </w:r>
            <w:r>
              <w:rPr>
                <w:rFonts w:ascii="Times New Roman"/>
                <w:b w:val="false"/>
                <w:i w:val="false"/>
                <w:color w:val="000000"/>
                <w:sz w:val="20"/>
              </w:rPr>
              <w:t>
лысы шегіндегі</w:t>
            </w:r>
            <w:r>
              <w:br/>
            </w:r>
            <w:r>
              <w:rPr>
                <w:rFonts w:ascii="Times New Roman"/>
                <w:b w:val="false"/>
                <w:i w:val="false"/>
                <w:color w:val="000000"/>
                <w:sz w:val="20"/>
              </w:rPr>
              <w:t>
Есіл өзенінің</w:t>
            </w:r>
            <w:r>
              <w:br/>
            </w:r>
            <w:r>
              <w:rPr>
                <w:rFonts w:ascii="Times New Roman"/>
                <w:b w:val="false"/>
                <w:i w:val="false"/>
                <w:color w:val="000000"/>
                <w:sz w:val="20"/>
              </w:rPr>
              <w:t>
бассейніне</w:t>
            </w:r>
            <w:r>
              <w:br/>
            </w:r>
            <w:r>
              <w:rPr>
                <w:rFonts w:ascii="Times New Roman"/>
                <w:b w:val="false"/>
                <w:i w:val="false"/>
                <w:color w:val="000000"/>
                <w:sz w:val="20"/>
              </w:rPr>
              <w:t>
антропогеңдік</w:t>
            </w:r>
            <w:r>
              <w:br/>
            </w:r>
            <w:r>
              <w:rPr>
                <w:rFonts w:ascii="Times New Roman"/>
                <w:b w:val="false"/>
                <w:i w:val="false"/>
                <w:color w:val="000000"/>
                <w:sz w:val="20"/>
              </w:rPr>
              <w:t>
әсерді зерттеу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2,0</w:t>
            </w:r>
            <w:r>
              <w:br/>
            </w:r>
            <w:r>
              <w:rPr>
                <w:rFonts w:ascii="Times New Roman"/>
                <w:b w:val="false"/>
                <w:i w:val="false"/>
                <w:color w:val="000000"/>
                <w:sz w:val="20"/>
              </w:rPr>
              <w:t>
2009 ж. -</w:t>
            </w:r>
            <w:r>
              <w:br/>
            </w:r>
            <w:r>
              <w:rPr>
                <w:rFonts w:ascii="Times New Roman"/>
                <w:b w:val="false"/>
                <w:i w:val="false"/>
                <w:color w:val="000000"/>
                <w:sz w:val="20"/>
              </w:rPr>
              <w:t>
4,0*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w:t>
            </w:r>
            <w:r>
              <w:br/>
            </w:r>
            <w:r>
              <w:rPr>
                <w:rFonts w:ascii="Times New Roman"/>
                <w:b w:val="false"/>
                <w:i w:val="false"/>
                <w:color w:val="000000"/>
                <w:sz w:val="20"/>
              </w:rPr>
              <w:t>
сының Солтүс-</w:t>
            </w:r>
            <w:r>
              <w:br/>
            </w:r>
            <w:r>
              <w:rPr>
                <w:rFonts w:ascii="Times New Roman"/>
                <w:b w:val="false"/>
                <w:i w:val="false"/>
                <w:color w:val="000000"/>
                <w:sz w:val="20"/>
              </w:rPr>
              <w:t>
тік өнеркәсіп-</w:t>
            </w:r>
            <w:r>
              <w:br/>
            </w:r>
            <w:r>
              <w:rPr>
                <w:rFonts w:ascii="Times New Roman"/>
                <w:b w:val="false"/>
                <w:i w:val="false"/>
                <w:color w:val="000000"/>
                <w:sz w:val="20"/>
              </w:rPr>
              <w:t>
тік аймағы жер</w:t>
            </w:r>
            <w:r>
              <w:br/>
            </w:r>
            <w:r>
              <w:rPr>
                <w:rFonts w:ascii="Times New Roman"/>
                <w:b w:val="false"/>
                <w:i w:val="false"/>
                <w:color w:val="000000"/>
                <w:sz w:val="20"/>
              </w:rPr>
              <w:t>
асты суларының</w:t>
            </w:r>
            <w:r>
              <w:br/>
            </w:r>
            <w:r>
              <w:rPr>
                <w:rFonts w:ascii="Times New Roman"/>
                <w:b w:val="false"/>
                <w:i w:val="false"/>
                <w:color w:val="000000"/>
                <w:sz w:val="20"/>
              </w:rPr>
              <w:t>
мұнай өнімдері</w:t>
            </w:r>
            <w:r>
              <w:br/>
            </w:r>
            <w:r>
              <w:rPr>
                <w:rFonts w:ascii="Times New Roman"/>
                <w:b w:val="false"/>
                <w:i w:val="false"/>
                <w:color w:val="000000"/>
                <w:sz w:val="20"/>
              </w:rPr>
              <w:t>
және сынаппен</w:t>
            </w:r>
            <w:r>
              <w:br/>
            </w:r>
            <w:r>
              <w:rPr>
                <w:rFonts w:ascii="Times New Roman"/>
                <w:b w:val="false"/>
                <w:i w:val="false"/>
                <w:color w:val="000000"/>
                <w:sz w:val="20"/>
              </w:rPr>
              <w:t>
ластануынан</w:t>
            </w:r>
            <w:r>
              <w:br/>
            </w:r>
            <w:r>
              <w:rPr>
                <w:rFonts w:ascii="Times New Roman"/>
                <w:b w:val="false"/>
                <w:i w:val="false"/>
                <w:color w:val="000000"/>
                <w:sz w:val="20"/>
              </w:rPr>
              <w:t>
қоршаған орта</w:t>
            </w:r>
            <w:r>
              <w:br/>
            </w:r>
            <w:r>
              <w:rPr>
                <w:rFonts w:ascii="Times New Roman"/>
                <w:b w:val="false"/>
                <w:i w:val="false"/>
                <w:color w:val="000000"/>
                <w:sz w:val="20"/>
              </w:rPr>
              <w:t>
үшін қауіп-қа-</w:t>
            </w:r>
            <w:r>
              <w:br/>
            </w:r>
            <w:r>
              <w:rPr>
                <w:rFonts w:ascii="Times New Roman"/>
                <w:b w:val="false"/>
                <w:i w:val="false"/>
                <w:color w:val="000000"/>
                <w:sz w:val="20"/>
              </w:rPr>
              <w:t>
терді матема-</w:t>
            </w:r>
            <w:r>
              <w:br/>
            </w:r>
            <w:r>
              <w:rPr>
                <w:rFonts w:ascii="Times New Roman"/>
                <w:b w:val="false"/>
                <w:i w:val="false"/>
                <w:color w:val="000000"/>
                <w:sz w:val="20"/>
              </w:rPr>
              <w:t>
тикалық моде-</w:t>
            </w:r>
            <w:r>
              <w:br/>
            </w:r>
            <w:r>
              <w:rPr>
                <w:rFonts w:ascii="Times New Roman"/>
                <w:b w:val="false"/>
                <w:i w:val="false"/>
                <w:color w:val="000000"/>
                <w:sz w:val="20"/>
              </w:rPr>
              <w:t>
льдеу әдісте-</w:t>
            </w:r>
            <w:r>
              <w:br/>
            </w:r>
            <w:r>
              <w:rPr>
                <w:rFonts w:ascii="Times New Roman"/>
                <w:b w:val="false"/>
                <w:i w:val="false"/>
                <w:color w:val="000000"/>
                <w:sz w:val="20"/>
              </w:rPr>
              <w:t>
рімен бағалау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3,0</w:t>
            </w:r>
            <w:r>
              <w:br/>
            </w:r>
            <w:r>
              <w:rPr>
                <w:rFonts w:ascii="Times New Roman"/>
                <w:b w:val="false"/>
                <w:i w:val="false"/>
                <w:color w:val="000000"/>
                <w:sz w:val="20"/>
              </w:rPr>
              <w:t>
2009 ж. -</w:t>
            </w:r>
            <w:r>
              <w:br/>
            </w:r>
            <w:r>
              <w:rPr>
                <w:rFonts w:ascii="Times New Roman"/>
                <w:b w:val="false"/>
                <w:i w:val="false"/>
                <w:color w:val="000000"/>
                <w:sz w:val="20"/>
              </w:rPr>
              <w:t>
6,4*</w:t>
            </w:r>
            <w:r>
              <w:br/>
            </w:r>
            <w:r>
              <w:rPr>
                <w:rFonts w:ascii="Times New Roman"/>
                <w:b w:val="false"/>
                <w:i w:val="false"/>
                <w:color w:val="000000"/>
                <w:sz w:val="20"/>
              </w:rPr>
              <w:t>
2010 ж. -</w:t>
            </w:r>
            <w:r>
              <w:br/>
            </w:r>
            <w:r>
              <w:rPr>
                <w:rFonts w:ascii="Times New Roman"/>
                <w:b w:val="false"/>
                <w:i w:val="false"/>
                <w:color w:val="000000"/>
                <w:sz w:val="20"/>
              </w:rPr>
              <w:t>
11,2*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w:t>
            </w:r>
            <w:r>
              <w:br/>
            </w:r>
            <w:r>
              <w:rPr>
                <w:rFonts w:ascii="Times New Roman"/>
                <w:b w:val="false"/>
                <w:i w:val="false"/>
                <w:color w:val="000000"/>
                <w:sz w:val="20"/>
              </w:rPr>
              <w:t>
Елек өзенінде</w:t>
            </w:r>
            <w:r>
              <w:br/>
            </w:r>
            <w:r>
              <w:rPr>
                <w:rFonts w:ascii="Times New Roman"/>
                <w:b w:val="false"/>
                <w:i w:val="false"/>
                <w:color w:val="000000"/>
                <w:sz w:val="20"/>
              </w:rPr>
              <w:t>
тазарту има-</w:t>
            </w:r>
            <w:r>
              <w:br/>
            </w:r>
            <w:r>
              <w:rPr>
                <w:rFonts w:ascii="Times New Roman"/>
                <w:b w:val="false"/>
                <w:i w:val="false"/>
                <w:color w:val="000000"/>
                <w:sz w:val="20"/>
              </w:rPr>
              <w:t>
раттары кеше-</w:t>
            </w:r>
            <w:r>
              <w:br/>
            </w:r>
            <w:r>
              <w:rPr>
                <w:rFonts w:ascii="Times New Roman"/>
                <w:b w:val="false"/>
                <w:i w:val="false"/>
                <w:color w:val="000000"/>
                <w:sz w:val="20"/>
              </w:rPr>
              <w:t>
нін (ағынды</w:t>
            </w:r>
            <w:r>
              <w:br/>
            </w:r>
            <w:r>
              <w:rPr>
                <w:rFonts w:ascii="Times New Roman"/>
                <w:b w:val="false"/>
                <w:i w:val="false"/>
                <w:color w:val="000000"/>
                <w:sz w:val="20"/>
              </w:rPr>
              <w:t>
канализациялық</w:t>
            </w:r>
            <w:r>
              <w:br/>
            </w:r>
            <w:r>
              <w:rPr>
                <w:rFonts w:ascii="Times New Roman"/>
                <w:b w:val="false"/>
                <w:i w:val="false"/>
                <w:color w:val="000000"/>
                <w:sz w:val="20"/>
              </w:rPr>
              <w:t>
коллекторды</w:t>
            </w:r>
            <w:r>
              <w:br/>
            </w:r>
            <w:r>
              <w:rPr>
                <w:rFonts w:ascii="Times New Roman"/>
                <w:b w:val="false"/>
                <w:i w:val="false"/>
                <w:color w:val="000000"/>
                <w:sz w:val="20"/>
              </w:rPr>
              <w:t>
және реттеуші</w:t>
            </w:r>
            <w:r>
              <w:br/>
            </w:r>
            <w:r>
              <w:rPr>
                <w:rFonts w:ascii="Times New Roman"/>
                <w:b w:val="false"/>
                <w:i w:val="false"/>
                <w:color w:val="000000"/>
                <w:sz w:val="20"/>
              </w:rPr>
              <w:t>
сыйымдылық</w:t>
            </w:r>
            <w:r>
              <w:br/>
            </w:r>
            <w:r>
              <w:rPr>
                <w:rFonts w:ascii="Times New Roman"/>
                <w:b w:val="false"/>
                <w:i w:val="false"/>
                <w:color w:val="000000"/>
                <w:sz w:val="20"/>
              </w:rPr>
              <w:t>
торабын) қайта</w:t>
            </w:r>
            <w:r>
              <w:br/>
            </w:r>
            <w:r>
              <w:rPr>
                <w:rFonts w:ascii="Times New Roman"/>
                <w:b w:val="false"/>
                <w:i w:val="false"/>
                <w:color w:val="000000"/>
                <w:sz w:val="20"/>
              </w:rPr>
              <w:t>
жаңарту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r>
              <w:br/>
            </w:r>
            <w:r>
              <w:rPr>
                <w:rFonts w:ascii="Times New Roman"/>
                <w:b w:val="false"/>
                <w:i w:val="false"/>
                <w:color w:val="000000"/>
                <w:sz w:val="20"/>
              </w:rPr>
              <w:t>
(жинақ-</w:t>
            </w:r>
            <w:r>
              <w:br/>
            </w:r>
            <w:r>
              <w:rPr>
                <w:rFonts w:ascii="Times New Roman"/>
                <w:b w:val="false"/>
                <w:i w:val="false"/>
                <w:color w:val="000000"/>
                <w:sz w:val="20"/>
              </w:rPr>
              <w:t>
тау),</w:t>
            </w:r>
            <w:r>
              <w:br/>
            </w:r>
            <w:r>
              <w:rPr>
                <w:rFonts w:ascii="Times New Roman"/>
                <w:b w:val="false"/>
                <w:i w:val="false"/>
                <w:color w:val="000000"/>
                <w:sz w:val="20"/>
              </w:rPr>
              <w:t>
Ақтөбе</w:t>
            </w:r>
            <w:r>
              <w:br/>
            </w:r>
            <w:r>
              <w:rPr>
                <w:rFonts w:ascii="Times New Roman"/>
                <w:b w:val="false"/>
                <w:i w:val="false"/>
                <w:color w:val="000000"/>
                <w:sz w:val="20"/>
              </w:rPr>
              <w:t>
облысының</w:t>
            </w:r>
            <w:r>
              <w:br/>
            </w:r>
            <w:r>
              <w:rPr>
                <w:rFonts w:ascii="Times New Roman"/>
                <w:b w:val="false"/>
                <w:i w:val="false"/>
                <w:color w:val="000000"/>
                <w:sz w:val="20"/>
              </w:rPr>
              <w:t>
әкімдігі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50,0</w:t>
            </w:r>
            <w:r>
              <w:br/>
            </w:r>
            <w:r>
              <w:rPr>
                <w:rFonts w:ascii="Times New Roman"/>
                <w:b w:val="false"/>
                <w:i w:val="false"/>
                <w:color w:val="000000"/>
                <w:sz w:val="20"/>
              </w:rPr>
              <w:t>
2009 ж. -</w:t>
            </w:r>
            <w:r>
              <w:br/>
            </w:r>
            <w:r>
              <w:rPr>
                <w:rFonts w:ascii="Times New Roman"/>
                <w:b w:val="false"/>
                <w:i w:val="false"/>
                <w:color w:val="000000"/>
                <w:sz w:val="20"/>
              </w:rPr>
              <w:t>
906,9*</w:t>
            </w:r>
            <w:r>
              <w:br/>
            </w:r>
            <w:r>
              <w:rPr>
                <w:rFonts w:ascii="Times New Roman"/>
                <w:b w:val="false"/>
                <w:i w:val="false"/>
                <w:color w:val="000000"/>
                <w:sz w:val="20"/>
              </w:rPr>
              <w:t>
2010 ж. -</w:t>
            </w:r>
            <w:r>
              <w:br/>
            </w:r>
            <w:r>
              <w:rPr>
                <w:rFonts w:ascii="Times New Roman"/>
                <w:b w:val="false"/>
                <w:i w:val="false"/>
                <w:color w:val="000000"/>
                <w:sz w:val="20"/>
              </w:rPr>
              <w:t>
755,0*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w:t>
            </w:r>
            <w:r>
              <w:br/>
            </w:r>
            <w:r>
              <w:rPr>
                <w:rFonts w:ascii="Times New Roman"/>
                <w:b w:val="false"/>
                <w:i w:val="false"/>
                <w:color w:val="000000"/>
                <w:sz w:val="20"/>
              </w:rPr>
              <w:t>
Елек өзенінде-</w:t>
            </w:r>
            <w:r>
              <w:br/>
            </w:r>
            <w:r>
              <w:rPr>
                <w:rFonts w:ascii="Times New Roman"/>
                <w:b w:val="false"/>
                <w:i w:val="false"/>
                <w:color w:val="000000"/>
                <w:sz w:val="20"/>
              </w:rPr>
              <w:t>
гі канализа-</w:t>
            </w:r>
            <w:r>
              <w:br/>
            </w:r>
            <w:r>
              <w:rPr>
                <w:rFonts w:ascii="Times New Roman"/>
                <w:b w:val="false"/>
                <w:i w:val="false"/>
                <w:color w:val="000000"/>
                <w:sz w:val="20"/>
              </w:rPr>
              <w:t>
циялық тазарту</w:t>
            </w:r>
            <w:r>
              <w:br/>
            </w:r>
            <w:r>
              <w:rPr>
                <w:rFonts w:ascii="Times New Roman"/>
                <w:b w:val="false"/>
                <w:i w:val="false"/>
                <w:color w:val="000000"/>
                <w:sz w:val="20"/>
              </w:rPr>
              <w:t>
имараттарын</w:t>
            </w:r>
            <w:r>
              <w:br/>
            </w:r>
            <w:r>
              <w:rPr>
                <w:rFonts w:ascii="Times New Roman"/>
                <w:b w:val="false"/>
                <w:i w:val="false"/>
                <w:color w:val="000000"/>
                <w:sz w:val="20"/>
              </w:rPr>
              <w:t>
қайта жаңарту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r>
              <w:br/>
            </w:r>
            <w:r>
              <w:rPr>
                <w:rFonts w:ascii="Times New Roman"/>
                <w:b w:val="false"/>
                <w:i w:val="false"/>
                <w:color w:val="000000"/>
                <w:sz w:val="20"/>
              </w:rPr>
              <w:t>
(жинақ-</w:t>
            </w:r>
            <w:r>
              <w:br/>
            </w:r>
            <w:r>
              <w:rPr>
                <w:rFonts w:ascii="Times New Roman"/>
                <w:b w:val="false"/>
                <w:i w:val="false"/>
                <w:color w:val="000000"/>
                <w:sz w:val="20"/>
              </w:rPr>
              <w:t>
тау),</w:t>
            </w:r>
            <w:r>
              <w:br/>
            </w:r>
            <w:r>
              <w:rPr>
                <w:rFonts w:ascii="Times New Roman"/>
                <w:b w:val="false"/>
                <w:i w:val="false"/>
                <w:color w:val="000000"/>
                <w:sz w:val="20"/>
              </w:rPr>
              <w:t>
Ақтөбе</w:t>
            </w:r>
            <w:r>
              <w:br/>
            </w:r>
            <w:r>
              <w:rPr>
                <w:rFonts w:ascii="Times New Roman"/>
                <w:b w:val="false"/>
                <w:i w:val="false"/>
                <w:color w:val="000000"/>
                <w:sz w:val="20"/>
              </w:rPr>
              <w:t>
облысының</w:t>
            </w:r>
            <w:r>
              <w:br/>
            </w:r>
            <w:r>
              <w:rPr>
                <w:rFonts w:ascii="Times New Roman"/>
                <w:b w:val="false"/>
                <w:i w:val="false"/>
                <w:color w:val="000000"/>
                <w:sz w:val="20"/>
              </w:rPr>
              <w:t>
әкімдігі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200,0</w:t>
            </w:r>
            <w:r>
              <w:br/>
            </w:r>
            <w:r>
              <w:rPr>
                <w:rFonts w:ascii="Times New Roman"/>
                <w:b w:val="false"/>
                <w:i w:val="false"/>
                <w:color w:val="000000"/>
                <w:sz w:val="20"/>
              </w:rPr>
              <w:t>
2009 ж. -</w:t>
            </w:r>
            <w:r>
              <w:br/>
            </w:r>
            <w:r>
              <w:rPr>
                <w:rFonts w:ascii="Times New Roman"/>
                <w:b w:val="false"/>
                <w:i w:val="false"/>
                <w:color w:val="000000"/>
                <w:sz w:val="20"/>
              </w:rPr>
              <w:t>
1063,8*</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w:t>
            </w:r>
            <w:r>
              <w:br/>
            </w:r>
            <w:r>
              <w:rPr>
                <w:rFonts w:ascii="Times New Roman"/>
                <w:b w:val="false"/>
                <w:i w:val="false"/>
                <w:color w:val="000000"/>
                <w:sz w:val="20"/>
              </w:rPr>
              <w:t>
ның сол жаға-</w:t>
            </w:r>
            <w:r>
              <w:br/>
            </w:r>
            <w:r>
              <w:rPr>
                <w:rFonts w:ascii="Times New Roman"/>
                <w:b w:val="false"/>
                <w:i w:val="false"/>
                <w:color w:val="000000"/>
                <w:sz w:val="20"/>
              </w:rPr>
              <w:t>
лауында кана-</w:t>
            </w:r>
            <w:r>
              <w:br/>
            </w:r>
            <w:r>
              <w:rPr>
                <w:rFonts w:ascii="Times New Roman"/>
                <w:b w:val="false"/>
                <w:i w:val="false"/>
                <w:color w:val="000000"/>
                <w:sz w:val="20"/>
              </w:rPr>
              <w:t>
лизациялық</w:t>
            </w:r>
            <w:r>
              <w:br/>
            </w:r>
            <w:r>
              <w:rPr>
                <w:rFonts w:ascii="Times New Roman"/>
                <w:b w:val="false"/>
                <w:i w:val="false"/>
                <w:color w:val="000000"/>
                <w:sz w:val="20"/>
              </w:rPr>
              <w:t>
тазарту</w:t>
            </w:r>
            <w:r>
              <w:br/>
            </w:r>
            <w:r>
              <w:rPr>
                <w:rFonts w:ascii="Times New Roman"/>
                <w:b w:val="false"/>
                <w:i w:val="false"/>
                <w:color w:val="000000"/>
                <w:sz w:val="20"/>
              </w:rPr>
              <w:t>
имараттары</w:t>
            </w:r>
            <w:r>
              <w:br/>
            </w:r>
            <w:r>
              <w:rPr>
                <w:rFonts w:ascii="Times New Roman"/>
                <w:b w:val="false"/>
                <w:i w:val="false"/>
                <w:color w:val="000000"/>
                <w:sz w:val="20"/>
              </w:rPr>
              <w:t>
кешенін салу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r>
              <w:br/>
            </w:r>
            <w:r>
              <w:rPr>
                <w:rFonts w:ascii="Times New Roman"/>
                <w:b w:val="false"/>
                <w:i w:val="false"/>
                <w:color w:val="000000"/>
                <w:sz w:val="20"/>
              </w:rPr>
              <w:t>
(жинақ-</w:t>
            </w:r>
            <w:r>
              <w:br/>
            </w:r>
            <w:r>
              <w:rPr>
                <w:rFonts w:ascii="Times New Roman"/>
                <w:b w:val="false"/>
                <w:i w:val="false"/>
                <w:color w:val="000000"/>
                <w:sz w:val="20"/>
              </w:rPr>
              <w:t>
тау),</w:t>
            </w:r>
            <w:r>
              <w:br/>
            </w:r>
            <w:r>
              <w:rPr>
                <w:rFonts w:ascii="Times New Roman"/>
                <w:b w:val="false"/>
                <w:i w:val="false"/>
                <w:color w:val="000000"/>
                <w:sz w:val="20"/>
              </w:rPr>
              <w:t>
Атырау</w:t>
            </w:r>
            <w:r>
              <w:br/>
            </w:r>
            <w:r>
              <w:rPr>
                <w:rFonts w:ascii="Times New Roman"/>
                <w:b w:val="false"/>
                <w:i w:val="false"/>
                <w:color w:val="000000"/>
                <w:sz w:val="20"/>
              </w:rPr>
              <w:t>
облысының</w:t>
            </w:r>
            <w:r>
              <w:br/>
            </w:r>
            <w:r>
              <w:rPr>
                <w:rFonts w:ascii="Times New Roman"/>
                <w:b w:val="false"/>
                <w:i w:val="false"/>
                <w:color w:val="000000"/>
                <w:sz w:val="20"/>
              </w:rPr>
              <w:t>
әкімдігі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w:t>
            </w:r>
            <w:r>
              <w:br/>
            </w:r>
            <w:r>
              <w:rPr>
                <w:rFonts w:ascii="Times New Roman"/>
                <w:b w:val="false"/>
                <w:i w:val="false"/>
                <w:color w:val="000000"/>
                <w:sz w:val="20"/>
              </w:rPr>
              <w:t>
250,0*</w:t>
            </w:r>
            <w:r>
              <w:br/>
            </w:r>
            <w:r>
              <w:rPr>
                <w:rFonts w:ascii="Times New Roman"/>
                <w:b w:val="false"/>
                <w:i w:val="false"/>
                <w:color w:val="000000"/>
                <w:sz w:val="20"/>
              </w:rPr>
              <w:t>
2010 ж. -</w:t>
            </w:r>
            <w:r>
              <w:br/>
            </w:r>
            <w:r>
              <w:rPr>
                <w:rFonts w:ascii="Times New Roman"/>
                <w:b w:val="false"/>
                <w:i w:val="false"/>
                <w:color w:val="000000"/>
                <w:sz w:val="20"/>
              </w:rPr>
              <w:t>
1409,6*</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r>
              <w:br/>
            </w:r>
            <w:r>
              <w:rPr>
                <w:rFonts w:ascii="Times New Roman"/>
                <w:b w:val="false"/>
                <w:i w:val="false"/>
                <w:color w:val="000000"/>
                <w:sz w:val="20"/>
              </w:rPr>
              <w:t>
Шалқар ауданы</w:t>
            </w:r>
            <w:r>
              <w:br/>
            </w:r>
            <w:r>
              <w:rPr>
                <w:rFonts w:ascii="Times New Roman"/>
                <w:b w:val="false"/>
                <w:i w:val="false"/>
                <w:color w:val="000000"/>
                <w:sz w:val="20"/>
              </w:rPr>
              <w:t>
Шалқар көлінің</w:t>
            </w:r>
            <w:r>
              <w:br/>
            </w:r>
            <w:r>
              <w:rPr>
                <w:rFonts w:ascii="Times New Roman"/>
                <w:b w:val="false"/>
                <w:i w:val="false"/>
                <w:color w:val="000000"/>
                <w:sz w:val="20"/>
              </w:rPr>
              <w:t>
гидротехника-</w:t>
            </w:r>
            <w:r>
              <w:br/>
            </w:r>
            <w:r>
              <w:rPr>
                <w:rFonts w:ascii="Times New Roman"/>
                <w:b w:val="false"/>
                <w:i w:val="false"/>
                <w:color w:val="000000"/>
                <w:sz w:val="20"/>
              </w:rPr>
              <w:t>
лық құрылыста-</w:t>
            </w:r>
            <w:r>
              <w:br/>
            </w:r>
            <w:r>
              <w:rPr>
                <w:rFonts w:ascii="Times New Roman"/>
                <w:b w:val="false"/>
                <w:i w:val="false"/>
                <w:color w:val="000000"/>
                <w:sz w:val="20"/>
              </w:rPr>
              <w:t>
рын қайта</w:t>
            </w:r>
            <w:r>
              <w:br/>
            </w:r>
            <w:r>
              <w:rPr>
                <w:rFonts w:ascii="Times New Roman"/>
                <w:b w:val="false"/>
                <w:i w:val="false"/>
                <w:color w:val="000000"/>
                <w:sz w:val="20"/>
              </w:rPr>
              <w:t>
жаңарту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r>
              <w:br/>
            </w:r>
            <w:r>
              <w:rPr>
                <w:rFonts w:ascii="Times New Roman"/>
                <w:b w:val="false"/>
                <w:i w:val="false"/>
                <w:color w:val="000000"/>
                <w:sz w:val="20"/>
              </w:rPr>
              <w:t>
(жинақ-</w:t>
            </w:r>
            <w:r>
              <w:br/>
            </w:r>
            <w:r>
              <w:rPr>
                <w:rFonts w:ascii="Times New Roman"/>
                <w:b w:val="false"/>
                <w:i w:val="false"/>
                <w:color w:val="000000"/>
                <w:sz w:val="20"/>
              </w:rPr>
              <w:t>
тау),</w:t>
            </w:r>
            <w:r>
              <w:br/>
            </w:r>
            <w:r>
              <w:rPr>
                <w:rFonts w:ascii="Times New Roman"/>
                <w:b w:val="false"/>
                <w:i w:val="false"/>
                <w:color w:val="000000"/>
                <w:sz w:val="20"/>
              </w:rPr>
              <w:t>
Ақтөбе</w:t>
            </w:r>
            <w:r>
              <w:br/>
            </w:r>
            <w:r>
              <w:rPr>
                <w:rFonts w:ascii="Times New Roman"/>
                <w:b w:val="false"/>
                <w:i w:val="false"/>
                <w:color w:val="000000"/>
                <w:sz w:val="20"/>
              </w:rPr>
              <w:t>
облысының</w:t>
            </w:r>
            <w:r>
              <w:br/>
            </w:r>
            <w:r>
              <w:rPr>
                <w:rFonts w:ascii="Times New Roman"/>
                <w:b w:val="false"/>
                <w:i w:val="false"/>
                <w:color w:val="000000"/>
                <w:sz w:val="20"/>
              </w:rPr>
              <w:t>
әкімдігі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жылғы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w:t>
            </w:r>
            <w:r>
              <w:br/>
            </w:r>
            <w:r>
              <w:rPr>
                <w:rFonts w:ascii="Times New Roman"/>
                <w:b w:val="false"/>
                <w:i w:val="false"/>
                <w:color w:val="000000"/>
                <w:sz w:val="20"/>
              </w:rPr>
              <w:t>
122,8*</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r>
              <w:br/>
            </w:r>
            <w:r>
              <w:rPr>
                <w:rFonts w:ascii="Times New Roman"/>
                <w:b w:val="false"/>
                <w:i w:val="false"/>
                <w:color w:val="000000"/>
                <w:sz w:val="20"/>
              </w:rPr>
              <w:t>
Шалқар ауданы</w:t>
            </w:r>
            <w:r>
              <w:br/>
            </w:r>
            <w:r>
              <w:rPr>
                <w:rFonts w:ascii="Times New Roman"/>
                <w:b w:val="false"/>
                <w:i w:val="false"/>
                <w:color w:val="000000"/>
                <w:sz w:val="20"/>
              </w:rPr>
              <w:t>
Шалқар көлінің</w:t>
            </w:r>
            <w:r>
              <w:br/>
            </w:r>
            <w:r>
              <w:rPr>
                <w:rFonts w:ascii="Times New Roman"/>
                <w:b w:val="false"/>
                <w:i w:val="false"/>
                <w:color w:val="000000"/>
                <w:sz w:val="20"/>
              </w:rPr>
              <w:t>
түбін тазарту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r>
              <w:br/>
            </w:r>
            <w:r>
              <w:rPr>
                <w:rFonts w:ascii="Times New Roman"/>
                <w:b w:val="false"/>
                <w:i w:val="false"/>
                <w:color w:val="000000"/>
                <w:sz w:val="20"/>
              </w:rPr>
              <w:t>
(жинақ-</w:t>
            </w:r>
            <w:r>
              <w:br/>
            </w:r>
            <w:r>
              <w:rPr>
                <w:rFonts w:ascii="Times New Roman"/>
                <w:b w:val="false"/>
                <w:i w:val="false"/>
                <w:color w:val="000000"/>
                <w:sz w:val="20"/>
              </w:rPr>
              <w:t>
тау),</w:t>
            </w:r>
            <w:r>
              <w:br/>
            </w:r>
            <w:r>
              <w:rPr>
                <w:rFonts w:ascii="Times New Roman"/>
                <w:b w:val="false"/>
                <w:i w:val="false"/>
                <w:color w:val="000000"/>
                <w:sz w:val="20"/>
              </w:rPr>
              <w:t>
Ақтөбе</w:t>
            </w:r>
            <w:r>
              <w:br/>
            </w:r>
            <w:r>
              <w:rPr>
                <w:rFonts w:ascii="Times New Roman"/>
                <w:b w:val="false"/>
                <w:i w:val="false"/>
                <w:color w:val="000000"/>
                <w:sz w:val="20"/>
              </w:rPr>
              <w:t>
облысының</w:t>
            </w:r>
            <w:r>
              <w:br/>
            </w:r>
            <w:r>
              <w:rPr>
                <w:rFonts w:ascii="Times New Roman"/>
                <w:b w:val="false"/>
                <w:i w:val="false"/>
                <w:color w:val="000000"/>
                <w:sz w:val="20"/>
              </w:rPr>
              <w:t>
әкімдігі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w:t>
            </w:r>
            <w:r>
              <w:br/>
            </w:r>
            <w:r>
              <w:rPr>
                <w:rFonts w:ascii="Times New Roman"/>
                <w:b w:val="false"/>
                <w:i w:val="false"/>
                <w:color w:val="000000"/>
                <w:sz w:val="20"/>
              </w:rPr>
              <w:t>
200,0*</w:t>
            </w:r>
            <w:r>
              <w:br/>
            </w:r>
            <w:r>
              <w:rPr>
                <w:rFonts w:ascii="Times New Roman"/>
                <w:b w:val="false"/>
                <w:i w:val="false"/>
                <w:color w:val="000000"/>
                <w:sz w:val="20"/>
              </w:rPr>
              <w:t>
2010 ж. -</w:t>
            </w:r>
            <w:r>
              <w:br/>
            </w:r>
            <w:r>
              <w:rPr>
                <w:rFonts w:ascii="Times New Roman"/>
                <w:b w:val="false"/>
                <w:i w:val="false"/>
                <w:color w:val="000000"/>
                <w:sz w:val="20"/>
              </w:rPr>
              <w:t>
730,0*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w:t>
            </w:r>
            <w:r>
              <w:br/>
            </w:r>
            <w:r>
              <w:rPr>
                <w:rFonts w:ascii="Times New Roman"/>
                <w:b w:val="false"/>
                <w:i w:val="false"/>
                <w:color w:val="000000"/>
                <w:sz w:val="20"/>
              </w:rPr>
              <w:t>
тан облысы</w:t>
            </w:r>
            <w:r>
              <w:br/>
            </w:r>
            <w:r>
              <w:rPr>
                <w:rFonts w:ascii="Times New Roman"/>
                <w:b w:val="false"/>
                <w:i w:val="false"/>
                <w:color w:val="000000"/>
                <w:sz w:val="20"/>
              </w:rPr>
              <w:t>
Семей қаласы-</w:t>
            </w:r>
            <w:r>
              <w:br/>
            </w:r>
            <w:r>
              <w:rPr>
                <w:rFonts w:ascii="Times New Roman"/>
                <w:b w:val="false"/>
                <w:i w:val="false"/>
                <w:color w:val="000000"/>
                <w:sz w:val="20"/>
              </w:rPr>
              <w:t>
ның жер асты</w:t>
            </w:r>
            <w:r>
              <w:br/>
            </w:r>
            <w:r>
              <w:rPr>
                <w:rFonts w:ascii="Times New Roman"/>
                <w:b w:val="false"/>
                <w:i w:val="false"/>
                <w:color w:val="000000"/>
                <w:sz w:val="20"/>
              </w:rPr>
              <w:t>
суларының әуе</w:t>
            </w:r>
            <w:r>
              <w:br/>
            </w:r>
            <w:r>
              <w:rPr>
                <w:rFonts w:ascii="Times New Roman"/>
                <w:b w:val="false"/>
                <w:i w:val="false"/>
                <w:color w:val="000000"/>
                <w:sz w:val="20"/>
              </w:rPr>
              <w:t>
керосинімен</w:t>
            </w:r>
            <w:r>
              <w:br/>
            </w:r>
            <w:r>
              <w:rPr>
                <w:rFonts w:ascii="Times New Roman"/>
                <w:b w:val="false"/>
                <w:i w:val="false"/>
                <w:color w:val="000000"/>
                <w:sz w:val="20"/>
              </w:rPr>
              <w:t>
ластануын жою</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r>
              <w:br/>
            </w:r>
            <w:r>
              <w:rPr>
                <w:rFonts w:ascii="Times New Roman"/>
                <w:b w:val="false"/>
                <w:i w:val="false"/>
                <w:color w:val="000000"/>
                <w:sz w:val="20"/>
              </w:rPr>
              <w:t>
(жинақ-</w:t>
            </w:r>
            <w:r>
              <w:br/>
            </w:r>
            <w:r>
              <w:rPr>
                <w:rFonts w:ascii="Times New Roman"/>
                <w:b w:val="false"/>
                <w:i w:val="false"/>
                <w:color w:val="000000"/>
                <w:sz w:val="20"/>
              </w:rPr>
              <w:t>
тау),</w:t>
            </w:r>
            <w:r>
              <w:br/>
            </w:r>
            <w:r>
              <w:rPr>
                <w:rFonts w:ascii="Times New Roman"/>
                <w:b w:val="false"/>
                <w:i w:val="false"/>
                <w:color w:val="000000"/>
                <w:sz w:val="20"/>
              </w:rPr>
              <w:t>
Шығыс</w:t>
            </w:r>
            <w:r>
              <w:br/>
            </w:r>
            <w:r>
              <w:rPr>
                <w:rFonts w:ascii="Times New Roman"/>
                <w:b w:val="false"/>
                <w:i w:val="false"/>
                <w:color w:val="000000"/>
                <w:sz w:val="20"/>
              </w:rPr>
              <w:t>
Қазақстан</w:t>
            </w:r>
            <w:r>
              <w:br/>
            </w:r>
            <w:r>
              <w:rPr>
                <w:rFonts w:ascii="Times New Roman"/>
                <w:b w:val="false"/>
                <w:i w:val="false"/>
                <w:color w:val="000000"/>
                <w:sz w:val="20"/>
              </w:rPr>
              <w:t>
облысының</w:t>
            </w:r>
            <w:r>
              <w:br/>
            </w:r>
            <w:r>
              <w:rPr>
                <w:rFonts w:ascii="Times New Roman"/>
                <w:b w:val="false"/>
                <w:i w:val="false"/>
                <w:color w:val="000000"/>
                <w:sz w:val="20"/>
              </w:rPr>
              <w:t>
әкімдігі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w:t>
            </w:r>
            <w:r>
              <w:br/>
            </w:r>
            <w:r>
              <w:rPr>
                <w:rFonts w:ascii="Times New Roman"/>
                <w:b w:val="false"/>
                <w:i w:val="false"/>
                <w:color w:val="000000"/>
                <w:sz w:val="20"/>
              </w:rPr>
              <w:t>
114,7*</w:t>
            </w:r>
            <w:r>
              <w:br/>
            </w:r>
            <w:r>
              <w:rPr>
                <w:rFonts w:ascii="Times New Roman"/>
                <w:b w:val="false"/>
                <w:i w:val="false"/>
                <w:color w:val="000000"/>
                <w:sz w:val="20"/>
              </w:rPr>
              <w:t>
2010 ж. -</w:t>
            </w:r>
            <w:r>
              <w:br/>
            </w:r>
            <w:r>
              <w:rPr>
                <w:rFonts w:ascii="Times New Roman"/>
                <w:b w:val="false"/>
                <w:i w:val="false"/>
                <w:color w:val="000000"/>
                <w:sz w:val="20"/>
              </w:rPr>
              <w:t>
61,4*</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өзені</w:t>
            </w:r>
            <w:r>
              <w:br/>
            </w:r>
            <w:r>
              <w:rPr>
                <w:rFonts w:ascii="Times New Roman"/>
                <w:b w:val="false"/>
                <w:i w:val="false"/>
                <w:color w:val="000000"/>
                <w:sz w:val="20"/>
              </w:rPr>
              <w:t>
арқылы өтетін</w:t>
            </w:r>
            <w:r>
              <w:br/>
            </w:r>
            <w:r>
              <w:rPr>
                <w:rFonts w:ascii="Times New Roman"/>
                <w:b w:val="false"/>
                <w:i w:val="false"/>
                <w:color w:val="000000"/>
                <w:sz w:val="20"/>
              </w:rPr>
              <w:t>
канализациялық</w:t>
            </w:r>
            <w:r>
              <w:br/>
            </w:r>
            <w:r>
              <w:rPr>
                <w:rFonts w:ascii="Times New Roman"/>
                <w:b w:val="false"/>
                <w:i w:val="false"/>
                <w:color w:val="000000"/>
                <w:sz w:val="20"/>
              </w:rPr>
              <w:t>
дюкерді қайта</w:t>
            </w:r>
            <w:r>
              <w:br/>
            </w:r>
            <w:r>
              <w:rPr>
                <w:rFonts w:ascii="Times New Roman"/>
                <w:b w:val="false"/>
                <w:i w:val="false"/>
                <w:color w:val="000000"/>
                <w:sz w:val="20"/>
              </w:rPr>
              <w:t>
жаңарту (Семей</w:t>
            </w:r>
            <w:r>
              <w:br/>
            </w:r>
            <w:r>
              <w:rPr>
                <w:rFonts w:ascii="Times New Roman"/>
                <w:b w:val="false"/>
                <w:i w:val="false"/>
                <w:color w:val="000000"/>
                <w:sz w:val="20"/>
              </w:rPr>
              <w:t>
қаласы Тихо-</w:t>
            </w:r>
            <w:r>
              <w:br/>
            </w:r>
            <w:r>
              <w:rPr>
                <w:rFonts w:ascii="Times New Roman"/>
                <w:b w:val="false"/>
                <w:i w:val="false"/>
                <w:color w:val="000000"/>
                <w:sz w:val="20"/>
              </w:rPr>
              <w:t>
миров ағыны</w:t>
            </w:r>
            <w:r>
              <w:br/>
            </w:r>
            <w:r>
              <w:rPr>
                <w:rFonts w:ascii="Times New Roman"/>
                <w:b w:val="false"/>
                <w:i w:val="false"/>
                <w:color w:val="000000"/>
                <w:sz w:val="20"/>
              </w:rPr>
              <w:t>
ауданында</w:t>
            </w:r>
            <w:r>
              <w:br/>
            </w:r>
            <w:r>
              <w:rPr>
                <w:rFonts w:ascii="Times New Roman"/>
                <w:b w:val="false"/>
                <w:i w:val="false"/>
                <w:color w:val="000000"/>
                <w:sz w:val="20"/>
              </w:rPr>
              <w:t>
канализациялық</w:t>
            </w:r>
            <w:r>
              <w:br/>
            </w:r>
            <w:r>
              <w:rPr>
                <w:rFonts w:ascii="Times New Roman"/>
                <w:b w:val="false"/>
                <w:i w:val="false"/>
                <w:color w:val="000000"/>
                <w:sz w:val="20"/>
              </w:rPr>
              <w:t>
дюкердің апат-</w:t>
            </w:r>
            <w:r>
              <w:br/>
            </w:r>
            <w:r>
              <w:rPr>
                <w:rFonts w:ascii="Times New Roman"/>
                <w:b w:val="false"/>
                <w:i w:val="false"/>
                <w:color w:val="000000"/>
                <w:sz w:val="20"/>
              </w:rPr>
              <w:t>
тық ахуалының</w:t>
            </w:r>
            <w:r>
              <w:br/>
            </w:r>
            <w:r>
              <w:rPr>
                <w:rFonts w:ascii="Times New Roman"/>
                <w:b w:val="false"/>
                <w:i w:val="false"/>
                <w:color w:val="000000"/>
                <w:sz w:val="20"/>
              </w:rPr>
              <w:t>
алдын алу)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r>
              <w:br/>
            </w:r>
            <w:r>
              <w:rPr>
                <w:rFonts w:ascii="Times New Roman"/>
                <w:b w:val="false"/>
                <w:i w:val="false"/>
                <w:color w:val="000000"/>
                <w:sz w:val="20"/>
              </w:rPr>
              <w:t>
(жинақ-</w:t>
            </w:r>
            <w:r>
              <w:br/>
            </w:r>
            <w:r>
              <w:rPr>
                <w:rFonts w:ascii="Times New Roman"/>
                <w:b w:val="false"/>
                <w:i w:val="false"/>
                <w:color w:val="000000"/>
                <w:sz w:val="20"/>
              </w:rPr>
              <w:t>
тау),</w:t>
            </w:r>
            <w:r>
              <w:br/>
            </w:r>
            <w:r>
              <w:rPr>
                <w:rFonts w:ascii="Times New Roman"/>
                <w:b w:val="false"/>
                <w:i w:val="false"/>
                <w:color w:val="000000"/>
                <w:sz w:val="20"/>
              </w:rPr>
              <w:t>
Шығыс</w:t>
            </w:r>
            <w:r>
              <w:br/>
            </w:r>
            <w:r>
              <w:rPr>
                <w:rFonts w:ascii="Times New Roman"/>
                <w:b w:val="false"/>
                <w:i w:val="false"/>
                <w:color w:val="000000"/>
                <w:sz w:val="20"/>
              </w:rPr>
              <w:t>
Қазақстан</w:t>
            </w:r>
            <w:r>
              <w:br/>
            </w:r>
            <w:r>
              <w:rPr>
                <w:rFonts w:ascii="Times New Roman"/>
                <w:b w:val="false"/>
                <w:i w:val="false"/>
                <w:color w:val="000000"/>
                <w:sz w:val="20"/>
              </w:rPr>
              <w:t>
облысының</w:t>
            </w:r>
            <w:r>
              <w:br/>
            </w:r>
            <w:r>
              <w:rPr>
                <w:rFonts w:ascii="Times New Roman"/>
                <w:b w:val="false"/>
                <w:i w:val="false"/>
                <w:color w:val="000000"/>
                <w:sz w:val="20"/>
              </w:rPr>
              <w:t>
әкімдігі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w:t>
            </w:r>
            <w:r>
              <w:br/>
            </w:r>
            <w:r>
              <w:rPr>
                <w:rFonts w:ascii="Times New Roman"/>
                <w:b w:val="false"/>
                <w:i w:val="false"/>
                <w:color w:val="000000"/>
                <w:sz w:val="20"/>
              </w:rPr>
              <w:t>
200,0*</w:t>
            </w:r>
            <w:r>
              <w:br/>
            </w:r>
            <w:r>
              <w:rPr>
                <w:rFonts w:ascii="Times New Roman"/>
                <w:b w:val="false"/>
                <w:i w:val="false"/>
                <w:color w:val="000000"/>
                <w:sz w:val="20"/>
              </w:rPr>
              <w:t>
2010 ж. -</w:t>
            </w:r>
            <w:r>
              <w:br/>
            </w:r>
            <w:r>
              <w:rPr>
                <w:rFonts w:ascii="Times New Roman"/>
                <w:b w:val="false"/>
                <w:i w:val="false"/>
                <w:color w:val="000000"/>
                <w:sz w:val="20"/>
              </w:rPr>
              <w:t>
218,6*</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w:t>
            </w:r>
            <w:r>
              <w:br/>
            </w:r>
            <w:r>
              <w:rPr>
                <w:rFonts w:ascii="Times New Roman"/>
                <w:b w:val="false"/>
                <w:i w:val="false"/>
                <w:color w:val="000000"/>
                <w:sz w:val="20"/>
              </w:rPr>
              <w:t>
сының канали-</w:t>
            </w:r>
            <w:r>
              <w:br/>
            </w:r>
            <w:r>
              <w:rPr>
                <w:rFonts w:ascii="Times New Roman"/>
                <w:b w:val="false"/>
                <w:i w:val="false"/>
                <w:color w:val="000000"/>
                <w:sz w:val="20"/>
              </w:rPr>
              <w:t>
зация тазарту</w:t>
            </w:r>
            <w:r>
              <w:br/>
            </w:r>
            <w:r>
              <w:rPr>
                <w:rFonts w:ascii="Times New Roman"/>
                <w:b w:val="false"/>
                <w:i w:val="false"/>
                <w:color w:val="000000"/>
                <w:sz w:val="20"/>
              </w:rPr>
              <w:t>
имараттарын</w:t>
            </w:r>
            <w:r>
              <w:br/>
            </w:r>
            <w:r>
              <w:rPr>
                <w:rFonts w:ascii="Times New Roman"/>
                <w:b w:val="false"/>
                <w:i w:val="false"/>
                <w:color w:val="000000"/>
                <w:sz w:val="20"/>
              </w:rPr>
              <w:t xml:space="preserve">
дамыту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r>
              <w:br/>
            </w:r>
            <w:r>
              <w:rPr>
                <w:rFonts w:ascii="Times New Roman"/>
                <w:b w:val="false"/>
                <w:i w:val="false"/>
                <w:color w:val="000000"/>
                <w:sz w:val="20"/>
              </w:rPr>
              <w:t>
(жинақ-</w:t>
            </w:r>
            <w:r>
              <w:br/>
            </w:r>
            <w:r>
              <w:rPr>
                <w:rFonts w:ascii="Times New Roman"/>
                <w:b w:val="false"/>
                <w:i w:val="false"/>
                <w:color w:val="000000"/>
                <w:sz w:val="20"/>
              </w:rPr>
              <w:t>
тау),</w:t>
            </w:r>
            <w:r>
              <w:br/>
            </w:r>
            <w:r>
              <w:rPr>
                <w:rFonts w:ascii="Times New Roman"/>
                <w:b w:val="false"/>
                <w:i w:val="false"/>
                <w:color w:val="000000"/>
                <w:sz w:val="20"/>
              </w:rPr>
              <w:t>
Шығыс</w:t>
            </w:r>
            <w:r>
              <w:br/>
            </w:r>
            <w:r>
              <w:rPr>
                <w:rFonts w:ascii="Times New Roman"/>
                <w:b w:val="false"/>
                <w:i w:val="false"/>
                <w:color w:val="000000"/>
                <w:sz w:val="20"/>
              </w:rPr>
              <w:t>
Қазақстан</w:t>
            </w:r>
            <w:r>
              <w:br/>
            </w:r>
            <w:r>
              <w:rPr>
                <w:rFonts w:ascii="Times New Roman"/>
                <w:b w:val="false"/>
                <w:i w:val="false"/>
                <w:color w:val="000000"/>
                <w:sz w:val="20"/>
              </w:rPr>
              <w:t>
облысының</w:t>
            </w:r>
            <w:r>
              <w:br/>
            </w:r>
            <w:r>
              <w:rPr>
                <w:rFonts w:ascii="Times New Roman"/>
                <w:b w:val="false"/>
                <w:i w:val="false"/>
                <w:color w:val="000000"/>
                <w:sz w:val="20"/>
              </w:rPr>
              <w:t>
әкімдігі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150,0</w:t>
            </w:r>
            <w:r>
              <w:br/>
            </w:r>
            <w:r>
              <w:rPr>
                <w:rFonts w:ascii="Times New Roman"/>
                <w:b w:val="false"/>
                <w:i w:val="false"/>
                <w:color w:val="000000"/>
                <w:sz w:val="20"/>
              </w:rPr>
              <w:t>
2009 ж. -</w:t>
            </w:r>
            <w:r>
              <w:br/>
            </w:r>
            <w:r>
              <w:rPr>
                <w:rFonts w:ascii="Times New Roman"/>
                <w:b w:val="false"/>
                <w:i w:val="false"/>
                <w:color w:val="000000"/>
                <w:sz w:val="20"/>
              </w:rPr>
              <w:t>
980,0*</w:t>
            </w:r>
            <w:r>
              <w:br/>
            </w:r>
            <w:r>
              <w:rPr>
                <w:rFonts w:ascii="Times New Roman"/>
                <w:b w:val="false"/>
                <w:i w:val="false"/>
                <w:color w:val="000000"/>
                <w:sz w:val="20"/>
              </w:rPr>
              <w:t>
2010 ж. -</w:t>
            </w:r>
            <w:r>
              <w:br/>
            </w:r>
            <w:r>
              <w:rPr>
                <w:rFonts w:ascii="Times New Roman"/>
                <w:b w:val="false"/>
                <w:i w:val="false"/>
                <w:color w:val="000000"/>
                <w:sz w:val="20"/>
              </w:rPr>
              <w:t>
1016,3*</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w:t>
            </w:r>
            <w:r>
              <w:br/>
            </w:r>
            <w:r>
              <w:rPr>
                <w:rFonts w:ascii="Times New Roman"/>
                <w:b w:val="false"/>
                <w:i w:val="false"/>
                <w:color w:val="000000"/>
                <w:sz w:val="20"/>
              </w:rPr>
              <w:t>
тан облысы</w:t>
            </w:r>
            <w:r>
              <w:br/>
            </w:r>
            <w:r>
              <w:rPr>
                <w:rFonts w:ascii="Times New Roman"/>
                <w:b w:val="false"/>
                <w:i w:val="false"/>
                <w:color w:val="000000"/>
                <w:sz w:val="20"/>
              </w:rPr>
              <w:t>
Семей қаласы-</w:t>
            </w:r>
            <w:r>
              <w:br/>
            </w:r>
            <w:r>
              <w:rPr>
                <w:rFonts w:ascii="Times New Roman"/>
                <w:b w:val="false"/>
                <w:i w:val="false"/>
                <w:color w:val="000000"/>
                <w:sz w:val="20"/>
              </w:rPr>
              <w:t>
ның ағынды су-</w:t>
            </w:r>
            <w:r>
              <w:br/>
            </w:r>
            <w:r>
              <w:rPr>
                <w:rFonts w:ascii="Times New Roman"/>
                <w:b w:val="false"/>
                <w:i w:val="false"/>
                <w:color w:val="000000"/>
                <w:sz w:val="20"/>
              </w:rPr>
              <w:t>
ларын биоло-</w:t>
            </w:r>
            <w:r>
              <w:br/>
            </w:r>
            <w:r>
              <w:rPr>
                <w:rFonts w:ascii="Times New Roman"/>
                <w:b w:val="false"/>
                <w:i w:val="false"/>
                <w:color w:val="000000"/>
                <w:sz w:val="20"/>
              </w:rPr>
              <w:t>
гиялық тазарту</w:t>
            </w:r>
            <w:r>
              <w:br/>
            </w:r>
            <w:r>
              <w:rPr>
                <w:rFonts w:ascii="Times New Roman"/>
                <w:b w:val="false"/>
                <w:i w:val="false"/>
                <w:color w:val="000000"/>
                <w:sz w:val="20"/>
              </w:rPr>
              <w:t>
имараттарын</w:t>
            </w:r>
            <w:r>
              <w:br/>
            </w:r>
            <w:r>
              <w:rPr>
                <w:rFonts w:ascii="Times New Roman"/>
                <w:b w:val="false"/>
                <w:i w:val="false"/>
                <w:color w:val="000000"/>
                <w:sz w:val="20"/>
              </w:rPr>
              <w:t>
қайта жаңарту</w:t>
            </w:r>
            <w:r>
              <w:br/>
            </w:r>
            <w:r>
              <w:rPr>
                <w:rFonts w:ascii="Times New Roman"/>
                <w:b w:val="false"/>
                <w:i w:val="false"/>
                <w:color w:val="000000"/>
                <w:sz w:val="20"/>
              </w:rPr>
              <w:t>
және кеңейту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r>
              <w:br/>
            </w:r>
            <w:r>
              <w:rPr>
                <w:rFonts w:ascii="Times New Roman"/>
                <w:b w:val="false"/>
                <w:i w:val="false"/>
                <w:color w:val="000000"/>
                <w:sz w:val="20"/>
              </w:rPr>
              <w:t>
(жинақ-</w:t>
            </w:r>
            <w:r>
              <w:br/>
            </w:r>
            <w:r>
              <w:rPr>
                <w:rFonts w:ascii="Times New Roman"/>
                <w:b w:val="false"/>
                <w:i w:val="false"/>
                <w:color w:val="000000"/>
                <w:sz w:val="20"/>
              </w:rPr>
              <w:t>
тау),</w:t>
            </w:r>
            <w:r>
              <w:br/>
            </w:r>
            <w:r>
              <w:rPr>
                <w:rFonts w:ascii="Times New Roman"/>
                <w:b w:val="false"/>
                <w:i w:val="false"/>
                <w:color w:val="000000"/>
                <w:sz w:val="20"/>
              </w:rPr>
              <w:t>
Шығыс</w:t>
            </w:r>
            <w:r>
              <w:br/>
            </w:r>
            <w:r>
              <w:rPr>
                <w:rFonts w:ascii="Times New Roman"/>
                <w:b w:val="false"/>
                <w:i w:val="false"/>
                <w:color w:val="000000"/>
                <w:sz w:val="20"/>
              </w:rPr>
              <w:t>
Қазақстан</w:t>
            </w:r>
            <w:r>
              <w:br/>
            </w:r>
            <w:r>
              <w:rPr>
                <w:rFonts w:ascii="Times New Roman"/>
                <w:b w:val="false"/>
                <w:i w:val="false"/>
                <w:color w:val="000000"/>
                <w:sz w:val="20"/>
              </w:rPr>
              <w:t>
облысының</w:t>
            </w:r>
            <w:r>
              <w:br/>
            </w:r>
            <w:r>
              <w:rPr>
                <w:rFonts w:ascii="Times New Roman"/>
                <w:b w:val="false"/>
                <w:i w:val="false"/>
                <w:color w:val="000000"/>
                <w:sz w:val="20"/>
              </w:rPr>
              <w:t>
әкімдігі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150,0</w:t>
            </w:r>
            <w:r>
              <w:br/>
            </w:r>
            <w:r>
              <w:rPr>
                <w:rFonts w:ascii="Times New Roman"/>
                <w:b w:val="false"/>
                <w:i w:val="false"/>
                <w:color w:val="000000"/>
                <w:sz w:val="20"/>
              </w:rPr>
              <w:t>
2009 ж. -</w:t>
            </w:r>
            <w:r>
              <w:br/>
            </w:r>
            <w:r>
              <w:rPr>
                <w:rFonts w:ascii="Times New Roman"/>
                <w:b w:val="false"/>
                <w:i w:val="false"/>
                <w:color w:val="000000"/>
                <w:sz w:val="20"/>
              </w:rPr>
              <w:t>
1000,0*</w:t>
            </w:r>
            <w:r>
              <w:br/>
            </w:r>
            <w:r>
              <w:rPr>
                <w:rFonts w:ascii="Times New Roman"/>
                <w:b w:val="false"/>
                <w:i w:val="false"/>
                <w:color w:val="000000"/>
                <w:sz w:val="20"/>
              </w:rPr>
              <w:t>
2010 ж. -</w:t>
            </w:r>
            <w:r>
              <w:br/>
            </w:r>
            <w:r>
              <w:rPr>
                <w:rFonts w:ascii="Times New Roman"/>
                <w:b w:val="false"/>
                <w:i w:val="false"/>
                <w:color w:val="000000"/>
                <w:sz w:val="20"/>
              </w:rPr>
              <w:t>
964,0*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w:t>
            </w:r>
            <w:r>
              <w:br/>
            </w:r>
            <w:r>
              <w:rPr>
                <w:rFonts w:ascii="Times New Roman"/>
                <w:b w:val="false"/>
                <w:i w:val="false"/>
                <w:color w:val="000000"/>
                <w:sz w:val="20"/>
              </w:rPr>
              <w:t>
сынап бар ас-</w:t>
            </w:r>
            <w:r>
              <w:br/>
            </w:r>
            <w:r>
              <w:rPr>
                <w:rFonts w:ascii="Times New Roman"/>
                <w:b w:val="false"/>
                <w:i w:val="false"/>
                <w:color w:val="000000"/>
                <w:sz w:val="20"/>
              </w:rPr>
              <w:t>
паптар мен</w:t>
            </w:r>
            <w:r>
              <w:br/>
            </w:r>
            <w:r>
              <w:rPr>
                <w:rFonts w:ascii="Times New Roman"/>
                <w:b w:val="false"/>
                <w:i w:val="false"/>
                <w:color w:val="000000"/>
                <w:sz w:val="20"/>
              </w:rPr>
              <w:t>
бұйымды демер-</w:t>
            </w:r>
            <w:r>
              <w:br/>
            </w:r>
            <w:r>
              <w:rPr>
                <w:rFonts w:ascii="Times New Roman"/>
                <w:b w:val="false"/>
                <w:i w:val="false"/>
                <w:color w:val="000000"/>
                <w:sz w:val="20"/>
              </w:rPr>
              <w:t>
куризациялау</w:t>
            </w:r>
            <w:r>
              <w:br/>
            </w:r>
            <w:r>
              <w:rPr>
                <w:rFonts w:ascii="Times New Roman"/>
                <w:b w:val="false"/>
                <w:i w:val="false"/>
                <w:color w:val="000000"/>
                <w:sz w:val="20"/>
              </w:rPr>
              <w:t>
учаскелерін</w:t>
            </w:r>
            <w:r>
              <w:br/>
            </w:r>
            <w:r>
              <w:rPr>
                <w:rFonts w:ascii="Times New Roman"/>
                <w:b w:val="false"/>
                <w:i w:val="false"/>
                <w:color w:val="000000"/>
                <w:sz w:val="20"/>
              </w:rPr>
              <w:t>
құру жөнінде</w:t>
            </w:r>
            <w:r>
              <w:br/>
            </w:r>
            <w:r>
              <w:rPr>
                <w:rFonts w:ascii="Times New Roman"/>
                <w:b w:val="false"/>
                <w:i w:val="false"/>
                <w:color w:val="000000"/>
                <w:sz w:val="20"/>
              </w:rPr>
              <w:t>
ұсыныстар</w:t>
            </w:r>
            <w:r>
              <w:br/>
            </w:r>
            <w:r>
              <w:rPr>
                <w:rFonts w:ascii="Times New Roman"/>
                <w:b w:val="false"/>
                <w:i w:val="false"/>
                <w:color w:val="000000"/>
                <w:sz w:val="20"/>
              </w:rPr>
              <w:t>
енгізу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ұсыныс-</w:t>
            </w:r>
            <w:r>
              <w:br/>
            </w:r>
            <w:r>
              <w:rPr>
                <w:rFonts w:ascii="Times New Roman"/>
                <w:b w:val="false"/>
                <w:i w:val="false"/>
                <w:color w:val="000000"/>
                <w:sz w:val="20"/>
              </w:rPr>
              <w:t>
тар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r>
              <w:br/>
            </w:r>
            <w:r>
              <w:rPr>
                <w:rFonts w:ascii="Times New Roman"/>
                <w:b w:val="false"/>
                <w:i w:val="false"/>
                <w:color w:val="000000"/>
                <w:sz w:val="20"/>
              </w:rPr>
              <w:t>
(жинақ-</w:t>
            </w:r>
            <w:r>
              <w:br/>
            </w:r>
            <w:r>
              <w:rPr>
                <w:rFonts w:ascii="Times New Roman"/>
                <w:b w:val="false"/>
                <w:i w:val="false"/>
                <w:color w:val="000000"/>
                <w:sz w:val="20"/>
              </w:rPr>
              <w:t>
тау),</w:t>
            </w:r>
            <w:r>
              <w:br/>
            </w:r>
            <w:r>
              <w:rPr>
                <w:rFonts w:ascii="Times New Roman"/>
                <w:b w:val="false"/>
                <w:i w:val="false"/>
                <w:color w:val="000000"/>
                <w:sz w:val="20"/>
              </w:rPr>
              <w:t>
Шығыс</w:t>
            </w:r>
            <w:r>
              <w:br/>
            </w:r>
            <w:r>
              <w:rPr>
                <w:rFonts w:ascii="Times New Roman"/>
                <w:b w:val="false"/>
                <w:i w:val="false"/>
                <w:color w:val="000000"/>
                <w:sz w:val="20"/>
              </w:rPr>
              <w:t>
Қазақстан</w:t>
            </w:r>
            <w:r>
              <w:br/>
            </w:r>
            <w:r>
              <w:rPr>
                <w:rFonts w:ascii="Times New Roman"/>
                <w:b w:val="false"/>
                <w:i w:val="false"/>
                <w:color w:val="000000"/>
                <w:sz w:val="20"/>
              </w:rPr>
              <w:t>
облысының</w:t>
            </w:r>
            <w:r>
              <w:br/>
            </w:r>
            <w:r>
              <w:rPr>
                <w:rFonts w:ascii="Times New Roman"/>
                <w:b w:val="false"/>
                <w:i w:val="false"/>
                <w:color w:val="000000"/>
                <w:sz w:val="20"/>
              </w:rPr>
              <w:t>
әкімдігі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жылғы</w:t>
            </w:r>
            <w:r>
              <w:br/>
            </w:r>
            <w:r>
              <w:rPr>
                <w:rFonts w:ascii="Times New Roman"/>
                <w:b w:val="false"/>
                <w:i w:val="false"/>
                <w:color w:val="000000"/>
                <w:sz w:val="20"/>
              </w:rPr>
              <w:t>
10</w:t>
            </w:r>
            <w:r>
              <w:br/>
            </w:r>
            <w:r>
              <w:rPr>
                <w:rFonts w:ascii="Times New Roman"/>
                <w:b w:val="false"/>
                <w:i w:val="false"/>
                <w:color w:val="000000"/>
                <w:sz w:val="20"/>
              </w:rPr>
              <w:t>
тамыз</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w:t>
            </w:r>
            <w:r>
              <w:br/>
            </w:r>
            <w:r>
              <w:rPr>
                <w:rFonts w:ascii="Times New Roman"/>
                <w:b w:val="false"/>
                <w:i w:val="false"/>
                <w:color w:val="000000"/>
                <w:sz w:val="20"/>
              </w:rPr>
              <w:t>
етілмейді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r>
              <w:br/>
            </w:r>
            <w:r>
              <w:rPr>
                <w:rFonts w:ascii="Times New Roman"/>
                <w:b w:val="false"/>
                <w:i w:val="false"/>
                <w:color w:val="000000"/>
                <w:sz w:val="20"/>
              </w:rPr>
              <w:t>
ның Тараз қа-</w:t>
            </w:r>
            <w:r>
              <w:br/>
            </w:r>
            <w:r>
              <w:rPr>
                <w:rFonts w:ascii="Times New Roman"/>
                <w:b w:val="false"/>
                <w:i w:val="false"/>
                <w:color w:val="000000"/>
                <w:sz w:val="20"/>
              </w:rPr>
              <w:t>
ласының ағынды</w:t>
            </w:r>
            <w:r>
              <w:br/>
            </w:r>
            <w:r>
              <w:rPr>
                <w:rFonts w:ascii="Times New Roman"/>
                <w:b w:val="false"/>
                <w:i w:val="false"/>
                <w:color w:val="000000"/>
                <w:sz w:val="20"/>
              </w:rPr>
              <w:t>
суларын толық</w:t>
            </w:r>
            <w:r>
              <w:br/>
            </w:r>
            <w:r>
              <w:rPr>
                <w:rFonts w:ascii="Times New Roman"/>
                <w:b w:val="false"/>
                <w:i w:val="false"/>
                <w:color w:val="000000"/>
                <w:sz w:val="20"/>
              </w:rPr>
              <w:t>
биологиялық</w:t>
            </w:r>
            <w:r>
              <w:br/>
            </w:r>
            <w:r>
              <w:rPr>
                <w:rFonts w:ascii="Times New Roman"/>
                <w:b w:val="false"/>
                <w:i w:val="false"/>
                <w:color w:val="000000"/>
                <w:sz w:val="20"/>
              </w:rPr>
              <w:t>
тазарту кеше-</w:t>
            </w:r>
            <w:r>
              <w:br/>
            </w:r>
            <w:r>
              <w:rPr>
                <w:rFonts w:ascii="Times New Roman"/>
                <w:b w:val="false"/>
                <w:i w:val="false"/>
                <w:color w:val="000000"/>
                <w:sz w:val="20"/>
              </w:rPr>
              <w:t>
нін салу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r>
              <w:br/>
            </w:r>
            <w:r>
              <w:rPr>
                <w:rFonts w:ascii="Times New Roman"/>
                <w:b w:val="false"/>
                <w:i w:val="false"/>
                <w:color w:val="000000"/>
                <w:sz w:val="20"/>
              </w:rPr>
              <w:t>
(жинақ-</w:t>
            </w:r>
            <w:r>
              <w:br/>
            </w:r>
            <w:r>
              <w:rPr>
                <w:rFonts w:ascii="Times New Roman"/>
                <w:b w:val="false"/>
                <w:i w:val="false"/>
                <w:color w:val="000000"/>
                <w:sz w:val="20"/>
              </w:rPr>
              <w:t>
тау),</w:t>
            </w:r>
            <w:r>
              <w:br/>
            </w:r>
            <w:r>
              <w:rPr>
                <w:rFonts w:ascii="Times New Roman"/>
                <w:b w:val="false"/>
                <w:i w:val="false"/>
                <w:color w:val="000000"/>
                <w:sz w:val="20"/>
              </w:rPr>
              <w:t>
Жамбыл</w:t>
            </w:r>
            <w:r>
              <w:br/>
            </w:r>
            <w:r>
              <w:rPr>
                <w:rFonts w:ascii="Times New Roman"/>
                <w:b w:val="false"/>
                <w:i w:val="false"/>
                <w:color w:val="000000"/>
                <w:sz w:val="20"/>
              </w:rPr>
              <w:t>
облысының</w:t>
            </w:r>
            <w:r>
              <w:br/>
            </w:r>
            <w:r>
              <w:rPr>
                <w:rFonts w:ascii="Times New Roman"/>
                <w:b w:val="false"/>
                <w:i w:val="false"/>
                <w:color w:val="000000"/>
                <w:sz w:val="20"/>
              </w:rPr>
              <w:t>
әкімдігі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300,0</w:t>
            </w:r>
            <w:r>
              <w:br/>
            </w:r>
            <w:r>
              <w:rPr>
                <w:rFonts w:ascii="Times New Roman"/>
                <w:b w:val="false"/>
                <w:i w:val="false"/>
                <w:color w:val="000000"/>
                <w:sz w:val="20"/>
              </w:rPr>
              <w:t>
2009 ж. -</w:t>
            </w:r>
            <w:r>
              <w:br/>
            </w:r>
            <w:r>
              <w:rPr>
                <w:rFonts w:ascii="Times New Roman"/>
                <w:b w:val="false"/>
                <w:i w:val="false"/>
                <w:color w:val="000000"/>
                <w:sz w:val="20"/>
              </w:rPr>
              <w:t>
2310,6*</w:t>
            </w:r>
            <w:r>
              <w:br/>
            </w:r>
            <w:r>
              <w:rPr>
                <w:rFonts w:ascii="Times New Roman"/>
                <w:b w:val="false"/>
                <w:i w:val="false"/>
                <w:color w:val="000000"/>
                <w:sz w:val="20"/>
              </w:rPr>
              <w:t>
2010 ж. -</w:t>
            </w:r>
            <w:r>
              <w:br/>
            </w:r>
            <w:r>
              <w:rPr>
                <w:rFonts w:ascii="Times New Roman"/>
                <w:b w:val="false"/>
                <w:i w:val="false"/>
                <w:color w:val="000000"/>
                <w:sz w:val="20"/>
              </w:rPr>
              <w:t>
1924,4*</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r>
              <w:br/>
            </w:r>
            <w:r>
              <w:rPr>
                <w:rFonts w:ascii="Times New Roman"/>
                <w:b w:val="false"/>
                <w:i w:val="false"/>
                <w:color w:val="000000"/>
                <w:sz w:val="20"/>
              </w:rPr>
              <w:t>
облысы Балқаш</w:t>
            </w:r>
            <w:r>
              <w:br/>
            </w:r>
            <w:r>
              <w:rPr>
                <w:rFonts w:ascii="Times New Roman"/>
                <w:b w:val="false"/>
                <w:i w:val="false"/>
                <w:color w:val="000000"/>
                <w:sz w:val="20"/>
              </w:rPr>
              <w:t>
қаласының</w:t>
            </w:r>
            <w:r>
              <w:br/>
            </w:r>
            <w:r>
              <w:rPr>
                <w:rFonts w:ascii="Times New Roman"/>
                <w:b w:val="false"/>
                <w:i w:val="false"/>
                <w:color w:val="000000"/>
                <w:sz w:val="20"/>
              </w:rPr>
              <w:t>
тазарту құры-</w:t>
            </w:r>
            <w:r>
              <w:br/>
            </w:r>
            <w:r>
              <w:rPr>
                <w:rFonts w:ascii="Times New Roman"/>
                <w:b w:val="false"/>
                <w:i w:val="false"/>
                <w:color w:val="000000"/>
                <w:sz w:val="20"/>
              </w:rPr>
              <w:t>
лыстарын салу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r>
              <w:br/>
            </w:r>
            <w:r>
              <w:rPr>
                <w:rFonts w:ascii="Times New Roman"/>
                <w:b w:val="false"/>
                <w:i w:val="false"/>
                <w:color w:val="000000"/>
                <w:sz w:val="20"/>
              </w:rPr>
              <w:t>
(жинақ-</w:t>
            </w:r>
            <w:r>
              <w:br/>
            </w:r>
            <w:r>
              <w:rPr>
                <w:rFonts w:ascii="Times New Roman"/>
                <w:b w:val="false"/>
                <w:i w:val="false"/>
                <w:color w:val="000000"/>
                <w:sz w:val="20"/>
              </w:rPr>
              <w:t>
тау),</w:t>
            </w:r>
            <w:r>
              <w:br/>
            </w:r>
            <w:r>
              <w:rPr>
                <w:rFonts w:ascii="Times New Roman"/>
                <w:b w:val="false"/>
                <w:i w:val="false"/>
                <w:color w:val="000000"/>
                <w:sz w:val="20"/>
              </w:rPr>
              <w:t>
Қарағанды</w:t>
            </w:r>
            <w:r>
              <w:br/>
            </w:r>
            <w:r>
              <w:rPr>
                <w:rFonts w:ascii="Times New Roman"/>
                <w:b w:val="false"/>
                <w:i w:val="false"/>
                <w:color w:val="000000"/>
                <w:sz w:val="20"/>
              </w:rPr>
              <w:t>
облысының</w:t>
            </w:r>
            <w:r>
              <w:br/>
            </w:r>
            <w:r>
              <w:rPr>
                <w:rFonts w:ascii="Times New Roman"/>
                <w:b w:val="false"/>
                <w:i w:val="false"/>
                <w:color w:val="000000"/>
                <w:sz w:val="20"/>
              </w:rPr>
              <w:t>
әкімдігі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150,0</w:t>
            </w:r>
            <w:r>
              <w:br/>
            </w:r>
            <w:r>
              <w:rPr>
                <w:rFonts w:ascii="Times New Roman"/>
                <w:b w:val="false"/>
                <w:i w:val="false"/>
                <w:color w:val="000000"/>
                <w:sz w:val="20"/>
              </w:rPr>
              <w:t>
2009 ж. -</w:t>
            </w:r>
            <w:r>
              <w:br/>
            </w:r>
            <w:r>
              <w:rPr>
                <w:rFonts w:ascii="Times New Roman"/>
                <w:b w:val="false"/>
                <w:i w:val="false"/>
                <w:color w:val="000000"/>
                <w:sz w:val="20"/>
              </w:rPr>
              <w:t>
1240,0*</w:t>
            </w:r>
            <w:r>
              <w:br/>
            </w:r>
            <w:r>
              <w:rPr>
                <w:rFonts w:ascii="Times New Roman"/>
                <w:b w:val="false"/>
                <w:i w:val="false"/>
                <w:color w:val="000000"/>
                <w:sz w:val="20"/>
              </w:rPr>
              <w:t>
2010 ж. -</w:t>
            </w:r>
            <w:r>
              <w:br/>
            </w:r>
            <w:r>
              <w:rPr>
                <w:rFonts w:ascii="Times New Roman"/>
                <w:b w:val="false"/>
                <w:i w:val="false"/>
                <w:color w:val="000000"/>
                <w:sz w:val="20"/>
              </w:rPr>
              <w:t>
1243,6*</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w:t>
            </w:r>
            <w:r>
              <w:br/>
            </w:r>
            <w:r>
              <w:rPr>
                <w:rFonts w:ascii="Times New Roman"/>
                <w:b w:val="false"/>
                <w:i w:val="false"/>
                <w:color w:val="000000"/>
                <w:sz w:val="20"/>
              </w:rPr>
              <w:t>
лысының Приоз-</w:t>
            </w:r>
            <w:r>
              <w:br/>
            </w:r>
            <w:r>
              <w:rPr>
                <w:rFonts w:ascii="Times New Roman"/>
                <w:b w:val="false"/>
                <w:i w:val="false"/>
                <w:color w:val="000000"/>
                <w:sz w:val="20"/>
              </w:rPr>
              <w:t>
ерск қаласында</w:t>
            </w:r>
            <w:r>
              <w:br/>
            </w:r>
            <w:r>
              <w:rPr>
                <w:rFonts w:ascii="Times New Roman"/>
                <w:b w:val="false"/>
                <w:i w:val="false"/>
                <w:color w:val="000000"/>
                <w:sz w:val="20"/>
              </w:rPr>
              <w:t>
тазарту құры-</w:t>
            </w:r>
            <w:r>
              <w:br/>
            </w:r>
            <w:r>
              <w:rPr>
                <w:rFonts w:ascii="Times New Roman"/>
                <w:b w:val="false"/>
                <w:i w:val="false"/>
                <w:color w:val="000000"/>
                <w:sz w:val="20"/>
              </w:rPr>
              <w:t>
лыстарын қайта</w:t>
            </w:r>
            <w:r>
              <w:br/>
            </w:r>
            <w:r>
              <w:rPr>
                <w:rFonts w:ascii="Times New Roman"/>
                <w:b w:val="false"/>
                <w:i w:val="false"/>
                <w:color w:val="000000"/>
                <w:sz w:val="20"/>
              </w:rPr>
              <w:t>
жаңарту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r>
              <w:br/>
            </w:r>
            <w:r>
              <w:rPr>
                <w:rFonts w:ascii="Times New Roman"/>
                <w:b w:val="false"/>
                <w:i w:val="false"/>
                <w:color w:val="000000"/>
                <w:sz w:val="20"/>
              </w:rPr>
              <w:t>
(жинақ-</w:t>
            </w:r>
            <w:r>
              <w:br/>
            </w:r>
            <w:r>
              <w:rPr>
                <w:rFonts w:ascii="Times New Roman"/>
                <w:b w:val="false"/>
                <w:i w:val="false"/>
                <w:color w:val="000000"/>
                <w:sz w:val="20"/>
              </w:rPr>
              <w:t>
тау),</w:t>
            </w:r>
            <w:r>
              <w:br/>
            </w:r>
            <w:r>
              <w:rPr>
                <w:rFonts w:ascii="Times New Roman"/>
                <w:b w:val="false"/>
                <w:i w:val="false"/>
                <w:color w:val="000000"/>
                <w:sz w:val="20"/>
              </w:rPr>
              <w:t>
Қарағанды</w:t>
            </w:r>
            <w:r>
              <w:br/>
            </w:r>
            <w:r>
              <w:rPr>
                <w:rFonts w:ascii="Times New Roman"/>
                <w:b w:val="false"/>
                <w:i w:val="false"/>
                <w:color w:val="000000"/>
                <w:sz w:val="20"/>
              </w:rPr>
              <w:t>
облысының</w:t>
            </w:r>
            <w:r>
              <w:br/>
            </w:r>
            <w:r>
              <w:rPr>
                <w:rFonts w:ascii="Times New Roman"/>
                <w:b w:val="false"/>
                <w:i w:val="false"/>
                <w:color w:val="000000"/>
                <w:sz w:val="20"/>
              </w:rPr>
              <w:t>
әкімдігі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w:t>
            </w:r>
            <w:r>
              <w:br/>
            </w:r>
            <w:r>
              <w:rPr>
                <w:rFonts w:ascii="Times New Roman"/>
                <w:b w:val="false"/>
                <w:i w:val="false"/>
                <w:color w:val="000000"/>
                <w:sz w:val="20"/>
              </w:rPr>
              <w:t>
300,0*</w:t>
            </w:r>
            <w:r>
              <w:br/>
            </w:r>
            <w:r>
              <w:rPr>
                <w:rFonts w:ascii="Times New Roman"/>
                <w:b w:val="false"/>
                <w:i w:val="false"/>
                <w:color w:val="000000"/>
                <w:sz w:val="20"/>
              </w:rPr>
              <w:t>
2010 ж. -</w:t>
            </w:r>
            <w:r>
              <w:br/>
            </w:r>
            <w:r>
              <w:rPr>
                <w:rFonts w:ascii="Times New Roman"/>
                <w:b w:val="false"/>
                <w:i w:val="false"/>
                <w:color w:val="000000"/>
                <w:sz w:val="20"/>
              </w:rPr>
              <w:t>
371,5*</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w:t>
            </w:r>
            <w:r>
              <w:br/>
            </w:r>
            <w:r>
              <w:rPr>
                <w:rFonts w:ascii="Times New Roman"/>
                <w:b w:val="false"/>
                <w:i w:val="false"/>
                <w:color w:val="000000"/>
                <w:sz w:val="20"/>
              </w:rPr>
              <w:t>
ласының Соқыр</w:t>
            </w:r>
            <w:r>
              <w:br/>
            </w:r>
            <w:r>
              <w:rPr>
                <w:rFonts w:ascii="Times New Roman"/>
                <w:b w:val="false"/>
                <w:i w:val="false"/>
                <w:color w:val="000000"/>
                <w:sz w:val="20"/>
              </w:rPr>
              <w:t>
өзенінде</w:t>
            </w:r>
            <w:r>
              <w:br/>
            </w:r>
            <w:r>
              <w:rPr>
                <w:rFonts w:ascii="Times New Roman"/>
                <w:b w:val="false"/>
                <w:i w:val="false"/>
                <w:color w:val="000000"/>
                <w:sz w:val="20"/>
              </w:rPr>
              <w:t>
Федоров су</w:t>
            </w:r>
            <w:r>
              <w:br/>
            </w:r>
            <w:r>
              <w:rPr>
                <w:rFonts w:ascii="Times New Roman"/>
                <w:b w:val="false"/>
                <w:i w:val="false"/>
                <w:color w:val="000000"/>
                <w:sz w:val="20"/>
              </w:rPr>
              <w:t>
қоймасын қайта</w:t>
            </w:r>
            <w:r>
              <w:br/>
            </w:r>
            <w:r>
              <w:rPr>
                <w:rFonts w:ascii="Times New Roman"/>
                <w:b w:val="false"/>
                <w:i w:val="false"/>
                <w:color w:val="000000"/>
                <w:sz w:val="20"/>
              </w:rPr>
              <w:t>
жаңарту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r>
              <w:br/>
            </w:r>
            <w:r>
              <w:rPr>
                <w:rFonts w:ascii="Times New Roman"/>
                <w:b w:val="false"/>
                <w:i w:val="false"/>
                <w:color w:val="000000"/>
                <w:sz w:val="20"/>
              </w:rPr>
              <w:t>
(жинақ-</w:t>
            </w:r>
            <w:r>
              <w:br/>
            </w:r>
            <w:r>
              <w:rPr>
                <w:rFonts w:ascii="Times New Roman"/>
                <w:b w:val="false"/>
                <w:i w:val="false"/>
                <w:color w:val="000000"/>
                <w:sz w:val="20"/>
              </w:rPr>
              <w:t>
тау),</w:t>
            </w:r>
            <w:r>
              <w:br/>
            </w:r>
            <w:r>
              <w:rPr>
                <w:rFonts w:ascii="Times New Roman"/>
                <w:b w:val="false"/>
                <w:i w:val="false"/>
                <w:color w:val="000000"/>
                <w:sz w:val="20"/>
              </w:rPr>
              <w:t>
Қарағанды</w:t>
            </w:r>
            <w:r>
              <w:br/>
            </w:r>
            <w:r>
              <w:rPr>
                <w:rFonts w:ascii="Times New Roman"/>
                <w:b w:val="false"/>
                <w:i w:val="false"/>
                <w:color w:val="000000"/>
                <w:sz w:val="20"/>
              </w:rPr>
              <w:t>
облысының</w:t>
            </w:r>
            <w:r>
              <w:br/>
            </w:r>
            <w:r>
              <w:rPr>
                <w:rFonts w:ascii="Times New Roman"/>
                <w:b w:val="false"/>
                <w:i w:val="false"/>
                <w:color w:val="000000"/>
                <w:sz w:val="20"/>
              </w:rPr>
              <w:t>
әкімдігі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w:t>
            </w:r>
            <w:r>
              <w:br/>
            </w:r>
            <w:r>
              <w:rPr>
                <w:rFonts w:ascii="Times New Roman"/>
                <w:b w:val="false"/>
                <w:i w:val="false"/>
                <w:color w:val="000000"/>
                <w:sz w:val="20"/>
              </w:rPr>
              <w:t>
200,0*</w:t>
            </w:r>
            <w:r>
              <w:br/>
            </w:r>
            <w:r>
              <w:rPr>
                <w:rFonts w:ascii="Times New Roman"/>
                <w:b w:val="false"/>
                <w:i w:val="false"/>
                <w:color w:val="000000"/>
                <w:sz w:val="20"/>
              </w:rPr>
              <w:t>
2010 ж. -</w:t>
            </w:r>
            <w:r>
              <w:br/>
            </w:r>
            <w:r>
              <w:rPr>
                <w:rFonts w:ascii="Times New Roman"/>
                <w:b w:val="false"/>
                <w:i w:val="false"/>
                <w:color w:val="000000"/>
                <w:sz w:val="20"/>
              </w:rPr>
              <w:t>
486,2*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w:t>
            </w:r>
            <w:r>
              <w:br/>
            </w:r>
            <w:r>
              <w:rPr>
                <w:rFonts w:ascii="Times New Roman"/>
                <w:b w:val="false"/>
                <w:i w:val="false"/>
                <w:color w:val="000000"/>
                <w:sz w:val="20"/>
              </w:rPr>
              <w:t>
лысының Прио-</w:t>
            </w:r>
            <w:r>
              <w:br/>
            </w:r>
            <w:r>
              <w:rPr>
                <w:rFonts w:ascii="Times New Roman"/>
                <w:b w:val="false"/>
                <w:i w:val="false"/>
                <w:color w:val="000000"/>
                <w:sz w:val="20"/>
              </w:rPr>
              <w:t>
зерск қаласын</w:t>
            </w:r>
            <w:r>
              <w:br/>
            </w:r>
            <w:r>
              <w:rPr>
                <w:rFonts w:ascii="Times New Roman"/>
                <w:b w:val="false"/>
                <w:i w:val="false"/>
                <w:color w:val="000000"/>
                <w:sz w:val="20"/>
              </w:rPr>
              <w:t>
тасқын және</w:t>
            </w:r>
            <w:r>
              <w:br/>
            </w:r>
            <w:r>
              <w:rPr>
                <w:rFonts w:ascii="Times New Roman"/>
                <w:b w:val="false"/>
                <w:i w:val="false"/>
                <w:color w:val="000000"/>
                <w:sz w:val="20"/>
              </w:rPr>
              <w:t>
жер астындағы</w:t>
            </w:r>
            <w:r>
              <w:br/>
            </w:r>
            <w:r>
              <w:rPr>
                <w:rFonts w:ascii="Times New Roman"/>
                <w:b w:val="false"/>
                <w:i w:val="false"/>
                <w:color w:val="000000"/>
                <w:sz w:val="20"/>
              </w:rPr>
              <w:t>
сулардан инже-</w:t>
            </w:r>
            <w:r>
              <w:br/>
            </w:r>
            <w:r>
              <w:rPr>
                <w:rFonts w:ascii="Times New Roman"/>
                <w:b w:val="false"/>
                <w:i w:val="false"/>
                <w:color w:val="000000"/>
                <w:sz w:val="20"/>
              </w:rPr>
              <w:t>
нерлік қорғау</w:t>
            </w:r>
            <w:r>
              <w:br/>
            </w:r>
            <w:r>
              <w:rPr>
                <w:rFonts w:ascii="Times New Roman"/>
                <w:b w:val="false"/>
                <w:i w:val="false"/>
                <w:color w:val="000000"/>
                <w:sz w:val="20"/>
              </w:rPr>
              <w:t>
жөнінде ұсы-</w:t>
            </w:r>
            <w:r>
              <w:br/>
            </w:r>
            <w:r>
              <w:rPr>
                <w:rFonts w:ascii="Times New Roman"/>
                <w:b w:val="false"/>
                <w:i w:val="false"/>
                <w:color w:val="000000"/>
                <w:sz w:val="20"/>
              </w:rPr>
              <w:t>
ныстар енгізу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ұсыныс-</w:t>
            </w:r>
            <w:r>
              <w:br/>
            </w:r>
            <w:r>
              <w:rPr>
                <w:rFonts w:ascii="Times New Roman"/>
                <w:b w:val="false"/>
                <w:i w:val="false"/>
                <w:color w:val="000000"/>
                <w:sz w:val="20"/>
              </w:rPr>
              <w:t>
тар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r>
              <w:br/>
            </w:r>
            <w:r>
              <w:rPr>
                <w:rFonts w:ascii="Times New Roman"/>
                <w:b w:val="false"/>
                <w:i w:val="false"/>
                <w:color w:val="000000"/>
                <w:sz w:val="20"/>
              </w:rPr>
              <w:t>
(жинақ-</w:t>
            </w:r>
            <w:r>
              <w:br/>
            </w:r>
            <w:r>
              <w:rPr>
                <w:rFonts w:ascii="Times New Roman"/>
                <w:b w:val="false"/>
                <w:i w:val="false"/>
                <w:color w:val="000000"/>
                <w:sz w:val="20"/>
              </w:rPr>
              <w:t>
тау),</w:t>
            </w:r>
            <w:r>
              <w:br/>
            </w:r>
            <w:r>
              <w:rPr>
                <w:rFonts w:ascii="Times New Roman"/>
                <w:b w:val="false"/>
                <w:i w:val="false"/>
                <w:color w:val="000000"/>
                <w:sz w:val="20"/>
              </w:rPr>
              <w:t>
Қарағанды</w:t>
            </w:r>
            <w:r>
              <w:br/>
            </w:r>
            <w:r>
              <w:rPr>
                <w:rFonts w:ascii="Times New Roman"/>
                <w:b w:val="false"/>
                <w:i w:val="false"/>
                <w:color w:val="000000"/>
                <w:sz w:val="20"/>
              </w:rPr>
              <w:t>
облысының</w:t>
            </w:r>
            <w:r>
              <w:br/>
            </w:r>
            <w:r>
              <w:rPr>
                <w:rFonts w:ascii="Times New Roman"/>
                <w:b w:val="false"/>
                <w:i w:val="false"/>
                <w:color w:val="000000"/>
                <w:sz w:val="20"/>
              </w:rPr>
              <w:t>
әкімдігі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жылғы</w:t>
            </w:r>
            <w:r>
              <w:br/>
            </w:r>
            <w:r>
              <w:rPr>
                <w:rFonts w:ascii="Times New Roman"/>
                <w:b w:val="false"/>
                <w:i w:val="false"/>
                <w:color w:val="000000"/>
                <w:sz w:val="20"/>
              </w:rPr>
              <w:t>
10</w:t>
            </w:r>
            <w:r>
              <w:br/>
            </w:r>
            <w:r>
              <w:rPr>
                <w:rFonts w:ascii="Times New Roman"/>
                <w:b w:val="false"/>
                <w:i w:val="false"/>
                <w:color w:val="000000"/>
                <w:sz w:val="20"/>
              </w:rPr>
              <w:t>
тамыз</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w:t>
            </w:r>
            <w:r>
              <w:br/>
            </w:r>
            <w:r>
              <w:rPr>
                <w:rFonts w:ascii="Times New Roman"/>
                <w:b w:val="false"/>
                <w:i w:val="false"/>
                <w:color w:val="000000"/>
                <w:sz w:val="20"/>
              </w:rPr>
              <w:t>
етілмейді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r>
              <w:br/>
            </w:r>
            <w:r>
              <w:rPr>
                <w:rFonts w:ascii="Times New Roman"/>
                <w:b w:val="false"/>
                <w:i w:val="false"/>
                <w:color w:val="000000"/>
                <w:sz w:val="20"/>
              </w:rPr>
              <w:t>
облысының</w:t>
            </w:r>
            <w:r>
              <w:br/>
            </w:r>
            <w:r>
              <w:rPr>
                <w:rFonts w:ascii="Times New Roman"/>
                <w:b w:val="false"/>
                <w:i w:val="false"/>
                <w:color w:val="000000"/>
                <w:sz w:val="20"/>
              </w:rPr>
              <w:t>
Солтүстік</w:t>
            </w:r>
            <w:r>
              <w:br/>
            </w:r>
            <w:r>
              <w:rPr>
                <w:rFonts w:ascii="Times New Roman"/>
                <w:b w:val="false"/>
                <w:i w:val="false"/>
                <w:color w:val="000000"/>
                <w:sz w:val="20"/>
              </w:rPr>
              <w:t>
коллекторын</w:t>
            </w:r>
            <w:r>
              <w:br/>
            </w:r>
            <w:r>
              <w:rPr>
                <w:rFonts w:ascii="Times New Roman"/>
                <w:b w:val="false"/>
                <w:i w:val="false"/>
                <w:color w:val="000000"/>
                <w:sz w:val="20"/>
              </w:rPr>
              <w:t>
қайта жаңарту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r>
              <w:br/>
            </w:r>
            <w:r>
              <w:rPr>
                <w:rFonts w:ascii="Times New Roman"/>
                <w:b w:val="false"/>
                <w:i w:val="false"/>
                <w:color w:val="000000"/>
                <w:sz w:val="20"/>
              </w:rPr>
              <w:t>
(жинақ-</w:t>
            </w:r>
            <w:r>
              <w:br/>
            </w:r>
            <w:r>
              <w:rPr>
                <w:rFonts w:ascii="Times New Roman"/>
                <w:b w:val="false"/>
                <w:i w:val="false"/>
                <w:color w:val="000000"/>
                <w:sz w:val="20"/>
              </w:rPr>
              <w:t>
тау),</w:t>
            </w:r>
            <w:r>
              <w:br/>
            </w:r>
            <w:r>
              <w:rPr>
                <w:rFonts w:ascii="Times New Roman"/>
                <w:b w:val="false"/>
                <w:i w:val="false"/>
                <w:color w:val="000000"/>
                <w:sz w:val="20"/>
              </w:rPr>
              <w:t>
Қызылорда</w:t>
            </w:r>
            <w:r>
              <w:br/>
            </w:r>
            <w:r>
              <w:rPr>
                <w:rFonts w:ascii="Times New Roman"/>
                <w:b w:val="false"/>
                <w:i w:val="false"/>
                <w:color w:val="000000"/>
                <w:sz w:val="20"/>
              </w:rPr>
              <w:t>
облысының</w:t>
            </w:r>
            <w:r>
              <w:br/>
            </w:r>
            <w:r>
              <w:rPr>
                <w:rFonts w:ascii="Times New Roman"/>
                <w:b w:val="false"/>
                <w:i w:val="false"/>
                <w:color w:val="000000"/>
                <w:sz w:val="20"/>
              </w:rPr>
              <w:t>
әкімдігі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жылғы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w:t>
            </w:r>
            <w:r>
              <w:br/>
            </w:r>
            <w:r>
              <w:rPr>
                <w:rFonts w:ascii="Times New Roman"/>
                <w:b w:val="false"/>
                <w:i w:val="false"/>
                <w:color w:val="000000"/>
                <w:sz w:val="20"/>
              </w:rPr>
              <w:t>
214,0*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r>
              <w:br/>
            </w:r>
            <w:r>
              <w:rPr>
                <w:rFonts w:ascii="Times New Roman"/>
                <w:b w:val="false"/>
                <w:i w:val="false"/>
                <w:color w:val="000000"/>
                <w:sz w:val="20"/>
              </w:rPr>
              <w:t>
облысының</w:t>
            </w:r>
            <w:r>
              <w:br/>
            </w:r>
            <w:r>
              <w:rPr>
                <w:rFonts w:ascii="Times New Roman"/>
                <w:b w:val="false"/>
                <w:i w:val="false"/>
                <w:color w:val="000000"/>
                <w:sz w:val="20"/>
              </w:rPr>
              <w:t>
Оңтүстік</w:t>
            </w:r>
            <w:r>
              <w:br/>
            </w:r>
            <w:r>
              <w:rPr>
                <w:rFonts w:ascii="Times New Roman"/>
                <w:b w:val="false"/>
                <w:i w:val="false"/>
                <w:color w:val="000000"/>
                <w:sz w:val="20"/>
              </w:rPr>
              <w:t>
коллекторын</w:t>
            </w:r>
            <w:r>
              <w:br/>
            </w:r>
            <w:r>
              <w:rPr>
                <w:rFonts w:ascii="Times New Roman"/>
                <w:b w:val="false"/>
                <w:i w:val="false"/>
                <w:color w:val="000000"/>
                <w:sz w:val="20"/>
              </w:rPr>
              <w:t>
қайта жаңарту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r>
              <w:br/>
            </w:r>
            <w:r>
              <w:rPr>
                <w:rFonts w:ascii="Times New Roman"/>
                <w:b w:val="false"/>
                <w:i w:val="false"/>
                <w:color w:val="000000"/>
                <w:sz w:val="20"/>
              </w:rPr>
              <w:t>
(жинақ-</w:t>
            </w:r>
            <w:r>
              <w:br/>
            </w:r>
            <w:r>
              <w:rPr>
                <w:rFonts w:ascii="Times New Roman"/>
                <w:b w:val="false"/>
                <w:i w:val="false"/>
                <w:color w:val="000000"/>
                <w:sz w:val="20"/>
              </w:rPr>
              <w:t>
тау),</w:t>
            </w:r>
            <w:r>
              <w:br/>
            </w:r>
            <w:r>
              <w:rPr>
                <w:rFonts w:ascii="Times New Roman"/>
                <w:b w:val="false"/>
                <w:i w:val="false"/>
                <w:color w:val="000000"/>
                <w:sz w:val="20"/>
              </w:rPr>
              <w:t>
Қызылорда</w:t>
            </w:r>
            <w:r>
              <w:br/>
            </w:r>
            <w:r>
              <w:rPr>
                <w:rFonts w:ascii="Times New Roman"/>
                <w:b w:val="false"/>
                <w:i w:val="false"/>
                <w:color w:val="000000"/>
                <w:sz w:val="20"/>
              </w:rPr>
              <w:t>
облысының</w:t>
            </w:r>
            <w:r>
              <w:br/>
            </w:r>
            <w:r>
              <w:rPr>
                <w:rFonts w:ascii="Times New Roman"/>
                <w:b w:val="false"/>
                <w:i w:val="false"/>
                <w:color w:val="000000"/>
                <w:sz w:val="20"/>
              </w:rPr>
              <w:t>
әкімдігі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w:t>
            </w:r>
            <w:r>
              <w:br/>
            </w:r>
            <w:r>
              <w:rPr>
                <w:rFonts w:ascii="Times New Roman"/>
                <w:b w:val="false"/>
                <w:i w:val="false"/>
                <w:color w:val="000000"/>
                <w:sz w:val="20"/>
              </w:rPr>
              <w:t>
395,1*</w:t>
            </w:r>
            <w:r>
              <w:br/>
            </w:r>
            <w:r>
              <w:rPr>
                <w:rFonts w:ascii="Times New Roman"/>
                <w:b w:val="false"/>
                <w:i w:val="false"/>
                <w:color w:val="000000"/>
                <w:sz w:val="20"/>
              </w:rPr>
              <w:t>
2010 ж. -</w:t>
            </w:r>
            <w:r>
              <w:br/>
            </w:r>
            <w:r>
              <w:rPr>
                <w:rFonts w:ascii="Times New Roman"/>
                <w:b w:val="false"/>
                <w:i w:val="false"/>
                <w:color w:val="000000"/>
                <w:sz w:val="20"/>
              </w:rPr>
              <w:t>
429,8*</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w:t>
            </w:r>
            <w:r>
              <w:br/>
            </w:r>
            <w:r>
              <w:rPr>
                <w:rFonts w:ascii="Times New Roman"/>
                <w:b w:val="false"/>
                <w:i w:val="false"/>
                <w:color w:val="000000"/>
                <w:sz w:val="20"/>
              </w:rPr>
              <w:t>
лысы Жаңаөзен</w:t>
            </w:r>
            <w:r>
              <w:br/>
            </w:r>
            <w:r>
              <w:rPr>
                <w:rFonts w:ascii="Times New Roman"/>
                <w:b w:val="false"/>
                <w:i w:val="false"/>
                <w:color w:val="000000"/>
                <w:sz w:val="20"/>
              </w:rPr>
              <w:t>
қаласының</w:t>
            </w:r>
            <w:r>
              <w:br/>
            </w:r>
            <w:r>
              <w:rPr>
                <w:rFonts w:ascii="Times New Roman"/>
                <w:b w:val="false"/>
                <w:i w:val="false"/>
                <w:color w:val="000000"/>
                <w:sz w:val="20"/>
              </w:rPr>
              <w:t>
канализациялық</w:t>
            </w:r>
            <w:r>
              <w:br/>
            </w:r>
            <w:r>
              <w:rPr>
                <w:rFonts w:ascii="Times New Roman"/>
                <w:b w:val="false"/>
                <w:i w:val="false"/>
                <w:color w:val="000000"/>
                <w:sz w:val="20"/>
              </w:rPr>
              <w:t>
тазарту имара-</w:t>
            </w:r>
            <w:r>
              <w:br/>
            </w:r>
            <w:r>
              <w:rPr>
                <w:rFonts w:ascii="Times New Roman"/>
                <w:b w:val="false"/>
                <w:i w:val="false"/>
                <w:color w:val="000000"/>
                <w:sz w:val="20"/>
              </w:rPr>
              <w:t>
ттарының</w:t>
            </w:r>
            <w:r>
              <w:br/>
            </w:r>
            <w:r>
              <w:rPr>
                <w:rFonts w:ascii="Times New Roman"/>
                <w:b w:val="false"/>
                <w:i w:val="false"/>
                <w:color w:val="000000"/>
                <w:sz w:val="20"/>
              </w:rPr>
              <w:t>
технологиялық</w:t>
            </w:r>
            <w:r>
              <w:br/>
            </w:r>
            <w:r>
              <w:rPr>
                <w:rFonts w:ascii="Times New Roman"/>
                <w:b w:val="false"/>
                <w:i w:val="false"/>
                <w:color w:val="000000"/>
                <w:sz w:val="20"/>
              </w:rPr>
              <w:t>
процестерін</w:t>
            </w:r>
            <w:r>
              <w:br/>
            </w:r>
            <w:r>
              <w:rPr>
                <w:rFonts w:ascii="Times New Roman"/>
                <w:b w:val="false"/>
                <w:i w:val="false"/>
                <w:color w:val="000000"/>
                <w:sz w:val="20"/>
              </w:rPr>
              <w:t>
қайта жаңарту</w:t>
            </w:r>
            <w:r>
              <w:br/>
            </w:r>
            <w:r>
              <w:rPr>
                <w:rFonts w:ascii="Times New Roman"/>
                <w:b w:val="false"/>
                <w:i w:val="false"/>
                <w:color w:val="000000"/>
                <w:sz w:val="20"/>
              </w:rPr>
              <w:t>
және қайта</w:t>
            </w:r>
            <w:r>
              <w:br/>
            </w:r>
            <w:r>
              <w:rPr>
                <w:rFonts w:ascii="Times New Roman"/>
                <w:b w:val="false"/>
                <w:i w:val="false"/>
                <w:color w:val="000000"/>
                <w:sz w:val="20"/>
              </w:rPr>
              <w:t>
жаңғырту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r>
              <w:br/>
            </w:r>
            <w:r>
              <w:rPr>
                <w:rFonts w:ascii="Times New Roman"/>
                <w:b w:val="false"/>
                <w:i w:val="false"/>
                <w:color w:val="000000"/>
                <w:sz w:val="20"/>
              </w:rPr>
              <w:t>
(жинақ-</w:t>
            </w:r>
            <w:r>
              <w:br/>
            </w:r>
            <w:r>
              <w:rPr>
                <w:rFonts w:ascii="Times New Roman"/>
                <w:b w:val="false"/>
                <w:i w:val="false"/>
                <w:color w:val="000000"/>
                <w:sz w:val="20"/>
              </w:rPr>
              <w:t>
тау),</w:t>
            </w:r>
            <w:r>
              <w:br/>
            </w:r>
            <w:r>
              <w:rPr>
                <w:rFonts w:ascii="Times New Roman"/>
                <w:b w:val="false"/>
                <w:i w:val="false"/>
                <w:color w:val="000000"/>
                <w:sz w:val="20"/>
              </w:rPr>
              <w:t>
Маңғыстау</w:t>
            </w:r>
            <w:r>
              <w:br/>
            </w:r>
            <w:r>
              <w:rPr>
                <w:rFonts w:ascii="Times New Roman"/>
                <w:b w:val="false"/>
                <w:i w:val="false"/>
                <w:color w:val="000000"/>
                <w:sz w:val="20"/>
              </w:rPr>
              <w:t>
облысының</w:t>
            </w:r>
            <w:r>
              <w:br/>
            </w:r>
            <w:r>
              <w:rPr>
                <w:rFonts w:ascii="Times New Roman"/>
                <w:b w:val="false"/>
                <w:i w:val="false"/>
                <w:color w:val="000000"/>
                <w:sz w:val="20"/>
              </w:rPr>
              <w:t>
әкімдігі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w:t>
            </w:r>
            <w:r>
              <w:br/>
            </w:r>
            <w:r>
              <w:rPr>
                <w:rFonts w:ascii="Times New Roman"/>
                <w:b w:val="false"/>
                <w:i w:val="false"/>
                <w:color w:val="000000"/>
                <w:sz w:val="20"/>
              </w:rPr>
              <w:t>
150,0*</w:t>
            </w:r>
            <w:r>
              <w:br/>
            </w:r>
            <w:r>
              <w:rPr>
                <w:rFonts w:ascii="Times New Roman"/>
                <w:b w:val="false"/>
                <w:i w:val="false"/>
                <w:color w:val="000000"/>
                <w:sz w:val="20"/>
              </w:rPr>
              <w:t>
2010 ж. -</w:t>
            </w:r>
            <w:r>
              <w:br/>
            </w:r>
            <w:r>
              <w:rPr>
                <w:rFonts w:ascii="Times New Roman"/>
                <w:b w:val="false"/>
                <w:i w:val="false"/>
                <w:color w:val="000000"/>
                <w:sz w:val="20"/>
              </w:rPr>
              <w:t>
200,0*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w:t>
            </w:r>
            <w:r>
              <w:br/>
            </w:r>
            <w:r>
              <w:rPr>
                <w:rFonts w:ascii="Times New Roman"/>
                <w:b w:val="false"/>
                <w:i w:val="false"/>
                <w:color w:val="000000"/>
                <w:sz w:val="20"/>
              </w:rPr>
              <w:t>
облысы Бейнеу</w:t>
            </w:r>
            <w:r>
              <w:br/>
            </w:r>
            <w:r>
              <w:rPr>
                <w:rFonts w:ascii="Times New Roman"/>
                <w:b w:val="false"/>
                <w:i w:val="false"/>
                <w:color w:val="000000"/>
                <w:sz w:val="20"/>
              </w:rPr>
              <w:t>
кентінде жұмыс</w:t>
            </w:r>
            <w:r>
              <w:br/>
            </w:r>
            <w:r>
              <w:rPr>
                <w:rFonts w:ascii="Times New Roman"/>
                <w:b w:val="false"/>
                <w:i w:val="false"/>
                <w:color w:val="000000"/>
                <w:sz w:val="20"/>
              </w:rPr>
              <w:t>
істеп тұрған</w:t>
            </w:r>
            <w:r>
              <w:br/>
            </w:r>
            <w:r>
              <w:rPr>
                <w:rFonts w:ascii="Times New Roman"/>
                <w:b w:val="false"/>
                <w:i w:val="false"/>
                <w:color w:val="000000"/>
                <w:sz w:val="20"/>
              </w:rPr>
              <w:t>
канализациялық</w:t>
            </w:r>
            <w:r>
              <w:br/>
            </w:r>
            <w:r>
              <w:rPr>
                <w:rFonts w:ascii="Times New Roman"/>
                <w:b w:val="false"/>
                <w:i w:val="false"/>
                <w:color w:val="000000"/>
                <w:sz w:val="20"/>
              </w:rPr>
              <w:t>
-тазарту</w:t>
            </w:r>
            <w:r>
              <w:br/>
            </w:r>
            <w:r>
              <w:rPr>
                <w:rFonts w:ascii="Times New Roman"/>
                <w:b w:val="false"/>
                <w:i w:val="false"/>
                <w:color w:val="000000"/>
                <w:sz w:val="20"/>
              </w:rPr>
              <w:t>
тораптарды</w:t>
            </w:r>
            <w:r>
              <w:br/>
            </w:r>
            <w:r>
              <w:rPr>
                <w:rFonts w:ascii="Times New Roman"/>
                <w:b w:val="false"/>
                <w:i w:val="false"/>
                <w:color w:val="000000"/>
                <w:sz w:val="20"/>
              </w:rPr>
              <w:t>
қайта жаңарту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r>
              <w:br/>
            </w:r>
            <w:r>
              <w:rPr>
                <w:rFonts w:ascii="Times New Roman"/>
                <w:b w:val="false"/>
                <w:i w:val="false"/>
                <w:color w:val="000000"/>
                <w:sz w:val="20"/>
              </w:rPr>
              <w:t>
(жинақ-</w:t>
            </w:r>
            <w:r>
              <w:br/>
            </w:r>
            <w:r>
              <w:rPr>
                <w:rFonts w:ascii="Times New Roman"/>
                <w:b w:val="false"/>
                <w:i w:val="false"/>
                <w:color w:val="000000"/>
                <w:sz w:val="20"/>
              </w:rPr>
              <w:t>
тау),</w:t>
            </w:r>
            <w:r>
              <w:br/>
            </w:r>
            <w:r>
              <w:rPr>
                <w:rFonts w:ascii="Times New Roman"/>
                <w:b w:val="false"/>
                <w:i w:val="false"/>
                <w:color w:val="000000"/>
                <w:sz w:val="20"/>
              </w:rPr>
              <w:t>
Маңғыстау</w:t>
            </w:r>
            <w:r>
              <w:br/>
            </w:r>
            <w:r>
              <w:rPr>
                <w:rFonts w:ascii="Times New Roman"/>
                <w:b w:val="false"/>
                <w:i w:val="false"/>
                <w:color w:val="000000"/>
                <w:sz w:val="20"/>
              </w:rPr>
              <w:t>
облысының</w:t>
            </w:r>
            <w:r>
              <w:br/>
            </w:r>
            <w:r>
              <w:rPr>
                <w:rFonts w:ascii="Times New Roman"/>
                <w:b w:val="false"/>
                <w:i w:val="false"/>
                <w:color w:val="000000"/>
                <w:sz w:val="20"/>
              </w:rPr>
              <w:t>
әкімдігі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w:t>
            </w:r>
            <w:r>
              <w:br/>
            </w:r>
            <w:r>
              <w:rPr>
                <w:rFonts w:ascii="Times New Roman"/>
                <w:b w:val="false"/>
                <w:i w:val="false"/>
                <w:color w:val="000000"/>
                <w:sz w:val="20"/>
              </w:rPr>
              <w:t>
150,0*</w:t>
            </w:r>
            <w:r>
              <w:br/>
            </w:r>
            <w:r>
              <w:rPr>
                <w:rFonts w:ascii="Times New Roman"/>
                <w:b w:val="false"/>
                <w:i w:val="false"/>
                <w:color w:val="000000"/>
                <w:sz w:val="20"/>
              </w:rPr>
              <w:t>
2010 ж. -</w:t>
            </w:r>
            <w:r>
              <w:br/>
            </w:r>
            <w:r>
              <w:rPr>
                <w:rFonts w:ascii="Times New Roman"/>
                <w:b w:val="false"/>
                <w:i w:val="false"/>
                <w:color w:val="000000"/>
                <w:sz w:val="20"/>
              </w:rPr>
              <w:t>
200,0*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w:t>
            </w:r>
            <w:r>
              <w:br/>
            </w:r>
            <w:r>
              <w:rPr>
                <w:rFonts w:ascii="Times New Roman"/>
                <w:b w:val="false"/>
                <w:i w:val="false"/>
                <w:color w:val="000000"/>
                <w:sz w:val="20"/>
              </w:rPr>
              <w:t>
облысы Ақтау</w:t>
            </w:r>
            <w:r>
              <w:br/>
            </w:r>
            <w:r>
              <w:rPr>
                <w:rFonts w:ascii="Times New Roman"/>
                <w:b w:val="false"/>
                <w:i w:val="false"/>
                <w:color w:val="000000"/>
                <w:sz w:val="20"/>
              </w:rPr>
              <w:t>
қаласында</w:t>
            </w:r>
            <w:r>
              <w:br/>
            </w:r>
            <w:r>
              <w:rPr>
                <w:rFonts w:ascii="Times New Roman"/>
                <w:b w:val="false"/>
                <w:i w:val="false"/>
                <w:color w:val="000000"/>
                <w:sz w:val="20"/>
              </w:rPr>
              <w:t>
канализациялық</w:t>
            </w:r>
            <w:r>
              <w:br/>
            </w:r>
            <w:r>
              <w:rPr>
                <w:rFonts w:ascii="Times New Roman"/>
                <w:b w:val="false"/>
                <w:i w:val="false"/>
                <w:color w:val="000000"/>
                <w:sz w:val="20"/>
              </w:rPr>
              <w:t>
тазарту құры-</w:t>
            </w:r>
            <w:r>
              <w:br/>
            </w:r>
            <w:r>
              <w:rPr>
                <w:rFonts w:ascii="Times New Roman"/>
                <w:b w:val="false"/>
                <w:i w:val="false"/>
                <w:color w:val="000000"/>
                <w:sz w:val="20"/>
              </w:rPr>
              <w:t>
лыстарын (КТИ-</w:t>
            </w:r>
            <w:r>
              <w:br/>
            </w:r>
            <w:r>
              <w:rPr>
                <w:rFonts w:ascii="Times New Roman"/>
                <w:b w:val="false"/>
                <w:i w:val="false"/>
                <w:color w:val="000000"/>
                <w:sz w:val="20"/>
              </w:rPr>
              <w:t>
2) салу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r>
              <w:br/>
            </w:r>
            <w:r>
              <w:rPr>
                <w:rFonts w:ascii="Times New Roman"/>
                <w:b w:val="false"/>
                <w:i w:val="false"/>
                <w:color w:val="000000"/>
                <w:sz w:val="20"/>
              </w:rPr>
              <w:t>
(жинақ-</w:t>
            </w:r>
            <w:r>
              <w:br/>
            </w:r>
            <w:r>
              <w:rPr>
                <w:rFonts w:ascii="Times New Roman"/>
                <w:b w:val="false"/>
                <w:i w:val="false"/>
                <w:color w:val="000000"/>
                <w:sz w:val="20"/>
              </w:rPr>
              <w:t>
тау),</w:t>
            </w:r>
            <w:r>
              <w:br/>
            </w:r>
            <w:r>
              <w:rPr>
                <w:rFonts w:ascii="Times New Roman"/>
                <w:b w:val="false"/>
                <w:i w:val="false"/>
                <w:color w:val="000000"/>
                <w:sz w:val="20"/>
              </w:rPr>
              <w:t>
Маңғыстау</w:t>
            </w:r>
            <w:r>
              <w:br/>
            </w:r>
            <w:r>
              <w:rPr>
                <w:rFonts w:ascii="Times New Roman"/>
                <w:b w:val="false"/>
                <w:i w:val="false"/>
                <w:color w:val="000000"/>
                <w:sz w:val="20"/>
              </w:rPr>
              <w:t>
облысының</w:t>
            </w:r>
            <w:r>
              <w:br/>
            </w:r>
            <w:r>
              <w:rPr>
                <w:rFonts w:ascii="Times New Roman"/>
                <w:b w:val="false"/>
                <w:i w:val="false"/>
                <w:color w:val="000000"/>
                <w:sz w:val="20"/>
              </w:rPr>
              <w:t>
әкімдігі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150,0</w:t>
            </w:r>
            <w:r>
              <w:br/>
            </w:r>
            <w:r>
              <w:rPr>
                <w:rFonts w:ascii="Times New Roman"/>
                <w:b w:val="false"/>
                <w:i w:val="false"/>
                <w:color w:val="000000"/>
                <w:sz w:val="20"/>
              </w:rPr>
              <w:t>
2009 ж. -</w:t>
            </w:r>
            <w:r>
              <w:br/>
            </w:r>
            <w:r>
              <w:rPr>
                <w:rFonts w:ascii="Times New Roman"/>
                <w:b w:val="false"/>
                <w:i w:val="false"/>
                <w:color w:val="000000"/>
                <w:sz w:val="20"/>
              </w:rPr>
              <w:t>
1148,0*</w:t>
            </w:r>
            <w:r>
              <w:br/>
            </w:r>
            <w:r>
              <w:rPr>
                <w:rFonts w:ascii="Times New Roman"/>
                <w:b w:val="false"/>
                <w:i w:val="false"/>
                <w:color w:val="000000"/>
                <w:sz w:val="20"/>
              </w:rPr>
              <w:t>
2010 ж. -</w:t>
            </w:r>
            <w:r>
              <w:br/>
            </w:r>
            <w:r>
              <w:rPr>
                <w:rFonts w:ascii="Times New Roman"/>
                <w:b w:val="false"/>
                <w:i w:val="false"/>
                <w:color w:val="000000"/>
                <w:sz w:val="20"/>
              </w:rPr>
              <w:t>
850,0*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w:t>
            </w:r>
            <w:r>
              <w:br/>
            </w:r>
            <w:r>
              <w:rPr>
                <w:rFonts w:ascii="Times New Roman"/>
                <w:b w:val="false"/>
                <w:i w:val="false"/>
                <w:color w:val="000000"/>
                <w:sz w:val="20"/>
              </w:rPr>
              <w:t>
тан облысы</w:t>
            </w:r>
            <w:r>
              <w:br/>
            </w:r>
            <w:r>
              <w:rPr>
                <w:rFonts w:ascii="Times New Roman"/>
                <w:b w:val="false"/>
                <w:i w:val="false"/>
                <w:color w:val="000000"/>
                <w:sz w:val="20"/>
              </w:rPr>
              <w:t>
Орал қаласында</w:t>
            </w:r>
            <w:r>
              <w:br/>
            </w:r>
            <w:r>
              <w:rPr>
                <w:rFonts w:ascii="Times New Roman"/>
                <w:b w:val="false"/>
                <w:i w:val="false"/>
                <w:color w:val="000000"/>
                <w:sz w:val="20"/>
              </w:rPr>
              <w:t>
қалалық тазар-</w:t>
            </w:r>
            <w:r>
              <w:br/>
            </w:r>
            <w:r>
              <w:rPr>
                <w:rFonts w:ascii="Times New Roman"/>
                <w:b w:val="false"/>
                <w:i w:val="false"/>
                <w:color w:val="000000"/>
                <w:sz w:val="20"/>
              </w:rPr>
              <w:t>
ту құрылыстар-</w:t>
            </w:r>
            <w:r>
              <w:br/>
            </w:r>
            <w:r>
              <w:rPr>
                <w:rFonts w:ascii="Times New Roman"/>
                <w:b w:val="false"/>
                <w:i w:val="false"/>
                <w:color w:val="000000"/>
                <w:sz w:val="20"/>
              </w:rPr>
              <w:t>
дың лайлы</w:t>
            </w:r>
            <w:r>
              <w:br/>
            </w:r>
            <w:r>
              <w:rPr>
                <w:rFonts w:ascii="Times New Roman"/>
                <w:b w:val="false"/>
                <w:i w:val="false"/>
                <w:color w:val="000000"/>
                <w:sz w:val="20"/>
              </w:rPr>
              <w:t>
алаңдарын</w:t>
            </w:r>
            <w:r>
              <w:br/>
            </w:r>
            <w:r>
              <w:rPr>
                <w:rFonts w:ascii="Times New Roman"/>
                <w:b w:val="false"/>
                <w:i w:val="false"/>
                <w:color w:val="000000"/>
                <w:sz w:val="20"/>
              </w:rPr>
              <w:t>
қайта жаңарту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r>
              <w:br/>
            </w:r>
            <w:r>
              <w:rPr>
                <w:rFonts w:ascii="Times New Roman"/>
                <w:b w:val="false"/>
                <w:i w:val="false"/>
                <w:color w:val="000000"/>
                <w:sz w:val="20"/>
              </w:rPr>
              <w:t>
(жинақ-</w:t>
            </w:r>
            <w:r>
              <w:br/>
            </w:r>
            <w:r>
              <w:rPr>
                <w:rFonts w:ascii="Times New Roman"/>
                <w:b w:val="false"/>
                <w:i w:val="false"/>
                <w:color w:val="000000"/>
                <w:sz w:val="20"/>
              </w:rPr>
              <w:t>
тау),</w:t>
            </w:r>
            <w:r>
              <w:br/>
            </w:r>
            <w:r>
              <w:rPr>
                <w:rFonts w:ascii="Times New Roman"/>
                <w:b w:val="false"/>
                <w:i w:val="false"/>
                <w:color w:val="000000"/>
                <w:sz w:val="20"/>
              </w:rPr>
              <w:t>
Батыс</w:t>
            </w:r>
            <w:r>
              <w:br/>
            </w:r>
            <w:r>
              <w:rPr>
                <w:rFonts w:ascii="Times New Roman"/>
                <w:b w:val="false"/>
                <w:i w:val="false"/>
                <w:color w:val="000000"/>
                <w:sz w:val="20"/>
              </w:rPr>
              <w:t>
Қазақстан</w:t>
            </w:r>
            <w:r>
              <w:br/>
            </w:r>
            <w:r>
              <w:rPr>
                <w:rFonts w:ascii="Times New Roman"/>
                <w:b w:val="false"/>
                <w:i w:val="false"/>
                <w:color w:val="000000"/>
                <w:sz w:val="20"/>
              </w:rPr>
              <w:t>
облысының</w:t>
            </w:r>
            <w:r>
              <w:br/>
            </w:r>
            <w:r>
              <w:rPr>
                <w:rFonts w:ascii="Times New Roman"/>
                <w:b w:val="false"/>
                <w:i w:val="false"/>
                <w:color w:val="000000"/>
                <w:sz w:val="20"/>
              </w:rPr>
              <w:t>
әкімдігі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жылғы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w:t>
            </w:r>
            <w:r>
              <w:br/>
            </w:r>
            <w:r>
              <w:rPr>
                <w:rFonts w:ascii="Times New Roman"/>
                <w:b w:val="false"/>
                <w:i w:val="false"/>
                <w:color w:val="000000"/>
                <w:sz w:val="20"/>
              </w:rPr>
              <w:t>
60,0*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w:t>
            </w:r>
            <w:r>
              <w:br/>
            </w:r>
            <w:r>
              <w:rPr>
                <w:rFonts w:ascii="Times New Roman"/>
                <w:b w:val="false"/>
                <w:i w:val="false"/>
                <w:color w:val="000000"/>
                <w:sz w:val="20"/>
              </w:rPr>
              <w:t>
тан облысы</w:t>
            </w:r>
            <w:r>
              <w:br/>
            </w:r>
            <w:r>
              <w:rPr>
                <w:rFonts w:ascii="Times New Roman"/>
                <w:b w:val="false"/>
                <w:i w:val="false"/>
                <w:color w:val="000000"/>
                <w:sz w:val="20"/>
              </w:rPr>
              <w:t>
Орал қаласында</w:t>
            </w:r>
            <w:r>
              <w:br/>
            </w:r>
            <w:r>
              <w:rPr>
                <w:rFonts w:ascii="Times New Roman"/>
                <w:b w:val="false"/>
                <w:i w:val="false"/>
                <w:color w:val="000000"/>
                <w:sz w:val="20"/>
              </w:rPr>
              <w:t>
суландыру</w:t>
            </w:r>
            <w:r>
              <w:br/>
            </w:r>
            <w:r>
              <w:rPr>
                <w:rFonts w:ascii="Times New Roman"/>
                <w:b w:val="false"/>
                <w:i w:val="false"/>
                <w:color w:val="000000"/>
                <w:sz w:val="20"/>
              </w:rPr>
              <w:t>
ағынды коллек-</w:t>
            </w:r>
            <w:r>
              <w:br/>
            </w:r>
            <w:r>
              <w:rPr>
                <w:rFonts w:ascii="Times New Roman"/>
                <w:b w:val="false"/>
                <w:i w:val="false"/>
                <w:color w:val="000000"/>
                <w:sz w:val="20"/>
              </w:rPr>
              <w:t>
тор салу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r>
              <w:br/>
            </w:r>
            <w:r>
              <w:rPr>
                <w:rFonts w:ascii="Times New Roman"/>
                <w:b w:val="false"/>
                <w:i w:val="false"/>
                <w:color w:val="000000"/>
                <w:sz w:val="20"/>
              </w:rPr>
              <w:t>
(жинақ-</w:t>
            </w:r>
            <w:r>
              <w:br/>
            </w:r>
            <w:r>
              <w:rPr>
                <w:rFonts w:ascii="Times New Roman"/>
                <w:b w:val="false"/>
                <w:i w:val="false"/>
                <w:color w:val="000000"/>
                <w:sz w:val="20"/>
              </w:rPr>
              <w:t>
тау),</w:t>
            </w:r>
            <w:r>
              <w:br/>
            </w:r>
            <w:r>
              <w:rPr>
                <w:rFonts w:ascii="Times New Roman"/>
                <w:b w:val="false"/>
                <w:i w:val="false"/>
                <w:color w:val="000000"/>
                <w:sz w:val="20"/>
              </w:rPr>
              <w:t>
Батыс</w:t>
            </w:r>
            <w:r>
              <w:br/>
            </w:r>
            <w:r>
              <w:rPr>
                <w:rFonts w:ascii="Times New Roman"/>
                <w:b w:val="false"/>
                <w:i w:val="false"/>
                <w:color w:val="000000"/>
                <w:sz w:val="20"/>
              </w:rPr>
              <w:t>
Қазақстан</w:t>
            </w:r>
            <w:r>
              <w:br/>
            </w:r>
            <w:r>
              <w:rPr>
                <w:rFonts w:ascii="Times New Roman"/>
                <w:b w:val="false"/>
                <w:i w:val="false"/>
                <w:color w:val="000000"/>
                <w:sz w:val="20"/>
              </w:rPr>
              <w:t>
облысының</w:t>
            </w:r>
            <w:r>
              <w:br/>
            </w:r>
            <w:r>
              <w:rPr>
                <w:rFonts w:ascii="Times New Roman"/>
                <w:b w:val="false"/>
                <w:i w:val="false"/>
                <w:color w:val="000000"/>
                <w:sz w:val="20"/>
              </w:rPr>
              <w:t>
әкімдігі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150,0</w:t>
            </w:r>
            <w:r>
              <w:br/>
            </w:r>
            <w:r>
              <w:rPr>
                <w:rFonts w:ascii="Times New Roman"/>
                <w:b w:val="false"/>
                <w:i w:val="false"/>
                <w:color w:val="000000"/>
                <w:sz w:val="20"/>
              </w:rPr>
              <w:t>
2009 ж. -</w:t>
            </w:r>
            <w:r>
              <w:br/>
            </w:r>
            <w:r>
              <w:rPr>
                <w:rFonts w:ascii="Times New Roman"/>
                <w:b w:val="false"/>
                <w:i w:val="false"/>
                <w:color w:val="000000"/>
                <w:sz w:val="20"/>
              </w:rPr>
              <w:t>
522,4*</w:t>
            </w:r>
            <w:r>
              <w:br/>
            </w:r>
            <w:r>
              <w:rPr>
                <w:rFonts w:ascii="Times New Roman"/>
                <w:b w:val="false"/>
                <w:i w:val="false"/>
                <w:color w:val="000000"/>
                <w:sz w:val="20"/>
              </w:rPr>
              <w:t>
2010 ж. -</w:t>
            </w:r>
            <w:r>
              <w:br/>
            </w:r>
            <w:r>
              <w:rPr>
                <w:rFonts w:ascii="Times New Roman"/>
                <w:b w:val="false"/>
                <w:i w:val="false"/>
                <w:color w:val="000000"/>
                <w:sz w:val="20"/>
              </w:rPr>
              <w:t>
665,7*</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өзенінде</w:t>
            </w:r>
            <w:r>
              <w:br/>
            </w:r>
            <w:r>
              <w:rPr>
                <w:rFonts w:ascii="Times New Roman"/>
                <w:b w:val="false"/>
                <w:i w:val="false"/>
                <w:color w:val="000000"/>
                <w:sz w:val="20"/>
              </w:rPr>
              <w:t>
сүзгіш шайған-</w:t>
            </w:r>
            <w:r>
              <w:br/>
            </w:r>
            <w:r>
              <w:rPr>
                <w:rFonts w:ascii="Times New Roman"/>
                <w:b w:val="false"/>
                <w:i w:val="false"/>
                <w:color w:val="000000"/>
                <w:sz w:val="20"/>
              </w:rPr>
              <w:t>
нан кейін лас-</w:t>
            </w:r>
            <w:r>
              <w:br/>
            </w:r>
            <w:r>
              <w:rPr>
                <w:rFonts w:ascii="Times New Roman"/>
                <w:b w:val="false"/>
                <w:i w:val="false"/>
                <w:color w:val="000000"/>
                <w:sz w:val="20"/>
              </w:rPr>
              <w:t>
таушы заттарды</w:t>
            </w:r>
            <w:r>
              <w:br/>
            </w:r>
            <w:r>
              <w:rPr>
                <w:rFonts w:ascii="Times New Roman"/>
                <w:b w:val="false"/>
                <w:i w:val="false"/>
                <w:color w:val="000000"/>
                <w:sz w:val="20"/>
              </w:rPr>
              <w:t>
төгуді тоқтату</w:t>
            </w:r>
            <w:r>
              <w:br/>
            </w:r>
            <w:r>
              <w:rPr>
                <w:rFonts w:ascii="Times New Roman"/>
                <w:b w:val="false"/>
                <w:i w:val="false"/>
                <w:color w:val="000000"/>
                <w:sz w:val="20"/>
              </w:rPr>
              <w:t>
бойынша имара-</w:t>
            </w:r>
            <w:r>
              <w:br/>
            </w:r>
            <w:r>
              <w:rPr>
                <w:rFonts w:ascii="Times New Roman"/>
                <w:b w:val="false"/>
                <w:i w:val="false"/>
                <w:color w:val="000000"/>
                <w:sz w:val="20"/>
              </w:rPr>
              <w:t>
ттарды жобалау</w:t>
            </w:r>
            <w:r>
              <w:br/>
            </w:r>
            <w:r>
              <w:rPr>
                <w:rFonts w:ascii="Times New Roman"/>
                <w:b w:val="false"/>
                <w:i w:val="false"/>
                <w:color w:val="000000"/>
                <w:sz w:val="20"/>
              </w:rPr>
              <w:t>
және салу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r>
              <w:br/>
            </w:r>
            <w:r>
              <w:rPr>
                <w:rFonts w:ascii="Times New Roman"/>
                <w:b w:val="false"/>
                <w:i w:val="false"/>
                <w:color w:val="000000"/>
                <w:sz w:val="20"/>
              </w:rPr>
              <w:t>
(жинақ-</w:t>
            </w:r>
            <w:r>
              <w:br/>
            </w:r>
            <w:r>
              <w:rPr>
                <w:rFonts w:ascii="Times New Roman"/>
                <w:b w:val="false"/>
                <w:i w:val="false"/>
                <w:color w:val="000000"/>
                <w:sz w:val="20"/>
              </w:rPr>
              <w:t>
тау),</w:t>
            </w:r>
            <w:r>
              <w:br/>
            </w:r>
            <w:r>
              <w:rPr>
                <w:rFonts w:ascii="Times New Roman"/>
                <w:b w:val="false"/>
                <w:i w:val="false"/>
                <w:color w:val="000000"/>
                <w:sz w:val="20"/>
              </w:rPr>
              <w:t>
Батыс</w:t>
            </w:r>
            <w:r>
              <w:br/>
            </w:r>
            <w:r>
              <w:rPr>
                <w:rFonts w:ascii="Times New Roman"/>
                <w:b w:val="false"/>
                <w:i w:val="false"/>
                <w:color w:val="000000"/>
                <w:sz w:val="20"/>
              </w:rPr>
              <w:t>
Қазақстан</w:t>
            </w:r>
            <w:r>
              <w:br/>
            </w:r>
            <w:r>
              <w:rPr>
                <w:rFonts w:ascii="Times New Roman"/>
                <w:b w:val="false"/>
                <w:i w:val="false"/>
                <w:color w:val="000000"/>
                <w:sz w:val="20"/>
              </w:rPr>
              <w:t>
облысының</w:t>
            </w:r>
            <w:r>
              <w:br/>
            </w:r>
            <w:r>
              <w:rPr>
                <w:rFonts w:ascii="Times New Roman"/>
                <w:b w:val="false"/>
                <w:i w:val="false"/>
                <w:color w:val="000000"/>
                <w:sz w:val="20"/>
              </w:rPr>
              <w:t>
әкімдігі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w:t>
            </w:r>
            <w:r>
              <w:br/>
            </w:r>
            <w:r>
              <w:rPr>
                <w:rFonts w:ascii="Times New Roman"/>
                <w:b w:val="false"/>
                <w:i w:val="false"/>
                <w:color w:val="000000"/>
                <w:sz w:val="20"/>
              </w:rPr>
              <w:t>
65,2*</w:t>
            </w:r>
            <w:r>
              <w:br/>
            </w:r>
            <w:r>
              <w:rPr>
                <w:rFonts w:ascii="Times New Roman"/>
                <w:b w:val="false"/>
                <w:i w:val="false"/>
                <w:color w:val="000000"/>
                <w:sz w:val="20"/>
              </w:rPr>
              <w:t>
2010 ж. -</w:t>
            </w:r>
            <w:r>
              <w:br/>
            </w:r>
            <w:r>
              <w:rPr>
                <w:rFonts w:ascii="Times New Roman"/>
                <w:b w:val="false"/>
                <w:i w:val="false"/>
                <w:color w:val="000000"/>
                <w:sz w:val="20"/>
              </w:rPr>
              <w:t>
67,6*</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w:t>
            </w:r>
            <w:r>
              <w:br/>
            </w:r>
            <w:r>
              <w:rPr>
                <w:rFonts w:ascii="Times New Roman"/>
                <w:b w:val="false"/>
                <w:i w:val="false"/>
                <w:color w:val="000000"/>
                <w:sz w:val="20"/>
              </w:rPr>
              <w:t>
Қазақстан</w:t>
            </w:r>
            <w:r>
              <w:br/>
            </w:r>
            <w:r>
              <w:rPr>
                <w:rFonts w:ascii="Times New Roman"/>
                <w:b w:val="false"/>
                <w:i w:val="false"/>
                <w:color w:val="000000"/>
                <w:sz w:val="20"/>
              </w:rPr>
              <w:t>
облысының</w:t>
            </w:r>
            <w:r>
              <w:br/>
            </w:r>
            <w:r>
              <w:rPr>
                <w:rFonts w:ascii="Times New Roman"/>
                <w:b w:val="false"/>
                <w:i w:val="false"/>
                <w:color w:val="000000"/>
                <w:sz w:val="20"/>
              </w:rPr>
              <w:t>
Сарыағаш</w:t>
            </w:r>
            <w:r>
              <w:br/>
            </w:r>
            <w:r>
              <w:rPr>
                <w:rFonts w:ascii="Times New Roman"/>
                <w:b w:val="false"/>
                <w:i w:val="false"/>
                <w:color w:val="000000"/>
                <w:sz w:val="20"/>
              </w:rPr>
              <w:t>
қаласында</w:t>
            </w:r>
            <w:r>
              <w:br/>
            </w:r>
            <w:r>
              <w:rPr>
                <w:rFonts w:ascii="Times New Roman"/>
                <w:b w:val="false"/>
                <w:i w:val="false"/>
                <w:color w:val="000000"/>
                <w:sz w:val="20"/>
              </w:rPr>
              <w:t>
канализация</w:t>
            </w:r>
            <w:r>
              <w:br/>
            </w:r>
            <w:r>
              <w:rPr>
                <w:rFonts w:ascii="Times New Roman"/>
                <w:b w:val="false"/>
                <w:i w:val="false"/>
                <w:color w:val="000000"/>
                <w:sz w:val="20"/>
              </w:rPr>
              <w:t>
салу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r>
              <w:br/>
            </w:r>
            <w:r>
              <w:rPr>
                <w:rFonts w:ascii="Times New Roman"/>
                <w:b w:val="false"/>
                <w:i w:val="false"/>
                <w:color w:val="000000"/>
                <w:sz w:val="20"/>
              </w:rPr>
              <w:t>
(жинақ-</w:t>
            </w:r>
            <w:r>
              <w:br/>
            </w:r>
            <w:r>
              <w:rPr>
                <w:rFonts w:ascii="Times New Roman"/>
                <w:b w:val="false"/>
                <w:i w:val="false"/>
                <w:color w:val="000000"/>
                <w:sz w:val="20"/>
              </w:rPr>
              <w:t>
тау),</w:t>
            </w:r>
            <w:r>
              <w:br/>
            </w:r>
            <w:r>
              <w:rPr>
                <w:rFonts w:ascii="Times New Roman"/>
                <w:b w:val="false"/>
                <w:i w:val="false"/>
                <w:color w:val="000000"/>
                <w:sz w:val="20"/>
              </w:rPr>
              <w:t>
Оңтүстік</w:t>
            </w:r>
            <w:r>
              <w:br/>
            </w:r>
            <w:r>
              <w:rPr>
                <w:rFonts w:ascii="Times New Roman"/>
                <w:b w:val="false"/>
                <w:i w:val="false"/>
                <w:color w:val="000000"/>
                <w:sz w:val="20"/>
              </w:rPr>
              <w:t>
Қазақстан</w:t>
            </w:r>
            <w:r>
              <w:br/>
            </w:r>
            <w:r>
              <w:rPr>
                <w:rFonts w:ascii="Times New Roman"/>
                <w:b w:val="false"/>
                <w:i w:val="false"/>
                <w:color w:val="000000"/>
                <w:sz w:val="20"/>
              </w:rPr>
              <w:t>
облысының</w:t>
            </w:r>
            <w:r>
              <w:br/>
            </w:r>
            <w:r>
              <w:rPr>
                <w:rFonts w:ascii="Times New Roman"/>
                <w:b w:val="false"/>
                <w:i w:val="false"/>
                <w:color w:val="000000"/>
                <w:sz w:val="20"/>
              </w:rPr>
              <w:t>
әкімдігі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w:t>
            </w:r>
            <w:r>
              <w:br/>
            </w:r>
            <w:r>
              <w:rPr>
                <w:rFonts w:ascii="Times New Roman"/>
                <w:b w:val="false"/>
                <w:i w:val="false"/>
                <w:color w:val="000000"/>
                <w:sz w:val="20"/>
              </w:rPr>
              <w:t>
200,0*</w:t>
            </w:r>
            <w:r>
              <w:br/>
            </w:r>
            <w:r>
              <w:rPr>
                <w:rFonts w:ascii="Times New Roman"/>
                <w:b w:val="false"/>
                <w:i w:val="false"/>
                <w:color w:val="000000"/>
                <w:sz w:val="20"/>
              </w:rPr>
              <w:t>
2010 ж. -</w:t>
            </w:r>
            <w:r>
              <w:br/>
            </w:r>
            <w:r>
              <w:rPr>
                <w:rFonts w:ascii="Times New Roman"/>
                <w:b w:val="false"/>
                <w:i w:val="false"/>
                <w:color w:val="000000"/>
                <w:sz w:val="20"/>
              </w:rPr>
              <w:t>
301,8*</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w:t>
            </w:r>
            <w:r>
              <w:br/>
            </w:r>
            <w:r>
              <w:rPr>
                <w:rFonts w:ascii="Times New Roman"/>
                <w:b w:val="false"/>
                <w:i w:val="false"/>
                <w:color w:val="000000"/>
                <w:sz w:val="20"/>
              </w:rPr>
              <w:t>
қаласында</w:t>
            </w:r>
            <w:r>
              <w:br/>
            </w:r>
            <w:r>
              <w:rPr>
                <w:rFonts w:ascii="Times New Roman"/>
                <w:b w:val="false"/>
                <w:i w:val="false"/>
                <w:color w:val="000000"/>
                <w:sz w:val="20"/>
              </w:rPr>
              <w:t>
канализациялық</w:t>
            </w:r>
            <w:r>
              <w:br/>
            </w:r>
            <w:r>
              <w:rPr>
                <w:rFonts w:ascii="Times New Roman"/>
                <w:b w:val="false"/>
                <w:i w:val="false"/>
                <w:color w:val="000000"/>
                <w:sz w:val="20"/>
              </w:rPr>
              <w:t>
тазарту</w:t>
            </w:r>
            <w:r>
              <w:br/>
            </w:r>
            <w:r>
              <w:rPr>
                <w:rFonts w:ascii="Times New Roman"/>
                <w:b w:val="false"/>
                <w:i w:val="false"/>
                <w:color w:val="000000"/>
                <w:sz w:val="20"/>
              </w:rPr>
              <w:t>
құрылыстарын</w:t>
            </w:r>
            <w:r>
              <w:br/>
            </w:r>
            <w:r>
              <w:rPr>
                <w:rFonts w:ascii="Times New Roman"/>
                <w:b w:val="false"/>
                <w:i w:val="false"/>
                <w:color w:val="000000"/>
                <w:sz w:val="20"/>
              </w:rPr>
              <w:t>
салу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r>
              <w:br/>
            </w:r>
            <w:r>
              <w:rPr>
                <w:rFonts w:ascii="Times New Roman"/>
                <w:b w:val="false"/>
                <w:i w:val="false"/>
                <w:color w:val="000000"/>
                <w:sz w:val="20"/>
              </w:rPr>
              <w:t>
(жинақ-</w:t>
            </w:r>
            <w:r>
              <w:br/>
            </w:r>
            <w:r>
              <w:rPr>
                <w:rFonts w:ascii="Times New Roman"/>
                <w:b w:val="false"/>
                <w:i w:val="false"/>
                <w:color w:val="000000"/>
                <w:sz w:val="20"/>
              </w:rPr>
              <w:t>
тау),</w:t>
            </w:r>
            <w:r>
              <w:br/>
            </w:r>
            <w:r>
              <w:rPr>
                <w:rFonts w:ascii="Times New Roman"/>
                <w:b w:val="false"/>
                <w:i w:val="false"/>
                <w:color w:val="000000"/>
                <w:sz w:val="20"/>
              </w:rPr>
              <w:t>
Оңтүстік</w:t>
            </w:r>
            <w:r>
              <w:br/>
            </w:r>
            <w:r>
              <w:rPr>
                <w:rFonts w:ascii="Times New Roman"/>
                <w:b w:val="false"/>
                <w:i w:val="false"/>
                <w:color w:val="000000"/>
                <w:sz w:val="20"/>
              </w:rPr>
              <w:t>
Қазақстан</w:t>
            </w:r>
            <w:r>
              <w:br/>
            </w:r>
            <w:r>
              <w:rPr>
                <w:rFonts w:ascii="Times New Roman"/>
                <w:b w:val="false"/>
                <w:i w:val="false"/>
                <w:color w:val="000000"/>
                <w:sz w:val="20"/>
              </w:rPr>
              <w:t>
облысының</w:t>
            </w:r>
            <w:r>
              <w:br/>
            </w:r>
            <w:r>
              <w:rPr>
                <w:rFonts w:ascii="Times New Roman"/>
                <w:b w:val="false"/>
                <w:i w:val="false"/>
                <w:color w:val="000000"/>
                <w:sz w:val="20"/>
              </w:rPr>
              <w:t>
әкімдігі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жылғы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w:t>
            </w:r>
            <w:r>
              <w:br/>
            </w:r>
            <w:r>
              <w:rPr>
                <w:rFonts w:ascii="Times New Roman"/>
                <w:b w:val="false"/>
                <w:i w:val="false"/>
                <w:color w:val="000000"/>
                <w:sz w:val="20"/>
              </w:rPr>
              <w:t>
200,0*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w:t>
            </w:r>
            <w:r>
              <w:br/>
            </w:r>
            <w:r>
              <w:rPr>
                <w:rFonts w:ascii="Times New Roman"/>
                <w:b w:val="false"/>
                <w:i w:val="false"/>
                <w:color w:val="000000"/>
                <w:sz w:val="20"/>
              </w:rPr>
              <w:t>
қаласын 2015</w:t>
            </w:r>
            <w:r>
              <w:br/>
            </w:r>
            <w:r>
              <w:rPr>
                <w:rFonts w:ascii="Times New Roman"/>
                <w:b w:val="false"/>
                <w:i w:val="false"/>
                <w:color w:val="000000"/>
                <w:sz w:val="20"/>
              </w:rPr>
              <w:t>
жылға дейін</w:t>
            </w:r>
            <w:r>
              <w:br/>
            </w:r>
            <w:r>
              <w:rPr>
                <w:rFonts w:ascii="Times New Roman"/>
                <w:b w:val="false"/>
                <w:i w:val="false"/>
                <w:color w:val="000000"/>
                <w:sz w:val="20"/>
              </w:rPr>
              <w:t>
шаруашылық-</w:t>
            </w:r>
            <w:r>
              <w:br/>
            </w:r>
            <w:r>
              <w:rPr>
                <w:rFonts w:ascii="Times New Roman"/>
                <w:b w:val="false"/>
                <w:i w:val="false"/>
                <w:color w:val="000000"/>
                <w:sz w:val="20"/>
              </w:rPr>
              <w:t>
ауыз сумен</w:t>
            </w:r>
            <w:r>
              <w:br/>
            </w:r>
            <w:r>
              <w:rPr>
                <w:rFonts w:ascii="Times New Roman"/>
                <w:b w:val="false"/>
                <w:i w:val="false"/>
                <w:color w:val="000000"/>
                <w:sz w:val="20"/>
              </w:rPr>
              <w:t>
қамтамасыз ету</w:t>
            </w:r>
            <w:r>
              <w:br/>
            </w:r>
            <w:r>
              <w:rPr>
                <w:rFonts w:ascii="Times New Roman"/>
                <w:b w:val="false"/>
                <w:i w:val="false"/>
                <w:color w:val="000000"/>
                <w:sz w:val="20"/>
              </w:rPr>
              <w:t>
және канализа-</w:t>
            </w:r>
            <w:r>
              <w:br/>
            </w:r>
            <w:r>
              <w:rPr>
                <w:rFonts w:ascii="Times New Roman"/>
                <w:b w:val="false"/>
                <w:i w:val="false"/>
                <w:color w:val="000000"/>
                <w:sz w:val="20"/>
              </w:rPr>
              <w:t>
ция</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r>
              <w:br/>
            </w:r>
            <w:r>
              <w:rPr>
                <w:rFonts w:ascii="Times New Roman"/>
                <w:b w:val="false"/>
                <w:i w:val="false"/>
                <w:color w:val="000000"/>
                <w:sz w:val="20"/>
              </w:rPr>
              <w:t>
(жинақ-</w:t>
            </w:r>
            <w:r>
              <w:br/>
            </w:r>
            <w:r>
              <w:rPr>
                <w:rFonts w:ascii="Times New Roman"/>
                <w:b w:val="false"/>
                <w:i w:val="false"/>
                <w:color w:val="000000"/>
                <w:sz w:val="20"/>
              </w:rPr>
              <w:t>
тау),</w:t>
            </w:r>
            <w:r>
              <w:br/>
            </w:r>
            <w:r>
              <w:rPr>
                <w:rFonts w:ascii="Times New Roman"/>
                <w:b w:val="false"/>
                <w:i w:val="false"/>
                <w:color w:val="000000"/>
                <w:sz w:val="20"/>
              </w:rPr>
              <w:t>
ҚІжТКША,</w:t>
            </w:r>
            <w:r>
              <w:br/>
            </w:r>
            <w:r>
              <w:rPr>
                <w:rFonts w:ascii="Times New Roman"/>
                <w:b w:val="false"/>
                <w:i w:val="false"/>
                <w:color w:val="000000"/>
                <w:sz w:val="20"/>
              </w:rPr>
              <w:t>
Оңтүстік</w:t>
            </w:r>
            <w:r>
              <w:br/>
            </w:r>
            <w:r>
              <w:rPr>
                <w:rFonts w:ascii="Times New Roman"/>
                <w:b w:val="false"/>
                <w:i w:val="false"/>
                <w:color w:val="000000"/>
                <w:sz w:val="20"/>
              </w:rPr>
              <w:t>
Қазақстан</w:t>
            </w:r>
            <w:r>
              <w:br/>
            </w:r>
            <w:r>
              <w:rPr>
                <w:rFonts w:ascii="Times New Roman"/>
                <w:b w:val="false"/>
                <w:i w:val="false"/>
                <w:color w:val="000000"/>
                <w:sz w:val="20"/>
              </w:rPr>
              <w:t>
облысының</w:t>
            </w:r>
            <w:r>
              <w:br/>
            </w:r>
            <w:r>
              <w:rPr>
                <w:rFonts w:ascii="Times New Roman"/>
                <w:b w:val="false"/>
                <w:i w:val="false"/>
                <w:color w:val="000000"/>
                <w:sz w:val="20"/>
              </w:rPr>
              <w:t>
әкімдігі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w:t>
            </w:r>
            <w:r>
              <w:br/>
            </w:r>
            <w:r>
              <w:rPr>
                <w:rFonts w:ascii="Times New Roman"/>
                <w:b w:val="false"/>
                <w:i w:val="false"/>
                <w:color w:val="000000"/>
                <w:sz w:val="20"/>
              </w:rPr>
              <w:t>
300,0*</w:t>
            </w:r>
            <w:r>
              <w:br/>
            </w:r>
            <w:r>
              <w:rPr>
                <w:rFonts w:ascii="Times New Roman"/>
                <w:b w:val="false"/>
                <w:i w:val="false"/>
                <w:color w:val="000000"/>
                <w:sz w:val="20"/>
              </w:rPr>
              <w:t>
2010 ж. -</w:t>
            </w:r>
            <w:r>
              <w:br/>
            </w:r>
            <w:r>
              <w:rPr>
                <w:rFonts w:ascii="Times New Roman"/>
                <w:b w:val="false"/>
                <w:i w:val="false"/>
                <w:color w:val="000000"/>
                <w:sz w:val="20"/>
              </w:rPr>
              <w:t>
500,0*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Онтүстік</w:t>
            </w:r>
            <w:r>
              <w:br/>
            </w:r>
            <w:r>
              <w:rPr>
                <w:rFonts w:ascii="Times New Roman"/>
                <w:b w:val="false"/>
                <w:i w:val="false"/>
                <w:color w:val="000000"/>
                <w:sz w:val="20"/>
              </w:rPr>
              <w:t>
Қазақстан</w:t>
            </w:r>
            <w:r>
              <w:br/>
            </w:r>
            <w:r>
              <w:rPr>
                <w:rFonts w:ascii="Times New Roman"/>
                <w:b w:val="false"/>
                <w:i w:val="false"/>
                <w:color w:val="000000"/>
                <w:sz w:val="20"/>
              </w:rPr>
              <w:t>
облысы Шардара</w:t>
            </w:r>
            <w:r>
              <w:br/>
            </w:r>
            <w:r>
              <w:rPr>
                <w:rFonts w:ascii="Times New Roman"/>
                <w:b w:val="false"/>
                <w:i w:val="false"/>
                <w:color w:val="000000"/>
                <w:sz w:val="20"/>
              </w:rPr>
              <w:t>
ауданы Шардара</w:t>
            </w:r>
            <w:r>
              <w:br/>
            </w:r>
            <w:r>
              <w:rPr>
                <w:rFonts w:ascii="Times New Roman"/>
                <w:b w:val="false"/>
                <w:i w:val="false"/>
                <w:color w:val="000000"/>
                <w:sz w:val="20"/>
              </w:rPr>
              <w:t>
қаласының</w:t>
            </w:r>
            <w:r>
              <w:br/>
            </w:r>
            <w:r>
              <w:rPr>
                <w:rFonts w:ascii="Times New Roman"/>
                <w:b w:val="false"/>
                <w:i w:val="false"/>
                <w:color w:val="000000"/>
                <w:sz w:val="20"/>
              </w:rPr>
              <w:t>
канализациялық</w:t>
            </w:r>
            <w:r>
              <w:br/>
            </w:r>
            <w:r>
              <w:rPr>
                <w:rFonts w:ascii="Times New Roman"/>
                <w:b w:val="false"/>
                <w:i w:val="false"/>
                <w:color w:val="000000"/>
                <w:sz w:val="20"/>
              </w:rPr>
              <w:t>
торабын қайта</w:t>
            </w:r>
            <w:r>
              <w:br/>
            </w:r>
            <w:r>
              <w:rPr>
                <w:rFonts w:ascii="Times New Roman"/>
                <w:b w:val="false"/>
                <w:i w:val="false"/>
                <w:color w:val="000000"/>
                <w:sz w:val="20"/>
              </w:rPr>
              <w:t>
жаңарту және</w:t>
            </w:r>
            <w:r>
              <w:br/>
            </w:r>
            <w:r>
              <w:rPr>
                <w:rFonts w:ascii="Times New Roman"/>
                <w:b w:val="false"/>
                <w:i w:val="false"/>
                <w:color w:val="000000"/>
                <w:sz w:val="20"/>
              </w:rPr>
              <w:t>
канализациялық</w:t>
            </w:r>
            <w:r>
              <w:br/>
            </w:r>
            <w:r>
              <w:rPr>
                <w:rFonts w:ascii="Times New Roman"/>
                <w:b w:val="false"/>
                <w:i w:val="false"/>
                <w:color w:val="000000"/>
                <w:sz w:val="20"/>
              </w:rPr>
              <w:t>
тазарту құры-</w:t>
            </w:r>
            <w:r>
              <w:br/>
            </w:r>
            <w:r>
              <w:rPr>
                <w:rFonts w:ascii="Times New Roman"/>
                <w:b w:val="false"/>
                <w:i w:val="false"/>
                <w:color w:val="000000"/>
                <w:sz w:val="20"/>
              </w:rPr>
              <w:t>
лыстарын салу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r>
              <w:br/>
            </w:r>
            <w:r>
              <w:rPr>
                <w:rFonts w:ascii="Times New Roman"/>
                <w:b w:val="false"/>
                <w:i w:val="false"/>
                <w:color w:val="000000"/>
                <w:sz w:val="20"/>
              </w:rPr>
              <w:t>
(жинақ-</w:t>
            </w:r>
            <w:r>
              <w:br/>
            </w:r>
            <w:r>
              <w:rPr>
                <w:rFonts w:ascii="Times New Roman"/>
                <w:b w:val="false"/>
                <w:i w:val="false"/>
                <w:color w:val="000000"/>
                <w:sz w:val="20"/>
              </w:rPr>
              <w:t>
тау),</w:t>
            </w:r>
            <w:r>
              <w:br/>
            </w:r>
            <w:r>
              <w:rPr>
                <w:rFonts w:ascii="Times New Roman"/>
                <w:b w:val="false"/>
                <w:i w:val="false"/>
                <w:color w:val="000000"/>
                <w:sz w:val="20"/>
              </w:rPr>
              <w:t>
Оңтүстік</w:t>
            </w:r>
            <w:r>
              <w:br/>
            </w:r>
            <w:r>
              <w:rPr>
                <w:rFonts w:ascii="Times New Roman"/>
                <w:b w:val="false"/>
                <w:i w:val="false"/>
                <w:color w:val="000000"/>
                <w:sz w:val="20"/>
              </w:rPr>
              <w:t>
Қазақстан</w:t>
            </w:r>
            <w:r>
              <w:br/>
            </w:r>
            <w:r>
              <w:rPr>
                <w:rFonts w:ascii="Times New Roman"/>
                <w:b w:val="false"/>
                <w:i w:val="false"/>
                <w:color w:val="000000"/>
                <w:sz w:val="20"/>
              </w:rPr>
              <w:t>
облысының</w:t>
            </w:r>
            <w:r>
              <w:br/>
            </w:r>
            <w:r>
              <w:rPr>
                <w:rFonts w:ascii="Times New Roman"/>
                <w:b w:val="false"/>
                <w:i w:val="false"/>
                <w:color w:val="000000"/>
                <w:sz w:val="20"/>
              </w:rPr>
              <w:t>
әкімдігі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жылғы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w:t>
            </w:r>
            <w:r>
              <w:br/>
            </w:r>
            <w:r>
              <w:rPr>
                <w:rFonts w:ascii="Times New Roman"/>
                <w:b w:val="false"/>
                <w:i w:val="false"/>
                <w:color w:val="000000"/>
                <w:sz w:val="20"/>
              </w:rPr>
              <w:t>
290,0*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w:t>
            </w:r>
            <w:r>
              <w:br/>
            </w:r>
            <w:r>
              <w:rPr>
                <w:rFonts w:ascii="Times New Roman"/>
                <w:b w:val="false"/>
                <w:i w:val="false"/>
                <w:color w:val="000000"/>
                <w:sz w:val="20"/>
              </w:rPr>
              <w:t>
сында басты</w:t>
            </w:r>
            <w:r>
              <w:br/>
            </w:r>
            <w:r>
              <w:rPr>
                <w:rFonts w:ascii="Times New Roman"/>
                <w:b w:val="false"/>
                <w:i w:val="false"/>
                <w:color w:val="000000"/>
                <w:sz w:val="20"/>
              </w:rPr>
              <w:t>
канализациялық</w:t>
            </w:r>
            <w:r>
              <w:br/>
            </w:r>
            <w:r>
              <w:rPr>
                <w:rFonts w:ascii="Times New Roman"/>
                <w:b w:val="false"/>
                <w:i w:val="false"/>
                <w:color w:val="000000"/>
                <w:sz w:val="20"/>
              </w:rPr>
              <w:t>
тазарту имара-</w:t>
            </w:r>
            <w:r>
              <w:br/>
            </w:r>
            <w:r>
              <w:rPr>
                <w:rFonts w:ascii="Times New Roman"/>
                <w:b w:val="false"/>
                <w:i w:val="false"/>
                <w:color w:val="000000"/>
                <w:sz w:val="20"/>
              </w:rPr>
              <w:t>
ттарына дейін</w:t>
            </w:r>
            <w:r>
              <w:br/>
            </w:r>
            <w:r>
              <w:rPr>
                <w:rFonts w:ascii="Times New Roman"/>
                <w:b w:val="false"/>
                <w:i w:val="false"/>
                <w:color w:val="000000"/>
                <w:sz w:val="20"/>
              </w:rPr>
              <w:t>
(А торабы) N 1</w:t>
            </w:r>
            <w:r>
              <w:br/>
            </w:r>
            <w:r>
              <w:rPr>
                <w:rFonts w:ascii="Times New Roman"/>
                <w:b w:val="false"/>
                <w:i w:val="false"/>
                <w:color w:val="000000"/>
                <w:sz w:val="20"/>
              </w:rPr>
              <w:t>
канализациялық</w:t>
            </w:r>
            <w:r>
              <w:br/>
            </w:r>
            <w:r>
              <w:rPr>
                <w:rFonts w:ascii="Times New Roman"/>
                <w:b w:val="false"/>
                <w:i w:val="false"/>
                <w:color w:val="000000"/>
                <w:sz w:val="20"/>
              </w:rPr>
              <w:t>
станцияның</w:t>
            </w:r>
            <w:r>
              <w:br/>
            </w:r>
            <w:r>
              <w:rPr>
                <w:rFonts w:ascii="Times New Roman"/>
                <w:b w:val="false"/>
                <w:i w:val="false"/>
                <w:color w:val="000000"/>
                <w:sz w:val="20"/>
              </w:rPr>
              <w:t>
канализациялық</w:t>
            </w:r>
            <w:r>
              <w:br/>
            </w:r>
            <w:r>
              <w:rPr>
                <w:rFonts w:ascii="Times New Roman"/>
                <w:b w:val="false"/>
                <w:i w:val="false"/>
                <w:color w:val="000000"/>
                <w:sz w:val="20"/>
              </w:rPr>
              <w:t>
коллекторларын</w:t>
            </w:r>
            <w:r>
              <w:br/>
            </w:r>
            <w:r>
              <w:rPr>
                <w:rFonts w:ascii="Times New Roman"/>
                <w:b w:val="false"/>
                <w:i w:val="false"/>
                <w:color w:val="000000"/>
                <w:sz w:val="20"/>
              </w:rPr>
              <w:t>
қайта жаңарту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r>
              <w:br/>
            </w:r>
            <w:r>
              <w:rPr>
                <w:rFonts w:ascii="Times New Roman"/>
                <w:b w:val="false"/>
                <w:i w:val="false"/>
                <w:color w:val="000000"/>
                <w:sz w:val="20"/>
              </w:rPr>
              <w:t>
(жинақ-</w:t>
            </w:r>
            <w:r>
              <w:br/>
            </w:r>
            <w:r>
              <w:rPr>
                <w:rFonts w:ascii="Times New Roman"/>
                <w:b w:val="false"/>
                <w:i w:val="false"/>
                <w:color w:val="000000"/>
                <w:sz w:val="20"/>
              </w:rPr>
              <w:t>
тау),</w:t>
            </w:r>
            <w:r>
              <w:br/>
            </w:r>
            <w:r>
              <w:rPr>
                <w:rFonts w:ascii="Times New Roman"/>
                <w:b w:val="false"/>
                <w:i w:val="false"/>
                <w:color w:val="000000"/>
                <w:sz w:val="20"/>
              </w:rPr>
              <w:t>
Қостанай</w:t>
            </w:r>
            <w:r>
              <w:br/>
            </w:r>
            <w:r>
              <w:rPr>
                <w:rFonts w:ascii="Times New Roman"/>
                <w:b w:val="false"/>
                <w:i w:val="false"/>
                <w:color w:val="000000"/>
                <w:sz w:val="20"/>
              </w:rPr>
              <w:t>
облысының</w:t>
            </w:r>
            <w:r>
              <w:br/>
            </w:r>
            <w:r>
              <w:rPr>
                <w:rFonts w:ascii="Times New Roman"/>
                <w:b w:val="false"/>
                <w:i w:val="false"/>
                <w:color w:val="000000"/>
                <w:sz w:val="20"/>
              </w:rPr>
              <w:t>
әкімдігі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w:t>
            </w:r>
            <w:r>
              <w:br/>
            </w:r>
            <w:r>
              <w:rPr>
                <w:rFonts w:ascii="Times New Roman"/>
                <w:b w:val="false"/>
                <w:i w:val="false"/>
                <w:color w:val="000000"/>
                <w:sz w:val="20"/>
              </w:rPr>
              <w:t>
78,4*</w:t>
            </w:r>
            <w:r>
              <w:br/>
            </w:r>
            <w:r>
              <w:rPr>
                <w:rFonts w:ascii="Times New Roman"/>
                <w:b w:val="false"/>
                <w:i w:val="false"/>
                <w:color w:val="000000"/>
                <w:sz w:val="20"/>
              </w:rPr>
              <w:t>
2010 ж. -</w:t>
            </w:r>
            <w:r>
              <w:br/>
            </w:r>
            <w:r>
              <w:rPr>
                <w:rFonts w:ascii="Times New Roman"/>
                <w:b w:val="false"/>
                <w:i w:val="false"/>
                <w:color w:val="000000"/>
                <w:sz w:val="20"/>
              </w:rPr>
              <w:t>
78,4*</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w:t>
            </w:r>
            <w:r>
              <w:br/>
            </w:r>
            <w:r>
              <w:rPr>
                <w:rFonts w:ascii="Times New Roman"/>
                <w:b w:val="false"/>
                <w:i w:val="false"/>
                <w:color w:val="000000"/>
                <w:sz w:val="20"/>
              </w:rPr>
              <w:t>
сында канали-</w:t>
            </w:r>
            <w:r>
              <w:br/>
            </w:r>
            <w:r>
              <w:rPr>
                <w:rFonts w:ascii="Times New Roman"/>
                <w:b w:val="false"/>
                <w:i w:val="false"/>
                <w:color w:val="000000"/>
                <w:sz w:val="20"/>
              </w:rPr>
              <w:t>
зациялық та-</w:t>
            </w:r>
            <w:r>
              <w:br/>
            </w:r>
            <w:r>
              <w:rPr>
                <w:rFonts w:ascii="Times New Roman"/>
                <w:b w:val="false"/>
                <w:i w:val="false"/>
                <w:color w:val="000000"/>
                <w:sz w:val="20"/>
              </w:rPr>
              <w:t>
зарту құрылыс-</w:t>
            </w:r>
            <w:r>
              <w:br/>
            </w:r>
            <w:r>
              <w:rPr>
                <w:rFonts w:ascii="Times New Roman"/>
                <w:b w:val="false"/>
                <w:i w:val="false"/>
                <w:color w:val="000000"/>
                <w:sz w:val="20"/>
              </w:rPr>
              <w:t>
тарынан (А то-</w:t>
            </w:r>
            <w:r>
              <w:br/>
            </w:r>
            <w:r>
              <w:rPr>
                <w:rFonts w:ascii="Times New Roman"/>
                <w:b w:val="false"/>
                <w:i w:val="false"/>
                <w:color w:val="000000"/>
                <w:sz w:val="20"/>
              </w:rPr>
              <w:t>
рабы) ағынды</w:t>
            </w:r>
            <w:r>
              <w:br/>
            </w:r>
            <w:r>
              <w:rPr>
                <w:rFonts w:ascii="Times New Roman"/>
                <w:b w:val="false"/>
                <w:i w:val="false"/>
                <w:color w:val="000000"/>
                <w:sz w:val="20"/>
              </w:rPr>
              <w:t>
суларды жинақ-</w:t>
            </w:r>
            <w:r>
              <w:br/>
            </w:r>
            <w:r>
              <w:rPr>
                <w:rFonts w:ascii="Times New Roman"/>
                <w:b w:val="false"/>
                <w:i w:val="false"/>
                <w:color w:val="000000"/>
                <w:sz w:val="20"/>
              </w:rPr>
              <w:t>
таушыға дейін</w:t>
            </w:r>
            <w:r>
              <w:br/>
            </w:r>
            <w:r>
              <w:rPr>
                <w:rFonts w:ascii="Times New Roman"/>
                <w:b w:val="false"/>
                <w:i w:val="false"/>
                <w:color w:val="000000"/>
                <w:sz w:val="20"/>
              </w:rPr>
              <w:t>
канализациялық</w:t>
            </w:r>
            <w:r>
              <w:br/>
            </w:r>
            <w:r>
              <w:rPr>
                <w:rFonts w:ascii="Times New Roman"/>
                <w:b w:val="false"/>
                <w:i w:val="false"/>
                <w:color w:val="000000"/>
                <w:sz w:val="20"/>
              </w:rPr>
              <w:t>
коллекторларды</w:t>
            </w:r>
            <w:r>
              <w:br/>
            </w:r>
            <w:r>
              <w:rPr>
                <w:rFonts w:ascii="Times New Roman"/>
                <w:b w:val="false"/>
                <w:i w:val="false"/>
                <w:color w:val="000000"/>
                <w:sz w:val="20"/>
              </w:rPr>
              <w:t>
қайта жаңарту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r>
              <w:br/>
            </w:r>
            <w:r>
              <w:rPr>
                <w:rFonts w:ascii="Times New Roman"/>
                <w:b w:val="false"/>
                <w:i w:val="false"/>
                <w:color w:val="000000"/>
                <w:sz w:val="20"/>
              </w:rPr>
              <w:t>
(жинақ-</w:t>
            </w:r>
            <w:r>
              <w:br/>
            </w:r>
            <w:r>
              <w:rPr>
                <w:rFonts w:ascii="Times New Roman"/>
                <w:b w:val="false"/>
                <w:i w:val="false"/>
                <w:color w:val="000000"/>
                <w:sz w:val="20"/>
              </w:rPr>
              <w:t>
тау),</w:t>
            </w:r>
            <w:r>
              <w:br/>
            </w:r>
            <w:r>
              <w:rPr>
                <w:rFonts w:ascii="Times New Roman"/>
                <w:b w:val="false"/>
                <w:i w:val="false"/>
                <w:color w:val="000000"/>
                <w:sz w:val="20"/>
              </w:rPr>
              <w:t>
Қостанай</w:t>
            </w:r>
            <w:r>
              <w:br/>
            </w:r>
            <w:r>
              <w:rPr>
                <w:rFonts w:ascii="Times New Roman"/>
                <w:b w:val="false"/>
                <w:i w:val="false"/>
                <w:color w:val="000000"/>
                <w:sz w:val="20"/>
              </w:rPr>
              <w:t>
облысының</w:t>
            </w:r>
            <w:r>
              <w:br/>
            </w:r>
            <w:r>
              <w:rPr>
                <w:rFonts w:ascii="Times New Roman"/>
                <w:b w:val="false"/>
                <w:i w:val="false"/>
                <w:color w:val="000000"/>
                <w:sz w:val="20"/>
              </w:rPr>
              <w:t>
әкімдігі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жылғы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w:t>
            </w:r>
            <w:r>
              <w:br/>
            </w:r>
            <w:r>
              <w:rPr>
                <w:rFonts w:ascii="Times New Roman"/>
                <w:b w:val="false"/>
                <w:i w:val="false"/>
                <w:color w:val="000000"/>
                <w:sz w:val="20"/>
              </w:rPr>
              <w:t>
149,6*</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w:t>
            </w:r>
            <w:r>
              <w:br/>
            </w:r>
            <w:r>
              <w:rPr>
                <w:rFonts w:ascii="Times New Roman"/>
                <w:b w:val="false"/>
                <w:i w:val="false"/>
                <w:color w:val="000000"/>
                <w:sz w:val="20"/>
              </w:rPr>
              <w:t>
сында</w:t>
            </w:r>
            <w:r>
              <w:br/>
            </w:r>
            <w:r>
              <w:rPr>
                <w:rFonts w:ascii="Times New Roman"/>
                <w:b w:val="false"/>
                <w:i w:val="false"/>
                <w:color w:val="000000"/>
                <w:sz w:val="20"/>
              </w:rPr>
              <w:t>
канализациялық</w:t>
            </w:r>
            <w:r>
              <w:br/>
            </w:r>
            <w:r>
              <w:rPr>
                <w:rFonts w:ascii="Times New Roman"/>
                <w:b w:val="false"/>
                <w:i w:val="false"/>
                <w:color w:val="000000"/>
                <w:sz w:val="20"/>
              </w:rPr>
              <w:t>
тазарту</w:t>
            </w:r>
            <w:r>
              <w:br/>
            </w:r>
            <w:r>
              <w:rPr>
                <w:rFonts w:ascii="Times New Roman"/>
                <w:b w:val="false"/>
                <w:i w:val="false"/>
                <w:color w:val="000000"/>
                <w:sz w:val="20"/>
              </w:rPr>
              <w:t>
құрылыстарын</w:t>
            </w:r>
            <w:r>
              <w:br/>
            </w:r>
            <w:r>
              <w:rPr>
                <w:rFonts w:ascii="Times New Roman"/>
                <w:b w:val="false"/>
                <w:i w:val="false"/>
                <w:color w:val="000000"/>
                <w:sz w:val="20"/>
              </w:rPr>
              <w:t>
дамыту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r>
              <w:br/>
            </w:r>
            <w:r>
              <w:rPr>
                <w:rFonts w:ascii="Times New Roman"/>
                <w:b w:val="false"/>
                <w:i w:val="false"/>
                <w:color w:val="000000"/>
                <w:sz w:val="20"/>
              </w:rPr>
              <w:t>
(жинақ-</w:t>
            </w:r>
            <w:r>
              <w:br/>
            </w:r>
            <w:r>
              <w:rPr>
                <w:rFonts w:ascii="Times New Roman"/>
                <w:b w:val="false"/>
                <w:i w:val="false"/>
                <w:color w:val="000000"/>
                <w:sz w:val="20"/>
              </w:rPr>
              <w:t>
тау),</w:t>
            </w:r>
            <w:r>
              <w:br/>
            </w:r>
            <w:r>
              <w:rPr>
                <w:rFonts w:ascii="Times New Roman"/>
                <w:b w:val="false"/>
                <w:i w:val="false"/>
                <w:color w:val="000000"/>
                <w:sz w:val="20"/>
              </w:rPr>
              <w:t>
Қостанай</w:t>
            </w:r>
            <w:r>
              <w:br/>
            </w:r>
            <w:r>
              <w:rPr>
                <w:rFonts w:ascii="Times New Roman"/>
                <w:b w:val="false"/>
                <w:i w:val="false"/>
                <w:color w:val="000000"/>
                <w:sz w:val="20"/>
              </w:rPr>
              <w:t>
облысының</w:t>
            </w:r>
            <w:r>
              <w:br/>
            </w:r>
            <w:r>
              <w:rPr>
                <w:rFonts w:ascii="Times New Roman"/>
                <w:b w:val="false"/>
                <w:i w:val="false"/>
                <w:color w:val="000000"/>
                <w:sz w:val="20"/>
              </w:rPr>
              <w:t>
әкімдігі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жылғы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w:t>
            </w:r>
            <w:r>
              <w:br/>
            </w:r>
            <w:r>
              <w:rPr>
                <w:rFonts w:ascii="Times New Roman"/>
                <w:b w:val="false"/>
                <w:i w:val="false"/>
                <w:color w:val="000000"/>
                <w:sz w:val="20"/>
              </w:rPr>
              <w:t>
88,8*</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Петропавловск</w:t>
            </w:r>
            <w:r>
              <w:br/>
            </w:r>
            <w:r>
              <w:rPr>
                <w:rFonts w:ascii="Times New Roman"/>
                <w:b w:val="false"/>
                <w:i w:val="false"/>
                <w:color w:val="000000"/>
                <w:sz w:val="20"/>
              </w:rPr>
              <w:t>
қаласында</w:t>
            </w:r>
            <w:r>
              <w:br/>
            </w:r>
            <w:r>
              <w:rPr>
                <w:rFonts w:ascii="Times New Roman"/>
                <w:b w:val="false"/>
                <w:i w:val="false"/>
                <w:color w:val="000000"/>
                <w:sz w:val="20"/>
              </w:rPr>
              <w:t>
канализацияның</w:t>
            </w:r>
            <w:r>
              <w:br/>
            </w:r>
            <w:r>
              <w:rPr>
                <w:rFonts w:ascii="Times New Roman"/>
                <w:b w:val="false"/>
                <w:i w:val="false"/>
                <w:color w:val="000000"/>
                <w:sz w:val="20"/>
              </w:rPr>
              <w:t>
тазарту</w:t>
            </w:r>
            <w:r>
              <w:br/>
            </w:r>
            <w:r>
              <w:rPr>
                <w:rFonts w:ascii="Times New Roman"/>
                <w:b w:val="false"/>
                <w:i w:val="false"/>
                <w:color w:val="000000"/>
                <w:sz w:val="20"/>
              </w:rPr>
              <w:t>
құрылыстарының</w:t>
            </w:r>
            <w:r>
              <w:br/>
            </w:r>
            <w:r>
              <w:rPr>
                <w:rFonts w:ascii="Times New Roman"/>
                <w:b w:val="false"/>
                <w:i w:val="false"/>
                <w:color w:val="000000"/>
                <w:sz w:val="20"/>
              </w:rPr>
              <w:t>
қолданыстағы</w:t>
            </w:r>
            <w:r>
              <w:br/>
            </w:r>
            <w:r>
              <w:rPr>
                <w:rFonts w:ascii="Times New Roman"/>
                <w:b w:val="false"/>
                <w:i w:val="false"/>
                <w:color w:val="000000"/>
                <w:sz w:val="20"/>
              </w:rPr>
              <w:t>
технологиялық</w:t>
            </w:r>
            <w:r>
              <w:br/>
            </w:r>
            <w:r>
              <w:rPr>
                <w:rFonts w:ascii="Times New Roman"/>
                <w:b w:val="false"/>
                <w:i w:val="false"/>
                <w:color w:val="000000"/>
                <w:sz w:val="20"/>
              </w:rPr>
              <w:t>
схемаларын</w:t>
            </w:r>
            <w:r>
              <w:br/>
            </w:r>
            <w:r>
              <w:rPr>
                <w:rFonts w:ascii="Times New Roman"/>
                <w:b w:val="false"/>
                <w:i w:val="false"/>
                <w:color w:val="000000"/>
                <w:sz w:val="20"/>
              </w:rPr>
              <w:t>
қайта жаңғырту</w:t>
            </w:r>
            <w:r>
              <w:br/>
            </w:r>
            <w:r>
              <w:rPr>
                <w:rFonts w:ascii="Times New Roman"/>
                <w:b w:val="false"/>
                <w:i w:val="false"/>
                <w:color w:val="000000"/>
                <w:sz w:val="20"/>
              </w:rPr>
              <w:t>
(канализация-</w:t>
            </w:r>
            <w:r>
              <w:br/>
            </w:r>
            <w:r>
              <w:rPr>
                <w:rFonts w:ascii="Times New Roman"/>
                <w:b w:val="false"/>
                <w:i w:val="false"/>
                <w:color w:val="000000"/>
                <w:sz w:val="20"/>
              </w:rPr>
              <w:t>
лық тазарту</w:t>
            </w:r>
            <w:r>
              <w:br/>
            </w:r>
            <w:r>
              <w:rPr>
                <w:rFonts w:ascii="Times New Roman"/>
                <w:b w:val="false"/>
                <w:i w:val="false"/>
                <w:color w:val="000000"/>
                <w:sz w:val="20"/>
              </w:rPr>
              <w:t>
құрылыстарын</w:t>
            </w:r>
            <w:r>
              <w:br/>
            </w:r>
            <w:r>
              <w:rPr>
                <w:rFonts w:ascii="Times New Roman"/>
                <w:b w:val="false"/>
                <w:i w:val="false"/>
                <w:color w:val="000000"/>
                <w:sz w:val="20"/>
              </w:rPr>
              <w:t>
қайта жаңарту-</w:t>
            </w:r>
            <w:r>
              <w:br/>
            </w:r>
            <w:r>
              <w:rPr>
                <w:rFonts w:ascii="Times New Roman"/>
                <w:b w:val="false"/>
                <w:i w:val="false"/>
                <w:color w:val="000000"/>
                <w:sz w:val="20"/>
              </w:rPr>
              <w:t>
дың ІІ және</w:t>
            </w:r>
            <w:r>
              <w:br/>
            </w:r>
            <w:r>
              <w:rPr>
                <w:rFonts w:ascii="Times New Roman"/>
                <w:b w:val="false"/>
                <w:i w:val="false"/>
                <w:color w:val="000000"/>
                <w:sz w:val="20"/>
              </w:rPr>
              <w:t>
III кезеңдері)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r>
              <w:br/>
            </w:r>
            <w:r>
              <w:rPr>
                <w:rFonts w:ascii="Times New Roman"/>
                <w:b w:val="false"/>
                <w:i w:val="false"/>
                <w:color w:val="000000"/>
                <w:sz w:val="20"/>
              </w:rPr>
              <w:t>
(жинақ-</w:t>
            </w:r>
            <w:r>
              <w:br/>
            </w:r>
            <w:r>
              <w:rPr>
                <w:rFonts w:ascii="Times New Roman"/>
                <w:b w:val="false"/>
                <w:i w:val="false"/>
                <w:color w:val="000000"/>
                <w:sz w:val="20"/>
              </w:rPr>
              <w:t>
тау),</w:t>
            </w:r>
            <w:r>
              <w:br/>
            </w:r>
            <w:r>
              <w:rPr>
                <w:rFonts w:ascii="Times New Roman"/>
                <w:b w:val="false"/>
                <w:i w:val="false"/>
                <w:color w:val="000000"/>
                <w:sz w:val="20"/>
              </w:rPr>
              <w:t>
Солтүстік</w:t>
            </w:r>
            <w:r>
              <w:br/>
            </w:r>
            <w:r>
              <w:rPr>
                <w:rFonts w:ascii="Times New Roman"/>
                <w:b w:val="false"/>
                <w:i w:val="false"/>
                <w:color w:val="000000"/>
                <w:sz w:val="20"/>
              </w:rPr>
              <w:t>
Қазақстан</w:t>
            </w:r>
            <w:r>
              <w:br/>
            </w:r>
            <w:r>
              <w:rPr>
                <w:rFonts w:ascii="Times New Roman"/>
                <w:b w:val="false"/>
                <w:i w:val="false"/>
                <w:color w:val="000000"/>
                <w:sz w:val="20"/>
              </w:rPr>
              <w:t>
облысының</w:t>
            </w:r>
            <w:r>
              <w:br/>
            </w:r>
            <w:r>
              <w:rPr>
                <w:rFonts w:ascii="Times New Roman"/>
                <w:b w:val="false"/>
                <w:i w:val="false"/>
                <w:color w:val="000000"/>
                <w:sz w:val="20"/>
              </w:rPr>
              <w:t>
әкімдігі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жылғы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w:t>
            </w:r>
            <w:r>
              <w:br/>
            </w:r>
            <w:r>
              <w:rPr>
                <w:rFonts w:ascii="Times New Roman"/>
                <w:b w:val="false"/>
                <w:i w:val="false"/>
                <w:color w:val="000000"/>
                <w:sz w:val="20"/>
              </w:rPr>
              <w:t>
200,0*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нда канализа-</w:t>
            </w:r>
            <w:r>
              <w:br/>
            </w:r>
            <w:r>
              <w:rPr>
                <w:rFonts w:ascii="Times New Roman"/>
                <w:b w:val="false"/>
                <w:i w:val="false"/>
                <w:color w:val="000000"/>
                <w:sz w:val="20"/>
              </w:rPr>
              <w:t>
цияның тазарту</w:t>
            </w:r>
            <w:r>
              <w:br/>
            </w:r>
            <w:r>
              <w:rPr>
                <w:rFonts w:ascii="Times New Roman"/>
                <w:b w:val="false"/>
                <w:i w:val="false"/>
                <w:color w:val="000000"/>
                <w:sz w:val="20"/>
              </w:rPr>
              <w:t>
имараттарының</w:t>
            </w:r>
            <w:r>
              <w:br/>
            </w:r>
            <w:r>
              <w:rPr>
                <w:rFonts w:ascii="Times New Roman"/>
                <w:b w:val="false"/>
                <w:i w:val="false"/>
                <w:color w:val="000000"/>
                <w:sz w:val="20"/>
              </w:rPr>
              <w:t>
қолданыстағы</w:t>
            </w:r>
            <w:r>
              <w:br/>
            </w:r>
            <w:r>
              <w:rPr>
                <w:rFonts w:ascii="Times New Roman"/>
                <w:b w:val="false"/>
                <w:i w:val="false"/>
                <w:color w:val="000000"/>
                <w:sz w:val="20"/>
              </w:rPr>
              <w:t>
технологиялық</w:t>
            </w:r>
            <w:r>
              <w:br/>
            </w:r>
            <w:r>
              <w:rPr>
                <w:rFonts w:ascii="Times New Roman"/>
                <w:b w:val="false"/>
                <w:i w:val="false"/>
                <w:color w:val="000000"/>
                <w:sz w:val="20"/>
              </w:rPr>
              <w:t>
схемаларын</w:t>
            </w:r>
            <w:r>
              <w:br/>
            </w:r>
            <w:r>
              <w:rPr>
                <w:rFonts w:ascii="Times New Roman"/>
                <w:b w:val="false"/>
                <w:i w:val="false"/>
                <w:color w:val="000000"/>
                <w:sz w:val="20"/>
              </w:rPr>
              <w:t>
қайта жаңғырту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r>
              <w:br/>
            </w:r>
            <w:r>
              <w:rPr>
                <w:rFonts w:ascii="Times New Roman"/>
                <w:b w:val="false"/>
                <w:i w:val="false"/>
                <w:color w:val="000000"/>
                <w:sz w:val="20"/>
              </w:rPr>
              <w:t>
(жинақ-</w:t>
            </w:r>
            <w:r>
              <w:br/>
            </w:r>
            <w:r>
              <w:rPr>
                <w:rFonts w:ascii="Times New Roman"/>
                <w:b w:val="false"/>
                <w:i w:val="false"/>
                <w:color w:val="000000"/>
                <w:sz w:val="20"/>
              </w:rPr>
              <w:t>
тау),</w:t>
            </w:r>
            <w:r>
              <w:br/>
            </w:r>
            <w:r>
              <w:rPr>
                <w:rFonts w:ascii="Times New Roman"/>
                <w:b w:val="false"/>
                <w:i w:val="false"/>
                <w:color w:val="000000"/>
                <w:sz w:val="20"/>
              </w:rPr>
              <w:t>
Алматы</w:t>
            </w:r>
            <w:r>
              <w:br/>
            </w:r>
            <w:r>
              <w:rPr>
                <w:rFonts w:ascii="Times New Roman"/>
                <w:b w:val="false"/>
                <w:i w:val="false"/>
                <w:color w:val="000000"/>
                <w:sz w:val="20"/>
              </w:rPr>
              <w:t>
қаласының</w:t>
            </w:r>
            <w:r>
              <w:br/>
            </w:r>
            <w:r>
              <w:rPr>
                <w:rFonts w:ascii="Times New Roman"/>
                <w:b w:val="false"/>
                <w:i w:val="false"/>
                <w:color w:val="000000"/>
                <w:sz w:val="20"/>
              </w:rPr>
              <w:t>
әкімдігі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w:t>
            </w:r>
            <w:r>
              <w:br/>
            </w:r>
            <w:r>
              <w:rPr>
                <w:rFonts w:ascii="Times New Roman"/>
                <w:b w:val="false"/>
                <w:i w:val="false"/>
                <w:color w:val="000000"/>
                <w:sz w:val="20"/>
              </w:rPr>
              <w:t>
200,2*</w:t>
            </w:r>
            <w:r>
              <w:br/>
            </w:r>
            <w:r>
              <w:rPr>
                <w:rFonts w:ascii="Times New Roman"/>
                <w:b w:val="false"/>
                <w:i w:val="false"/>
                <w:color w:val="000000"/>
                <w:sz w:val="20"/>
              </w:rPr>
              <w:t>
2010 ж. -</w:t>
            </w:r>
            <w:r>
              <w:br/>
            </w:r>
            <w:r>
              <w:rPr>
                <w:rFonts w:ascii="Times New Roman"/>
                <w:b w:val="false"/>
                <w:i w:val="false"/>
                <w:color w:val="000000"/>
                <w:sz w:val="20"/>
              </w:rPr>
              <w:t>
300,0*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r>
              <w:br/>
            </w:r>
            <w:r>
              <w:rPr>
                <w:rFonts w:ascii="Times New Roman"/>
                <w:b w:val="false"/>
                <w:i w:val="false"/>
                <w:color w:val="000000"/>
                <w:sz w:val="20"/>
              </w:rPr>
              <w:t>
облысы Усолка</w:t>
            </w:r>
            <w:r>
              <w:br/>
            </w:r>
            <w:r>
              <w:rPr>
                <w:rFonts w:ascii="Times New Roman"/>
                <w:b w:val="false"/>
                <w:i w:val="false"/>
                <w:color w:val="000000"/>
                <w:sz w:val="20"/>
              </w:rPr>
              <w:t>
өзенінің</w:t>
            </w:r>
            <w:r>
              <w:br/>
            </w:r>
            <w:r>
              <w:rPr>
                <w:rFonts w:ascii="Times New Roman"/>
                <w:b w:val="false"/>
                <w:i w:val="false"/>
                <w:color w:val="000000"/>
                <w:sz w:val="20"/>
              </w:rPr>
              <w:t>
арнасын қайта</w:t>
            </w:r>
            <w:r>
              <w:br/>
            </w:r>
            <w:r>
              <w:rPr>
                <w:rFonts w:ascii="Times New Roman"/>
                <w:b w:val="false"/>
                <w:i w:val="false"/>
                <w:color w:val="000000"/>
                <w:sz w:val="20"/>
              </w:rPr>
              <w:t>
жаңарту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r>
              <w:br/>
            </w:r>
            <w:r>
              <w:rPr>
                <w:rFonts w:ascii="Times New Roman"/>
                <w:b w:val="false"/>
                <w:i w:val="false"/>
                <w:color w:val="000000"/>
                <w:sz w:val="20"/>
              </w:rPr>
              <w:t>
(жинақ-</w:t>
            </w:r>
            <w:r>
              <w:br/>
            </w:r>
            <w:r>
              <w:rPr>
                <w:rFonts w:ascii="Times New Roman"/>
                <w:b w:val="false"/>
                <w:i w:val="false"/>
                <w:color w:val="000000"/>
                <w:sz w:val="20"/>
              </w:rPr>
              <w:t>
тау),</w:t>
            </w:r>
            <w:r>
              <w:br/>
            </w:r>
            <w:r>
              <w:rPr>
                <w:rFonts w:ascii="Times New Roman"/>
                <w:b w:val="false"/>
                <w:i w:val="false"/>
                <w:color w:val="000000"/>
                <w:sz w:val="20"/>
              </w:rPr>
              <w:t>
Павлодар</w:t>
            </w:r>
            <w:r>
              <w:br/>
            </w:r>
            <w:r>
              <w:rPr>
                <w:rFonts w:ascii="Times New Roman"/>
                <w:b w:val="false"/>
                <w:i w:val="false"/>
                <w:color w:val="000000"/>
                <w:sz w:val="20"/>
              </w:rPr>
              <w:t>
облысының</w:t>
            </w:r>
            <w:r>
              <w:br/>
            </w:r>
            <w:r>
              <w:rPr>
                <w:rFonts w:ascii="Times New Roman"/>
                <w:b w:val="false"/>
                <w:i w:val="false"/>
                <w:color w:val="000000"/>
                <w:sz w:val="20"/>
              </w:rPr>
              <w:t>
әкімдігі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w:t>
            </w:r>
            <w:r>
              <w:br/>
            </w:r>
            <w:r>
              <w:rPr>
                <w:rFonts w:ascii="Times New Roman"/>
                <w:b w:val="false"/>
                <w:i w:val="false"/>
                <w:color w:val="000000"/>
                <w:sz w:val="20"/>
              </w:rPr>
              <w:t>
100,0*</w:t>
            </w:r>
            <w:r>
              <w:br/>
            </w:r>
            <w:r>
              <w:rPr>
                <w:rFonts w:ascii="Times New Roman"/>
                <w:b w:val="false"/>
                <w:i w:val="false"/>
                <w:color w:val="000000"/>
                <w:sz w:val="20"/>
              </w:rPr>
              <w:t>
2010 ж. -</w:t>
            </w:r>
            <w:r>
              <w:br/>
            </w:r>
            <w:r>
              <w:rPr>
                <w:rFonts w:ascii="Times New Roman"/>
                <w:b w:val="false"/>
                <w:i w:val="false"/>
                <w:color w:val="000000"/>
                <w:sz w:val="20"/>
              </w:rPr>
              <w:t>
200,0*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Щучинск-Бура-</w:t>
            </w:r>
            <w:r>
              <w:br/>
            </w:r>
            <w:r>
              <w:rPr>
                <w:rFonts w:ascii="Times New Roman"/>
                <w:b w:val="false"/>
                <w:i w:val="false"/>
                <w:color w:val="000000"/>
                <w:sz w:val="20"/>
              </w:rPr>
              <w:t>
бай курорттық</w:t>
            </w:r>
            <w:r>
              <w:br/>
            </w:r>
            <w:r>
              <w:rPr>
                <w:rFonts w:ascii="Times New Roman"/>
                <w:b w:val="false"/>
                <w:i w:val="false"/>
                <w:color w:val="000000"/>
                <w:sz w:val="20"/>
              </w:rPr>
              <w:t>
аймағының</w:t>
            </w:r>
            <w:r>
              <w:br/>
            </w:r>
            <w:r>
              <w:rPr>
                <w:rFonts w:ascii="Times New Roman"/>
                <w:b w:val="false"/>
                <w:i w:val="false"/>
                <w:color w:val="000000"/>
                <w:sz w:val="20"/>
              </w:rPr>
              <w:t>
ағынды суларын</w:t>
            </w:r>
            <w:r>
              <w:br/>
            </w:r>
            <w:r>
              <w:rPr>
                <w:rFonts w:ascii="Times New Roman"/>
                <w:b w:val="false"/>
                <w:i w:val="false"/>
                <w:color w:val="000000"/>
                <w:sz w:val="20"/>
              </w:rPr>
              <w:t>
биологиялық</w:t>
            </w:r>
            <w:r>
              <w:br/>
            </w:r>
            <w:r>
              <w:rPr>
                <w:rFonts w:ascii="Times New Roman"/>
                <w:b w:val="false"/>
                <w:i w:val="false"/>
                <w:color w:val="000000"/>
                <w:sz w:val="20"/>
              </w:rPr>
              <w:t>
тазарту құрыл-</w:t>
            </w:r>
            <w:r>
              <w:br/>
            </w:r>
            <w:r>
              <w:rPr>
                <w:rFonts w:ascii="Times New Roman"/>
                <w:b w:val="false"/>
                <w:i w:val="false"/>
                <w:color w:val="000000"/>
                <w:sz w:val="20"/>
              </w:rPr>
              <w:t>
ысының тазарту</w:t>
            </w:r>
            <w:r>
              <w:br/>
            </w:r>
            <w:r>
              <w:rPr>
                <w:rFonts w:ascii="Times New Roman"/>
                <w:b w:val="false"/>
                <w:i w:val="false"/>
                <w:color w:val="000000"/>
                <w:sz w:val="20"/>
              </w:rPr>
              <w:t>
кешенін салу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r>
              <w:br/>
            </w:r>
            <w:r>
              <w:rPr>
                <w:rFonts w:ascii="Times New Roman"/>
                <w:b w:val="false"/>
                <w:i w:val="false"/>
                <w:color w:val="000000"/>
                <w:sz w:val="20"/>
              </w:rPr>
              <w:t>
(жинақ-</w:t>
            </w:r>
            <w:r>
              <w:br/>
            </w:r>
            <w:r>
              <w:rPr>
                <w:rFonts w:ascii="Times New Roman"/>
                <w:b w:val="false"/>
                <w:i w:val="false"/>
                <w:color w:val="000000"/>
                <w:sz w:val="20"/>
              </w:rPr>
              <w:t>
тау),</w:t>
            </w:r>
            <w:r>
              <w:br/>
            </w:r>
            <w:r>
              <w:rPr>
                <w:rFonts w:ascii="Times New Roman"/>
                <w:b w:val="false"/>
                <w:i w:val="false"/>
                <w:color w:val="000000"/>
                <w:sz w:val="20"/>
              </w:rPr>
              <w:t>
Ақмола</w:t>
            </w:r>
            <w:r>
              <w:br/>
            </w:r>
            <w:r>
              <w:rPr>
                <w:rFonts w:ascii="Times New Roman"/>
                <w:b w:val="false"/>
                <w:i w:val="false"/>
                <w:color w:val="000000"/>
                <w:sz w:val="20"/>
              </w:rPr>
              <w:t>
облысының</w:t>
            </w:r>
            <w:r>
              <w:br/>
            </w:r>
            <w:r>
              <w:rPr>
                <w:rFonts w:ascii="Times New Roman"/>
                <w:b w:val="false"/>
                <w:i w:val="false"/>
                <w:color w:val="000000"/>
                <w:sz w:val="20"/>
              </w:rPr>
              <w:t>
әкімдігі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жылғы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w:t>
            </w:r>
            <w:r>
              <w:br/>
            </w:r>
            <w:r>
              <w:rPr>
                <w:rFonts w:ascii="Times New Roman"/>
                <w:b w:val="false"/>
                <w:i w:val="false"/>
                <w:color w:val="000000"/>
                <w:sz w:val="20"/>
              </w:rPr>
              <w:t>
178,1*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w:t>
            </w:r>
            <w:r>
              <w:br/>
            </w:r>
            <w:r>
              <w:rPr>
                <w:rFonts w:ascii="Times New Roman"/>
                <w:b w:val="false"/>
                <w:i w:val="false"/>
                <w:color w:val="000000"/>
                <w:sz w:val="20"/>
              </w:rPr>
              <w:t>
лысы Қарақиян</w:t>
            </w:r>
            <w:r>
              <w:br/>
            </w:r>
            <w:r>
              <w:rPr>
                <w:rFonts w:ascii="Times New Roman"/>
                <w:b w:val="false"/>
                <w:i w:val="false"/>
                <w:color w:val="000000"/>
                <w:sz w:val="20"/>
              </w:rPr>
              <w:t>
ауданы Құрық</w:t>
            </w:r>
            <w:r>
              <w:br/>
            </w:r>
            <w:r>
              <w:rPr>
                <w:rFonts w:ascii="Times New Roman"/>
                <w:b w:val="false"/>
                <w:i w:val="false"/>
                <w:color w:val="000000"/>
                <w:sz w:val="20"/>
              </w:rPr>
              <w:t>
ауылының ұзын-</w:t>
            </w:r>
            <w:r>
              <w:br/>
            </w:r>
            <w:r>
              <w:rPr>
                <w:rFonts w:ascii="Times New Roman"/>
                <w:b w:val="false"/>
                <w:i w:val="false"/>
                <w:color w:val="000000"/>
                <w:sz w:val="20"/>
              </w:rPr>
              <w:t>
дығы 18 км та-</w:t>
            </w:r>
            <w:r>
              <w:br/>
            </w:r>
            <w:r>
              <w:rPr>
                <w:rFonts w:ascii="Times New Roman"/>
                <w:b w:val="false"/>
                <w:i w:val="false"/>
                <w:color w:val="000000"/>
                <w:sz w:val="20"/>
              </w:rPr>
              <w:t>
зарту құрылыс-</w:t>
            </w:r>
            <w:r>
              <w:br/>
            </w:r>
            <w:r>
              <w:rPr>
                <w:rFonts w:ascii="Times New Roman"/>
                <w:b w:val="false"/>
                <w:i w:val="false"/>
                <w:color w:val="000000"/>
                <w:sz w:val="20"/>
              </w:rPr>
              <w:t>
тарына дейін</w:t>
            </w:r>
            <w:r>
              <w:br/>
            </w:r>
            <w:r>
              <w:rPr>
                <w:rFonts w:ascii="Times New Roman"/>
                <w:b w:val="false"/>
                <w:i w:val="false"/>
                <w:color w:val="000000"/>
                <w:sz w:val="20"/>
              </w:rPr>
              <w:t>
канализациялық</w:t>
            </w:r>
            <w:r>
              <w:br/>
            </w:r>
            <w:r>
              <w:rPr>
                <w:rFonts w:ascii="Times New Roman"/>
                <w:b w:val="false"/>
                <w:i w:val="false"/>
                <w:color w:val="000000"/>
                <w:sz w:val="20"/>
              </w:rPr>
              <w:t>
желінің кол-</w:t>
            </w:r>
            <w:r>
              <w:br/>
            </w:r>
            <w:r>
              <w:rPr>
                <w:rFonts w:ascii="Times New Roman"/>
                <w:b w:val="false"/>
                <w:i w:val="false"/>
                <w:color w:val="000000"/>
                <w:sz w:val="20"/>
              </w:rPr>
              <w:t>
лекторын салу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r>
              <w:br/>
            </w:r>
            <w:r>
              <w:rPr>
                <w:rFonts w:ascii="Times New Roman"/>
                <w:b w:val="false"/>
                <w:i w:val="false"/>
                <w:color w:val="000000"/>
                <w:sz w:val="20"/>
              </w:rPr>
              <w:t>
(жинақ-</w:t>
            </w:r>
            <w:r>
              <w:br/>
            </w:r>
            <w:r>
              <w:rPr>
                <w:rFonts w:ascii="Times New Roman"/>
                <w:b w:val="false"/>
                <w:i w:val="false"/>
                <w:color w:val="000000"/>
                <w:sz w:val="20"/>
              </w:rPr>
              <w:t>
тау),</w:t>
            </w:r>
            <w:r>
              <w:br/>
            </w:r>
            <w:r>
              <w:rPr>
                <w:rFonts w:ascii="Times New Roman"/>
                <w:b w:val="false"/>
                <w:i w:val="false"/>
                <w:color w:val="000000"/>
                <w:sz w:val="20"/>
              </w:rPr>
              <w:t>
Маңғыстау</w:t>
            </w:r>
            <w:r>
              <w:br/>
            </w:r>
            <w:r>
              <w:rPr>
                <w:rFonts w:ascii="Times New Roman"/>
                <w:b w:val="false"/>
                <w:i w:val="false"/>
                <w:color w:val="000000"/>
                <w:sz w:val="20"/>
              </w:rPr>
              <w:t>
облысының</w:t>
            </w:r>
            <w:r>
              <w:br/>
            </w:r>
            <w:r>
              <w:rPr>
                <w:rFonts w:ascii="Times New Roman"/>
                <w:b w:val="false"/>
                <w:i w:val="false"/>
                <w:color w:val="000000"/>
                <w:sz w:val="20"/>
              </w:rPr>
              <w:t>
әкімдігі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жылғы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w:t>
            </w:r>
            <w:r>
              <w:br/>
            </w:r>
            <w:r>
              <w:rPr>
                <w:rFonts w:ascii="Times New Roman"/>
                <w:b w:val="false"/>
                <w:i w:val="false"/>
                <w:color w:val="000000"/>
                <w:sz w:val="20"/>
              </w:rPr>
              <w:t>
297,2*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w:t>
            </w:r>
            <w:r>
              <w:br/>
            </w:r>
            <w:r>
              <w:rPr>
                <w:rFonts w:ascii="Times New Roman"/>
                <w:b w:val="false"/>
                <w:i w:val="false"/>
                <w:color w:val="000000"/>
                <w:sz w:val="20"/>
              </w:rPr>
              <w:t>
сының тазарту</w:t>
            </w:r>
            <w:r>
              <w:br/>
            </w:r>
            <w:r>
              <w:rPr>
                <w:rFonts w:ascii="Times New Roman"/>
                <w:b w:val="false"/>
                <w:i w:val="false"/>
                <w:color w:val="000000"/>
                <w:sz w:val="20"/>
              </w:rPr>
              <w:t>
ғимараттарының</w:t>
            </w:r>
            <w:r>
              <w:br/>
            </w:r>
            <w:r>
              <w:rPr>
                <w:rFonts w:ascii="Times New Roman"/>
                <w:b w:val="false"/>
                <w:i w:val="false"/>
                <w:color w:val="000000"/>
                <w:sz w:val="20"/>
              </w:rPr>
              <w:t>
қолданыстағы</w:t>
            </w:r>
            <w:r>
              <w:br/>
            </w:r>
            <w:r>
              <w:rPr>
                <w:rFonts w:ascii="Times New Roman"/>
                <w:b w:val="false"/>
                <w:i w:val="false"/>
                <w:color w:val="000000"/>
                <w:sz w:val="20"/>
              </w:rPr>
              <w:t>
технологиялық</w:t>
            </w:r>
            <w:r>
              <w:br/>
            </w:r>
            <w:r>
              <w:rPr>
                <w:rFonts w:ascii="Times New Roman"/>
                <w:b w:val="false"/>
                <w:i w:val="false"/>
                <w:color w:val="000000"/>
                <w:sz w:val="20"/>
              </w:rPr>
              <w:t>
схемаларын</w:t>
            </w:r>
            <w:r>
              <w:br/>
            </w:r>
            <w:r>
              <w:rPr>
                <w:rFonts w:ascii="Times New Roman"/>
                <w:b w:val="false"/>
                <w:i w:val="false"/>
                <w:color w:val="000000"/>
                <w:sz w:val="20"/>
              </w:rPr>
              <w:t>
қайта жаңғырту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r>
              <w:br/>
            </w:r>
            <w:r>
              <w:rPr>
                <w:rFonts w:ascii="Times New Roman"/>
                <w:b w:val="false"/>
                <w:i w:val="false"/>
                <w:color w:val="000000"/>
                <w:sz w:val="20"/>
              </w:rPr>
              <w:t>
(жинақ-</w:t>
            </w:r>
            <w:r>
              <w:br/>
            </w:r>
            <w:r>
              <w:rPr>
                <w:rFonts w:ascii="Times New Roman"/>
                <w:b w:val="false"/>
                <w:i w:val="false"/>
                <w:color w:val="000000"/>
                <w:sz w:val="20"/>
              </w:rPr>
              <w:t>
тау),</w:t>
            </w:r>
            <w:r>
              <w:br/>
            </w:r>
            <w:r>
              <w:rPr>
                <w:rFonts w:ascii="Times New Roman"/>
                <w:b w:val="false"/>
                <w:i w:val="false"/>
                <w:color w:val="000000"/>
                <w:sz w:val="20"/>
              </w:rPr>
              <w:t>
Павлодар</w:t>
            </w:r>
            <w:r>
              <w:br/>
            </w:r>
            <w:r>
              <w:rPr>
                <w:rFonts w:ascii="Times New Roman"/>
                <w:b w:val="false"/>
                <w:i w:val="false"/>
                <w:color w:val="000000"/>
                <w:sz w:val="20"/>
              </w:rPr>
              <w:t>
облысының</w:t>
            </w:r>
            <w:r>
              <w:br/>
            </w:r>
            <w:r>
              <w:rPr>
                <w:rFonts w:ascii="Times New Roman"/>
                <w:b w:val="false"/>
                <w:i w:val="false"/>
                <w:color w:val="000000"/>
                <w:sz w:val="20"/>
              </w:rPr>
              <w:t>
әкімдігі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w:t>
            </w:r>
            <w:r>
              <w:br/>
            </w:r>
            <w:r>
              <w:rPr>
                <w:rFonts w:ascii="Times New Roman"/>
                <w:b w:val="false"/>
                <w:i w:val="false"/>
                <w:color w:val="000000"/>
                <w:sz w:val="20"/>
              </w:rPr>
              <w:t>
266,5*</w:t>
            </w:r>
            <w:r>
              <w:br/>
            </w:r>
            <w:r>
              <w:rPr>
                <w:rFonts w:ascii="Times New Roman"/>
                <w:b w:val="false"/>
                <w:i w:val="false"/>
                <w:color w:val="000000"/>
                <w:sz w:val="20"/>
              </w:rPr>
              <w:t>
2010 ж. -</w:t>
            </w:r>
            <w:r>
              <w:br/>
            </w:r>
            <w:r>
              <w:rPr>
                <w:rFonts w:ascii="Times New Roman"/>
                <w:b w:val="false"/>
                <w:i w:val="false"/>
                <w:color w:val="000000"/>
                <w:sz w:val="20"/>
              </w:rPr>
              <w:t>
300,0*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r>
              <w:br/>
            </w:r>
            <w:r>
              <w:rPr>
                <w:rFonts w:ascii="Times New Roman"/>
                <w:b w:val="false"/>
                <w:i w:val="false"/>
                <w:color w:val="000000"/>
                <w:sz w:val="20"/>
              </w:rPr>
              <w:t>
облысы Баян-</w:t>
            </w:r>
            <w:r>
              <w:br/>
            </w:r>
            <w:r>
              <w:rPr>
                <w:rFonts w:ascii="Times New Roman"/>
                <w:b w:val="false"/>
                <w:i w:val="false"/>
                <w:color w:val="000000"/>
                <w:sz w:val="20"/>
              </w:rPr>
              <w:t>
ауыл ауданы</w:t>
            </w:r>
            <w:r>
              <w:br/>
            </w:r>
            <w:r>
              <w:rPr>
                <w:rFonts w:ascii="Times New Roman"/>
                <w:b w:val="false"/>
                <w:i w:val="false"/>
                <w:color w:val="000000"/>
                <w:sz w:val="20"/>
              </w:rPr>
              <w:t>
Баянауыл ауы-</w:t>
            </w:r>
            <w:r>
              <w:br/>
            </w:r>
            <w:r>
              <w:rPr>
                <w:rFonts w:ascii="Times New Roman"/>
                <w:b w:val="false"/>
                <w:i w:val="false"/>
                <w:color w:val="000000"/>
                <w:sz w:val="20"/>
              </w:rPr>
              <w:t>
лының тазарту</w:t>
            </w:r>
            <w:r>
              <w:br/>
            </w:r>
            <w:r>
              <w:rPr>
                <w:rFonts w:ascii="Times New Roman"/>
                <w:b w:val="false"/>
                <w:i w:val="false"/>
                <w:color w:val="000000"/>
                <w:sz w:val="20"/>
              </w:rPr>
              <w:t>
құрылыстарын</w:t>
            </w:r>
            <w:r>
              <w:br/>
            </w:r>
            <w:r>
              <w:rPr>
                <w:rFonts w:ascii="Times New Roman"/>
                <w:b w:val="false"/>
                <w:i w:val="false"/>
                <w:color w:val="000000"/>
                <w:sz w:val="20"/>
              </w:rPr>
              <w:t>
салу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r>
              <w:br/>
            </w:r>
            <w:r>
              <w:rPr>
                <w:rFonts w:ascii="Times New Roman"/>
                <w:b w:val="false"/>
                <w:i w:val="false"/>
                <w:color w:val="000000"/>
                <w:sz w:val="20"/>
              </w:rPr>
              <w:t>
(жинақ-</w:t>
            </w:r>
            <w:r>
              <w:br/>
            </w:r>
            <w:r>
              <w:rPr>
                <w:rFonts w:ascii="Times New Roman"/>
                <w:b w:val="false"/>
                <w:i w:val="false"/>
                <w:color w:val="000000"/>
                <w:sz w:val="20"/>
              </w:rPr>
              <w:t>
тау),</w:t>
            </w:r>
            <w:r>
              <w:br/>
            </w:r>
            <w:r>
              <w:rPr>
                <w:rFonts w:ascii="Times New Roman"/>
                <w:b w:val="false"/>
                <w:i w:val="false"/>
                <w:color w:val="000000"/>
                <w:sz w:val="20"/>
              </w:rPr>
              <w:t>
Павлодар</w:t>
            </w:r>
            <w:r>
              <w:br/>
            </w:r>
            <w:r>
              <w:rPr>
                <w:rFonts w:ascii="Times New Roman"/>
                <w:b w:val="false"/>
                <w:i w:val="false"/>
                <w:color w:val="000000"/>
                <w:sz w:val="20"/>
              </w:rPr>
              <w:t>
облысының</w:t>
            </w:r>
            <w:r>
              <w:br/>
            </w:r>
            <w:r>
              <w:rPr>
                <w:rFonts w:ascii="Times New Roman"/>
                <w:b w:val="false"/>
                <w:i w:val="false"/>
                <w:color w:val="000000"/>
                <w:sz w:val="20"/>
              </w:rPr>
              <w:t>
әкімдігі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жылғы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w:t>
            </w:r>
            <w:r>
              <w:br/>
            </w:r>
            <w:r>
              <w:rPr>
                <w:rFonts w:ascii="Times New Roman"/>
                <w:b w:val="false"/>
                <w:i w:val="false"/>
                <w:color w:val="000000"/>
                <w:sz w:val="20"/>
              </w:rPr>
              <w:t>
82,0*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Бал-</w:t>
            </w:r>
            <w:r>
              <w:br/>
            </w:r>
            <w:r>
              <w:rPr>
                <w:rFonts w:ascii="Times New Roman"/>
                <w:b w:val="false"/>
                <w:i w:val="false"/>
                <w:color w:val="000000"/>
                <w:sz w:val="20"/>
              </w:rPr>
              <w:t>
қаш маңының</w:t>
            </w:r>
            <w:r>
              <w:br/>
            </w:r>
            <w:r>
              <w:rPr>
                <w:rFonts w:ascii="Times New Roman"/>
                <w:b w:val="false"/>
                <w:i w:val="false"/>
                <w:color w:val="000000"/>
                <w:sz w:val="20"/>
              </w:rPr>
              <w:t>
табиғат пайда-</w:t>
            </w:r>
            <w:r>
              <w:br/>
            </w:r>
            <w:r>
              <w:rPr>
                <w:rFonts w:ascii="Times New Roman"/>
                <w:b w:val="false"/>
                <w:i w:val="false"/>
                <w:color w:val="000000"/>
                <w:sz w:val="20"/>
              </w:rPr>
              <w:t>
ланушылар қыз-</w:t>
            </w:r>
            <w:r>
              <w:br/>
            </w:r>
            <w:r>
              <w:rPr>
                <w:rFonts w:ascii="Times New Roman"/>
                <w:b w:val="false"/>
                <w:i w:val="false"/>
                <w:color w:val="000000"/>
                <w:sz w:val="20"/>
              </w:rPr>
              <w:t>
метінен Балқаш</w:t>
            </w:r>
            <w:r>
              <w:br/>
            </w:r>
            <w:r>
              <w:rPr>
                <w:rFonts w:ascii="Times New Roman"/>
                <w:b w:val="false"/>
                <w:i w:val="false"/>
                <w:color w:val="000000"/>
                <w:sz w:val="20"/>
              </w:rPr>
              <w:t>
көлі экожүйе-</w:t>
            </w:r>
            <w:r>
              <w:br/>
            </w:r>
            <w:r>
              <w:rPr>
                <w:rFonts w:ascii="Times New Roman"/>
                <w:b w:val="false"/>
                <w:i w:val="false"/>
                <w:color w:val="000000"/>
                <w:sz w:val="20"/>
              </w:rPr>
              <w:t>
лерінің техно-</w:t>
            </w:r>
            <w:r>
              <w:br/>
            </w:r>
            <w:r>
              <w:rPr>
                <w:rFonts w:ascii="Times New Roman"/>
                <w:b w:val="false"/>
                <w:i w:val="false"/>
                <w:color w:val="000000"/>
                <w:sz w:val="20"/>
              </w:rPr>
              <w:t>
логиялық лас-</w:t>
            </w:r>
            <w:r>
              <w:br/>
            </w:r>
            <w:r>
              <w:rPr>
                <w:rFonts w:ascii="Times New Roman"/>
                <w:b w:val="false"/>
                <w:i w:val="false"/>
                <w:color w:val="000000"/>
                <w:sz w:val="20"/>
              </w:rPr>
              <w:t>
тануын төмен-</w:t>
            </w:r>
            <w:r>
              <w:br/>
            </w:r>
            <w:r>
              <w:rPr>
                <w:rFonts w:ascii="Times New Roman"/>
                <w:b w:val="false"/>
                <w:i w:val="false"/>
                <w:color w:val="000000"/>
                <w:sz w:val="20"/>
              </w:rPr>
              <w:t>
дету жөніндегі</w:t>
            </w:r>
            <w:r>
              <w:br/>
            </w:r>
            <w:r>
              <w:rPr>
                <w:rFonts w:ascii="Times New Roman"/>
                <w:b w:val="false"/>
                <w:i w:val="false"/>
                <w:color w:val="000000"/>
                <w:sz w:val="20"/>
              </w:rPr>
              <w:t>
іс-шараларды</w:t>
            </w:r>
            <w:r>
              <w:br/>
            </w:r>
            <w:r>
              <w:rPr>
                <w:rFonts w:ascii="Times New Roman"/>
                <w:b w:val="false"/>
                <w:i w:val="false"/>
                <w:color w:val="000000"/>
                <w:sz w:val="20"/>
              </w:rPr>
              <w:t>
әзірлеу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2,0</w:t>
            </w:r>
            <w:r>
              <w:br/>
            </w:r>
            <w:r>
              <w:rPr>
                <w:rFonts w:ascii="Times New Roman"/>
                <w:b w:val="false"/>
                <w:i w:val="false"/>
                <w:color w:val="000000"/>
                <w:sz w:val="20"/>
              </w:rPr>
              <w:t>
2009 ж. -</w:t>
            </w:r>
            <w:r>
              <w:br/>
            </w:r>
            <w:r>
              <w:rPr>
                <w:rFonts w:ascii="Times New Roman"/>
                <w:b w:val="false"/>
                <w:i w:val="false"/>
                <w:color w:val="000000"/>
                <w:sz w:val="20"/>
              </w:rPr>
              <w:t>
2,1*</w:t>
            </w:r>
            <w:r>
              <w:br/>
            </w:r>
            <w:r>
              <w:rPr>
                <w:rFonts w:ascii="Times New Roman"/>
                <w:b w:val="false"/>
                <w:i w:val="false"/>
                <w:color w:val="000000"/>
                <w:sz w:val="20"/>
              </w:rPr>
              <w:t>
2010 ж. -</w:t>
            </w:r>
            <w:r>
              <w:br/>
            </w:r>
            <w:r>
              <w:rPr>
                <w:rFonts w:ascii="Times New Roman"/>
                <w:b w:val="false"/>
                <w:i w:val="false"/>
                <w:color w:val="000000"/>
                <w:sz w:val="20"/>
              </w:rPr>
              <w:t>
3,2*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 Қалдықтарды қайта өңдеу және кәдеге жарату көлемінің</w:t>
            </w:r>
            <w:r>
              <w:br/>
            </w:r>
            <w:r>
              <w:rPr>
                <w:rFonts w:ascii="Times New Roman"/>
                <w:b/>
                <w:i w:val="false"/>
                <w:color w:val="000000"/>
                <w:sz w:val="20"/>
              </w:rPr>
              <w:t>
біртіндеп артуы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 аумағында</w:t>
            </w:r>
            <w:r>
              <w:br/>
            </w:r>
            <w:r>
              <w:rPr>
                <w:rFonts w:ascii="Times New Roman"/>
                <w:b w:val="false"/>
                <w:i w:val="false"/>
                <w:color w:val="000000"/>
                <w:sz w:val="20"/>
              </w:rPr>
              <w:t>
тарихи ласта-</w:t>
            </w:r>
            <w:r>
              <w:br/>
            </w:r>
            <w:r>
              <w:rPr>
                <w:rFonts w:ascii="Times New Roman"/>
                <w:b w:val="false"/>
                <w:i w:val="false"/>
                <w:color w:val="000000"/>
                <w:sz w:val="20"/>
              </w:rPr>
              <w:t>
нуларды кезең-</w:t>
            </w:r>
            <w:r>
              <w:br/>
            </w:r>
            <w:r>
              <w:rPr>
                <w:rFonts w:ascii="Times New Roman"/>
                <w:b w:val="false"/>
                <w:i w:val="false"/>
                <w:color w:val="000000"/>
                <w:sz w:val="20"/>
              </w:rPr>
              <w:t>
кезеңімен жою</w:t>
            </w:r>
            <w:r>
              <w:br/>
            </w:r>
            <w:r>
              <w:rPr>
                <w:rFonts w:ascii="Times New Roman"/>
                <w:b w:val="false"/>
                <w:i w:val="false"/>
                <w:color w:val="000000"/>
                <w:sz w:val="20"/>
              </w:rPr>
              <w:t>
кең көлемді</w:t>
            </w:r>
            <w:r>
              <w:br/>
            </w:r>
            <w:r>
              <w:rPr>
                <w:rFonts w:ascii="Times New Roman"/>
                <w:b w:val="false"/>
                <w:i w:val="false"/>
                <w:color w:val="000000"/>
                <w:sz w:val="20"/>
              </w:rPr>
              <w:t>
шараларын</w:t>
            </w:r>
            <w:r>
              <w:br/>
            </w:r>
            <w:r>
              <w:rPr>
                <w:rFonts w:ascii="Times New Roman"/>
                <w:b w:val="false"/>
                <w:i w:val="false"/>
                <w:color w:val="000000"/>
                <w:sz w:val="20"/>
              </w:rPr>
              <w:t>
әзірлеу жөнін-</w:t>
            </w:r>
            <w:r>
              <w:br/>
            </w:r>
            <w:r>
              <w:rPr>
                <w:rFonts w:ascii="Times New Roman"/>
                <w:b w:val="false"/>
                <w:i w:val="false"/>
                <w:color w:val="000000"/>
                <w:sz w:val="20"/>
              </w:rPr>
              <w:t>
де ұсыныстар</w:t>
            </w:r>
            <w:r>
              <w:br/>
            </w:r>
            <w:r>
              <w:rPr>
                <w:rFonts w:ascii="Times New Roman"/>
                <w:b w:val="false"/>
                <w:i w:val="false"/>
                <w:color w:val="000000"/>
                <w:sz w:val="20"/>
              </w:rPr>
              <w:t>
енгізу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ұсыныс-</w:t>
            </w:r>
            <w:r>
              <w:br/>
            </w:r>
            <w:r>
              <w:rPr>
                <w:rFonts w:ascii="Times New Roman"/>
                <w:b w:val="false"/>
                <w:i w:val="false"/>
                <w:color w:val="000000"/>
                <w:sz w:val="20"/>
              </w:rPr>
              <w:t>
тар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жылғы</w:t>
            </w:r>
            <w:r>
              <w:br/>
            </w:r>
            <w:r>
              <w:rPr>
                <w:rFonts w:ascii="Times New Roman"/>
                <w:b w:val="false"/>
                <w:i w:val="false"/>
                <w:color w:val="000000"/>
                <w:sz w:val="20"/>
              </w:rPr>
              <w:t>
10</w:t>
            </w:r>
            <w:r>
              <w:br/>
            </w:r>
            <w:r>
              <w:rPr>
                <w:rFonts w:ascii="Times New Roman"/>
                <w:b w:val="false"/>
                <w:i w:val="false"/>
                <w:color w:val="000000"/>
                <w:sz w:val="20"/>
              </w:rPr>
              <w:t>
тамыз</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w:t>
            </w:r>
            <w:r>
              <w:br/>
            </w:r>
            <w:r>
              <w:rPr>
                <w:rFonts w:ascii="Times New Roman"/>
                <w:b w:val="false"/>
                <w:i w:val="false"/>
                <w:color w:val="000000"/>
                <w:sz w:val="20"/>
              </w:rPr>
              <w:t>
етілмейді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тұрмыс-</w:t>
            </w:r>
            <w:r>
              <w:br/>
            </w:r>
            <w:r>
              <w:rPr>
                <w:rFonts w:ascii="Times New Roman"/>
                <w:b w:val="false"/>
                <w:i w:val="false"/>
                <w:color w:val="000000"/>
                <w:sz w:val="20"/>
              </w:rPr>
              <w:t>
тық және өнер-</w:t>
            </w:r>
            <w:r>
              <w:br/>
            </w:r>
            <w:r>
              <w:rPr>
                <w:rFonts w:ascii="Times New Roman"/>
                <w:b w:val="false"/>
                <w:i w:val="false"/>
                <w:color w:val="000000"/>
                <w:sz w:val="20"/>
              </w:rPr>
              <w:t>
кәсіптік қал-</w:t>
            </w:r>
            <w:r>
              <w:br/>
            </w:r>
            <w:r>
              <w:rPr>
                <w:rFonts w:ascii="Times New Roman"/>
                <w:b w:val="false"/>
                <w:i w:val="false"/>
                <w:color w:val="000000"/>
                <w:sz w:val="20"/>
              </w:rPr>
              <w:t>
дықтарды қайта</w:t>
            </w:r>
            <w:r>
              <w:br/>
            </w:r>
            <w:r>
              <w:rPr>
                <w:rFonts w:ascii="Times New Roman"/>
                <w:b w:val="false"/>
                <w:i w:val="false"/>
                <w:color w:val="000000"/>
                <w:sz w:val="20"/>
              </w:rPr>
              <w:t>
өңдеудің пара-</w:t>
            </w:r>
            <w:r>
              <w:br/>
            </w:r>
            <w:r>
              <w:rPr>
                <w:rFonts w:ascii="Times New Roman"/>
                <w:b w:val="false"/>
                <w:i w:val="false"/>
                <w:color w:val="000000"/>
                <w:sz w:val="20"/>
              </w:rPr>
              <w:t>
метрлері</w:t>
            </w:r>
            <w:r>
              <w:br/>
            </w:r>
            <w:r>
              <w:rPr>
                <w:rFonts w:ascii="Times New Roman"/>
                <w:b w:val="false"/>
                <w:i w:val="false"/>
                <w:color w:val="000000"/>
                <w:sz w:val="20"/>
              </w:rPr>
              <w:t>
жөніндегі</w:t>
            </w:r>
            <w:r>
              <w:br/>
            </w:r>
            <w:r>
              <w:rPr>
                <w:rFonts w:ascii="Times New Roman"/>
                <w:b w:val="false"/>
                <w:i w:val="false"/>
                <w:color w:val="000000"/>
                <w:sz w:val="20"/>
              </w:rPr>
              <w:t>
технологиялық</w:t>
            </w:r>
            <w:r>
              <w:br/>
            </w:r>
            <w:r>
              <w:rPr>
                <w:rFonts w:ascii="Times New Roman"/>
                <w:b w:val="false"/>
                <w:i w:val="false"/>
                <w:color w:val="000000"/>
                <w:sz w:val="20"/>
              </w:rPr>
              <w:t>
үдерістерін</w:t>
            </w:r>
            <w:r>
              <w:br/>
            </w:r>
            <w:r>
              <w:rPr>
                <w:rFonts w:ascii="Times New Roman"/>
                <w:b w:val="false"/>
                <w:i w:val="false"/>
                <w:color w:val="000000"/>
                <w:sz w:val="20"/>
              </w:rPr>
              <w:t>
әзірлеу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1,0</w:t>
            </w:r>
            <w:r>
              <w:br/>
            </w:r>
            <w:r>
              <w:rPr>
                <w:rFonts w:ascii="Times New Roman"/>
                <w:b w:val="false"/>
                <w:i w:val="false"/>
                <w:color w:val="000000"/>
                <w:sz w:val="20"/>
              </w:rPr>
              <w:t>
2009 ж. -</w:t>
            </w:r>
            <w:r>
              <w:br/>
            </w:r>
            <w:r>
              <w:rPr>
                <w:rFonts w:ascii="Times New Roman"/>
                <w:b w:val="false"/>
                <w:i w:val="false"/>
                <w:color w:val="000000"/>
                <w:sz w:val="20"/>
              </w:rPr>
              <w:t>
3,0*</w:t>
            </w:r>
            <w:r>
              <w:br/>
            </w:r>
            <w:r>
              <w:rPr>
                <w:rFonts w:ascii="Times New Roman"/>
                <w:b w:val="false"/>
                <w:i w:val="false"/>
                <w:color w:val="000000"/>
                <w:sz w:val="20"/>
              </w:rPr>
              <w:t>
2010 ж. -</w:t>
            </w:r>
            <w:r>
              <w:br/>
            </w:r>
            <w:r>
              <w:rPr>
                <w:rFonts w:ascii="Times New Roman"/>
                <w:b w:val="false"/>
                <w:i w:val="false"/>
                <w:color w:val="000000"/>
                <w:sz w:val="20"/>
              </w:rPr>
              <w:t>
6,7*</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 күкірт-</w:t>
            </w:r>
            <w:r>
              <w:br/>
            </w:r>
            <w:r>
              <w:rPr>
                <w:rFonts w:ascii="Times New Roman"/>
                <w:b w:val="false"/>
                <w:i w:val="false"/>
                <w:color w:val="000000"/>
                <w:sz w:val="20"/>
              </w:rPr>
              <w:t>
ті қауіпсіз</w:t>
            </w:r>
            <w:r>
              <w:br/>
            </w:r>
            <w:r>
              <w:rPr>
                <w:rFonts w:ascii="Times New Roman"/>
                <w:b w:val="false"/>
                <w:i w:val="false"/>
                <w:color w:val="000000"/>
                <w:sz w:val="20"/>
              </w:rPr>
              <w:t>
ұзақ мерзімді</w:t>
            </w:r>
            <w:r>
              <w:br/>
            </w:r>
            <w:r>
              <w:rPr>
                <w:rFonts w:ascii="Times New Roman"/>
                <w:b w:val="false"/>
                <w:i w:val="false"/>
                <w:color w:val="000000"/>
                <w:sz w:val="20"/>
              </w:rPr>
              <w:t>
сақтау үшін</w:t>
            </w:r>
            <w:r>
              <w:br/>
            </w:r>
            <w:r>
              <w:rPr>
                <w:rFonts w:ascii="Times New Roman"/>
                <w:b w:val="false"/>
                <w:i w:val="false"/>
                <w:color w:val="000000"/>
                <w:sz w:val="20"/>
              </w:rPr>
              <w:t>
сақтауыштарды</w:t>
            </w:r>
            <w:r>
              <w:br/>
            </w:r>
            <w:r>
              <w:rPr>
                <w:rFonts w:ascii="Times New Roman"/>
                <w:b w:val="false"/>
                <w:i w:val="false"/>
                <w:color w:val="000000"/>
                <w:sz w:val="20"/>
              </w:rPr>
              <w:t>
құруды қоса</w:t>
            </w:r>
            <w:r>
              <w:br/>
            </w:r>
            <w:r>
              <w:rPr>
                <w:rFonts w:ascii="Times New Roman"/>
                <w:b w:val="false"/>
                <w:i w:val="false"/>
                <w:color w:val="000000"/>
                <w:sz w:val="20"/>
              </w:rPr>
              <w:t>
алғанда,</w:t>
            </w:r>
            <w:r>
              <w:br/>
            </w:r>
            <w:r>
              <w:rPr>
                <w:rFonts w:ascii="Times New Roman"/>
                <w:b w:val="false"/>
                <w:i w:val="false"/>
                <w:color w:val="000000"/>
                <w:sz w:val="20"/>
              </w:rPr>
              <w:t>
Қазақстанның</w:t>
            </w:r>
            <w:r>
              <w:br/>
            </w:r>
            <w:r>
              <w:rPr>
                <w:rFonts w:ascii="Times New Roman"/>
                <w:b w:val="false"/>
                <w:i w:val="false"/>
                <w:color w:val="000000"/>
                <w:sz w:val="20"/>
              </w:rPr>
              <w:t>
өндірістік</w:t>
            </w:r>
            <w:r>
              <w:br/>
            </w:r>
            <w:r>
              <w:rPr>
                <w:rFonts w:ascii="Times New Roman"/>
                <w:b w:val="false"/>
                <w:i w:val="false"/>
                <w:color w:val="000000"/>
                <w:sz w:val="20"/>
              </w:rPr>
              <w:t>
және тұтыныс</w:t>
            </w:r>
            <w:r>
              <w:br/>
            </w:r>
            <w:r>
              <w:rPr>
                <w:rFonts w:ascii="Times New Roman"/>
                <w:b w:val="false"/>
                <w:i w:val="false"/>
                <w:color w:val="000000"/>
                <w:sz w:val="20"/>
              </w:rPr>
              <w:t>
қалдықтарын</w:t>
            </w:r>
            <w:r>
              <w:br/>
            </w:r>
            <w:r>
              <w:rPr>
                <w:rFonts w:ascii="Times New Roman"/>
                <w:b w:val="false"/>
                <w:i w:val="false"/>
                <w:color w:val="000000"/>
                <w:sz w:val="20"/>
              </w:rPr>
              <w:t>
басқару ұзақ</w:t>
            </w:r>
            <w:r>
              <w:br/>
            </w:r>
            <w:r>
              <w:rPr>
                <w:rFonts w:ascii="Times New Roman"/>
                <w:b w:val="false"/>
                <w:i w:val="false"/>
                <w:color w:val="000000"/>
                <w:sz w:val="20"/>
              </w:rPr>
              <w:t>
мерзімді өңір-</w:t>
            </w:r>
            <w:r>
              <w:br/>
            </w:r>
            <w:r>
              <w:rPr>
                <w:rFonts w:ascii="Times New Roman"/>
                <w:b w:val="false"/>
                <w:i w:val="false"/>
                <w:color w:val="000000"/>
                <w:sz w:val="20"/>
              </w:rPr>
              <w:t>
лік жүйелерін</w:t>
            </w:r>
            <w:r>
              <w:br/>
            </w:r>
            <w:r>
              <w:rPr>
                <w:rFonts w:ascii="Times New Roman"/>
                <w:b w:val="false"/>
                <w:i w:val="false"/>
                <w:color w:val="000000"/>
                <w:sz w:val="20"/>
              </w:rPr>
              <w:t>
әзірлеу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r>
              <w:br/>
            </w:r>
            <w:r>
              <w:rPr>
                <w:rFonts w:ascii="Times New Roman"/>
                <w:b w:val="false"/>
                <w:i w:val="false"/>
                <w:color w:val="000000"/>
                <w:sz w:val="20"/>
              </w:rPr>
              <w:t>
(жинақ-</w:t>
            </w:r>
            <w:r>
              <w:br/>
            </w:r>
            <w:r>
              <w:rPr>
                <w:rFonts w:ascii="Times New Roman"/>
                <w:b w:val="false"/>
                <w:i w:val="false"/>
                <w:color w:val="000000"/>
                <w:sz w:val="20"/>
              </w:rPr>
              <w:t>
тау),</w:t>
            </w:r>
            <w:r>
              <w:br/>
            </w:r>
            <w:r>
              <w:rPr>
                <w:rFonts w:ascii="Times New Roman"/>
                <w:b w:val="false"/>
                <w:i w:val="false"/>
                <w:color w:val="000000"/>
                <w:sz w:val="20"/>
              </w:rPr>
              <w:t>
ЭМРМ,</w:t>
            </w:r>
            <w:r>
              <w:br/>
            </w:r>
            <w:r>
              <w:rPr>
                <w:rFonts w:ascii="Times New Roman"/>
                <w:b w:val="false"/>
                <w:i w:val="false"/>
                <w:color w:val="000000"/>
                <w:sz w:val="20"/>
              </w:rPr>
              <w:t>
АШМ, ИСМ,</w:t>
            </w:r>
            <w:r>
              <w:br/>
            </w:r>
            <w:r>
              <w:rPr>
                <w:rFonts w:ascii="Times New Roman"/>
                <w:b w:val="false"/>
                <w:i w:val="false"/>
                <w:color w:val="000000"/>
                <w:sz w:val="20"/>
              </w:rPr>
              <w:t>
ЖРБА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2,0</w:t>
            </w:r>
            <w:r>
              <w:br/>
            </w:r>
            <w:r>
              <w:rPr>
                <w:rFonts w:ascii="Times New Roman"/>
                <w:b w:val="false"/>
                <w:i w:val="false"/>
                <w:color w:val="000000"/>
                <w:sz w:val="20"/>
              </w:rPr>
              <w:t>
2009 ж. -</w:t>
            </w:r>
            <w:r>
              <w:br/>
            </w:r>
            <w:r>
              <w:rPr>
                <w:rFonts w:ascii="Times New Roman"/>
                <w:b w:val="false"/>
                <w:i w:val="false"/>
                <w:color w:val="000000"/>
                <w:sz w:val="20"/>
              </w:rPr>
              <w:t>
2,1*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r>
              <w:br/>
            </w:r>
            <w:r>
              <w:rPr>
                <w:rFonts w:ascii="Times New Roman"/>
                <w:b w:val="false"/>
                <w:i w:val="false"/>
                <w:color w:val="000000"/>
                <w:sz w:val="20"/>
              </w:rPr>
              <w:t>
қаласында</w:t>
            </w:r>
            <w:r>
              <w:br/>
            </w:r>
            <w:r>
              <w:rPr>
                <w:rFonts w:ascii="Times New Roman"/>
                <w:b w:val="false"/>
                <w:i w:val="false"/>
                <w:color w:val="000000"/>
                <w:sz w:val="20"/>
              </w:rPr>
              <w:t>
бұрынғы ЖЭО-6</w:t>
            </w:r>
            <w:r>
              <w:br/>
            </w:r>
            <w:r>
              <w:rPr>
                <w:rFonts w:ascii="Times New Roman"/>
                <w:b w:val="false"/>
                <w:i w:val="false"/>
                <w:color w:val="000000"/>
                <w:sz w:val="20"/>
              </w:rPr>
              <w:t>
күл үйіндісі-</w:t>
            </w:r>
            <w:r>
              <w:br/>
            </w:r>
            <w:r>
              <w:rPr>
                <w:rFonts w:ascii="Times New Roman"/>
                <w:b w:val="false"/>
                <w:i w:val="false"/>
                <w:color w:val="000000"/>
                <w:sz w:val="20"/>
              </w:rPr>
              <w:t>
нің жерін</w:t>
            </w:r>
            <w:r>
              <w:br/>
            </w:r>
            <w:r>
              <w:rPr>
                <w:rFonts w:ascii="Times New Roman"/>
                <w:b w:val="false"/>
                <w:i w:val="false"/>
                <w:color w:val="000000"/>
                <w:sz w:val="20"/>
              </w:rPr>
              <w:t>
қалпына</w:t>
            </w:r>
            <w:r>
              <w:br/>
            </w:r>
            <w:r>
              <w:rPr>
                <w:rFonts w:ascii="Times New Roman"/>
                <w:b w:val="false"/>
                <w:i w:val="false"/>
                <w:color w:val="000000"/>
                <w:sz w:val="20"/>
              </w:rPr>
              <w:t>
келтіру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r>
              <w:br/>
            </w:r>
            <w:r>
              <w:rPr>
                <w:rFonts w:ascii="Times New Roman"/>
                <w:b w:val="false"/>
                <w:i w:val="false"/>
                <w:color w:val="000000"/>
                <w:sz w:val="20"/>
              </w:rPr>
              <w:t>
(жинақ-</w:t>
            </w:r>
            <w:r>
              <w:br/>
            </w:r>
            <w:r>
              <w:rPr>
                <w:rFonts w:ascii="Times New Roman"/>
                <w:b w:val="false"/>
                <w:i w:val="false"/>
                <w:color w:val="000000"/>
                <w:sz w:val="20"/>
              </w:rPr>
              <w:t>
тау),</w:t>
            </w:r>
            <w:r>
              <w:br/>
            </w:r>
            <w:r>
              <w:rPr>
                <w:rFonts w:ascii="Times New Roman"/>
                <w:b w:val="false"/>
                <w:i w:val="false"/>
                <w:color w:val="000000"/>
                <w:sz w:val="20"/>
              </w:rPr>
              <w:t>
Қызылорда</w:t>
            </w:r>
            <w:r>
              <w:br/>
            </w:r>
            <w:r>
              <w:rPr>
                <w:rFonts w:ascii="Times New Roman"/>
                <w:b w:val="false"/>
                <w:i w:val="false"/>
                <w:color w:val="000000"/>
                <w:sz w:val="20"/>
              </w:rPr>
              <w:t>
облысының</w:t>
            </w:r>
            <w:r>
              <w:br/>
            </w:r>
            <w:r>
              <w:rPr>
                <w:rFonts w:ascii="Times New Roman"/>
                <w:b w:val="false"/>
                <w:i w:val="false"/>
                <w:color w:val="000000"/>
                <w:sz w:val="20"/>
              </w:rPr>
              <w:t>
әкімдігі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w:t>
            </w:r>
            <w:r>
              <w:br/>
            </w:r>
            <w:r>
              <w:rPr>
                <w:rFonts w:ascii="Times New Roman"/>
                <w:b w:val="false"/>
                <w:i w:val="false"/>
                <w:color w:val="000000"/>
                <w:sz w:val="20"/>
              </w:rPr>
              <w:t>
150,0*</w:t>
            </w:r>
            <w:r>
              <w:br/>
            </w:r>
            <w:r>
              <w:rPr>
                <w:rFonts w:ascii="Times New Roman"/>
                <w:b w:val="false"/>
                <w:i w:val="false"/>
                <w:color w:val="000000"/>
                <w:sz w:val="20"/>
              </w:rPr>
              <w:t>
2010 ж. -</w:t>
            </w:r>
            <w:r>
              <w:br/>
            </w:r>
            <w:r>
              <w:rPr>
                <w:rFonts w:ascii="Times New Roman"/>
                <w:b w:val="false"/>
                <w:i w:val="false"/>
                <w:color w:val="000000"/>
                <w:sz w:val="20"/>
              </w:rPr>
              <w:t>
217,5*</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r>
              <w:br/>
            </w:r>
            <w:r>
              <w:rPr>
                <w:rFonts w:ascii="Times New Roman"/>
                <w:b w:val="false"/>
                <w:i w:val="false"/>
                <w:color w:val="000000"/>
                <w:sz w:val="20"/>
              </w:rPr>
              <w:t>
Текелі қорға-</w:t>
            </w:r>
            <w:r>
              <w:br/>
            </w:r>
            <w:r>
              <w:rPr>
                <w:rFonts w:ascii="Times New Roman"/>
                <w:b w:val="false"/>
                <w:i w:val="false"/>
                <w:color w:val="000000"/>
                <w:sz w:val="20"/>
              </w:rPr>
              <w:t>
сын-мырыш</w:t>
            </w:r>
            <w:r>
              <w:br/>
            </w:r>
            <w:r>
              <w:rPr>
                <w:rFonts w:ascii="Times New Roman"/>
                <w:b w:val="false"/>
                <w:i w:val="false"/>
                <w:color w:val="000000"/>
                <w:sz w:val="20"/>
              </w:rPr>
              <w:t>
комбинатының</w:t>
            </w:r>
            <w:r>
              <w:br/>
            </w:r>
            <w:r>
              <w:rPr>
                <w:rFonts w:ascii="Times New Roman"/>
                <w:b w:val="false"/>
                <w:i w:val="false"/>
                <w:color w:val="000000"/>
                <w:sz w:val="20"/>
              </w:rPr>
              <w:t>
істен шыққан</w:t>
            </w:r>
            <w:r>
              <w:br/>
            </w:r>
            <w:r>
              <w:rPr>
                <w:rFonts w:ascii="Times New Roman"/>
                <w:b w:val="false"/>
                <w:i w:val="false"/>
                <w:color w:val="000000"/>
                <w:sz w:val="20"/>
              </w:rPr>
              <w:t>
қалдық сақта-</w:t>
            </w:r>
            <w:r>
              <w:br/>
            </w:r>
            <w:r>
              <w:rPr>
                <w:rFonts w:ascii="Times New Roman"/>
                <w:b w:val="false"/>
                <w:i w:val="false"/>
                <w:color w:val="000000"/>
                <w:sz w:val="20"/>
              </w:rPr>
              <w:t>
уышын қалпына</w:t>
            </w:r>
            <w:r>
              <w:br/>
            </w:r>
            <w:r>
              <w:rPr>
                <w:rFonts w:ascii="Times New Roman"/>
                <w:b w:val="false"/>
                <w:i w:val="false"/>
                <w:color w:val="000000"/>
                <w:sz w:val="20"/>
              </w:rPr>
              <w:t>
келтіру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r>
              <w:br/>
            </w:r>
            <w:r>
              <w:rPr>
                <w:rFonts w:ascii="Times New Roman"/>
                <w:b w:val="false"/>
                <w:i w:val="false"/>
                <w:color w:val="000000"/>
                <w:sz w:val="20"/>
              </w:rPr>
              <w:t>
(жинақ-</w:t>
            </w:r>
            <w:r>
              <w:br/>
            </w:r>
            <w:r>
              <w:rPr>
                <w:rFonts w:ascii="Times New Roman"/>
                <w:b w:val="false"/>
                <w:i w:val="false"/>
                <w:color w:val="000000"/>
                <w:sz w:val="20"/>
              </w:rPr>
              <w:t>
тау),</w:t>
            </w:r>
            <w:r>
              <w:br/>
            </w:r>
            <w:r>
              <w:rPr>
                <w:rFonts w:ascii="Times New Roman"/>
                <w:b w:val="false"/>
                <w:i w:val="false"/>
                <w:color w:val="000000"/>
                <w:sz w:val="20"/>
              </w:rPr>
              <w:t>
Алматы</w:t>
            </w:r>
            <w:r>
              <w:br/>
            </w:r>
            <w:r>
              <w:rPr>
                <w:rFonts w:ascii="Times New Roman"/>
                <w:b w:val="false"/>
                <w:i w:val="false"/>
                <w:color w:val="000000"/>
                <w:sz w:val="20"/>
              </w:rPr>
              <w:t>
облысының</w:t>
            </w:r>
            <w:r>
              <w:br/>
            </w:r>
            <w:r>
              <w:rPr>
                <w:rFonts w:ascii="Times New Roman"/>
                <w:b w:val="false"/>
                <w:i w:val="false"/>
                <w:color w:val="000000"/>
                <w:sz w:val="20"/>
              </w:rPr>
              <w:t>
әкімдігі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w:t>
            </w:r>
            <w:r>
              <w:br/>
            </w:r>
            <w:r>
              <w:rPr>
                <w:rFonts w:ascii="Times New Roman"/>
                <w:b w:val="false"/>
                <w:i w:val="false"/>
                <w:color w:val="000000"/>
                <w:sz w:val="20"/>
              </w:rPr>
              <w:t>
41,1*</w:t>
            </w:r>
            <w:r>
              <w:br/>
            </w:r>
            <w:r>
              <w:rPr>
                <w:rFonts w:ascii="Times New Roman"/>
                <w:b w:val="false"/>
                <w:i w:val="false"/>
                <w:color w:val="000000"/>
                <w:sz w:val="20"/>
              </w:rPr>
              <w:t>
2010 ж. -</w:t>
            </w:r>
            <w:r>
              <w:br/>
            </w:r>
            <w:r>
              <w:rPr>
                <w:rFonts w:ascii="Times New Roman"/>
                <w:b w:val="false"/>
                <w:i w:val="false"/>
                <w:color w:val="000000"/>
                <w:sz w:val="20"/>
              </w:rPr>
              <w:t>
41,1*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ҚОРШАҒАН ОРТАНЫҢ ХАЛЫҚ ДЕНСАУЛЫҒЫНА КЕРІ ӘСЕРІН ТӨМЕНДЕТУ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w:t>
            </w:r>
            <w:r>
              <w:br/>
            </w:r>
            <w:r>
              <w:rPr>
                <w:rFonts w:ascii="Times New Roman"/>
                <w:b w:val="false"/>
                <w:i w:val="false"/>
                <w:color w:val="000000"/>
                <w:sz w:val="20"/>
              </w:rPr>
              <w:t>
сында шөлейт-</w:t>
            </w:r>
            <w:r>
              <w:br/>
            </w:r>
            <w:r>
              <w:rPr>
                <w:rFonts w:ascii="Times New Roman"/>
                <w:b w:val="false"/>
                <w:i w:val="false"/>
                <w:color w:val="000000"/>
                <w:sz w:val="20"/>
              </w:rPr>
              <w:t>
тену үдерісте-</w:t>
            </w:r>
            <w:r>
              <w:br/>
            </w:r>
            <w:r>
              <w:rPr>
                <w:rFonts w:ascii="Times New Roman"/>
                <w:b w:val="false"/>
                <w:i w:val="false"/>
                <w:color w:val="000000"/>
                <w:sz w:val="20"/>
              </w:rPr>
              <w:t>
рінің қоршаған</w:t>
            </w:r>
            <w:r>
              <w:br/>
            </w:r>
            <w:r>
              <w:rPr>
                <w:rFonts w:ascii="Times New Roman"/>
                <w:b w:val="false"/>
                <w:i w:val="false"/>
                <w:color w:val="000000"/>
                <w:sz w:val="20"/>
              </w:rPr>
              <w:t>
орта сапасына</w:t>
            </w:r>
            <w:r>
              <w:br/>
            </w:r>
            <w:r>
              <w:rPr>
                <w:rFonts w:ascii="Times New Roman"/>
                <w:b w:val="false"/>
                <w:i w:val="false"/>
                <w:color w:val="000000"/>
                <w:sz w:val="20"/>
              </w:rPr>
              <w:t>
және халық</w:t>
            </w:r>
            <w:r>
              <w:br/>
            </w:r>
            <w:r>
              <w:rPr>
                <w:rFonts w:ascii="Times New Roman"/>
                <w:b w:val="false"/>
                <w:i w:val="false"/>
                <w:color w:val="000000"/>
                <w:sz w:val="20"/>
              </w:rPr>
              <w:t>
денсаулығының</w:t>
            </w:r>
            <w:r>
              <w:br/>
            </w:r>
            <w:r>
              <w:rPr>
                <w:rFonts w:ascii="Times New Roman"/>
                <w:b w:val="false"/>
                <w:i w:val="false"/>
                <w:color w:val="000000"/>
                <w:sz w:val="20"/>
              </w:rPr>
              <w:t>
жай-күйіне</w:t>
            </w:r>
            <w:r>
              <w:br/>
            </w:r>
            <w:r>
              <w:rPr>
                <w:rFonts w:ascii="Times New Roman"/>
                <w:b w:val="false"/>
                <w:i w:val="false"/>
                <w:color w:val="000000"/>
                <w:sz w:val="20"/>
              </w:rPr>
              <w:t>
әсерінің қате-</w:t>
            </w:r>
            <w:r>
              <w:br/>
            </w:r>
            <w:r>
              <w:rPr>
                <w:rFonts w:ascii="Times New Roman"/>
                <w:b w:val="false"/>
                <w:i w:val="false"/>
                <w:color w:val="000000"/>
                <w:sz w:val="20"/>
              </w:rPr>
              <w:t>
рін бағалаудың</w:t>
            </w:r>
            <w:r>
              <w:br/>
            </w:r>
            <w:r>
              <w:rPr>
                <w:rFonts w:ascii="Times New Roman"/>
                <w:b w:val="false"/>
                <w:i w:val="false"/>
                <w:color w:val="000000"/>
                <w:sz w:val="20"/>
              </w:rPr>
              <w:t>
нысаналық көр-</w:t>
            </w:r>
            <w:r>
              <w:br/>
            </w:r>
            <w:r>
              <w:rPr>
                <w:rFonts w:ascii="Times New Roman"/>
                <w:b w:val="false"/>
                <w:i w:val="false"/>
                <w:color w:val="000000"/>
                <w:sz w:val="20"/>
              </w:rPr>
              <w:t>
сеткіштерін</w:t>
            </w:r>
            <w:r>
              <w:br/>
            </w:r>
            <w:r>
              <w:rPr>
                <w:rFonts w:ascii="Times New Roman"/>
                <w:b w:val="false"/>
                <w:i w:val="false"/>
                <w:color w:val="000000"/>
                <w:sz w:val="20"/>
              </w:rPr>
              <w:t>
және критерий-</w:t>
            </w:r>
            <w:r>
              <w:br/>
            </w:r>
            <w:r>
              <w:rPr>
                <w:rFonts w:ascii="Times New Roman"/>
                <w:b w:val="false"/>
                <w:i w:val="false"/>
                <w:color w:val="000000"/>
                <w:sz w:val="20"/>
              </w:rPr>
              <w:t>
лерін әзірлеу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w:t>
            </w:r>
            <w:r>
              <w:br/>
            </w:r>
            <w:r>
              <w:rPr>
                <w:rFonts w:ascii="Times New Roman"/>
                <w:b w:val="false"/>
                <w:i w:val="false"/>
                <w:color w:val="000000"/>
                <w:sz w:val="20"/>
              </w:rPr>
              <w:t>
1,5</w:t>
            </w:r>
            <w:r>
              <w:br/>
            </w:r>
            <w:r>
              <w:rPr>
                <w:rFonts w:ascii="Times New Roman"/>
                <w:b w:val="false"/>
                <w:i w:val="false"/>
                <w:color w:val="000000"/>
                <w:sz w:val="20"/>
              </w:rPr>
              <w:t>
2010 ж. -</w:t>
            </w:r>
            <w:r>
              <w:br/>
            </w:r>
            <w:r>
              <w:rPr>
                <w:rFonts w:ascii="Times New Roman"/>
                <w:b w:val="false"/>
                <w:i w:val="false"/>
                <w:color w:val="000000"/>
                <w:sz w:val="20"/>
              </w:rPr>
              <w:t>
1,6*</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халқының</w:t>
            </w:r>
            <w:r>
              <w:br/>
            </w:r>
            <w:r>
              <w:rPr>
                <w:rFonts w:ascii="Times New Roman"/>
                <w:b w:val="false"/>
                <w:i w:val="false"/>
                <w:color w:val="000000"/>
                <w:sz w:val="20"/>
              </w:rPr>
              <w:t>
науқастануы</w:t>
            </w:r>
            <w:r>
              <w:br/>
            </w:r>
            <w:r>
              <w:rPr>
                <w:rFonts w:ascii="Times New Roman"/>
                <w:b w:val="false"/>
                <w:i w:val="false"/>
                <w:color w:val="000000"/>
                <w:sz w:val="20"/>
              </w:rPr>
              <w:t>
және атмосфе-</w:t>
            </w:r>
            <w:r>
              <w:br/>
            </w:r>
            <w:r>
              <w:rPr>
                <w:rFonts w:ascii="Times New Roman"/>
                <w:b w:val="false"/>
                <w:i w:val="false"/>
                <w:color w:val="000000"/>
                <w:sz w:val="20"/>
              </w:rPr>
              <w:t>
ралық ауаның</w:t>
            </w:r>
            <w:r>
              <w:br/>
            </w:r>
            <w:r>
              <w:rPr>
                <w:rFonts w:ascii="Times New Roman"/>
                <w:b w:val="false"/>
                <w:i w:val="false"/>
                <w:color w:val="000000"/>
                <w:sz w:val="20"/>
              </w:rPr>
              <w:t>
сапасы арасын-</w:t>
            </w:r>
            <w:r>
              <w:br/>
            </w:r>
            <w:r>
              <w:rPr>
                <w:rFonts w:ascii="Times New Roman"/>
                <w:b w:val="false"/>
                <w:i w:val="false"/>
                <w:color w:val="000000"/>
                <w:sz w:val="20"/>
              </w:rPr>
              <w:t>
дағы корреля-</w:t>
            </w:r>
            <w:r>
              <w:br/>
            </w:r>
            <w:r>
              <w:rPr>
                <w:rFonts w:ascii="Times New Roman"/>
                <w:b w:val="false"/>
                <w:i w:val="false"/>
                <w:color w:val="000000"/>
                <w:sz w:val="20"/>
              </w:rPr>
              <w:t>
циялық байла-</w:t>
            </w:r>
            <w:r>
              <w:br/>
            </w:r>
            <w:r>
              <w:rPr>
                <w:rFonts w:ascii="Times New Roman"/>
                <w:b w:val="false"/>
                <w:i w:val="false"/>
                <w:color w:val="000000"/>
                <w:sz w:val="20"/>
              </w:rPr>
              <w:t>
нысты зерттеу</w:t>
            </w:r>
            <w:r>
              <w:br/>
            </w:r>
            <w:r>
              <w:rPr>
                <w:rFonts w:ascii="Times New Roman"/>
                <w:b w:val="false"/>
                <w:i w:val="false"/>
                <w:color w:val="000000"/>
                <w:sz w:val="20"/>
              </w:rPr>
              <w:t>
жөнінде ғылыми</w:t>
            </w:r>
            <w:r>
              <w:br/>
            </w:r>
            <w:r>
              <w:rPr>
                <w:rFonts w:ascii="Times New Roman"/>
                <w:b w:val="false"/>
                <w:i w:val="false"/>
                <w:color w:val="000000"/>
                <w:sz w:val="20"/>
              </w:rPr>
              <w:t>
зерттеулер</w:t>
            </w:r>
            <w:r>
              <w:br/>
            </w:r>
            <w:r>
              <w:rPr>
                <w:rFonts w:ascii="Times New Roman"/>
                <w:b w:val="false"/>
                <w:i w:val="false"/>
                <w:color w:val="000000"/>
                <w:sz w:val="20"/>
              </w:rPr>
              <w:t>
жүргізу жөнін-</w:t>
            </w:r>
            <w:r>
              <w:br/>
            </w:r>
            <w:r>
              <w:rPr>
                <w:rFonts w:ascii="Times New Roman"/>
                <w:b w:val="false"/>
                <w:i w:val="false"/>
                <w:color w:val="000000"/>
                <w:sz w:val="20"/>
              </w:rPr>
              <w:t>
де ұсыныстар</w:t>
            </w:r>
            <w:r>
              <w:br/>
            </w:r>
            <w:r>
              <w:rPr>
                <w:rFonts w:ascii="Times New Roman"/>
                <w:b w:val="false"/>
                <w:i w:val="false"/>
                <w:color w:val="000000"/>
                <w:sz w:val="20"/>
              </w:rPr>
              <w:t>
енгізу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ұсыныс-</w:t>
            </w:r>
            <w:r>
              <w:br/>
            </w:r>
            <w:r>
              <w:rPr>
                <w:rFonts w:ascii="Times New Roman"/>
                <w:b w:val="false"/>
                <w:i w:val="false"/>
                <w:color w:val="000000"/>
                <w:sz w:val="20"/>
              </w:rPr>
              <w:t>
тар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r>
              <w:br/>
            </w:r>
            <w:r>
              <w:rPr>
                <w:rFonts w:ascii="Times New Roman"/>
                <w:b w:val="false"/>
                <w:i w:val="false"/>
                <w:color w:val="000000"/>
                <w:sz w:val="20"/>
              </w:rPr>
              <w:t>
(жинақ-</w:t>
            </w:r>
            <w:r>
              <w:br/>
            </w:r>
            <w:r>
              <w:rPr>
                <w:rFonts w:ascii="Times New Roman"/>
                <w:b w:val="false"/>
                <w:i w:val="false"/>
                <w:color w:val="000000"/>
                <w:sz w:val="20"/>
              </w:rPr>
              <w:t>
тау),</w:t>
            </w:r>
            <w:r>
              <w:br/>
            </w:r>
            <w:r>
              <w:rPr>
                <w:rFonts w:ascii="Times New Roman"/>
                <w:b w:val="false"/>
                <w:i w:val="false"/>
                <w:color w:val="000000"/>
                <w:sz w:val="20"/>
              </w:rPr>
              <w:t>
облыстық</w:t>
            </w:r>
            <w:r>
              <w:br/>
            </w:r>
            <w:r>
              <w:rPr>
                <w:rFonts w:ascii="Times New Roman"/>
                <w:b w:val="false"/>
                <w:i w:val="false"/>
                <w:color w:val="000000"/>
                <w:sz w:val="20"/>
              </w:rPr>
              <w:t>
және Ас-</w:t>
            </w:r>
            <w:r>
              <w:br/>
            </w:r>
            <w:r>
              <w:rPr>
                <w:rFonts w:ascii="Times New Roman"/>
                <w:b w:val="false"/>
                <w:i w:val="false"/>
                <w:color w:val="000000"/>
                <w:sz w:val="20"/>
              </w:rPr>
              <w:t>
тана және</w:t>
            </w:r>
            <w:r>
              <w:br/>
            </w:r>
            <w:r>
              <w:rPr>
                <w:rFonts w:ascii="Times New Roman"/>
                <w:b w:val="false"/>
                <w:i w:val="false"/>
                <w:color w:val="000000"/>
                <w:sz w:val="20"/>
              </w:rPr>
              <w:t>
Алматы</w:t>
            </w:r>
            <w:r>
              <w:br/>
            </w:r>
            <w:r>
              <w:rPr>
                <w:rFonts w:ascii="Times New Roman"/>
                <w:b w:val="false"/>
                <w:i w:val="false"/>
                <w:color w:val="000000"/>
                <w:sz w:val="20"/>
              </w:rPr>
              <w:t>
қалалары-</w:t>
            </w:r>
            <w:r>
              <w:br/>
            </w:r>
            <w:r>
              <w:rPr>
                <w:rFonts w:ascii="Times New Roman"/>
                <w:b w:val="false"/>
                <w:i w:val="false"/>
                <w:color w:val="000000"/>
                <w:sz w:val="20"/>
              </w:rPr>
              <w:t>
ның әкім-</w:t>
            </w:r>
            <w:r>
              <w:br/>
            </w:r>
            <w:r>
              <w:rPr>
                <w:rFonts w:ascii="Times New Roman"/>
                <w:b w:val="false"/>
                <w:i w:val="false"/>
                <w:color w:val="000000"/>
                <w:sz w:val="20"/>
              </w:rPr>
              <w:t>
діктері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жылғы</w:t>
            </w:r>
            <w:r>
              <w:br/>
            </w:r>
            <w:r>
              <w:rPr>
                <w:rFonts w:ascii="Times New Roman"/>
                <w:b w:val="false"/>
                <w:i w:val="false"/>
                <w:color w:val="000000"/>
                <w:sz w:val="20"/>
              </w:rPr>
              <w:t>
10</w:t>
            </w:r>
            <w:r>
              <w:br/>
            </w:r>
            <w:r>
              <w:rPr>
                <w:rFonts w:ascii="Times New Roman"/>
                <w:b w:val="false"/>
                <w:i w:val="false"/>
                <w:color w:val="000000"/>
                <w:sz w:val="20"/>
              </w:rPr>
              <w:t>
тамыз</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w:t>
            </w:r>
            <w:r>
              <w:br/>
            </w:r>
            <w:r>
              <w:rPr>
                <w:rFonts w:ascii="Times New Roman"/>
                <w:b w:val="false"/>
                <w:i w:val="false"/>
                <w:color w:val="000000"/>
                <w:sz w:val="20"/>
              </w:rPr>
              <w:t>
етілмейді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Қауіп-қатердің</w:t>
            </w:r>
            <w:r>
              <w:br/>
            </w:r>
            <w:r>
              <w:rPr>
                <w:rFonts w:ascii="Times New Roman"/>
                <w:b w:val="false"/>
                <w:i w:val="false"/>
                <w:color w:val="000000"/>
                <w:sz w:val="20"/>
              </w:rPr>
              <w:t>
факторларын</w:t>
            </w:r>
            <w:r>
              <w:br/>
            </w:r>
            <w:r>
              <w:rPr>
                <w:rFonts w:ascii="Times New Roman"/>
                <w:b w:val="false"/>
                <w:i w:val="false"/>
                <w:color w:val="000000"/>
                <w:sz w:val="20"/>
              </w:rPr>
              <w:t>
анықтау және</w:t>
            </w:r>
            <w:r>
              <w:br/>
            </w:r>
            <w:r>
              <w:rPr>
                <w:rFonts w:ascii="Times New Roman"/>
                <w:b w:val="false"/>
                <w:i w:val="false"/>
                <w:color w:val="000000"/>
                <w:sz w:val="20"/>
              </w:rPr>
              <w:t>
олардың қорша-</w:t>
            </w:r>
            <w:r>
              <w:br/>
            </w:r>
            <w:r>
              <w:rPr>
                <w:rFonts w:ascii="Times New Roman"/>
                <w:b w:val="false"/>
                <w:i w:val="false"/>
                <w:color w:val="000000"/>
                <w:sz w:val="20"/>
              </w:rPr>
              <w:t>
ған орта мен</w:t>
            </w:r>
            <w:r>
              <w:br/>
            </w:r>
            <w:r>
              <w:rPr>
                <w:rFonts w:ascii="Times New Roman"/>
                <w:b w:val="false"/>
                <w:i w:val="false"/>
                <w:color w:val="000000"/>
                <w:sz w:val="20"/>
              </w:rPr>
              <w:t>
халық денсау-</w:t>
            </w:r>
            <w:r>
              <w:br/>
            </w:r>
            <w:r>
              <w:rPr>
                <w:rFonts w:ascii="Times New Roman"/>
                <w:b w:val="false"/>
                <w:i w:val="false"/>
                <w:color w:val="000000"/>
                <w:sz w:val="20"/>
              </w:rPr>
              <w:t>
лығына әсерін</w:t>
            </w:r>
            <w:r>
              <w:br/>
            </w:r>
            <w:r>
              <w:rPr>
                <w:rFonts w:ascii="Times New Roman"/>
                <w:b w:val="false"/>
                <w:i w:val="false"/>
                <w:color w:val="000000"/>
                <w:sz w:val="20"/>
              </w:rPr>
              <w:t>
төмендету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3,5</w:t>
            </w:r>
            <w:r>
              <w:br/>
            </w:r>
            <w:r>
              <w:rPr>
                <w:rFonts w:ascii="Times New Roman"/>
                <w:b w:val="false"/>
                <w:i w:val="false"/>
                <w:color w:val="000000"/>
                <w:sz w:val="20"/>
              </w:rPr>
              <w:t>
2009 ж. -</w:t>
            </w:r>
            <w:r>
              <w:br/>
            </w:r>
            <w:r>
              <w:rPr>
                <w:rFonts w:ascii="Times New Roman"/>
                <w:b w:val="false"/>
                <w:i w:val="false"/>
                <w:color w:val="000000"/>
                <w:sz w:val="20"/>
              </w:rPr>
              <w:t>
3,7*</w:t>
            </w:r>
            <w:r>
              <w:br/>
            </w:r>
            <w:r>
              <w:rPr>
                <w:rFonts w:ascii="Times New Roman"/>
                <w:b w:val="false"/>
                <w:i w:val="false"/>
                <w:color w:val="000000"/>
                <w:sz w:val="20"/>
              </w:rPr>
              <w:t>
2010 ж. -</w:t>
            </w:r>
            <w:r>
              <w:br/>
            </w:r>
            <w:r>
              <w:rPr>
                <w:rFonts w:ascii="Times New Roman"/>
                <w:b w:val="false"/>
                <w:i w:val="false"/>
                <w:color w:val="000000"/>
                <w:sz w:val="20"/>
              </w:rPr>
              <w:t>
2,0*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шикізат</w:t>
            </w:r>
            <w:r>
              <w:br/>
            </w:r>
            <w:r>
              <w:rPr>
                <w:rFonts w:ascii="Times New Roman"/>
                <w:b w:val="false"/>
                <w:i w:val="false"/>
                <w:color w:val="000000"/>
                <w:sz w:val="20"/>
              </w:rPr>
              <w:t>
өндіру және</w:t>
            </w:r>
            <w:r>
              <w:br/>
            </w:r>
            <w:r>
              <w:rPr>
                <w:rFonts w:ascii="Times New Roman"/>
                <w:b w:val="false"/>
                <w:i w:val="false"/>
                <w:color w:val="000000"/>
                <w:sz w:val="20"/>
              </w:rPr>
              <w:t>
қайта өңдеу</w:t>
            </w:r>
            <w:r>
              <w:br/>
            </w:r>
            <w:r>
              <w:rPr>
                <w:rFonts w:ascii="Times New Roman"/>
                <w:b w:val="false"/>
                <w:i w:val="false"/>
                <w:color w:val="000000"/>
                <w:sz w:val="20"/>
              </w:rPr>
              <w:t>
объектілері және жылу</w:t>
            </w:r>
            <w:r>
              <w:br/>
            </w:r>
            <w:r>
              <w:rPr>
                <w:rFonts w:ascii="Times New Roman"/>
                <w:b w:val="false"/>
                <w:i w:val="false"/>
                <w:color w:val="000000"/>
                <w:sz w:val="20"/>
              </w:rPr>
              <w:t>
энергетика</w:t>
            </w:r>
            <w:r>
              <w:br/>
            </w:r>
            <w:r>
              <w:rPr>
                <w:rFonts w:ascii="Times New Roman"/>
                <w:b w:val="false"/>
                <w:i w:val="false"/>
                <w:color w:val="000000"/>
                <w:sz w:val="20"/>
              </w:rPr>
              <w:t>
объектілерінің</w:t>
            </w:r>
            <w:r>
              <w:br/>
            </w:r>
            <w:r>
              <w:rPr>
                <w:rFonts w:ascii="Times New Roman"/>
                <w:b w:val="false"/>
                <w:i w:val="false"/>
                <w:color w:val="000000"/>
                <w:sz w:val="20"/>
              </w:rPr>
              <w:t>
әсері аймағын-</w:t>
            </w:r>
            <w:r>
              <w:br/>
            </w:r>
            <w:r>
              <w:rPr>
                <w:rFonts w:ascii="Times New Roman"/>
                <w:b w:val="false"/>
                <w:i w:val="false"/>
                <w:color w:val="000000"/>
                <w:sz w:val="20"/>
              </w:rPr>
              <w:t>
да атмосфера-</w:t>
            </w:r>
            <w:r>
              <w:br/>
            </w:r>
            <w:r>
              <w:rPr>
                <w:rFonts w:ascii="Times New Roman"/>
                <w:b w:val="false"/>
                <w:i w:val="false"/>
                <w:color w:val="000000"/>
                <w:sz w:val="20"/>
              </w:rPr>
              <w:t>
лық ауа сапа-</w:t>
            </w:r>
            <w:r>
              <w:br/>
            </w:r>
            <w:r>
              <w:rPr>
                <w:rFonts w:ascii="Times New Roman"/>
                <w:b w:val="false"/>
                <w:i w:val="false"/>
                <w:color w:val="000000"/>
                <w:sz w:val="20"/>
              </w:rPr>
              <w:t>
сымен негіз-</w:t>
            </w:r>
            <w:r>
              <w:br/>
            </w:r>
            <w:r>
              <w:rPr>
                <w:rFonts w:ascii="Times New Roman"/>
                <w:b w:val="false"/>
                <w:i w:val="false"/>
                <w:color w:val="000000"/>
                <w:sz w:val="20"/>
              </w:rPr>
              <w:t>
делген халық</w:t>
            </w:r>
            <w:r>
              <w:br/>
            </w:r>
            <w:r>
              <w:rPr>
                <w:rFonts w:ascii="Times New Roman"/>
                <w:b w:val="false"/>
                <w:i w:val="false"/>
                <w:color w:val="000000"/>
                <w:sz w:val="20"/>
              </w:rPr>
              <w:t>
науқастарының</w:t>
            </w:r>
            <w:r>
              <w:br/>
            </w:r>
            <w:r>
              <w:rPr>
                <w:rFonts w:ascii="Times New Roman"/>
                <w:b w:val="false"/>
                <w:i w:val="false"/>
                <w:color w:val="000000"/>
                <w:sz w:val="20"/>
              </w:rPr>
              <w:t>
қатерінің</w:t>
            </w:r>
            <w:r>
              <w:br/>
            </w:r>
            <w:r>
              <w:rPr>
                <w:rFonts w:ascii="Times New Roman"/>
                <w:b w:val="false"/>
                <w:i w:val="false"/>
                <w:color w:val="000000"/>
                <w:sz w:val="20"/>
              </w:rPr>
              <w:t>
критерийін</w:t>
            </w:r>
            <w:r>
              <w:br/>
            </w:r>
            <w:r>
              <w:rPr>
                <w:rFonts w:ascii="Times New Roman"/>
                <w:b w:val="false"/>
                <w:i w:val="false"/>
                <w:color w:val="000000"/>
                <w:sz w:val="20"/>
              </w:rPr>
              <w:t>
анықтау жөнін-</w:t>
            </w:r>
            <w:r>
              <w:br/>
            </w:r>
            <w:r>
              <w:rPr>
                <w:rFonts w:ascii="Times New Roman"/>
                <w:b w:val="false"/>
                <w:i w:val="false"/>
                <w:color w:val="000000"/>
                <w:sz w:val="20"/>
              </w:rPr>
              <w:t>
де ғылыми</w:t>
            </w:r>
            <w:r>
              <w:br/>
            </w:r>
            <w:r>
              <w:rPr>
                <w:rFonts w:ascii="Times New Roman"/>
                <w:b w:val="false"/>
                <w:i w:val="false"/>
                <w:color w:val="000000"/>
                <w:sz w:val="20"/>
              </w:rPr>
              <w:t>
зерттеулер</w:t>
            </w:r>
            <w:r>
              <w:br/>
            </w:r>
            <w:r>
              <w:rPr>
                <w:rFonts w:ascii="Times New Roman"/>
                <w:b w:val="false"/>
                <w:i w:val="false"/>
                <w:color w:val="000000"/>
                <w:sz w:val="20"/>
              </w:rPr>
              <w:t>
жүргізу жөнін-</w:t>
            </w:r>
            <w:r>
              <w:br/>
            </w:r>
            <w:r>
              <w:rPr>
                <w:rFonts w:ascii="Times New Roman"/>
                <w:b w:val="false"/>
                <w:i w:val="false"/>
                <w:color w:val="000000"/>
                <w:sz w:val="20"/>
              </w:rPr>
              <w:t>
де ұсыныстар</w:t>
            </w:r>
            <w:r>
              <w:br/>
            </w:r>
            <w:r>
              <w:rPr>
                <w:rFonts w:ascii="Times New Roman"/>
                <w:b w:val="false"/>
                <w:i w:val="false"/>
                <w:color w:val="000000"/>
                <w:sz w:val="20"/>
              </w:rPr>
              <w:t>
енгізу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ұсыныс-</w:t>
            </w:r>
            <w:r>
              <w:br/>
            </w:r>
            <w:r>
              <w:rPr>
                <w:rFonts w:ascii="Times New Roman"/>
                <w:b w:val="false"/>
                <w:i w:val="false"/>
                <w:color w:val="000000"/>
                <w:sz w:val="20"/>
              </w:rPr>
              <w:t>
тар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r>
              <w:br/>
            </w:r>
            <w:r>
              <w:rPr>
                <w:rFonts w:ascii="Times New Roman"/>
                <w:b w:val="false"/>
                <w:i w:val="false"/>
                <w:color w:val="000000"/>
                <w:sz w:val="20"/>
              </w:rPr>
              <w:t>
(жинақ-</w:t>
            </w:r>
            <w:r>
              <w:br/>
            </w:r>
            <w:r>
              <w:rPr>
                <w:rFonts w:ascii="Times New Roman"/>
                <w:b w:val="false"/>
                <w:i w:val="false"/>
                <w:color w:val="000000"/>
                <w:sz w:val="20"/>
              </w:rPr>
              <w:t>
тау),</w:t>
            </w:r>
            <w:r>
              <w:br/>
            </w:r>
            <w:r>
              <w:rPr>
                <w:rFonts w:ascii="Times New Roman"/>
                <w:b w:val="false"/>
                <w:i w:val="false"/>
                <w:color w:val="000000"/>
                <w:sz w:val="20"/>
              </w:rPr>
              <w:t>
Атырау,</w:t>
            </w:r>
            <w:r>
              <w:br/>
            </w:r>
            <w:r>
              <w:rPr>
                <w:rFonts w:ascii="Times New Roman"/>
                <w:b w:val="false"/>
                <w:i w:val="false"/>
                <w:color w:val="000000"/>
                <w:sz w:val="20"/>
              </w:rPr>
              <w:t>
Шығыс-</w:t>
            </w:r>
            <w:r>
              <w:br/>
            </w:r>
            <w:r>
              <w:rPr>
                <w:rFonts w:ascii="Times New Roman"/>
                <w:b w:val="false"/>
                <w:i w:val="false"/>
                <w:color w:val="000000"/>
                <w:sz w:val="20"/>
              </w:rPr>
              <w:t>
Қазақстан, Батыс</w:t>
            </w:r>
            <w:r>
              <w:br/>
            </w:r>
            <w:r>
              <w:rPr>
                <w:rFonts w:ascii="Times New Roman"/>
                <w:b w:val="false"/>
                <w:i w:val="false"/>
                <w:color w:val="000000"/>
                <w:sz w:val="20"/>
              </w:rPr>
              <w:t>
Қазақстан, Қара-</w:t>
            </w:r>
            <w:r>
              <w:br/>
            </w:r>
            <w:r>
              <w:rPr>
                <w:rFonts w:ascii="Times New Roman"/>
                <w:b w:val="false"/>
                <w:i w:val="false"/>
                <w:color w:val="000000"/>
                <w:sz w:val="20"/>
              </w:rPr>
              <w:t>
ғанды,</w:t>
            </w:r>
            <w:r>
              <w:br/>
            </w:r>
            <w:r>
              <w:rPr>
                <w:rFonts w:ascii="Times New Roman"/>
                <w:b w:val="false"/>
                <w:i w:val="false"/>
                <w:color w:val="000000"/>
                <w:sz w:val="20"/>
              </w:rPr>
              <w:t>
Маңғыстау</w:t>
            </w:r>
            <w:r>
              <w:br/>
            </w:r>
            <w:r>
              <w:rPr>
                <w:rFonts w:ascii="Times New Roman"/>
                <w:b w:val="false"/>
                <w:i w:val="false"/>
                <w:color w:val="000000"/>
                <w:sz w:val="20"/>
              </w:rPr>
              <w:t>
және Пав-</w:t>
            </w:r>
            <w:r>
              <w:br/>
            </w:r>
            <w:r>
              <w:rPr>
                <w:rFonts w:ascii="Times New Roman"/>
                <w:b w:val="false"/>
                <w:i w:val="false"/>
                <w:color w:val="000000"/>
                <w:sz w:val="20"/>
              </w:rPr>
              <w:t>
лодар об-</w:t>
            </w:r>
            <w:r>
              <w:br/>
            </w:r>
            <w:r>
              <w:rPr>
                <w:rFonts w:ascii="Times New Roman"/>
                <w:b w:val="false"/>
                <w:i w:val="false"/>
                <w:color w:val="000000"/>
                <w:sz w:val="20"/>
              </w:rPr>
              <w:t>
лыстары-</w:t>
            </w:r>
            <w:r>
              <w:br/>
            </w:r>
            <w:r>
              <w:rPr>
                <w:rFonts w:ascii="Times New Roman"/>
                <w:b w:val="false"/>
                <w:i w:val="false"/>
                <w:color w:val="000000"/>
                <w:sz w:val="20"/>
              </w:rPr>
              <w:t>
ның әкім-</w:t>
            </w:r>
            <w:r>
              <w:br/>
            </w:r>
            <w:r>
              <w:rPr>
                <w:rFonts w:ascii="Times New Roman"/>
                <w:b w:val="false"/>
                <w:i w:val="false"/>
                <w:color w:val="000000"/>
                <w:sz w:val="20"/>
              </w:rPr>
              <w:t>
діктері</w:t>
            </w:r>
            <w:r>
              <w:br/>
            </w:r>
            <w:r>
              <w:rPr>
                <w:rFonts w:ascii="Times New Roman"/>
                <w:b w:val="false"/>
                <w:i w:val="false"/>
                <w:color w:val="000000"/>
                <w:sz w:val="20"/>
              </w:rPr>
              <w:t>
 </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жылғы</w:t>
            </w:r>
            <w:r>
              <w:br/>
            </w:r>
            <w:r>
              <w:rPr>
                <w:rFonts w:ascii="Times New Roman"/>
                <w:b w:val="false"/>
                <w:i w:val="false"/>
                <w:color w:val="000000"/>
                <w:sz w:val="20"/>
              </w:rPr>
              <w:t>
10</w:t>
            </w:r>
            <w:r>
              <w:br/>
            </w:r>
            <w:r>
              <w:rPr>
                <w:rFonts w:ascii="Times New Roman"/>
                <w:b w:val="false"/>
                <w:i w:val="false"/>
                <w:color w:val="000000"/>
                <w:sz w:val="20"/>
              </w:rPr>
              <w:t>
тамыз</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w:t>
            </w:r>
            <w:r>
              <w:br/>
            </w:r>
            <w:r>
              <w:rPr>
                <w:rFonts w:ascii="Times New Roman"/>
                <w:b w:val="false"/>
                <w:i w:val="false"/>
                <w:color w:val="000000"/>
                <w:sz w:val="20"/>
              </w:rPr>
              <w:t>
етілмейді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w:t>
            </w:r>
            <w:r>
              <w:br/>
            </w:r>
            <w:r>
              <w:rPr>
                <w:rFonts w:ascii="Times New Roman"/>
                <w:b w:val="false"/>
                <w:i w:val="false"/>
                <w:color w:val="000000"/>
                <w:sz w:val="20"/>
              </w:rPr>
              <w:t>
тан өңіріндегі</w:t>
            </w:r>
            <w:r>
              <w:br/>
            </w:r>
            <w:r>
              <w:rPr>
                <w:rFonts w:ascii="Times New Roman"/>
                <w:b w:val="false"/>
                <w:i w:val="false"/>
                <w:color w:val="000000"/>
                <w:sz w:val="20"/>
              </w:rPr>
              <w:t>
экологиялық</w:t>
            </w:r>
            <w:r>
              <w:br/>
            </w:r>
            <w:r>
              <w:rPr>
                <w:rFonts w:ascii="Times New Roman"/>
                <w:b w:val="false"/>
                <w:i w:val="false"/>
                <w:color w:val="000000"/>
                <w:sz w:val="20"/>
              </w:rPr>
              <w:t>
қолайсыз</w:t>
            </w:r>
            <w:r>
              <w:br/>
            </w:r>
            <w:r>
              <w:rPr>
                <w:rFonts w:ascii="Times New Roman"/>
                <w:b w:val="false"/>
                <w:i w:val="false"/>
                <w:color w:val="000000"/>
                <w:sz w:val="20"/>
              </w:rPr>
              <w:t>
аудандарда</w:t>
            </w:r>
            <w:r>
              <w:br/>
            </w:r>
            <w:r>
              <w:rPr>
                <w:rFonts w:ascii="Times New Roman"/>
                <w:b w:val="false"/>
                <w:i w:val="false"/>
                <w:color w:val="000000"/>
                <w:sz w:val="20"/>
              </w:rPr>
              <w:t>
қоршаған орта-</w:t>
            </w:r>
            <w:r>
              <w:br/>
            </w:r>
            <w:r>
              <w:rPr>
                <w:rFonts w:ascii="Times New Roman"/>
                <w:b w:val="false"/>
                <w:i w:val="false"/>
                <w:color w:val="000000"/>
                <w:sz w:val="20"/>
              </w:rPr>
              <w:t>
ның негізгі</w:t>
            </w:r>
            <w:r>
              <w:br/>
            </w:r>
            <w:r>
              <w:rPr>
                <w:rFonts w:ascii="Times New Roman"/>
                <w:b w:val="false"/>
                <w:i w:val="false"/>
                <w:color w:val="000000"/>
                <w:sz w:val="20"/>
              </w:rPr>
              <w:t>
индикаторларын</w:t>
            </w:r>
            <w:r>
              <w:br/>
            </w:r>
            <w:r>
              <w:rPr>
                <w:rFonts w:ascii="Times New Roman"/>
                <w:b w:val="false"/>
                <w:i w:val="false"/>
                <w:color w:val="000000"/>
                <w:sz w:val="20"/>
              </w:rPr>
              <w:t>
және оның ха-</w:t>
            </w:r>
            <w:r>
              <w:br/>
            </w:r>
            <w:r>
              <w:rPr>
                <w:rFonts w:ascii="Times New Roman"/>
                <w:b w:val="false"/>
                <w:i w:val="false"/>
                <w:color w:val="000000"/>
                <w:sz w:val="20"/>
              </w:rPr>
              <w:t>
лық денсаулы-</w:t>
            </w:r>
            <w:r>
              <w:br/>
            </w:r>
            <w:r>
              <w:rPr>
                <w:rFonts w:ascii="Times New Roman"/>
                <w:b w:val="false"/>
                <w:i w:val="false"/>
                <w:color w:val="000000"/>
                <w:sz w:val="20"/>
              </w:rPr>
              <w:t>
ғына әсерін</w:t>
            </w:r>
            <w:r>
              <w:br/>
            </w:r>
            <w:r>
              <w:rPr>
                <w:rFonts w:ascii="Times New Roman"/>
                <w:b w:val="false"/>
                <w:i w:val="false"/>
                <w:color w:val="000000"/>
                <w:sz w:val="20"/>
              </w:rPr>
              <w:t>
анықтау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3,5</w:t>
            </w:r>
            <w:r>
              <w:br/>
            </w:r>
            <w:r>
              <w:rPr>
                <w:rFonts w:ascii="Times New Roman"/>
                <w:b w:val="false"/>
                <w:i w:val="false"/>
                <w:color w:val="000000"/>
                <w:sz w:val="20"/>
              </w:rPr>
              <w:t>
2009 ж. -</w:t>
            </w:r>
            <w:r>
              <w:br/>
            </w:r>
            <w:r>
              <w:rPr>
                <w:rFonts w:ascii="Times New Roman"/>
                <w:b w:val="false"/>
                <w:i w:val="false"/>
                <w:color w:val="000000"/>
                <w:sz w:val="20"/>
              </w:rPr>
              <w:t>
3,7*</w:t>
            </w:r>
            <w:r>
              <w:br/>
            </w:r>
            <w:r>
              <w:rPr>
                <w:rFonts w:ascii="Times New Roman"/>
                <w:b w:val="false"/>
                <w:i w:val="false"/>
                <w:color w:val="000000"/>
                <w:sz w:val="20"/>
              </w:rPr>
              <w:t>
2010 ж. -</w:t>
            </w:r>
            <w:r>
              <w:br/>
            </w:r>
            <w:r>
              <w:rPr>
                <w:rFonts w:ascii="Times New Roman"/>
                <w:b w:val="false"/>
                <w:i w:val="false"/>
                <w:color w:val="000000"/>
                <w:sz w:val="20"/>
              </w:rPr>
              <w:t>
2,0*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w:t>
            </w:r>
            <w:r>
              <w:br/>
            </w:r>
            <w:r>
              <w:rPr>
                <w:rFonts w:ascii="Times New Roman"/>
                <w:b w:val="false"/>
                <w:i w:val="false"/>
                <w:color w:val="000000"/>
                <w:sz w:val="20"/>
              </w:rPr>
              <w:t>
Қазақстан об-</w:t>
            </w:r>
            <w:r>
              <w:br/>
            </w:r>
            <w:r>
              <w:rPr>
                <w:rFonts w:ascii="Times New Roman"/>
                <w:b w:val="false"/>
                <w:i w:val="false"/>
                <w:color w:val="000000"/>
                <w:sz w:val="20"/>
              </w:rPr>
              <w:t>
лысында эколо-</w:t>
            </w:r>
            <w:r>
              <w:br/>
            </w:r>
            <w:r>
              <w:rPr>
                <w:rFonts w:ascii="Times New Roman"/>
                <w:b w:val="false"/>
                <w:i w:val="false"/>
                <w:color w:val="000000"/>
                <w:sz w:val="20"/>
              </w:rPr>
              <w:t>
гиялық негіз-</w:t>
            </w:r>
            <w:r>
              <w:br/>
            </w:r>
            <w:r>
              <w:rPr>
                <w:rFonts w:ascii="Times New Roman"/>
                <w:b w:val="false"/>
                <w:i w:val="false"/>
                <w:color w:val="000000"/>
                <w:sz w:val="20"/>
              </w:rPr>
              <w:t>
делген ауру-</w:t>
            </w:r>
            <w:r>
              <w:br/>
            </w:r>
            <w:r>
              <w:rPr>
                <w:rFonts w:ascii="Times New Roman"/>
                <w:b w:val="false"/>
                <w:i w:val="false"/>
                <w:color w:val="000000"/>
                <w:sz w:val="20"/>
              </w:rPr>
              <w:t>
ларды айқындау</w:t>
            </w:r>
            <w:r>
              <w:br/>
            </w:r>
            <w:r>
              <w:rPr>
                <w:rFonts w:ascii="Times New Roman"/>
                <w:b w:val="false"/>
                <w:i w:val="false"/>
                <w:color w:val="000000"/>
                <w:sz w:val="20"/>
              </w:rPr>
              <w:t>
үшін қоршаған</w:t>
            </w:r>
            <w:r>
              <w:br/>
            </w:r>
            <w:r>
              <w:rPr>
                <w:rFonts w:ascii="Times New Roman"/>
                <w:b w:val="false"/>
                <w:i w:val="false"/>
                <w:color w:val="000000"/>
                <w:sz w:val="20"/>
              </w:rPr>
              <w:t>
ортаның негіз-</w:t>
            </w:r>
            <w:r>
              <w:br/>
            </w:r>
            <w:r>
              <w:rPr>
                <w:rFonts w:ascii="Times New Roman"/>
                <w:b w:val="false"/>
                <w:i w:val="false"/>
                <w:color w:val="000000"/>
                <w:sz w:val="20"/>
              </w:rPr>
              <w:t>
гі ластану</w:t>
            </w:r>
            <w:r>
              <w:br/>
            </w:r>
            <w:r>
              <w:rPr>
                <w:rFonts w:ascii="Times New Roman"/>
                <w:b w:val="false"/>
                <w:i w:val="false"/>
                <w:color w:val="000000"/>
                <w:sz w:val="20"/>
              </w:rPr>
              <w:t>
факторларын</w:t>
            </w:r>
            <w:r>
              <w:br/>
            </w:r>
            <w:r>
              <w:rPr>
                <w:rFonts w:ascii="Times New Roman"/>
                <w:b w:val="false"/>
                <w:i w:val="false"/>
                <w:color w:val="000000"/>
                <w:sz w:val="20"/>
              </w:rPr>
              <w:t>
анықтау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3,5</w:t>
            </w:r>
            <w:r>
              <w:br/>
            </w:r>
            <w:r>
              <w:rPr>
                <w:rFonts w:ascii="Times New Roman"/>
                <w:b w:val="false"/>
                <w:i w:val="false"/>
                <w:color w:val="000000"/>
                <w:sz w:val="20"/>
              </w:rPr>
              <w:t>
2009 ж. -</w:t>
            </w:r>
            <w:r>
              <w:br/>
            </w:r>
            <w:r>
              <w:rPr>
                <w:rFonts w:ascii="Times New Roman"/>
                <w:b w:val="false"/>
                <w:i w:val="false"/>
                <w:color w:val="000000"/>
                <w:sz w:val="20"/>
              </w:rPr>
              <w:t>
3,7*</w:t>
            </w:r>
            <w:r>
              <w:br/>
            </w:r>
            <w:r>
              <w:rPr>
                <w:rFonts w:ascii="Times New Roman"/>
                <w:b w:val="false"/>
                <w:i w:val="false"/>
                <w:color w:val="000000"/>
                <w:sz w:val="20"/>
              </w:rPr>
              <w:t>
2010 ж. -</w:t>
            </w:r>
            <w:r>
              <w:br/>
            </w:r>
            <w:r>
              <w:rPr>
                <w:rFonts w:ascii="Times New Roman"/>
                <w:b w:val="false"/>
                <w:i w:val="false"/>
                <w:color w:val="000000"/>
                <w:sz w:val="20"/>
              </w:rPr>
              <w:t>
2,0*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w:t>
            </w:r>
            <w:r>
              <w:br/>
            </w:r>
            <w:r>
              <w:rPr>
                <w:rFonts w:ascii="Times New Roman"/>
                <w:b w:val="false"/>
                <w:i w:val="false"/>
                <w:color w:val="000000"/>
                <w:sz w:val="20"/>
              </w:rPr>
              <w:t>
ның қорғасын-</w:t>
            </w:r>
            <w:r>
              <w:br/>
            </w:r>
            <w:r>
              <w:rPr>
                <w:rFonts w:ascii="Times New Roman"/>
                <w:b w:val="false"/>
                <w:i w:val="false"/>
                <w:color w:val="000000"/>
                <w:sz w:val="20"/>
              </w:rPr>
              <w:t>
мен ластануына</w:t>
            </w:r>
            <w:r>
              <w:br/>
            </w:r>
            <w:r>
              <w:rPr>
                <w:rFonts w:ascii="Times New Roman"/>
                <w:b w:val="false"/>
                <w:i w:val="false"/>
                <w:color w:val="000000"/>
                <w:sz w:val="20"/>
              </w:rPr>
              <w:t>
кешенді баға-</w:t>
            </w:r>
            <w:r>
              <w:br/>
            </w:r>
            <w:r>
              <w:rPr>
                <w:rFonts w:ascii="Times New Roman"/>
                <w:b w:val="false"/>
                <w:i w:val="false"/>
                <w:color w:val="000000"/>
                <w:sz w:val="20"/>
              </w:rPr>
              <w:t>
лау және қал-</w:t>
            </w:r>
            <w:r>
              <w:br/>
            </w:r>
            <w:r>
              <w:rPr>
                <w:rFonts w:ascii="Times New Roman"/>
                <w:b w:val="false"/>
                <w:i w:val="false"/>
                <w:color w:val="000000"/>
                <w:sz w:val="20"/>
              </w:rPr>
              <w:t>
пына келтіру</w:t>
            </w:r>
            <w:r>
              <w:br/>
            </w:r>
            <w:r>
              <w:rPr>
                <w:rFonts w:ascii="Times New Roman"/>
                <w:b w:val="false"/>
                <w:i w:val="false"/>
                <w:color w:val="000000"/>
                <w:sz w:val="20"/>
              </w:rPr>
              <w:t>
және экология-</w:t>
            </w:r>
            <w:r>
              <w:br/>
            </w:r>
            <w:r>
              <w:rPr>
                <w:rFonts w:ascii="Times New Roman"/>
                <w:b w:val="false"/>
                <w:i w:val="false"/>
                <w:color w:val="000000"/>
                <w:sz w:val="20"/>
              </w:rPr>
              <w:t>
лық қатерлерді</w:t>
            </w:r>
            <w:r>
              <w:br/>
            </w:r>
            <w:r>
              <w:rPr>
                <w:rFonts w:ascii="Times New Roman"/>
                <w:b w:val="false"/>
                <w:i w:val="false"/>
                <w:color w:val="000000"/>
                <w:sz w:val="20"/>
              </w:rPr>
              <w:t>
төмеңдету</w:t>
            </w:r>
            <w:r>
              <w:br/>
            </w:r>
            <w:r>
              <w:rPr>
                <w:rFonts w:ascii="Times New Roman"/>
                <w:b w:val="false"/>
                <w:i w:val="false"/>
                <w:color w:val="000000"/>
                <w:sz w:val="20"/>
              </w:rPr>
              <w:t>
технологиясын</w:t>
            </w:r>
            <w:r>
              <w:br/>
            </w:r>
            <w:r>
              <w:rPr>
                <w:rFonts w:ascii="Times New Roman"/>
                <w:b w:val="false"/>
                <w:i w:val="false"/>
                <w:color w:val="000000"/>
                <w:sz w:val="20"/>
              </w:rPr>
              <w:t>
әзірлеу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7,5</w:t>
            </w:r>
            <w:r>
              <w:br/>
            </w:r>
            <w:r>
              <w:rPr>
                <w:rFonts w:ascii="Times New Roman"/>
                <w:b w:val="false"/>
                <w:i w:val="false"/>
                <w:color w:val="000000"/>
                <w:sz w:val="20"/>
              </w:rPr>
              <w:t>
2009 ж. -</w:t>
            </w:r>
            <w:r>
              <w:br/>
            </w:r>
            <w:r>
              <w:rPr>
                <w:rFonts w:ascii="Times New Roman"/>
                <w:b w:val="false"/>
                <w:i w:val="false"/>
                <w:color w:val="000000"/>
                <w:sz w:val="20"/>
              </w:rPr>
              <w:t>
8,0*</w:t>
            </w:r>
            <w:r>
              <w:br/>
            </w:r>
            <w:r>
              <w:rPr>
                <w:rFonts w:ascii="Times New Roman"/>
                <w:b w:val="false"/>
                <w:i w:val="false"/>
                <w:color w:val="000000"/>
                <w:sz w:val="20"/>
              </w:rPr>
              <w:t>
2010 ж. -</w:t>
            </w:r>
            <w:r>
              <w:br/>
            </w:r>
            <w:r>
              <w:rPr>
                <w:rFonts w:ascii="Times New Roman"/>
                <w:b w:val="false"/>
                <w:i w:val="false"/>
                <w:color w:val="000000"/>
                <w:sz w:val="20"/>
              </w:rPr>
              <w:t>
3,0*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Адамның қолай-</w:t>
            </w:r>
            <w:r>
              <w:br/>
            </w:r>
            <w:r>
              <w:rPr>
                <w:rFonts w:ascii="Times New Roman"/>
                <w:b w:val="false"/>
                <w:i w:val="false"/>
                <w:color w:val="000000"/>
                <w:sz w:val="20"/>
              </w:rPr>
              <w:t>
лы өмір сүру</w:t>
            </w:r>
            <w:r>
              <w:br/>
            </w:r>
            <w:r>
              <w:rPr>
                <w:rFonts w:ascii="Times New Roman"/>
                <w:b w:val="false"/>
                <w:i w:val="false"/>
                <w:color w:val="000000"/>
                <w:sz w:val="20"/>
              </w:rPr>
              <w:t>
ортасын қамта-</w:t>
            </w:r>
            <w:r>
              <w:br/>
            </w:r>
            <w:r>
              <w:rPr>
                <w:rFonts w:ascii="Times New Roman"/>
                <w:b w:val="false"/>
                <w:i w:val="false"/>
                <w:color w:val="000000"/>
                <w:sz w:val="20"/>
              </w:rPr>
              <w:t>
масыз ету үшін</w:t>
            </w:r>
            <w:r>
              <w:br/>
            </w:r>
            <w:r>
              <w:rPr>
                <w:rFonts w:ascii="Times New Roman"/>
                <w:b w:val="false"/>
                <w:i w:val="false"/>
                <w:color w:val="000000"/>
                <w:sz w:val="20"/>
              </w:rPr>
              <w:t>
Қазақстан эко-</w:t>
            </w:r>
            <w:r>
              <w:br/>
            </w:r>
            <w:r>
              <w:rPr>
                <w:rFonts w:ascii="Times New Roman"/>
                <w:b w:val="false"/>
                <w:i w:val="false"/>
                <w:color w:val="000000"/>
                <w:sz w:val="20"/>
              </w:rPr>
              <w:t>
жүйесінің жай-</w:t>
            </w:r>
            <w:r>
              <w:br/>
            </w:r>
            <w:r>
              <w:rPr>
                <w:rFonts w:ascii="Times New Roman"/>
                <w:b w:val="false"/>
                <w:i w:val="false"/>
                <w:color w:val="000000"/>
                <w:sz w:val="20"/>
              </w:rPr>
              <w:t>
күйіне ғылыми-</w:t>
            </w:r>
            <w:r>
              <w:br/>
            </w:r>
            <w:r>
              <w:rPr>
                <w:rFonts w:ascii="Times New Roman"/>
                <w:b w:val="false"/>
                <w:i w:val="false"/>
                <w:color w:val="000000"/>
                <w:sz w:val="20"/>
              </w:rPr>
              <w:t>
тәжірибелік</w:t>
            </w:r>
            <w:r>
              <w:br/>
            </w:r>
            <w:r>
              <w:rPr>
                <w:rFonts w:ascii="Times New Roman"/>
                <w:b w:val="false"/>
                <w:i w:val="false"/>
                <w:color w:val="000000"/>
                <w:sz w:val="20"/>
              </w:rPr>
              <w:t>
бағалау негі-</w:t>
            </w:r>
            <w:r>
              <w:br/>
            </w:r>
            <w:r>
              <w:rPr>
                <w:rFonts w:ascii="Times New Roman"/>
                <w:b w:val="false"/>
                <w:i w:val="false"/>
                <w:color w:val="000000"/>
                <w:sz w:val="20"/>
              </w:rPr>
              <w:t>
зінде азық-тү-</w:t>
            </w:r>
            <w:r>
              <w:br/>
            </w:r>
            <w:r>
              <w:rPr>
                <w:rFonts w:ascii="Times New Roman"/>
                <w:b w:val="false"/>
                <w:i w:val="false"/>
                <w:color w:val="000000"/>
                <w:sz w:val="20"/>
              </w:rPr>
              <w:t>
лік өнімдерін-</w:t>
            </w:r>
            <w:r>
              <w:br/>
            </w:r>
            <w:r>
              <w:rPr>
                <w:rFonts w:ascii="Times New Roman"/>
                <w:b w:val="false"/>
                <w:i w:val="false"/>
                <w:color w:val="000000"/>
                <w:sz w:val="20"/>
              </w:rPr>
              <w:t>
ің экологиялық</w:t>
            </w:r>
            <w:r>
              <w:br/>
            </w:r>
            <w:r>
              <w:rPr>
                <w:rFonts w:ascii="Times New Roman"/>
                <w:b w:val="false"/>
                <w:i w:val="false"/>
                <w:color w:val="000000"/>
                <w:sz w:val="20"/>
              </w:rPr>
              <w:t>
қауіпсіздік</w:t>
            </w:r>
            <w:r>
              <w:br/>
            </w:r>
            <w:r>
              <w:rPr>
                <w:rFonts w:ascii="Times New Roman"/>
                <w:b w:val="false"/>
                <w:i w:val="false"/>
                <w:color w:val="000000"/>
                <w:sz w:val="20"/>
              </w:rPr>
              <w:t>
картасын</w:t>
            </w:r>
            <w:r>
              <w:br/>
            </w:r>
            <w:r>
              <w:rPr>
                <w:rFonts w:ascii="Times New Roman"/>
                <w:b w:val="false"/>
                <w:i w:val="false"/>
                <w:color w:val="000000"/>
                <w:sz w:val="20"/>
              </w:rPr>
              <w:t>
әзірлеу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4,5</w:t>
            </w:r>
            <w:r>
              <w:br/>
            </w:r>
            <w:r>
              <w:rPr>
                <w:rFonts w:ascii="Times New Roman"/>
                <w:b w:val="false"/>
                <w:i w:val="false"/>
                <w:color w:val="000000"/>
                <w:sz w:val="20"/>
              </w:rPr>
              <w:t>
2009 ж. -</w:t>
            </w:r>
            <w:r>
              <w:br/>
            </w:r>
            <w:r>
              <w:rPr>
                <w:rFonts w:ascii="Times New Roman"/>
                <w:b w:val="false"/>
                <w:i w:val="false"/>
                <w:color w:val="000000"/>
                <w:sz w:val="20"/>
              </w:rPr>
              <w:t>
4,8*</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Республикасы</w:t>
            </w:r>
            <w:r>
              <w:br/>
            </w:r>
            <w:r>
              <w:rPr>
                <w:rFonts w:ascii="Times New Roman"/>
                <w:b w:val="false"/>
                <w:i w:val="false"/>
                <w:color w:val="000000"/>
                <w:sz w:val="20"/>
              </w:rPr>
              <w:t>
аумағында рад-</w:t>
            </w:r>
            <w:r>
              <w:br/>
            </w:r>
            <w:r>
              <w:rPr>
                <w:rFonts w:ascii="Times New Roman"/>
                <w:b w:val="false"/>
                <w:i w:val="false"/>
                <w:color w:val="000000"/>
                <w:sz w:val="20"/>
              </w:rPr>
              <w:t>
иациялық мони-</w:t>
            </w:r>
            <w:r>
              <w:br/>
            </w:r>
            <w:r>
              <w:rPr>
                <w:rFonts w:ascii="Times New Roman"/>
                <w:b w:val="false"/>
                <w:i w:val="false"/>
                <w:color w:val="000000"/>
                <w:sz w:val="20"/>
              </w:rPr>
              <w:t>
торинг жүйесін</w:t>
            </w:r>
            <w:r>
              <w:br/>
            </w:r>
            <w:r>
              <w:rPr>
                <w:rFonts w:ascii="Times New Roman"/>
                <w:b w:val="false"/>
                <w:i w:val="false"/>
                <w:color w:val="000000"/>
                <w:sz w:val="20"/>
              </w:rPr>
              <w:t>
құру жөнінде</w:t>
            </w:r>
            <w:r>
              <w:br/>
            </w:r>
            <w:r>
              <w:rPr>
                <w:rFonts w:ascii="Times New Roman"/>
                <w:b w:val="false"/>
                <w:i w:val="false"/>
                <w:color w:val="000000"/>
                <w:sz w:val="20"/>
              </w:rPr>
              <w:t>
ұсыныс енгізу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ұсыныс-</w:t>
            </w:r>
            <w:r>
              <w:br/>
            </w:r>
            <w:r>
              <w:rPr>
                <w:rFonts w:ascii="Times New Roman"/>
                <w:b w:val="false"/>
                <w:i w:val="false"/>
                <w:color w:val="000000"/>
                <w:sz w:val="20"/>
              </w:rPr>
              <w:t>
тар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ЭМРМ</w:t>
            </w:r>
            <w:r>
              <w:br/>
            </w:r>
            <w:r>
              <w:rPr>
                <w:rFonts w:ascii="Times New Roman"/>
                <w:b w:val="false"/>
                <w:i w:val="false"/>
                <w:color w:val="000000"/>
                <w:sz w:val="20"/>
              </w:rPr>
              <w:t>
(жинақ-</w:t>
            </w:r>
            <w:r>
              <w:br/>
            </w:r>
            <w:r>
              <w:rPr>
                <w:rFonts w:ascii="Times New Roman"/>
                <w:b w:val="false"/>
                <w:i w:val="false"/>
                <w:color w:val="000000"/>
                <w:sz w:val="20"/>
              </w:rPr>
              <w:t>
тау),</w:t>
            </w:r>
            <w:r>
              <w:br/>
            </w:r>
            <w:r>
              <w:rPr>
                <w:rFonts w:ascii="Times New Roman"/>
                <w:b w:val="false"/>
                <w:i w:val="false"/>
                <w:color w:val="000000"/>
                <w:sz w:val="20"/>
              </w:rPr>
              <w:t>
Қоршаған-</w:t>
            </w:r>
            <w:r>
              <w:br/>
            </w:r>
            <w:r>
              <w:rPr>
                <w:rFonts w:ascii="Times New Roman"/>
                <w:b w:val="false"/>
                <w:i w:val="false"/>
                <w:color w:val="000000"/>
                <w:sz w:val="20"/>
              </w:rPr>
              <w:t>
ортамині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жылғы</w:t>
            </w:r>
            <w:r>
              <w:br/>
            </w:r>
            <w:r>
              <w:rPr>
                <w:rFonts w:ascii="Times New Roman"/>
                <w:b w:val="false"/>
                <w:i w:val="false"/>
                <w:color w:val="000000"/>
                <w:sz w:val="20"/>
              </w:rPr>
              <w:t>
10</w:t>
            </w:r>
            <w:r>
              <w:br/>
            </w:r>
            <w:r>
              <w:rPr>
                <w:rFonts w:ascii="Times New Roman"/>
                <w:b w:val="false"/>
                <w:i w:val="false"/>
                <w:color w:val="000000"/>
                <w:sz w:val="20"/>
              </w:rPr>
              <w:t>
тамыз</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w:t>
            </w:r>
            <w:r>
              <w:br/>
            </w:r>
            <w:r>
              <w:rPr>
                <w:rFonts w:ascii="Times New Roman"/>
                <w:b w:val="false"/>
                <w:i w:val="false"/>
                <w:color w:val="000000"/>
                <w:sz w:val="20"/>
              </w:rPr>
              <w:t>
етілмейді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0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w:t>
            </w:r>
            <w:r>
              <w:br/>
            </w:r>
            <w:r>
              <w:rPr>
                <w:rFonts w:ascii="Times New Roman"/>
                <w:b w:val="false"/>
                <w:i w:val="false"/>
                <w:color w:val="000000"/>
                <w:sz w:val="20"/>
              </w:rPr>
              <w:t>
аумақтарындағы</w:t>
            </w:r>
            <w:r>
              <w:br/>
            </w:r>
            <w:r>
              <w:rPr>
                <w:rFonts w:ascii="Times New Roman"/>
                <w:b w:val="false"/>
                <w:i w:val="false"/>
                <w:color w:val="000000"/>
                <w:sz w:val="20"/>
              </w:rPr>
              <w:t>
ядролық сынақ</w:t>
            </w:r>
            <w:r>
              <w:br/>
            </w:r>
            <w:r>
              <w:rPr>
                <w:rFonts w:ascii="Times New Roman"/>
                <w:b w:val="false"/>
                <w:i w:val="false"/>
                <w:color w:val="000000"/>
                <w:sz w:val="20"/>
              </w:rPr>
              <w:t>
әсерінен бол-</w:t>
            </w:r>
            <w:r>
              <w:br/>
            </w:r>
            <w:r>
              <w:rPr>
                <w:rFonts w:ascii="Times New Roman"/>
                <w:b w:val="false"/>
                <w:i w:val="false"/>
                <w:color w:val="000000"/>
                <w:sz w:val="20"/>
              </w:rPr>
              <w:t>
ған экология-</w:t>
            </w:r>
            <w:r>
              <w:br/>
            </w:r>
            <w:r>
              <w:rPr>
                <w:rFonts w:ascii="Times New Roman"/>
                <w:b w:val="false"/>
                <w:i w:val="false"/>
                <w:color w:val="000000"/>
                <w:sz w:val="20"/>
              </w:rPr>
              <w:t>
лық зілзала</w:t>
            </w:r>
            <w:r>
              <w:br/>
            </w:r>
            <w:r>
              <w:rPr>
                <w:rFonts w:ascii="Times New Roman"/>
                <w:b w:val="false"/>
                <w:i w:val="false"/>
                <w:color w:val="000000"/>
                <w:sz w:val="20"/>
              </w:rPr>
              <w:t>
аймақтарын</w:t>
            </w:r>
            <w:r>
              <w:br/>
            </w:r>
            <w:r>
              <w:rPr>
                <w:rFonts w:ascii="Times New Roman"/>
                <w:b w:val="false"/>
                <w:i w:val="false"/>
                <w:color w:val="000000"/>
                <w:sz w:val="20"/>
              </w:rPr>
              <w:t>
сауықтыру және</w:t>
            </w:r>
            <w:r>
              <w:br/>
            </w:r>
            <w:r>
              <w:rPr>
                <w:rFonts w:ascii="Times New Roman"/>
                <w:b w:val="false"/>
                <w:i w:val="false"/>
                <w:color w:val="000000"/>
                <w:sz w:val="20"/>
              </w:rPr>
              <w:t>
радиациялық</w:t>
            </w:r>
            <w:r>
              <w:br/>
            </w:r>
            <w:r>
              <w:rPr>
                <w:rFonts w:ascii="Times New Roman"/>
                <w:b w:val="false"/>
                <w:i w:val="false"/>
                <w:color w:val="000000"/>
                <w:sz w:val="20"/>
              </w:rPr>
              <w:t>
мониторингтің</w:t>
            </w:r>
            <w:r>
              <w:br/>
            </w:r>
            <w:r>
              <w:rPr>
                <w:rFonts w:ascii="Times New Roman"/>
                <w:b w:val="false"/>
                <w:i w:val="false"/>
                <w:color w:val="000000"/>
                <w:sz w:val="20"/>
              </w:rPr>
              <w:t>
кешенді шара-</w:t>
            </w:r>
            <w:r>
              <w:br/>
            </w:r>
            <w:r>
              <w:rPr>
                <w:rFonts w:ascii="Times New Roman"/>
                <w:b w:val="false"/>
                <w:i w:val="false"/>
                <w:color w:val="000000"/>
                <w:sz w:val="20"/>
              </w:rPr>
              <w:t>
ларын әзірлеу</w:t>
            </w:r>
            <w:r>
              <w:br/>
            </w:r>
            <w:r>
              <w:rPr>
                <w:rFonts w:ascii="Times New Roman"/>
                <w:b w:val="false"/>
                <w:i w:val="false"/>
                <w:color w:val="000000"/>
                <w:sz w:val="20"/>
              </w:rPr>
              <w:t>
жөнінде ұсыныс</w:t>
            </w:r>
            <w:r>
              <w:br/>
            </w:r>
            <w:r>
              <w:rPr>
                <w:rFonts w:ascii="Times New Roman"/>
                <w:b w:val="false"/>
                <w:i w:val="false"/>
                <w:color w:val="000000"/>
                <w:sz w:val="20"/>
              </w:rPr>
              <w:t>
енгізу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ұсыныс-</w:t>
            </w:r>
            <w:r>
              <w:br/>
            </w:r>
            <w:r>
              <w:rPr>
                <w:rFonts w:ascii="Times New Roman"/>
                <w:b w:val="false"/>
                <w:i w:val="false"/>
                <w:color w:val="000000"/>
                <w:sz w:val="20"/>
              </w:rPr>
              <w:t>
тар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r>
              <w:br/>
            </w:r>
            <w:r>
              <w:rPr>
                <w:rFonts w:ascii="Times New Roman"/>
                <w:b w:val="false"/>
                <w:i w:val="false"/>
                <w:color w:val="000000"/>
                <w:sz w:val="20"/>
              </w:rPr>
              <w:t>
(жинақ-</w:t>
            </w:r>
            <w:r>
              <w:br/>
            </w:r>
            <w:r>
              <w:rPr>
                <w:rFonts w:ascii="Times New Roman"/>
                <w:b w:val="false"/>
                <w:i w:val="false"/>
                <w:color w:val="000000"/>
                <w:sz w:val="20"/>
              </w:rPr>
              <w:t>
тау),</w:t>
            </w:r>
            <w:r>
              <w:br/>
            </w:r>
            <w:r>
              <w:rPr>
                <w:rFonts w:ascii="Times New Roman"/>
                <w:b w:val="false"/>
                <w:i w:val="false"/>
                <w:color w:val="000000"/>
                <w:sz w:val="20"/>
              </w:rPr>
              <w:t>
ЭМРМ</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жылғы</w:t>
            </w:r>
            <w:r>
              <w:br/>
            </w:r>
            <w:r>
              <w:rPr>
                <w:rFonts w:ascii="Times New Roman"/>
                <w:b w:val="false"/>
                <w:i w:val="false"/>
                <w:color w:val="000000"/>
                <w:sz w:val="20"/>
              </w:rPr>
              <w:t>
10</w:t>
            </w:r>
            <w:r>
              <w:br/>
            </w:r>
            <w:r>
              <w:rPr>
                <w:rFonts w:ascii="Times New Roman"/>
                <w:b w:val="false"/>
                <w:i w:val="false"/>
                <w:color w:val="000000"/>
                <w:sz w:val="20"/>
              </w:rPr>
              <w:t>
тамыз</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w:t>
            </w:r>
            <w:r>
              <w:br/>
            </w:r>
            <w:r>
              <w:rPr>
                <w:rFonts w:ascii="Times New Roman"/>
                <w:b w:val="false"/>
                <w:i w:val="false"/>
                <w:color w:val="000000"/>
                <w:sz w:val="20"/>
              </w:rPr>
              <w:t>
етілмейді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жары-</w:t>
            </w:r>
            <w:r>
              <w:br/>
            </w:r>
            <w:r>
              <w:rPr>
                <w:rFonts w:ascii="Times New Roman"/>
                <w:b w:val="false"/>
                <w:i w:val="false"/>
                <w:color w:val="000000"/>
                <w:sz w:val="20"/>
              </w:rPr>
              <w:t>
лыстар жүргі-</w:t>
            </w:r>
            <w:r>
              <w:br/>
            </w:r>
            <w:r>
              <w:rPr>
                <w:rFonts w:ascii="Times New Roman"/>
                <w:b w:val="false"/>
                <w:i w:val="false"/>
                <w:color w:val="000000"/>
                <w:sz w:val="20"/>
              </w:rPr>
              <w:t>
зілген барлық</w:t>
            </w:r>
            <w:r>
              <w:br/>
            </w:r>
            <w:r>
              <w:rPr>
                <w:rFonts w:ascii="Times New Roman"/>
                <w:b w:val="false"/>
                <w:i w:val="false"/>
                <w:color w:val="000000"/>
                <w:sz w:val="20"/>
              </w:rPr>
              <w:t>
жерлердің</w:t>
            </w:r>
            <w:r>
              <w:br/>
            </w:r>
            <w:r>
              <w:rPr>
                <w:rFonts w:ascii="Times New Roman"/>
                <w:b w:val="false"/>
                <w:i w:val="false"/>
                <w:color w:val="000000"/>
                <w:sz w:val="20"/>
              </w:rPr>
              <w:t>
радиологиялық</w:t>
            </w:r>
            <w:r>
              <w:br/>
            </w:r>
            <w:r>
              <w:rPr>
                <w:rFonts w:ascii="Times New Roman"/>
                <w:b w:val="false"/>
                <w:i w:val="false"/>
                <w:color w:val="000000"/>
                <w:sz w:val="20"/>
              </w:rPr>
              <w:t>
мониторингін</w:t>
            </w:r>
            <w:r>
              <w:br/>
            </w:r>
            <w:r>
              <w:rPr>
                <w:rFonts w:ascii="Times New Roman"/>
                <w:b w:val="false"/>
                <w:i w:val="false"/>
                <w:color w:val="000000"/>
                <w:sz w:val="20"/>
              </w:rPr>
              <w:t>
және ремедиа-</w:t>
            </w:r>
            <w:r>
              <w:br/>
            </w:r>
            <w:r>
              <w:rPr>
                <w:rFonts w:ascii="Times New Roman"/>
                <w:b w:val="false"/>
                <w:i w:val="false"/>
                <w:color w:val="000000"/>
                <w:sz w:val="20"/>
              </w:rPr>
              <w:t>
циясын іске</w:t>
            </w:r>
            <w:r>
              <w:br/>
            </w:r>
            <w:r>
              <w:rPr>
                <w:rFonts w:ascii="Times New Roman"/>
                <w:b w:val="false"/>
                <w:i w:val="false"/>
                <w:color w:val="000000"/>
                <w:sz w:val="20"/>
              </w:rPr>
              <w:t>
асыру бойынша</w:t>
            </w:r>
            <w:r>
              <w:br/>
            </w:r>
            <w:r>
              <w:rPr>
                <w:rFonts w:ascii="Times New Roman"/>
                <w:b w:val="false"/>
                <w:i w:val="false"/>
                <w:color w:val="000000"/>
                <w:sz w:val="20"/>
              </w:rPr>
              <w:t>
кешенді шара-</w:t>
            </w:r>
            <w:r>
              <w:br/>
            </w:r>
            <w:r>
              <w:rPr>
                <w:rFonts w:ascii="Times New Roman"/>
                <w:b w:val="false"/>
                <w:i w:val="false"/>
                <w:color w:val="000000"/>
                <w:sz w:val="20"/>
              </w:rPr>
              <w:t>
ларды әзірлеу</w:t>
            </w:r>
            <w:r>
              <w:br/>
            </w:r>
            <w:r>
              <w:rPr>
                <w:rFonts w:ascii="Times New Roman"/>
                <w:b w:val="false"/>
                <w:i w:val="false"/>
                <w:color w:val="000000"/>
                <w:sz w:val="20"/>
              </w:rPr>
              <w:t>
жөнінде ұсыныс</w:t>
            </w:r>
            <w:r>
              <w:br/>
            </w:r>
            <w:r>
              <w:rPr>
                <w:rFonts w:ascii="Times New Roman"/>
                <w:b w:val="false"/>
                <w:i w:val="false"/>
                <w:color w:val="000000"/>
                <w:sz w:val="20"/>
              </w:rPr>
              <w:t>
енгізу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ұсыныс-</w:t>
            </w:r>
            <w:r>
              <w:br/>
            </w:r>
            <w:r>
              <w:rPr>
                <w:rFonts w:ascii="Times New Roman"/>
                <w:b w:val="false"/>
                <w:i w:val="false"/>
                <w:color w:val="000000"/>
                <w:sz w:val="20"/>
              </w:rPr>
              <w:t>
тар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r>
              <w:br/>
            </w:r>
            <w:r>
              <w:rPr>
                <w:rFonts w:ascii="Times New Roman"/>
                <w:b w:val="false"/>
                <w:i w:val="false"/>
                <w:color w:val="000000"/>
                <w:sz w:val="20"/>
              </w:rPr>
              <w:t>
(жинақ-</w:t>
            </w:r>
            <w:r>
              <w:br/>
            </w:r>
            <w:r>
              <w:rPr>
                <w:rFonts w:ascii="Times New Roman"/>
                <w:b w:val="false"/>
                <w:i w:val="false"/>
                <w:color w:val="000000"/>
                <w:sz w:val="20"/>
              </w:rPr>
              <w:t>
тау),</w:t>
            </w:r>
            <w:r>
              <w:br/>
            </w:r>
            <w:r>
              <w:rPr>
                <w:rFonts w:ascii="Times New Roman"/>
                <w:b w:val="false"/>
                <w:i w:val="false"/>
                <w:color w:val="000000"/>
                <w:sz w:val="20"/>
              </w:rPr>
              <w:t>
ЭМРМ</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жылғы</w:t>
            </w:r>
            <w:r>
              <w:br/>
            </w:r>
            <w:r>
              <w:rPr>
                <w:rFonts w:ascii="Times New Roman"/>
                <w:b w:val="false"/>
                <w:i w:val="false"/>
                <w:color w:val="000000"/>
                <w:sz w:val="20"/>
              </w:rPr>
              <w:t>
10</w:t>
            </w:r>
            <w:r>
              <w:br/>
            </w:r>
            <w:r>
              <w:rPr>
                <w:rFonts w:ascii="Times New Roman"/>
                <w:b w:val="false"/>
                <w:i w:val="false"/>
                <w:color w:val="000000"/>
                <w:sz w:val="20"/>
              </w:rPr>
              <w:t>
тамыз</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w:t>
            </w:r>
            <w:r>
              <w:br/>
            </w:r>
            <w:r>
              <w:rPr>
                <w:rFonts w:ascii="Times New Roman"/>
                <w:b w:val="false"/>
                <w:i w:val="false"/>
                <w:color w:val="000000"/>
                <w:sz w:val="20"/>
              </w:rPr>
              <w:t>
етілмейді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Радиожиілік</w:t>
            </w:r>
            <w:r>
              <w:br/>
            </w:r>
            <w:r>
              <w:rPr>
                <w:rFonts w:ascii="Times New Roman"/>
                <w:b w:val="false"/>
                <w:i w:val="false"/>
                <w:color w:val="000000"/>
                <w:sz w:val="20"/>
              </w:rPr>
              <w:t>
диапазондардың</w:t>
            </w:r>
            <w:r>
              <w:br/>
            </w:r>
            <w:r>
              <w:rPr>
                <w:rFonts w:ascii="Times New Roman"/>
                <w:b w:val="false"/>
                <w:i w:val="false"/>
                <w:color w:val="000000"/>
                <w:sz w:val="20"/>
              </w:rPr>
              <w:t>
электромагнит-</w:t>
            </w:r>
            <w:r>
              <w:br/>
            </w:r>
            <w:r>
              <w:rPr>
                <w:rFonts w:ascii="Times New Roman"/>
                <w:b w:val="false"/>
                <w:i w:val="false"/>
                <w:color w:val="000000"/>
                <w:sz w:val="20"/>
              </w:rPr>
              <w:t>
тік өрісінің</w:t>
            </w:r>
            <w:r>
              <w:br/>
            </w:r>
            <w:r>
              <w:rPr>
                <w:rFonts w:ascii="Times New Roman"/>
                <w:b w:val="false"/>
                <w:i w:val="false"/>
                <w:color w:val="000000"/>
                <w:sz w:val="20"/>
              </w:rPr>
              <w:t>
қоршаған орта-</w:t>
            </w:r>
            <w:r>
              <w:br/>
            </w:r>
            <w:r>
              <w:rPr>
                <w:rFonts w:ascii="Times New Roman"/>
                <w:b w:val="false"/>
                <w:i w:val="false"/>
                <w:color w:val="000000"/>
                <w:sz w:val="20"/>
              </w:rPr>
              <w:t>
ның жай-күйіне</w:t>
            </w:r>
            <w:r>
              <w:br/>
            </w:r>
            <w:r>
              <w:rPr>
                <w:rFonts w:ascii="Times New Roman"/>
                <w:b w:val="false"/>
                <w:i w:val="false"/>
                <w:color w:val="000000"/>
                <w:sz w:val="20"/>
              </w:rPr>
              <w:t>
әсерін шекті</w:t>
            </w:r>
            <w:r>
              <w:br/>
            </w:r>
            <w:r>
              <w:rPr>
                <w:rFonts w:ascii="Times New Roman"/>
                <w:b w:val="false"/>
                <w:i w:val="false"/>
                <w:color w:val="000000"/>
                <w:sz w:val="20"/>
              </w:rPr>
              <w:t>
жол берілетін</w:t>
            </w:r>
            <w:r>
              <w:br/>
            </w:r>
            <w:r>
              <w:rPr>
                <w:rFonts w:ascii="Times New Roman"/>
                <w:b w:val="false"/>
                <w:i w:val="false"/>
                <w:color w:val="000000"/>
                <w:sz w:val="20"/>
              </w:rPr>
              <w:t>
деңгейлердің</w:t>
            </w:r>
            <w:r>
              <w:br/>
            </w:r>
            <w:r>
              <w:rPr>
                <w:rFonts w:ascii="Times New Roman"/>
                <w:b w:val="false"/>
                <w:i w:val="false"/>
                <w:color w:val="000000"/>
                <w:sz w:val="20"/>
              </w:rPr>
              <w:t>
нормативтерін</w:t>
            </w:r>
            <w:r>
              <w:br/>
            </w:r>
            <w:r>
              <w:rPr>
                <w:rFonts w:ascii="Times New Roman"/>
                <w:b w:val="false"/>
                <w:i w:val="false"/>
                <w:color w:val="000000"/>
                <w:sz w:val="20"/>
              </w:rPr>
              <w:t>
анықтау мақса-</w:t>
            </w:r>
            <w:r>
              <w:br/>
            </w:r>
            <w:r>
              <w:rPr>
                <w:rFonts w:ascii="Times New Roman"/>
                <w:b w:val="false"/>
                <w:i w:val="false"/>
                <w:color w:val="000000"/>
                <w:sz w:val="20"/>
              </w:rPr>
              <w:t>
тында зерттеу</w:t>
            </w:r>
            <w:r>
              <w:br/>
            </w:r>
            <w:r>
              <w:rPr>
                <w:rFonts w:ascii="Times New Roman"/>
                <w:b w:val="false"/>
                <w:i w:val="false"/>
                <w:color w:val="000000"/>
                <w:sz w:val="20"/>
              </w:rPr>
              <w:t>
және биология-</w:t>
            </w:r>
            <w:r>
              <w:br/>
            </w:r>
            <w:r>
              <w:rPr>
                <w:rFonts w:ascii="Times New Roman"/>
                <w:b w:val="false"/>
                <w:i w:val="false"/>
                <w:color w:val="000000"/>
                <w:sz w:val="20"/>
              </w:rPr>
              <w:t>
лық қауіпті</w:t>
            </w:r>
            <w:r>
              <w:br/>
            </w:r>
            <w:r>
              <w:rPr>
                <w:rFonts w:ascii="Times New Roman"/>
                <w:b w:val="false"/>
                <w:i w:val="false"/>
                <w:color w:val="000000"/>
                <w:sz w:val="20"/>
              </w:rPr>
              <w:t>
және санитар-</w:t>
            </w:r>
            <w:r>
              <w:br/>
            </w:r>
            <w:r>
              <w:rPr>
                <w:rFonts w:ascii="Times New Roman"/>
                <w:b w:val="false"/>
                <w:i w:val="false"/>
                <w:color w:val="000000"/>
                <w:sz w:val="20"/>
              </w:rPr>
              <w:t>
лық қорғау ай-</w:t>
            </w:r>
            <w:r>
              <w:br/>
            </w:r>
            <w:r>
              <w:rPr>
                <w:rFonts w:ascii="Times New Roman"/>
                <w:b w:val="false"/>
                <w:i w:val="false"/>
                <w:color w:val="000000"/>
                <w:sz w:val="20"/>
              </w:rPr>
              <w:t>
мағын есептеу</w:t>
            </w:r>
            <w:r>
              <w:br/>
            </w:r>
            <w:r>
              <w:rPr>
                <w:rFonts w:ascii="Times New Roman"/>
                <w:b w:val="false"/>
                <w:i w:val="false"/>
                <w:color w:val="000000"/>
                <w:sz w:val="20"/>
              </w:rPr>
              <w:t>
әдістемелерін</w:t>
            </w:r>
            <w:r>
              <w:br/>
            </w:r>
            <w:r>
              <w:rPr>
                <w:rFonts w:ascii="Times New Roman"/>
                <w:b w:val="false"/>
                <w:i w:val="false"/>
                <w:color w:val="000000"/>
                <w:sz w:val="20"/>
              </w:rPr>
              <w:t>
әзірлеу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Үкіме-</w:t>
            </w:r>
            <w:r>
              <w:br/>
            </w:r>
            <w:r>
              <w:rPr>
                <w:rFonts w:ascii="Times New Roman"/>
                <w:b w:val="false"/>
                <w:i w:val="false"/>
                <w:color w:val="000000"/>
                <w:sz w:val="20"/>
              </w:rPr>
              <w:t>
тіне ақпарат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w:t>
            </w:r>
            <w:r>
              <w:br/>
            </w:r>
            <w:r>
              <w:rPr>
                <w:rFonts w:ascii="Times New Roman"/>
                <w:b w:val="false"/>
                <w:i w:val="false"/>
                <w:color w:val="000000"/>
                <w:sz w:val="20"/>
              </w:rPr>
              <w:t>
(жинақ-</w:t>
            </w:r>
            <w:r>
              <w:br/>
            </w:r>
            <w:r>
              <w:rPr>
                <w:rFonts w:ascii="Times New Roman"/>
                <w:b w:val="false"/>
                <w:i w:val="false"/>
                <w:color w:val="000000"/>
                <w:sz w:val="20"/>
              </w:rPr>
              <w:t>
тау),</w:t>
            </w:r>
            <w:r>
              <w:br/>
            </w:r>
            <w:r>
              <w:rPr>
                <w:rFonts w:ascii="Times New Roman"/>
                <w:b w:val="false"/>
                <w:i w:val="false"/>
                <w:color w:val="000000"/>
                <w:sz w:val="20"/>
              </w:rPr>
              <w:t>
ИСМ</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сайынғы</w:t>
            </w:r>
            <w:r>
              <w:br/>
            </w:r>
            <w:r>
              <w:rPr>
                <w:rFonts w:ascii="Times New Roman"/>
                <w:b w:val="false"/>
                <w:i w:val="false"/>
                <w:color w:val="000000"/>
                <w:sz w:val="20"/>
              </w:rPr>
              <w:t>
10</w:t>
            </w:r>
            <w:r>
              <w:br/>
            </w:r>
            <w:r>
              <w:rPr>
                <w:rFonts w:ascii="Times New Roman"/>
                <w:b w:val="false"/>
                <w:i w:val="false"/>
                <w:color w:val="000000"/>
                <w:sz w:val="20"/>
              </w:rPr>
              <w:t>
ақпан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w:t>
            </w:r>
            <w:r>
              <w:br/>
            </w:r>
            <w:r>
              <w:rPr>
                <w:rFonts w:ascii="Times New Roman"/>
                <w:b w:val="false"/>
                <w:i w:val="false"/>
                <w:color w:val="000000"/>
                <w:sz w:val="20"/>
              </w:rPr>
              <w:t>
2,0</w:t>
            </w:r>
            <w:r>
              <w:br/>
            </w:r>
            <w:r>
              <w:rPr>
                <w:rFonts w:ascii="Times New Roman"/>
                <w:b w:val="false"/>
                <w:i w:val="false"/>
                <w:color w:val="000000"/>
                <w:sz w:val="20"/>
              </w:rPr>
              <w:t>
2009 ж. -</w:t>
            </w:r>
            <w:r>
              <w:br/>
            </w:r>
            <w:r>
              <w:rPr>
                <w:rFonts w:ascii="Times New Roman"/>
                <w:b w:val="false"/>
                <w:i w:val="false"/>
                <w:color w:val="000000"/>
                <w:sz w:val="20"/>
              </w:rPr>
              <w:t>
2,1*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p>
        </w:tc>
      </w:tr>
    </w:tbl>
    <w:p>
      <w:pPr>
        <w:spacing w:after="0"/>
        <w:ind w:left="0"/>
        <w:jc w:val="both"/>
      </w:pPr>
      <w:r>
        <w:rPr>
          <w:rFonts w:ascii="Times New Roman"/>
          <w:b w:val="false"/>
          <w:i w:val="false"/>
          <w:color w:val="000000"/>
          <w:sz w:val="28"/>
        </w:rPr>
        <w:t xml:space="preserve">Бағдарлама бойынша барлығы 35816,0 млн. теңге мөлшерінде шығыстар жоспарлануда, оның ішінде республикалық бюджеттен 35223,9 млн. теңге, бұл ретте: </w:t>
      </w:r>
      <w:r>
        <w:br/>
      </w:r>
      <w:r>
        <w:rPr>
          <w:rFonts w:ascii="Times New Roman"/>
          <w:b w:val="false"/>
          <w:i w:val="false"/>
          <w:color w:val="000000"/>
          <w:sz w:val="28"/>
        </w:rPr>
        <w:t xml:space="preserve">
2008 жыл - 6184,0 млн. теңге; </w:t>
      </w:r>
      <w:r>
        <w:br/>
      </w:r>
      <w:r>
        <w:rPr>
          <w:rFonts w:ascii="Times New Roman"/>
          <w:b w:val="false"/>
          <w:i w:val="false"/>
          <w:color w:val="000000"/>
          <w:sz w:val="28"/>
        </w:rPr>
        <w:t xml:space="preserve">
2009 жыл - 13950,6* млн. теңге; </w:t>
      </w:r>
      <w:r>
        <w:br/>
      </w:r>
      <w:r>
        <w:rPr>
          <w:rFonts w:ascii="Times New Roman"/>
          <w:b w:val="false"/>
          <w:i w:val="false"/>
          <w:color w:val="000000"/>
          <w:sz w:val="28"/>
        </w:rPr>
        <w:t xml:space="preserve">
2010 жыл - 15089,3* млн. теңге; </w:t>
      </w:r>
      <w:r>
        <w:br/>
      </w:r>
      <w:r>
        <w:rPr>
          <w:rFonts w:ascii="Times New Roman"/>
          <w:b w:val="false"/>
          <w:i w:val="false"/>
          <w:color w:val="000000"/>
          <w:sz w:val="28"/>
        </w:rPr>
        <w:t xml:space="preserve">
Халықаралық гранттар бойынша 592,1 млн. теңге, оның ішінде: </w:t>
      </w:r>
      <w:r>
        <w:br/>
      </w:r>
      <w:r>
        <w:rPr>
          <w:rFonts w:ascii="Times New Roman"/>
          <w:b w:val="false"/>
          <w:i w:val="false"/>
          <w:color w:val="000000"/>
          <w:sz w:val="28"/>
        </w:rPr>
        <w:t xml:space="preserve">
2008 жыл - 302,2 млн. теңге; </w:t>
      </w:r>
      <w:r>
        <w:br/>
      </w:r>
      <w:r>
        <w:rPr>
          <w:rFonts w:ascii="Times New Roman"/>
          <w:b w:val="false"/>
          <w:i w:val="false"/>
          <w:color w:val="000000"/>
          <w:sz w:val="28"/>
        </w:rPr>
        <w:t xml:space="preserve">
2009 жыл - 150,5* млн. теңге; </w:t>
      </w:r>
      <w:r>
        <w:br/>
      </w:r>
      <w:r>
        <w:rPr>
          <w:rFonts w:ascii="Times New Roman"/>
          <w:b w:val="false"/>
          <w:i w:val="false"/>
          <w:color w:val="000000"/>
          <w:sz w:val="28"/>
        </w:rPr>
        <w:t xml:space="preserve">
2010 жыл - 139,4* млн. теңге. </w:t>
      </w:r>
    </w:p>
    <w:p>
      <w:pPr>
        <w:spacing w:after="0"/>
        <w:ind w:left="0"/>
        <w:jc w:val="both"/>
      </w:pPr>
      <w:r>
        <w:rPr>
          <w:rFonts w:ascii="Times New Roman"/>
          <w:b/>
          <w:i w:val="false"/>
          <w:color w:val="000000"/>
          <w:sz w:val="28"/>
        </w:rPr>
        <w:t xml:space="preserve">Ескертпе. </w:t>
      </w:r>
      <w:r>
        <w:br/>
      </w:r>
      <w:r>
        <w:rPr>
          <w:rFonts w:ascii="Times New Roman"/>
          <w:b w:val="false"/>
          <w:i w:val="false"/>
          <w:color w:val="000000"/>
          <w:sz w:val="28"/>
        </w:rPr>
        <w:t xml:space="preserve">
* - 2008 - 2010 жылдарға арналған республикалық бюджеттен қаржыландырылатын шығыстар көлемі тиісті қаржы жылына арналған "Республикалық бюджет туралы" Қазакстан Республикасының Заңына сәйкес нактыланатын болады. </w:t>
      </w:r>
    </w:p>
    <w:p>
      <w:pPr>
        <w:spacing w:after="0"/>
        <w:ind w:left="0"/>
        <w:jc w:val="both"/>
      </w:pPr>
      <w:r>
        <w:rPr>
          <w:rFonts w:ascii="Times New Roman"/>
          <w:b w:val="false"/>
          <w:i w:val="false"/>
          <w:color w:val="000000"/>
          <w:sz w:val="28"/>
        </w:rPr>
        <w:t>Аббревиатуралардың толық жазылуы:</w:t>
      </w:r>
    </w:p>
    <w:p>
      <w:pPr>
        <w:spacing w:after="0"/>
        <w:ind w:left="0"/>
        <w:jc w:val="both"/>
      </w:pPr>
      <w:r>
        <w:rPr>
          <w:rFonts w:ascii="Times New Roman"/>
          <w:b w:val="false"/>
          <w:i w:val="false"/>
          <w:color w:val="000000"/>
          <w:sz w:val="28"/>
        </w:rPr>
        <w:t>Қоршағанортамині - Қазақстан Республикасы Қоршаған</w:t>
      </w:r>
      <w:r>
        <w:br/>
      </w:r>
      <w:r>
        <w:rPr>
          <w:rFonts w:ascii="Times New Roman"/>
          <w:b w:val="false"/>
          <w:i w:val="false"/>
          <w:color w:val="000000"/>
          <w:sz w:val="28"/>
        </w:rPr>
        <w:t>
                   ортаны қорғау министрлігі</w:t>
      </w:r>
      <w:r>
        <w:br/>
      </w:r>
      <w:r>
        <w:rPr>
          <w:rFonts w:ascii="Times New Roman"/>
          <w:b w:val="false"/>
          <w:i w:val="false"/>
          <w:color w:val="000000"/>
          <w:sz w:val="28"/>
        </w:rPr>
        <w:t>
ЭМРМ     - Қазақстан Республикасы Энергетика және минералдық</w:t>
      </w:r>
      <w:r>
        <w:br/>
      </w:r>
      <w:r>
        <w:rPr>
          <w:rFonts w:ascii="Times New Roman"/>
          <w:b w:val="false"/>
          <w:i w:val="false"/>
          <w:color w:val="000000"/>
          <w:sz w:val="28"/>
        </w:rPr>
        <w:t>
           ресурстар министрлігі</w:t>
      </w:r>
      <w:r>
        <w:br/>
      </w:r>
      <w:r>
        <w:rPr>
          <w:rFonts w:ascii="Times New Roman"/>
          <w:b w:val="false"/>
          <w:i w:val="false"/>
          <w:color w:val="000000"/>
          <w:sz w:val="28"/>
        </w:rPr>
        <w:t>
ИСМ      - Қазақстан Республикасы Индустрия және сауда министрлігі</w:t>
      </w:r>
      <w:r>
        <w:br/>
      </w:r>
      <w:r>
        <w:rPr>
          <w:rFonts w:ascii="Times New Roman"/>
          <w:b w:val="false"/>
          <w:i w:val="false"/>
          <w:color w:val="000000"/>
          <w:sz w:val="28"/>
        </w:rPr>
        <w:t>
БҒМ      - Қазақстан Республикасы Білім және ғылым министрлігі</w:t>
      </w:r>
      <w:r>
        <w:br/>
      </w:r>
      <w:r>
        <w:rPr>
          <w:rFonts w:ascii="Times New Roman"/>
          <w:b w:val="false"/>
          <w:i w:val="false"/>
          <w:color w:val="000000"/>
          <w:sz w:val="28"/>
        </w:rPr>
        <w:t>
АШМ      - Қазақстан Республикасы Ауыл шаруашылығы министрлігі</w:t>
      </w:r>
      <w:r>
        <w:br/>
      </w:r>
      <w:r>
        <w:rPr>
          <w:rFonts w:ascii="Times New Roman"/>
          <w:b w:val="false"/>
          <w:i w:val="false"/>
          <w:color w:val="000000"/>
          <w:sz w:val="28"/>
        </w:rPr>
        <w:t>
СІМ      - Қазақстан Республикасы Сыртқы істер министрлігі</w:t>
      </w:r>
      <w:r>
        <w:br/>
      </w:r>
      <w:r>
        <w:rPr>
          <w:rFonts w:ascii="Times New Roman"/>
          <w:b w:val="false"/>
          <w:i w:val="false"/>
          <w:color w:val="000000"/>
          <w:sz w:val="28"/>
        </w:rPr>
        <w:t>
ДСМ      - Қазақстан Республикасы Денсаулық сақтау министрлігі</w:t>
      </w:r>
      <w:r>
        <w:br/>
      </w:r>
      <w:r>
        <w:rPr>
          <w:rFonts w:ascii="Times New Roman"/>
          <w:b w:val="false"/>
          <w:i w:val="false"/>
          <w:color w:val="000000"/>
          <w:sz w:val="28"/>
        </w:rPr>
        <w:t>
ТЖМ      - Қазақстан Республикасы Төтенше жағдайлар министрлігі</w:t>
      </w:r>
      <w:r>
        <w:br/>
      </w:r>
      <w:r>
        <w:rPr>
          <w:rFonts w:ascii="Times New Roman"/>
          <w:b w:val="false"/>
          <w:i w:val="false"/>
          <w:color w:val="000000"/>
          <w:sz w:val="28"/>
        </w:rPr>
        <w:t>
ККМ      - Қазақстан Республикасы Көлік және коммуникация министрлігі</w:t>
      </w:r>
      <w:r>
        <w:br/>
      </w:r>
      <w:r>
        <w:rPr>
          <w:rFonts w:ascii="Times New Roman"/>
          <w:b w:val="false"/>
          <w:i w:val="false"/>
          <w:color w:val="000000"/>
          <w:sz w:val="28"/>
        </w:rPr>
        <w:t>
ЖРА      - Қазақстан Республикасы Жер ресурстарын басқару агенттігі</w:t>
      </w:r>
      <w:r>
        <w:br/>
      </w:r>
      <w:r>
        <w:rPr>
          <w:rFonts w:ascii="Times New Roman"/>
          <w:b w:val="false"/>
          <w:i w:val="false"/>
          <w:color w:val="000000"/>
          <w:sz w:val="28"/>
        </w:rPr>
        <w:t>
ҚІжТКША  - Қазақстан Республикасы Құрылыс істері және тұрғын</w:t>
      </w:r>
      <w:r>
        <w:br/>
      </w:r>
      <w:r>
        <w:rPr>
          <w:rFonts w:ascii="Times New Roman"/>
          <w:b w:val="false"/>
          <w:i w:val="false"/>
          <w:color w:val="000000"/>
          <w:sz w:val="28"/>
        </w:rPr>
        <w:t>
           үй-коммуналдық шаруашылық агенттігі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