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1f2f" w14:textId="25f1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Табиғи монополияларды реттеу агенттігінің кейбір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11 наурыздағы N 237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қосымшаға сәйкес Қазақстан Республикасы Табиғи монополияларды реттеу агенттігінің аумақтық органдары - мемлекеттік мекемелері қайта аталсын.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Табиғи монополияларды реттеу агенттігі осы қаулыдан туындайтын өзге де шараларды қабылдасын.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237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Табиғи монополияларды реттеу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агенттігінің атаулары өзгертілетін аумақтық органдары -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мемлекеттік мекемелерінің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Қазақстан Республикасы Табиғи монополияларды реттеу агенттігінің Ақмола облысы бойынша басқармасы Қазақстан Республикасы Табиғи монополияларды реттеу агенттігінің Ақмола облысы бойынша департаменті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Табиғи монополияларды реттеу агенттігінің Ақтөбе облысы бойынша басқармасы Қазақстан Республикасы Табиғи монополияларды реттеу агенттігінің Ақтөбе облысы бойынша департаменті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Табиғи монополияларды реттеу агенттігінің Алматы облысы бойынша басқармасы Қазақстан Республикасы Табиғи монополияларды реттеу агенттігінің Алматы облысы бойынша департаменті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Табиғи монополияларды реттеу агенттігінің Атырау облысы бойынша басқармасы Қазақстан Республикасы Табиғи монополияларды реттеу агенттігінің Атырау облысы бойынша департаменті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Табиғи монополияларды реттеу агенттігінің Шығыс Қазақстан облысы бойынша басқармасы Қазақстан Республикасы Табиғи монополияларды реттеу агенттігінің Шығыс Қазақстан облысы бойынша департаменті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Табиғи монополияларды реттеу агенттігінің Жамбыл облысы бойынша басқармасы Қазақстан Республикасы Табиғи монополияларды реттеу агенттігінің Жамбыл облысы бойынша департаменті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 Табиғи монополияларды реттеу агенттігінің Батыс Қазақстан облысы бойынша басқармасы Қазақстан Республикасы Табиғи монополияларды реттеу агенттігінің Батыс Қазақстан облысы бойынша департаменті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Қазақстан Республикасы Табиғи монополияларды реттеу агенттігінің Қарағанды облысы бойынша басқармасы Қазақстан Республикасы Табиғи монополияларды реттеу агенттігінің Қарағанды облысы бойынша департаменті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Қазақстан Республикасы Табиғи монополияларды реттеу агенттігінің Қостанай облысы бойынша басқармасы Қазақстан Республикасы Табиғи монополияларды реттеу агенттігінің Қостанай облысы бойынша департаменті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Қазақстан Республикасы Табиғи монополияларды реттеу агенттігінің Қызылорда облысы бойынша басқармасы Қазақстан Республикасы Табиғи монополияларды реттеу агенттігінің Қызылорда облысы бойынша департаменті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Қазақстан Республикасы Табиғи монополияларды реттеу агенттігінің Маңғыстау облысы бойынша басқармасы Қазақстан Республикасы Табиғи монополияларды реттеу агенттігінің Маңғыстау облысы бойынша департаменті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Қазақстан Республикасы Табиғи монополияларды реттеу агенттігінің Павлодар облысы бойынша басқармасы Қазақстан Республикасы Табиғи монополияларды реттеу агенттігінің Павлодар облысы бойынша департаменті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Қазақстан Республикасы Табиғи монополияларды реттеу агенттігінің Солтүстік Қазақстан облысы бойынша басқармасы Қазақстан Республикасы Табиғи монополияларды реттеу агенттігінің Солтүстік Қазақстан облысы бойынша департаменті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Қазақстан Республикасы Табиғи монополияларды реттеу агенттігінің Оңтүстік Қазақстан облысы бойынша басқармасы Қазақстан Республикасы Табиғи монополияларды реттеу агенттігінің Оңтүстік Қазақстан облысы бойынша департаменті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Қазақстан Республикасы Табиғи монополияларды реттеу агенттігінің Астана қаласы бойынша басқармасы Қазақстан Республикасы Табиғи монополияларды реттеу агенттігінің Астана қаласы бойынша департаменті болып қайта аталсын.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Қазақстан Республикасы Табиғи монополияларды реттеу агенттігінің Алматы қаласы бойынша басқармасы Қазақстан Республикасы Табиғи монополияларды реттеу агенттігінің Алматы қаласы бойынша департаменті болып қайта аталсын.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