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00d2" w14:textId="cff0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жалпыұлттық іс-шаралар жоспарын орындау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2008 жылғы 14 наурыздағы N 246 Қаулысы</w:t>
      </w:r>
    </w:p>
    <w:p>
      <w:pPr>
        <w:spacing w:after="0"/>
        <w:ind w:left="0"/>
        <w:jc w:val="both"/>
      </w:pPr>
      <w:bookmarkStart w:name="z1" w:id="0"/>
      <w:r>
        <w:rPr>
          <w:rFonts w:ascii="Times New Roman"/>
          <w:b w:val="false"/>
          <w:i w:val="false"/>
          <w:color w:val="000000"/>
          <w:sz w:val="28"/>
        </w:rPr>
        <w:t>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шаралар туралы" Қазақстан Республикасы Президентінің 2008 жылғы 14 ақпандағы N 535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жалпыұлттық іс-шаралар жоспарын орындау жөніндегі іс-шаралар жоспары (бұдан әрі - Іс-шаралар жоспары) бекітілсін. </w:t>
      </w:r>
    </w:p>
    <w:bookmarkEnd w:id="1"/>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органдардың, Қазақстан Республикасының Президентіне тікелей бағынысты және есеп беретін мемлекеттік органдардың бірінші басшылары Іс-шаралар жоспарының мүлтіксіз және уақтылы орындалуын қамтамасыз етсін. </w:t>
      </w:r>
    </w:p>
    <w:bookmarkEnd w:id="2"/>
    <w:bookmarkStart w:name="z4" w:id="3"/>
    <w:p>
      <w:pPr>
        <w:spacing w:after="0"/>
        <w:ind w:left="0"/>
        <w:jc w:val="both"/>
      </w:pPr>
      <w:r>
        <w:rPr>
          <w:rFonts w:ascii="Times New Roman"/>
          <w:b w:val="false"/>
          <w:i w:val="false"/>
          <w:color w:val="000000"/>
          <w:sz w:val="28"/>
        </w:rPr>
        <w:t xml:space="preserve">
      3. Орталық және жергілікті атқарушы органдар, Қазақстан Республикасының Президентіне тікелей бағынысты және есеп беретін мемлекеттік органдар екі апта мерзімде органның, облыстың, Астана және Алматы қалаларының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жалпыұлттық іс-шаралар жоспарын іске асыру жөніндегі іс-шаралардың жоспарларын (бұдан әрі - Жалпыұлттық жоспар) және іс-шаралар жоспарын әзірлесін және бекітсін. </w:t>
      </w:r>
    </w:p>
    <w:bookmarkEnd w:id="3"/>
    <w:bookmarkStart w:name="z5" w:id="4"/>
    <w:p>
      <w:pPr>
        <w:spacing w:after="0"/>
        <w:ind w:left="0"/>
        <w:jc w:val="both"/>
      </w:pPr>
      <w:r>
        <w:rPr>
          <w:rFonts w:ascii="Times New Roman"/>
          <w:b w:val="false"/>
          <w:i w:val="false"/>
          <w:color w:val="000000"/>
          <w:sz w:val="28"/>
        </w:rPr>
        <w:t xml:space="preserve">
      4. Орталық және жергілікті атқарушы органдар, Қазақстан Республикасының Президентіне тікелей бағынысты және есеп беретін мемлекеттік органдар Қазақстан Республикасы Экономика және бюджеттік жоспарлау министрлігіне: </w:t>
      </w:r>
    </w:p>
    <w:bookmarkEnd w:id="4"/>
    <w:bookmarkStart w:name="z6" w:id="5"/>
    <w:p>
      <w:pPr>
        <w:spacing w:after="0"/>
        <w:ind w:left="0"/>
        <w:jc w:val="both"/>
      </w:pPr>
      <w:r>
        <w:rPr>
          <w:rFonts w:ascii="Times New Roman"/>
          <w:b w:val="false"/>
          <w:i w:val="false"/>
          <w:color w:val="000000"/>
          <w:sz w:val="28"/>
        </w:rPr>
        <w:t xml:space="preserve">
      1) ай сайын, есепті айдан кейінгі айдың 1-күнінен кешіктірмей Іс-шаралар жоспарының орындалу барысы туралы; </w:t>
      </w:r>
    </w:p>
    <w:bookmarkEnd w:id="5"/>
    <w:bookmarkStart w:name="z7" w:id="6"/>
    <w:p>
      <w:pPr>
        <w:spacing w:after="0"/>
        <w:ind w:left="0"/>
        <w:jc w:val="both"/>
      </w:pPr>
      <w:r>
        <w:rPr>
          <w:rFonts w:ascii="Times New Roman"/>
          <w:b w:val="false"/>
          <w:i w:val="false"/>
          <w:color w:val="000000"/>
          <w:sz w:val="28"/>
        </w:rPr>
        <w:t xml:space="preserve">
      2) жарты жылдың және жылдың қорытындылары бойынша есепті кезеңнен кейінгі айдың 5-күнінен кешіктірмей Жалпыұлттық жоспардың орындалу барысы туралы ақпарат ұсынсын. </w:t>
      </w:r>
    </w:p>
    <w:bookmarkEnd w:id="6"/>
    <w:bookmarkStart w:name="z8" w:id="7"/>
    <w:p>
      <w:pPr>
        <w:spacing w:after="0"/>
        <w:ind w:left="0"/>
        <w:jc w:val="both"/>
      </w:pPr>
      <w:r>
        <w:rPr>
          <w:rFonts w:ascii="Times New Roman"/>
          <w:b w:val="false"/>
          <w:i w:val="false"/>
          <w:color w:val="000000"/>
          <w:sz w:val="28"/>
        </w:rPr>
        <w:t xml:space="preserve">
      5. Қазақстан Республикасы Экономика және бюджеттік жоспарлау министрлігі Қазақстан Республикасының Үкіметіне: </w:t>
      </w:r>
    </w:p>
    <w:bookmarkEnd w:id="7"/>
    <w:bookmarkStart w:name="z9" w:id="8"/>
    <w:p>
      <w:pPr>
        <w:spacing w:after="0"/>
        <w:ind w:left="0"/>
        <w:jc w:val="both"/>
      </w:pPr>
      <w:r>
        <w:rPr>
          <w:rFonts w:ascii="Times New Roman"/>
          <w:b w:val="false"/>
          <w:i w:val="false"/>
          <w:color w:val="000000"/>
          <w:sz w:val="28"/>
        </w:rPr>
        <w:t xml:space="preserve">
      1) ай сайын, есепті айдан кейінгі айдың 5-күнінен кешіктірмей Іс-шаралар жоспарының орындалу барысы туралы; </w:t>
      </w:r>
    </w:p>
    <w:bookmarkEnd w:id="8"/>
    <w:bookmarkStart w:name="z10" w:id="9"/>
    <w:p>
      <w:pPr>
        <w:spacing w:after="0"/>
        <w:ind w:left="0"/>
        <w:jc w:val="both"/>
      </w:pPr>
      <w:r>
        <w:rPr>
          <w:rFonts w:ascii="Times New Roman"/>
          <w:b w:val="false"/>
          <w:i w:val="false"/>
          <w:color w:val="000000"/>
          <w:sz w:val="28"/>
        </w:rPr>
        <w:t xml:space="preserve">
      2) жарты жылдың және жылдың қорытындылары бойынша есепті кезеңнен кейінгі айдың 15-күнінен кешіктірмей Жалпыұлттық жоспардың орындалу барысы туралы жиынтық ақпарат ұсынсын. </w:t>
      </w:r>
    </w:p>
    <w:bookmarkEnd w:id="9"/>
    <w:bookmarkStart w:name="z11" w:id="10"/>
    <w:p>
      <w:pPr>
        <w:spacing w:after="0"/>
        <w:ind w:left="0"/>
        <w:jc w:val="both"/>
      </w:pPr>
      <w:r>
        <w:rPr>
          <w:rFonts w:ascii="Times New Roman"/>
          <w:b w:val="false"/>
          <w:i w:val="false"/>
          <w:color w:val="000000"/>
          <w:sz w:val="28"/>
        </w:rPr>
        <w:t xml:space="preserve">
      6. Мыналар: </w:t>
      </w:r>
    </w:p>
    <w:bookmarkEnd w:id="10"/>
    <w:bookmarkStart w:name="z12" w:id="11"/>
    <w:p>
      <w:pPr>
        <w:spacing w:after="0"/>
        <w:ind w:left="0"/>
        <w:jc w:val="both"/>
      </w:pPr>
      <w:r>
        <w:rPr>
          <w:rFonts w:ascii="Times New Roman"/>
          <w:b w:val="false"/>
          <w:i w:val="false"/>
          <w:color w:val="000000"/>
          <w:sz w:val="28"/>
        </w:rPr>
        <w:t xml:space="preserve">
      1) ай сайын есепті айдан кейінгі айдың 10-күні Іс-шаралар жоспарының орындалу мәселелері Қазақстан Республикасының Премьер-Министрі Кеңсесінің Басшысында өтетін кеңестерде қаралады; </w:t>
      </w:r>
    </w:p>
    <w:bookmarkEnd w:id="11"/>
    <w:bookmarkStart w:name="z13" w:id="12"/>
    <w:p>
      <w:pPr>
        <w:spacing w:after="0"/>
        <w:ind w:left="0"/>
        <w:jc w:val="both"/>
      </w:pPr>
      <w:r>
        <w:rPr>
          <w:rFonts w:ascii="Times New Roman"/>
          <w:b w:val="false"/>
          <w:i w:val="false"/>
          <w:color w:val="000000"/>
          <w:sz w:val="28"/>
        </w:rPr>
        <w:t xml:space="preserve">
      2) Іс-шаралар жоспарына өзгерістер мен толықтырулар енгізу қажет болған кезде Қазақстан Республикасы Үкіметінің мәжілістерінде жылына екі рет, бірінші және үшінші тоқсандар өткен соң Қазақстан Республикасы Экономика және бюджеттік жоспарлау министрлігінің ұсынысы бойынша қаралады деп белгіленсін. </w:t>
      </w:r>
    </w:p>
    <w:bookmarkEnd w:id="12"/>
    <w:bookmarkStart w:name="z14" w:id="13"/>
    <w:p>
      <w:pPr>
        <w:spacing w:after="0"/>
        <w:ind w:left="0"/>
        <w:jc w:val="both"/>
      </w:pPr>
      <w:r>
        <w:rPr>
          <w:rFonts w:ascii="Times New Roman"/>
          <w:b w:val="false"/>
          <w:i w:val="false"/>
          <w:color w:val="000000"/>
          <w:sz w:val="28"/>
        </w:rPr>
        <w:t xml:space="preserve">
      7. Премьер-Министр Кеңсесінің Басшысына Іс-шаралар жоспарының орындалған тармақтарын бақылаудан алу туралы шешім қабылдау құқығы берілсін. </w:t>
      </w:r>
    </w:p>
    <w:bookmarkEnd w:id="13"/>
    <w:bookmarkStart w:name="z15" w:id="14"/>
    <w:p>
      <w:pPr>
        <w:spacing w:after="0"/>
        <w:ind w:left="0"/>
        <w:jc w:val="both"/>
      </w:pPr>
      <w:r>
        <w:rPr>
          <w:rFonts w:ascii="Times New Roman"/>
          <w:b w:val="false"/>
          <w:i w:val="false"/>
          <w:color w:val="000000"/>
          <w:sz w:val="28"/>
        </w:rPr>
        <w:t xml:space="preserve">
      8. Осы қаулының орындалуын бақылау Қазақстан Республикасы Премьер-Министрінің Кеңсесіне жүктелсін. </w:t>
      </w:r>
    </w:p>
    <w:bookmarkEnd w:id="14"/>
    <w:bookmarkStart w:name="z16" w:id="15"/>
    <w:p>
      <w:pPr>
        <w:spacing w:after="0"/>
        <w:ind w:left="0"/>
        <w:jc w:val="both"/>
      </w:pPr>
      <w:r>
        <w:rPr>
          <w:rFonts w:ascii="Times New Roman"/>
          <w:b w:val="false"/>
          <w:i w:val="false"/>
          <w:color w:val="000000"/>
          <w:sz w:val="28"/>
        </w:rPr>
        <w:t xml:space="preserve">
      9. Осы қаулы қол қойылған күнінен бастап қолданысқа енгізіледі. </w:t>
      </w:r>
    </w:p>
    <w:bookmarkEnd w:id="1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14 наурыздағы </w:t>
      </w:r>
      <w:r>
        <w:br/>
      </w:r>
      <w:r>
        <w:rPr>
          <w:rFonts w:ascii="Times New Roman"/>
          <w:b w:val="false"/>
          <w:i w:val="false"/>
          <w:color w:val="000000"/>
          <w:sz w:val="28"/>
        </w:rPr>
        <w:t xml:space="preserve">
                                           N 246 қаулысымен </w:t>
      </w:r>
      <w:r>
        <w:br/>
      </w:r>
      <w:r>
        <w:rPr>
          <w:rFonts w:ascii="Times New Roman"/>
          <w:b w:val="false"/>
          <w:i w:val="false"/>
          <w:color w:val="000000"/>
          <w:sz w:val="28"/>
        </w:rPr>
        <w:t xml:space="preserve">
                                              бекітілген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 басшысының 2008 жылғы 6 ақпандағы "Қазақстан </w:t>
      </w:r>
      <w:r>
        <w:br/>
      </w:r>
      <w:r>
        <w:rPr>
          <w:rFonts w:ascii="Times New Roman"/>
          <w:b w:val="false"/>
          <w:i w:val="false"/>
          <w:color w:val="000000"/>
          <w:sz w:val="28"/>
        </w:rPr>
        <w:t>
</w:t>
      </w:r>
      <w:r>
        <w:rPr>
          <w:rFonts w:ascii="Times New Roman"/>
          <w:b/>
          <w:i w:val="false"/>
          <w:color w:val="000000"/>
          <w:sz w:val="28"/>
        </w:rPr>
        <w:t xml:space="preserve">     халқының әл-ауқатын арттыру - мемлекеттік саясаттың басты </w:t>
      </w:r>
      <w:r>
        <w:br/>
      </w:r>
      <w:r>
        <w:rPr>
          <w:rFonts w:ascii="Times New Roman"/>
          <w:b w:val="false"/>
          <w:i w:val="false"/>
          <w:color w:val="000000"/>
          <w:sz w:val="28"/>
        </w:rPr>
        <w:t>
</w:t>
      </w:r>
      <w:r>
        <w:rPr>
          <w:rFonts w:ascii="Times New Roman"/>
          <w:b/>
          <w:i w:val="false"/>
          <w:color w:val="000000"/>
          <w:sz w:val="28"/>
        </w:rPr>
        <w:t xml:space="preserve">       мақсаты" атты Қазақстан халқына Жолдауын іске асыру </w:t>
      </w:r>
      <w:r>
        <w:br/>
      </w:r>
      <w:r>
        <w:rPr>
          <w:rFonts w:ascii="Times New Roman"/>
          <w:b w:val="false"/>
          <w:i w:val="false"/>
          <w:color w:val="000000"/>
          <w:sz w:val="28"/>
        </w:rPr>
        <w:t>
</w:t>
      </w:r>
      <w:r>
        <w:rPr>
          <w:rFonts w:ascii="Times New Roman"/>
          <w:b/>
          <w:i w:val="false"/>
          <w:color w:val="000000"/>
          <w:sz w:val="28"/>
        </w:rPr>
        <w:t xml:space="preserve">         жөніндегі жалпыұлттық жоспарды орындау жөніндегі </w:t>
      </w:r>
      <w:r>
        <w:br/>
      </w:r>
      <w:r>
        <w:rPr>
          <w:rFonts w:ascii="Times New Roman"/>
          <w:b w:val="false"/>
          <w:i w:val="false"/>
          <w:color w:val="000000"/>
          <w:sz w:val="28"/>
        </w:rPr>
        <w:t>
</w:t>
      </w:r>
      <w:r>
        <w:rPr>
          <w:rFonts w:ascii="Times New Roman"/>
          <w:b/>
          <w:i w:val="false"/>
          <w:color w:val="000000"/>
          <w:sz w:val="28"/>
        </w:rPr>
        <w:t xml:space="preserve">                    ІС-ШАРАЛАР ЖОСПАРЫ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6040"/>
        <w:gridCol w:w="5859"/>
      </w:tblGrid>
      <w:tr>
        <w:trPr>
          <w:trHeight w:val="84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ЖҰЖ </w:t>
            </w:r>
            <w:r>
              <w:br/>
            </w:r>
            <w:r>
              <w:rPr>
                <w:rFonts w:ascii="Times New Roman"/>
                <w:b w:val="false"/>
                <w:i w:val="false"/>
                <w:color w:val="000000"/>
                <w:sz w:val="20"/>
              </w:rPr>
              <w:t xml:space="preserve">
тар- </w:t>
            </w:r>
            <w:r>
              <w:br/>
            </w:r>
            <w:r>
              <w:rPr>
                <w:rFonts w:ascii="Times New Roman"/>
                <w:b w:val="false"/>
                <w:i w:val="false"/>
                <w:color w:val="000000"/>
                <w:sz w:val="20"/>
              </w:rPr>
              <w:t xml:space="preserve">
ма- </w:t>
            </w:r>
            <w:r>
              <w:br/>
            </w:r>
            <w:r>
              <w:rPr>
                <w:rFonts w:ascii="Times New Roman"/>
                <w:b w:val="false"/>
                <w:i w:val="false"/>
                <w:color w:val="000000"/>
                <w:sz w:val="20"/>
              </w:rPr>
              <w:t xml:space="preserve">
ғы- </w:t>
            </w:r>
            <w:r>
              <w:br/>
            </w:r>
            <w:r>
              <w:rPr>
                <w:rFonts w:ascii="Times New Roman"/>
                <w:b w:val="false"/>
                <w:i w:val="false"/>
                <w:color w:val="000000"/>
                <w:sz w:val="20"/>
              </w:rPr>
              <w:t xml:space="preserve">
ның N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шаралары мен </w:t>
            </w:r>
            <w:r>
              <w:br/>
            </w:r>
            <w:r>
              <w:rPr>
                <w:rFonts w:ascii="Times New Roman"/>
                <w:b w:val="false"/>
                <w:i w:val="false"/>
                <w:color w:val="000000"/>
                <w:sz w:val="20"/>
              </w:rPr>
              <w:t xml:space="preserve">
кезеңдері, жауапты </w:t>
            </w:r>
            <w:r>
              <w:br/>
            </w:r>
            <w:r>
              <w:rPr>
                <w:rFonts w:ascii="Times New Roman"/>
                <w:b w:val="false"/>
                <w:i w:val="false"/>
                <w:color w:val="000000"/>
                <w:sz w:val="20"/>
              </w:rPr>
              <w:t xml:space="preserve">
орындаушы, мерзімдері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Дәйекті жаңғырту және экономикалық өсудің орнықты </w:t>
            </w:r>
            <w:r>
              <w:br/>
            </w:r>
            <w:r>
              <w:rPr>
                <w:rFonts w:ascii="Times New Roman"/>
                <w:b/>
                <w:i w:val="false"/>
                <w:color w:val="000000"/>
                <w:sz w:val="20"/>
              </w:rPr>
              <w:t>
қарқынын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секторды дамыту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мұнай және </w:t>
            </w:r>
            <w:r>
              <w:br/>
            </w:r>
            <w:r>
              <w:rPr>
                <w:rFonts w:ascii="Times New Roman"/>
                <w:b w:val="false"/>
                <w:i w:val="false"/>
                <w:color w:val="000000"/>
                <w:sz w:val="20"/>
              </w:rPr>
              <w:t xml:space="preserve">
энергетика нарықтарына </w:t>
            </w:r>
            <w:r>
              <w:br/>
            </w:r>
            <w:r>
              <w:rPr>
                <w:rFonts w:ascii="Times New Roman"/>
                <w:b w:val="false"/>
                <w:i w:val="false"/>
                <w:color w:val="000000"/>
                <w:sz w:val="20"/>
              </w:rPr>
              <w:t xml:space="preserve">
ықпалды және жауапты қатысушы </w:t>
            </w:r>
            <w:r>
              <w:br/>
            </w:r>
            <w:r>
              <w:rPr>
                <w:rFonts w:ascii="Times New Roman"/>
                <w:b w:val="false"/>
                <w:i w:val="false"/>
                <w:color w:val="000000"/>
                <w:sz w:val="20"/>
              </w:rPr>
              <w:t xml:space="preserve">
ретіндегі мемлекеттің </w:t>
            </w:r>
            <w:r>
              <w:br/>
            </w:r>
            <w:r>
              <w:rPr>
                <w:rFonts w:ascii="Times New Roman"/>
                <w:b w:val="false"/>
                <w:i w:val="false"/>
                <w:color w:val="000000"/>
                <w:sz w:val="20"/>
              </w:rPr>
              <w:t xml:space="preserve">
ұстанымын күшейту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"Самұрық"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 қаңтарға дейін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Халықаралық мұнай және энер- </w:t>
            </w:r>
            <w:r>
              <w:br/>
            </w:r>
            <w:r>
              <w:rPr>
                <w:rFonts w:ascii="Times New Roman"/>
                <w:b/>
                <w:i w:val="false"/>
                <w:color w:val="000000"/>
                <w:sz w:val="20"/>
              </w:rPr>
              <w:t xml:space="preserve">
гетика нарықтарына ықпалды </w:t>
            </w:r>
            <w:r>
              <w:br/>
            </w:r>
            <w:r>
              <w:rPr>
                <w:rFonts w:ascii="Times New Roman"/>
                <w:b/>
                <w:i w:val="false"/>
                <w:color w:val="000000"/>
                <w:sz w:val="20"/>
              </w:rPr>
              <w:t xml:space="preserve">
және жауапты қатысушы ретін- </w:t>
            </w:r>
            <w:r>
              <w:br/>
            </w:r>
            <w:r>
              <w:rPr>
                <w:rFonts w:ascii="Times New Roman"/>
                <w:b/>
                <w:i w:val="false"/>
                <w:color w:val="000000"/>
                <w:sz w:val="20"/>
              </w:rPr>
              <w:t xml:space="preserve">
дегі мемлекеттің ұстанымын </w:t>
            </w:r>
            <w:r>
              <w:br/>
            </w:r>
            <w:r>
              <w:rPr>
                <w:rFonts w:ascii="Times New Roman"/>
                <w:b/>
                <w:i w:val="false"/>
                <w:color w:val="000000"/>
                <w:sz w:val="20"/>
              </w:rPr>
              <w:t xml:space="preserve">
күшейту жөніндегі жұмыстың </w:t>
            </w:r>
            <w:r>
              <w:br/>
            </w:r>
            <w:r>
              <w:rPr>
                <w:rFonts w:ascii="Times New Roman"/>
                <w:b/>
                <w:i w:val="false"/>
                <w:color w:val="000000"/>
                <w:sz w:val="20"/>
              </w:rPr>
              <w:t xml:space="preserve">
барысы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ЭМРМ, "Самұрық" АҚ, жыл </w:t>
            </w:r>
            <w:r>
              <w:br/>
            </w:r>
            <w:r>
              <w:rPr>
                <w:rFonts w:ascii="Times New Roman"/>
                <w:b/>
                <w:i w:val="false"/>
                <w:color w:val="000000"/>
                <w:sz w:val="20"/>
              </w:rPr>
              <w:t>
сайын, 20 қаңтарға дейін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саласын </w:t>
            </w:r>
            <w:r>
              <w:br/>
            </w:r>
            <w:r>
              <w:rPr>
                <w:rFonts w:ascii="Times New Roman"/>
                <w:b w:val="false"/>
                <w:i w:val="false"/>
                <w:color w:val="000000"/>
                <w:sz w:val="20"/>
              </w:rPr>
              <w:t xml:space="preserve">
тиімді дамыту мен оның </w:t>
            </w:r>
            <w:r>
              <w:br/>
            </w:r>
            <w:r>
              <w:rPr>
                <w:rFonts w:ascii="Times New Roman"/>
                <w:b w:val="false"/>
                <w:i w:val="false"/>
                <w:color w:val="000000"/>
                <w:sz w:val="20"/>
              </w:rPr>
              <w:t xml:space="preserve">
бәсекеге қабілеттілігін </w:t>
            </w:r>
            <w:r>
              <w:br/>
            </w:r>
            <w:r>
              <w:rPr>
                <w:rFonts w:ascii="Times New Roman"/>
                <w:b w:val="false"/>
                <w:i w:val="false"/>
                <w:color w:val="000000"/>
                <w:sz w:val="20"/>
              </w:rPr>
              <w:t xml:space="preserve">
арттыру жөнінде нақты шаралар </w:t>
            </w:r>
            <w:r>
              <w:br/>
            </w:r>
            <w:r>
              <w:rPr>
                <w:rFonts w:ascii="Times New Roman"/>
                <w:b w:val="false"/>
                <w:i w:val="false"/>
                <w:color w:val="000000"/>
                <w:sz w:val="20"/>
              </w:rPr>
              <w:t xml:space="preserve">
қабылдау (жұмыс істеп тұрған </w:t>
            </w:r>
            <w:r>
              <w:br/>
            </w:r>
            <w:r>
              <w:rPr>
                <w:rFonts w:ascii="Times New Roman"/>
                <w:b w:val="false"/>
                <w:i w:val="false"/>
                <w:color w:val="000000"/>
                <w:sz w:val="20"/>
              </w:rPr>
              <w:t xml:space="preserve">
тау-кен металлургия </w:t>
            </w:r>
            <w:r>
              <w:br/>
            </w:r>
            <w:r>
              <w:rPr>
                <w:rFonts w:ascii="Times New Roman"/>
                <w:b w:val="false"/>
                <w:i w:val="false"/>
                <w:color w:val="000000"/>
                <w:sz w:val="20"/>
              </w:rPr>
              <w:t xml:space="preserve">
компаниялары акцияларының </w:t>
            </w:r>
            <w:r>
              <w:br/>
            </w:r>
            <w:r>
              <w:rPr>
                <w:rFonts w:ascii="Times New Roman"/>
                <w:b w:val="false"/>
                <w:i w:val="false"/>
                <w:color w:val="000000"/>
                <w:sz w:val="20"/>
              </w:rPr>
              <w:t xml:space="preserve">
мемлекеттік пакетін, сирек </w:t>
            </w:r>
            <w:r>
              <w:br/>
            </w:r>
            <w:r>
              <w:rPr>
                <w:rFonts w:ascii="Times New Roman"/>
                <w:b w:val="false"/>
                <w:i w:val="false"/>
                <w:color w:val="000000"/>
                <w:sz w:val="20"/>
              </w:rPr>
              <w:t xml:space="preserve">
кездесетін металдарды қоса </w:t>
            </w:r>
            <w:r>
              <w:br/>
            </w:r>
            <w:r>
              <w:rPr>
                <w:rFonts w:ascii="Times New Roman"/>
                <w:b w:val="false"/>
                <w:i w:val="false"/>
                <w:color w:val="000000"/>
                <w:sz w:val="20"/>
              </w:rPr>
              <w:t xml:space="preserve">
алғанда, қара және түсті </w:t>
            </w:r>
            <w:r>
              <w:br/>
            </w:r>
            <w:r>
              <w:rPr>
                <w:rFonts w:ascii="Times New Roman"/>
                <w:b w:val="false"/>
                <w:i w:val="false"/>
                <w:color w:val="000000"/>
                <w:sz w:val="20"/>
              </w:rPr>
              <w:t xml:space="preserve">
металдардың барланған кен </w:t>
            </w:r>
            <w:r>
              <w:br/>
            </w:r>
            <w:r>
              <w:rPr>
                <w:rFonts w:ascii="Times New Roman"/>
                <w:b w:val="false"/>
                <w:i w:val="false"/>
                <w:color w:val="000000"/>
                <w:sz w:val="20"/>
              </w:rPr>
              <w:t xml:space="preserve">
орындарының жер қойнауын </w:t>
            </w:r>
            <w:r>
              <w:br/>
            </w:r>
            <w:r>
              <w:rPr>
                <w:rFonts w:ascii="Times New Roman"/>
                <w:b w:val="false"/>
                <w:i w:val="false"/>
                <w:color w:val="000000"/>
                <w:sz w:val="20"/>
              </w:rPr>
              <w:t xml:space="preserve">
пайдалану құқықтарын басқару)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Үкімет, </w:t>
            </w:r>
            <w:r>
              <w:br/>
            </w:r>
            <w:r>
              <w:rPr>
                <w:rFonts w:ascii="Times New Roman"/>
                <w:b w:val="false"/>
                <w:i w:val="false"/>
                <w:color w:val="000000"/>
                <w:sz w:val="20"/>
              </w:rPr>
              <w:t xml:space="preserve">
"Самұрық" АҚ, ӘКК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2008-2010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Мемлекет басшысына </w:t>
            </w:r>
            <w:r>
              <w:br/>
            </w:r>
            <w:r>
              <w:rPr>
                <w:rFonts w:ascii="Times New Roman"/>
                <w:b/>
                <w:i w:val="false"/>
                <w:color w:val="000000"/>
                <w:sz w:val="20"/>
              </w:rPr>
              <w:t xml:space="preserve">
тау-кен металлургия саласын </w:t>
            </w:r>
            <w:r>
              <w:br/>
            </w:r>
            <w:r>
              <w:rPr>
                <w:rFonts w:ascii="Times New Roman"/>
                <w:b/>
                <w:i w:val="false"/>
                <w:color w:val="000000"/>
                <w:sz w:val="20"/>
              </w:rPr>
              <w:t xml:space="preserve">
тиімді дамыту мен оның </w:t>
            </w:r>
            <w:r>
              <w:br/>
            </w:r>
            <w:r>
              <w:rPr>
                <w:rFonts w:ascii="Times New Roman"/>
                <w:b/>
                <w:i w:val="false"/>
                <w:color w:val="000000"/>
                <w:sz w:val="20"/>
              </w:rPr>
              <w:t xml:space="preserve">
бәсекеге қабілеттілігін </w:t>
            </w:r>
            <w:r>
              <w:br/>
            </w:r>
            <w:r>
              <w:rPr>
                <w:rFonts w:ascii="Times New Roman"/>
                <w:b/>
                <w:i w:val="false"/>
                <w:color w:val="000000"/>
                <w:sz w:val="20"/>
              </w:rPr>
              <w:t xml:space="preserve">
арттыру жөніндегі шаралар </w:t>
            </w:r>
            <w:r>
              <w:br/>
            </w:r>
            <w:r>
              <w:rPr>
                <w:rFonts w:ascii="Times New Roman"/>
                <w:b/>
                <w:i w:val="false"/>
                <w:color w:val="000000"/>
                <w:sz w:val="20"/>
              </w:rPr>
              <w:t xml:space="preserve">
туралы баяндама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ИСМ, ЭБЖМ, ЭМРМ, БҚА, </w:t>
            </w:r>
            <w:r>
              <w:br/>
            </w:r>
            <w:r>
              <w:rPr>
                <w:rFonts w:ascii="Times New Roman"/>
                <w:b/>
                <w:i w:val="false"/>
                <w:color w:val="000000"/>
                <w:sz w:val="20"/>
              </w:rPr>
              <w:t xml:space="preserve">
"Самұрық" АҚ, ӘКК, жыл </w:t>
            </w:r>
            <w:r>
              <w:br/>
            </w:r>
            <w:r>
              <w:rPr>
                <w:rFonts w:ascii="Times New Roman"/>
                <w:b/>
                <w:i w:val="false"/>
                <w:color w:val="000000"/>
                <w:sz w:val="20"/>
              </w:rPr>
              <w:t xml:space="preserve">
сайын, 2008-2010 жж. </w:t>
            </w:r>
            <w:r>
              <w:br/>
            </w:r>
            <w:r>
              <w:rPr>
                <w:rFonts w:ascii="Times New Roman"/>
                <w:b/>
                <w:i w:val="false"/>
                <w:color w:val="000000"/>
                <w:sz w:val="20"/>
              </w:rPr>
              <w:t xml:space="preserve">
қараша </w:t>
            </w:r>
            <w:r>
              <w:br/>
            </w:r>
            <w:r>
              <w:rPr>
                <w:rFonts w:ascii="Times New Roman"/>
                <w:b/>
                <w:i w:val="false"/>
                <w:color w:val="000000"/>
                <w:sz w:val="20"/>
              </w:rPr>
              <w:t xml:space="preserve">
2.  Тау-кен металлургия </w:t>
            </w:r>
            <w:r>
              <w:br/>
            </w:r>
            <w:r>
              <w:rPr>
                <w:rFonts w:ascii="Times New Roman"/>
                <w:b/>
                <w:i w:val="false"/>
                <w:color w:val="000000"/>
                <w:sz w:val="20"/>
              </w:rPr>
              <w:t xml:space="preserve">
саласын тиімді дамыту мен </w:t>
            </w:r>
            <w:r>
              <w:br/>
            </w:r>
            <w:r>
              <w:rPr>
                <w:rFonts w:ascii="Times New Roman"/>
                <w:b/>
                <w:i w:val="false"/>
                <w:color w:val="000000"/>
                <w:sz w:val="20"/>
              </w:rPr>
              <w:t xml:space="preserve">
оның бәсекеге қабілеттілігін </w:t>
            </w:r>
            <w:r>
              <w:br/>
            </w:r>
            <w:r>
              <w:rPr>
                <w:rFonts w:ascii="Times New Roman"/>
                <w:b/>
                <w:i w:val="false"/>
                <w:color w:val="000000"/>
                <w:sz w:val="20"/>
              </w:rPr>
              <w:t xml:space="preserve">
арттыру туралы Мемлекет </w:t>
            </w:r>
            <w:r>
              <w:br/>
            </w:r>
            <w:r>
              <w:rPr>
                <w:rFonts w:ascii="Times New Roman"/>
                <w:b/>
                <w:i w:val="false"/>
                <w:color w:val="000000"/>
                <w:sz w:val="20"/>
              </w:rPr>
              <w:t xml:space="preserve">
басшысына баяндаманы </w:t>
            </w:r>
            <w:r>
              <w:br/>
            </w:r>
            <w:r>
              <w:rPr>
                <w:rFonts w:ascii="Times New Roman"/>
                <w:b/>
                <w:i w:val="false"/>
                <w:color w:val="000000"/>
                <w:sz w:val="20"/>
              </w:rPr>
              <w:t xml:space="preserve">
Президент Әкімшілігіне енгізу </w:t>
            </w:r>
            <w:r>
              <w:br/>
            </w:r>
            <w:r>
              <w:rPr>
                <w:rFonts w:ascii="Times New Roman"/>
                <w:b/>
                <w:i w:val="false"/>
                <w:color w:val="000000"/>
                <w:sz w:val="20"/>
              </w:rPr>
              <w:t xml:space="preserve">
ИСМ, ЭМРМ, ЭБЖМ, жыл сайын, 2008-2010 жж. </w:t>
            </w:r>
            <w:r>
              <w:br/>
            </w:r>
            <w:r>
              <w:rPr>
                <w:rFonts w:ascii="Times New Roman"/>
                <w:b/>
                <w:i w:val="false"/>
                <w:color w:val="000000"/>
                <w:sz w:val="20"/>
              </w:rPr>
              <w:t>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кен орындарын барлау </w:t>
            </w:r>
            <w:r>
              <w:br/>
            </w:r>
            <w:r>
              <w:rPr>
                <w:rFonts w:ascii="Times New Roman"/>
                <w:b w:val="false"/>
                <w:i w:val="false"/>
                <w:color w:val="000000"/>
                <w:sz w:val="20"/>
              </w:rPr>
              <w:t xml:space="preserve">
жөнінде жұмыстар жүргізу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"Самұрық" АҚ, ӘКК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20 шілде, 2009 жылғы 20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Жаңа кен орындарын барлау </w:t>
            </w:r>
            <w:r>
              <w:br/>
            </w:r>
            <w:r>
              <w:rPr>
                <w:rFonts w:ascii="Times New Roman"/>
                <w:b/>
                <w:i w:val="false"/>
                <w:color w:val="000000"/>
                <w:sz w:val="20"/>
              </w:rPr>
              <w:t xml:space="preserve">
жөнінде жүргізілетін жұмыс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ЭМРМ, "Самұрық" АҚ, ӘКК </w:t>
            </w:r>
            <w:r>
              <w:br/>
            </w:r>
            <w:r>
              <w:rPr>
                <w:rFonts w:ascii="Times New Roman"/>
                <w:b/>
                <w:i w:val="false"/>
                <w:color w:val="000000"/>
                <w:sz w:val="20"/>
              </w:rPr>
              <w:t xml:space="preserve">
2008 жылғы 20 шілде, 2009 </w:t>
            </w:r>
            <w:r>
              <w:br/>
            </w:r>
            <w:r>
              <w:rPr>
                <w:rFonts w:ascii="Times New Roman"/>
                <w:b/>
                <w:i w:val="false"/>
                <w:color w:val="000000"/>
                <w:sz w:val="20"/>
              </w:rPr>
              <w:t>
жылғы 20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Озық инфрақұрылымдық қамтамасыз ету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ЖЭС-ін, Екібастұз </w:t>
            </w:r>
            <w:r>
              <w:br/>
            </w:r>
            <w:r>
              <w:rPr>
                <w:rFonts w:ascii="Times New Roman"/>
                <w:b w:val="false"/>
                <w:i w:val="false"/>
                <w:color w:val="000000"/>
                <w:sz w:val="20"/>
              </w:rPr>
              <w:t xml:space="preserve">
ГРЭС-2-нің үшінші энергоблогын, </w:t>
            </w:r>
            <w:r>
              <w:br/>
            </w:r>
            <w:r>
              <w:rPr>
                <w:rFonts w:ascii="Times New Roman"/>
                <w:b w:val="false"/>
                <w:i w:val="false"/>
                <w:color w:val="000000"/>
                <w:sz w:val="20"/>
              </w:rPr>
              <w:t xml:space="preserve">
Мойнақ ГЭС салу жөнінде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"Самұрық" АҚ, Павлодар, </w:t>
            </w:r>
            <w:r>
              <w:br/>
            </w:r>
            <w:r>
              <w:rPr>
                <w:rFonts w:ascii="Times New Roman"/>
                <w:b w:val="false"/>
                <w:i w:val="false"/>
                <w:color w:val="000000"/>
                <w:sz w:val="20"/>
              </w:rPr>
              <w:t xml:space="preserve">
Алматы облыстарының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есепті жылдан кейінгі </w:t>
            </w:r>
            <w:r>
              <w:br/>
            </w:r>
            <w:r>
              <w:rPr>
                <w:rFonts w:ascii="Times New Roman"/>
                <w:b w:val="false"/>
                <w:i w:val="false"/>
                <w:color w:val="000000"/>
                <w:sz w:val="20"/>
              </w:rPr>
              <w:t xml:space="preserve">
жылғы 2009-2013 жж. 20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Балқаш ЖЭС-ін, Екібастұз </w:t>
            </w:r>
            <w:r>
              <w:br/>
            </w:r>
            <w:r>
              <w:rPr>
                <w:rFonts w:ascii="Times New Roman"/>
                <w:b/>
                <w:i w:val="false"/>
                <w:color w:val="000000"/>
                <w:sz w:val="20"/>
              </w:rPr>
              <w:t xml:space="preserve">
ГРЭС-2-нің үшінші </w:t>
            </w:r>
            <w:r>
              <w:br/>
            </w:r>
            <w:r>
              <w:rPr>
                <w:rFonts w:ascii="Times New Roman"/>
                <w:b/>
                <w:i w:val="false"/>
                <w:color w:val="000000"/>
                <w:sz w:val="20"/>
              </w:rPr>
              <w:t xml:space="preserve">
энергоблогын, Мойнақ ГЭС </w:t>
            </w:r>
            <w:r>
              <w:br/>
            </w:r>
            <w:r>
              <w:rPr>
                <w:rFonts w:ascii="Times New Roman"/>
                <w:b/>
                <w:i w:val="false"/>
                <w:color w:val="000000"/>
                <w:sz w:val="20"/>
              </w:rPr>
              <w:t xml:space="preserve">
салу жөнінде қабылданған </w:t>
            </w:r>
            <w:r>
              <w:br/>
            </w:r>
            <w:r>
              <w:rPr>
                <w:rFonts w:ascii="Times New Roman"/>
                <w:b/>
                <w:i w:val="false"/>
                <w:color w:val="000000"/>
                <w:sz w:val="20"/>
              </w:rPr>
              <w:t xml:space="preserve">
шаралар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ЭМРМ, "Самұрық" АҚ, </w:t>
            </w:r>
            <w:r>
              <w:br/>
            </w:r>
            <w:r>
              <w:rPr>
                <w:rFonts w:ascii="Times New Roman"/>
                <w:b/>
                <w:i w:val="false"/>
                <w:color w:val="000000"/>
                <w:sz w:val="20"/>
              </w:rPr>
              <w:t xml:space="preserve">
Павлодар, Алматы, Жамбыл </w:t>
            </w:r>
            <w:r>
              <w:br/>
            </w:r>
            <w:r>
              <w:rPr>
                <w:rFonts w:ascii="Times New Roman"/>
                <w:b/>
                <w:i w:val="false"/>
                <w:color w:val="000000"/>
                <w:sz w:val="20"/>
              </w:rPr>
              <w:t xml:space="preserve">
облыстарының әкімдері, </w:t>
            </w:r>
            <w:r>
              <w:br/>
            </w:r>
            <w:r>
              <w:rPr>
                <w:rFonts w:ascii="Times New Roman"/>
                <w:b/>
                <w:i w:val="false"/>
                <w:color w:val="000000"/>
                <w:sz w:val="20"/>
              </w:rPr>
              <w:t xml:space="preserve">
жыл сайын, есепті жылдан </w:t>
            </w:r>
            <w:r>
              <w:br/>
            </w:r>
            <w:r>
              <w:rPr>
                <w:rFonts w:ascii="Times New Roman"/>
                <w:b/>
                <w:i w:val="false"/>
                <w:color w:val="000000"/>
                <w:sz w:val="20"/>
              </w:rPr>
              <w:t xml:space="preserve">
кейінгі жылғы 2009-2013 </w:t>
            </w:r>
            <w:r>
              <w:br/>
            </w:r>
            <w:r>
              <w:rPr>
                <w:rFonts w:ascii="Times New Roman"/>
                <w:b/>
                <w:i w:val="false"/>
                <w:color w:val="000000"/>
                <w:sz w:val="20"/>
              </w:rPr>
              <w:t>
жж. 20 қаңтарға дейін 
</w:t>
            </w:r>
          </w:p>
        </w:tc>
      </w:tr>
      <w:tr>
        <w:trPr>
          <w:trHeight w:val="39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Солтүстігі - </w:t>
            </w:r>
            <w:r>
              <w:br/>
            </w:r>
            <w:r>
              <w:rPr>
                <w:rFonts w:ascii="Times New Roman"/>
                <w:b w:val="false"/>
                <w:i w:val="false"/>
                <w:color w:val="000000"/>
                <w:sz w:val="20"/>
              </w:rPr>
              <w:t xml:space="preserve">
Оңтүстігі" электр берудің </w:t>
            </w:r>
            <w:r>
              <w:br/>
            </w:r>
            <w:r>
              <w:rPr>
                <w:rFonts w:ascii="Times New Roman"/>
                <w:b w:val="false"/>
                <w:i w:val="false"/>
                <w:color w:val="000000"/>
                <w:sz w:val="20"/>
              </w:rPr>
              <w:t xml:space="preserve">
екінші желісін және "Солтүстік Қазақстан - </w:t>
            </w:r>
            <w:r>
              <w:br/>
            </w:r>
            <w:r>
              <w:rPr>
                <w:rFonts w:ascii="Times New Roman"/>
                <w:b w:val="false"/>
                <w:i w:val="false"/>
                <w:color w:val="000000"/>
                <w:sz w:val="20"/>
              </w:rPr>
              <w:t xml:space="preserve">
Ақтөбе облысы"  электр беру </w:t>
            </w:r>
            <w:r>
              <w:br/>
            </w:r>
            <w:r>
              <w:rPr>
                <w:rFonts w:ascii="Times New Roman"/>
                <w:b w:val="false"/>
                <w:i w:val="false"/>
                <w:color w:val="000000"/>
                <w:sz w:val="20"/>
              </w:rPr>
              <w:t xml:space="preserve">
желісін салуды аяқтау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ЭМРМ, </w:t>
            </w:r>
            <w:r>
              <w:br/>
            </w:r>
            <w:r>
              <w:rPr>
                <w:rFonts w:ascii="Times New Roman"/>
                <w:b w:val="false"/>
                <w:i w:val="false"/>
                <w:color w:val="000000"/>
                <w:sz w:val="20"/>
              </w:rPr>
              <w:t xml:space="preserve">
"Самұрық"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беру актілері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"Қазақстанның Солтүстігі - </w:t>
            </w:r>
            <w:r>
              <w:br/>
            </w:r>
            <w:r>
              <w:rPr>
                <w:rFonts w:ascii="Times New Roman"/>
                <w:b/>
                <w:i w:val="false"/>
                <w:color w:val="000000"/>
                <w:sz w:val="20"/>
              </w:rPr>
              <w:t xml:space="preserve">
Оңтүстігі" электр берудің </w:t>
            </w:r>
            <w:r>
              <w:br/>
            </w:r>
            <w:r>
              <w:rPr>
                <w:rFonts w:ascii="Times New Roman"/>
                <w:b/>
                <w:i w:val="false"/>
                <w:color w:val="000000"/>
                <w:sz w:val="20"/>
              </w:rPr>
              <w:t xml:space="preserve">
екінші желісін және </w:t>
            </w:r>
            <w:r>
              <w:br/>
            </w:r>
            <w:r>
              <w:rPr>
                <w:rFonts w:ascii="Times New Roman"/>
                <w:b/>
                <w:i w:val="false"/>
                <w:color w:val="000000"/>
                <w:sz w:val="20"/>
              </w:rPr>
              <w:t xml:space="preserve">
"Солтүстік Қазақстан - </w:t>
            </w:r>
            <w:r>
              <w:br/>
            </w:r>
            <w:r>
              <w:rPr>
                <w:rFonts w:ascii="Times New Roman"/>
                <w:b/>
                <w:i w:val="false"/>
                <w:color w:val="000000"/>
                <w:sz w:val="20"/>
              </w:rPr>
              <w:t xml:space="preserve">
Ақтөбе облысы" электр беру </w:t>
            </w:r>
            <w:r>
              <w:br/>
            </w:r>
            <w:r>
              <w:rPr>
                <w:rFonts w:ascii="Times New Roman"/>
                <w:b/>
                <w:i w:val="false"/>
                <w:color w:val="000000"/>
                <w:sz w:val="20"/>
              </w:rPr>
              <w:t xml:space="preserve">
желісін салудың барысы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ЭМРМ, "Самұрық" АҚ, </w:t>
            </w:r>
            <w:r>
              <w:br/>
            </w:r>
            <w:r>
              <w:rPr>
                <w:rFonts w:ascii="Times New Roman"/>
                <w:b/>
                <w:i w:val="false"/>
                <w:color w:val="000000"/>
                <w:sz w:val="20"/>
              </w:rPr>
              <w:t xml:space="preserve">
Қостанай, Ақтөбе, Жамбыл, </w:t>
            </w:r>
            <w:r>
              <w:br/>
            </w:r>
            <w:r>
              <w:rPr>
                <w:rFonts w:ascii="Times New Roman"/>
                <w:b/>
                <w:i w:val="false"/>
                <w:color w:val="000000"/>
                <w:sz w:val="20"/>
              </w:rPr>
              <w:t xml:space="preserve">
Қарағанды, Павлодар, </w:t>
            </w:r>
            <w:r>
              <w:br/>
            </w:r>
            <w:r>
              <w:rPr>
                <w:rFonts w:ascii="Times New Roman"/>
                <w:b/>
                <w:i w:val="false"/>
                <w:color w:val="000000"/>
                <w:sz w:val="20"/>
              </w:rPr>
              <w:t xml:space="preserve">
Алматы облыстарының </w:t>
            </w:r>
            <w:r>
              <w:br/>
            </w:r>
            <w:r>
              <w:rPr>
                <w:rFonts w:ascii="Times New Roman"/>
                <w:b/>
                <w:i w:val="false"/>
                <w:color w:val="000000"/>
                <w:sz w:val="20"/>
              </w:rPr>
              <w:t xml:space="preserve">
әкімдері, жыл сайын, </w:t>
            </w:r>
            <w:r>
              <w:br/>
            </w:r>
            <w:r>
              <w:rPr>
                <w:rFonts w:ascii="Times New Roman"/>
                <w:b/>
                <w:i w:val="false"/>
                <w:color w:val="000000"/>
                <w:sz w:val="20"/>
              </w:rPr>
              <w:t>
2009 жылғы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"Бейнеу-Шымкент" магистральды </w:t>
            </w:r>
            <w:r>
              <w:br/>
            </w:r>
            <w:r>
              <w:rPr>
                <w:rFonts w:ascii="Times New Roman"/>
                <w:b w:val="false"/>
                <w:i w:val="false"/>
                <w:color w:val="000000"/>
                <w:sz w:val="20"/>
              </w:rPr>
              <w:t xml:space="preserve">
газ құбырын салу мәселесін </w:t>
            </w:r>
            <w:r>
              <w:br/>
            </w:r>
            <w:r>
              <w:rPr>
                <w:rFonts w:ascii="Times New Roman"/>
                <w:b w:val="false"/>
                <w:i w:val="false"/>
                <w:color w:val="000000"/>
                <w:sz w:val="20"/>
              </w:rPr>
              <w:t xml:space="preserve">
пысықтау және салуды бастау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ЭБЖМ, ТМРА, ЖРА, "Самұрық" АҚ, Оңтүстік Қазақстан, </w:t>
            </w:r>
            <w:r>
              <w:br/>
            </w:r>
            <w:r>
              <w:rPr>
                <w:rFonts w:ascii="Times New Roman"/>
                <w:b w:val="false"/>
                <w:i w:val="false"/>
                <w:color w:val="000000"/>
                <w:sz w:val="20"/>
              </w:rPr>
              <w:t xml:space="preserve">
Маңғыстау және Қызылорда </w:t>
            </w:r>
            <w:r>
              <w:br/>
            </w:r>
            <w:r>
              <w:rPr>
                <w:rFonts w:ascii="Times New Roman"/>
                <w:b w:val="false"/>
                <w:i w:val="false"/>
                <w:color w:val="000000"/>
                <w:sz w:val="20"/>
              </w:rPr>
              <w:t xml:space="preserve">
облыстарының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2008-2009 жж.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"Бейнеу-Шымкент" </w:t>
            </w:r>
            <w:r>
              <w:br/>
            </w:r>
            <w:r>
              <w:rPr>
                <w:rFonts w:ascii="Times New Roman"/>
                <w:b/>
                <w:i w:val="false"/>
                <w:color w:val="000000"/>
                <w:sz w:val="20"/>
              </w:rPr>
              <w:t xml:space="preserve">
магистральдің газ құбырын </w:t>
            </w:r>
            <w:r>
              <w:br/>
            </w:r>
            <w:r>
              <w:rPr>
                <w:rFonts w:ascii="Times New Roman"/>
                <w:b/>
                <w:i w:val="false"/>
                <w:color w:val="000000"/>
                <w:sz w:val="20"/>
              </w:rPr>
              <w:t xml:space="preserve">
салу жобасының іске асырылу </w:t>
            </w:r>
            <w:r>
              <w:br/>
            </w:r>
            <w:r>
              <w:rPr>
                <w:rFonts w:ascii="Times New Roman"/>
                <w:b/>
                <w:i w:val="false"/>
                <w:color w:val="000000"/>
                <w:sz w:val="20"/>
              </w:rPr>
              <w:t xml:space="preserve">
барысы туралы есепті </w:t>
            </w:r>
            <w:r>
              <w:br/>
            </w:r>
            <w:r>
              <w:rPr>
                <w:rFonts w:ascii="Times New Roman"/>
                <w:b/>
                <w:i w:val="false"/>
                <w:color w:val="000000"/>
                <w:sz w:val="20"/>
              </w:rPr>
              <w:t xml:space="preserve">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ЭМРМ, ЭБЖМ, ТМРА, ЖРА, </w:t>
            </w:r>
            <w:r>
              <w:br/>
            </w:r>
            <w:r>
              <w:rPr>
                <w:rFonts w:ascii="Times New Roman"/>
                <w:b/>
                <w:i w:val="false"/>
                <w:color w:val="000000"/>
                <w:sz w:val="20"/>
              </w:rPr>
              <w:t xml:space="preserve">
"Самұрық" АҚ, Оңтүстік </w:t>
            </w:r>
            <w:r>
              <w:br/>
            </w:r>
            <w:r>
              <w:rPr>
                <w:rFonts w:ascii="Times New Roman"/>
                <w:b/>
                <w:i w:val="false"/>
                <w:color w:val="000000"/>
                <w:sz w:val="20"/>
              </w:rPr>
              <w:t xml:space="preserve">
Қазақстан, Маңғыстау, </w:t>
            </w:r>
            <w:r>
              <w:br/>
            </w:r>
            <w:r>
              <w:rPr>
                <w:rFonts w:ascii="Times New Roman"/>
                <w:b/>
                <w:i w:val="false"/>
                <w:color w:val="000000"/>
                <w:sz w:val="20"/>
              </w:rPr>
              <w:t xml:space="preserve">
Қызылорда облыстарының </w:t>
            </w:r>
            <w:r>
              <w:br/>
            </w:r>
            <w:r>
              <w:rPr>
                <w:rFonts w:ascii="Times New Roman"/>
                <w:b/>
                <w:i w:val="false"/>
                <w:color w:val="000000"/>
                <w:sz w:val="20"/>
              </w:rPr>
              <w:t xml:space="preserve">
әкімдері, 2008-2009 ж.ж. </w:t>
            </w:r>
            <w:r>
              <w:br/>
            </w:r>
            <w:r>
              <w:rPr>
                <w:rFonts w:ascii="Times New Roman"/>
                <w:b/>
                <w:i w:val="false"/>
                <w:color w:val="000000"/>
                <w:sz w:val="20"/>
              </w:rPr>
              <w:t>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 атом электр </w:t>
            </w:r>
            <w:r>
              <w:br/>
            </w:r>
            <w:r>
              <w:rPr>
                <w:rFonts w:ascii="Times New Roman"/>
                <w:b w:val="false"/>
                <w:i w:val="false"/>
                <w:color w:val="000000"/>
                <w:sz w:val="20"/>
              </w:rPr>
              <w:t xml:space="preserve">
станциясын салу жөнінде </w:t>
            </w:r>
            <w:r>
              <w:br/>
            </w:r>
            <w:r>
              <w:rPr>
                <w:rFonts w:ascii="Times New Roman"/>
                <w:b w:val="false"/>
                <w:i w:val="false"/>
                <w:color w:val="000000"/>
                <w:sz w:val="20"/>
              </w:rPr>
              <w:t xml:space="preserve">
нақты ұсыныстар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Қоршағанортамині, Әділетмині, </w:t>
            </w:r>
            <w:r>
              <w:br/>
            </w:r>
            <w:r>
              <w:rPr>
                <w:rFonts w:ascii="Times New Roman"/>
                <w:b w:val="false"/>
                <w:i w:val="false"/>
                <w:color w:val="000000"/>
                <w:sz w:val="20"/>
              </w:rPr>
              <w:t xml:space="preserve">
СІМ, "Қазатомөнеркәсіп" ҰАК" </w:t>
            </w:r>
            <w:r>
              <w:br/>
            </w:r>
            <w:r>
              <w:rPr>
                <w:rFonts w:ascii="Times New Roman"/>
                <w:b w:val="false"/>
                <w:i w:val="false"/>
                <w:color w:val="000000"/>
                <w:sz w:val="20"/>
              </w:rPr>
              <w:t xml:space="preserve">
АҚ, Маңғыстау облысының әкімі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ұсыныстар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Ақтау қаласында атом </w:t>
            </w:r>
            <w:r>
              <w:br/>
            </w:r>
            <w:r>
              <w:rPr>
                <w:rFonts w:ascii="Times New Roman"/>
                <w:b/>
                <w:i w:val="false"/>
                <w:color w:val="000000"/>
                <w:sz w:val="20"/>
              </w:rPr>
              <w:t xml:space="preserve">
электр станциясын салу </w:t>
            </w:r>
            <w:r>
              <w:br/>
            </w:r>
            <w:r>
              <w:rPr>
                <w:rFonts w:ascii="Times New Roman"/>
                <w:b/>
                <w:i w:val="false"/>
                <w:color w:val="000000"/>
                <w:sz w:val="20"/>
              </w:rPr>
              <w:t xml:space="preserve">
мәселелері жөніндегі </w:t>
            </w:r>
            <w:r>
              <w:br/>
            </w:r>
            <w:r>
              <w:rPr>
                <w:rFonts w:ascii="Times New Roman"/>
                <w:b/>
                <w:i w:val="false"/>
                <w:color w:val="000000"/>
                <w:sz w:val="20"/>
              </w:rPr>
              <w:t xml:space="preserve">
ұсыныстарды Үкіметке енгізу </w:t>
            </w:r>
            <w:r>
              <w:br/>
            </w:r>
            <w:r>
              <w:rPr>
                <w:rFonts w:ascii="Times New Roman"/>
                <w:b/>
                <w:i w:val="false"/>
                <w:color w:val="000000"/>
                <w:sz w:val="20"/>
              </w:rPr>
              <w:t xml:space="preserve">
ЭМРМ, Қоршағанортамині, </w:t>
            </w:r>
            <w:r>
              <w:br/>
            </w:r>
            <w:r>
              <w:rPr>
                <w:rFonts w:ascii="Times New Roman"/>
                <w:b/>
                <w:i w:val="false"/>
                <w:color w:val="000000"/>
                <w:sz w:val="20"/>
              </w:rPr>
              <w:t xml:space="preserve">
Әділетмині, СІМ, </w:t>
            </w:r>
            <w:r>
              <w:br/>
            </w:r>
            <w:r>
              <w:rPr>
                <w:rFonts w:ascii="Times New Roman"/>
                <w:b/>
                <w:i w:val="false"/>
                <w:color w:val="000000"/>
                <w:sz w:val="20"/>
              </w:rPr>
              <w:t xml:space="preserve">
"Қазатомөнеркәсіп" ҰАК" </w:t>
            </w:r>
            <w:r>
              <w:br/>
            </w:r>
            <w:r>
              <w:rPr>
                <w:rFonts w:ascii="Times New Roman"/>
                <w:b/>
                <w:i w:val="false"/>
                <w:color w:val="000000"/>
                <w:sz w:val="20"/>
              </w:rPr>
              <w:t xml:space="preserve">
АҚ, Маңғыстау облысының </w:t>
            </w:r>
            <w:r>
              <w:br/>
            </w:r>
            <w:r>
              <w:rPr>
                <w:rFonts w:ascii="Times New Roman"/>
                <w:b/>
                <w:i w:val="false"/>
                <w:color w:val="000000"/>
                <w:sz w:val="20"/>
              </w:rPr>
              <w:t xml:space="preserve">
әкімі, 2008 жылғы тамыз </w:t>
            </w:r>
            <w:r>
              <w:br/>
            </w:r>
            <w:r>
              <w:rPr>
                <w:rFonts w:ascii="Times New Roman"/>
                <w:b/>
                <w:i w:val="false"/>
                <w:color w:val="000000"/>
                <w:sz w:val="20"/>
              </w:rPr>
              <w:t xml:space="preserve">
2. Ақтау қаласында атом </w:t>
            </w:r>
            <w:r>
              <w:br/>
            </w:r>
            <w:r>
              <w:rPr>
                <w:rFonts w:ascii="Times New Roman"/>
                <w:b/>
                <w:i w:val="false"/>
                <w:color w:val="000000"/>
                <w:sz w:val="20"/>
              </w:rPr>
              <w:t xml:space="preserve">
электр станциясын салу </w:t>
            </w:r>
            <w:r>
              <w:br/>
            </w:r>
            <w:r>
              <w:rPr>
                <w:rFonts w:ascii="Times New Roman"/>
                <w:b/>
                <w:i w:val="false"/>
                <w:color w:val="000000"/>
                <w:sz w:val="20"/>
              </w:rPr>
              <w:t xml:space="preserve">
мәселелері жөніндегі нақты </w:t>
            </w:r>
            <w:r>
              <w:br/>
            </w:r>
            <w:r>
              <w:rPr>
                <w:rFonts w:ascii="Times New Roman"/>
                <w:b/>
                <w:i w:val="false"/>
                <w:color w:val="000000"/>
                <w:sz w:val="20"/>
              </w:rPr>
              <w:t xml:space="preserve">
ұсыныстарды Президент </w:t>
            </w:r>
            <w:r>
              <w:br/>
            </w:r>
            <w:r>
              <w:rPr>
                <w:rFonts w:ascii="Times New Roman"/>
                <w:b/>
                <w:i w:val="false"/>
                <w:color w:val="000000"/>
                <w:sz w:val="20"/>
              </w:rPr>
              <w:t xml:space="preserve">
Әкімшілігіне енгізу </w:t>
            </w:r>
            <w:r>
              <w:br/>
            </w:r>
            <w:r>
              <w:rPr>
                <w:rFonts w:ascii="Times New Roman"/>
                <w:b/>
                <w:i w:val="false"/>
                <w:color w:val="000000"/>
                <w:sz w:val="20"/>
              </w:rPr>
              <w:t xml:space="preserve">
ЭМРМ, Қоршағанортамині, </w:t>
            </w:r>
            <w:r>
              <w:br/>
            </w:r>
            <w:r>
              <w:rPr>
                <w:rFonts w:ascii="Times New Roman"/>
                <w:b/>
                <w:i w:val="false"/>
                <w:color w:val="000000"/>
                <w:sz w:val="20"/>
              </w:rPr>
              <w:t xml:space="preserve">
Әділетмині, СІМ, </w:t>
            </w:r>
            <w:r>
              <w:br/>
            </w:r>
            <w:r>
              <w:rPr>
                <w:rFonts w:ascii="Times New Roman"/>
                <w:b/>
                <w:i w:val="false"/>
                <w:color w:val="000000"/>
                <w:sz w:val="20"/>
              </w:rPr>
              <w:t xml:space="preserve">
"Қазатомөнеркәсіп" ҰАК" </w:t>
            </w:r>
            <w:r>
              <w:br/>
            </w:r>
            <w:r>
              <w:rPr>
                <w:rFonts w:ascii="Times New Roman"/>
                <w:b/>
                <w:i w:val="false"/>
                <w:color w:val="000000"/>
                <w:sz w:val="20"/>
              </w:rPr>
              <w:t xml:space="preserve">
АҚ, Маңғыстау облысының </w:t>
            </w:r>
            <w:r>
              <w:br/>
            </w:r>
            <w:r>
              <w:rPr>
                <w:rFonts w:ascii="Times New Roman"/>
                <w:b/>
                <w:i w:val="false"/>
                <w:color w:val="000000"/>
                <w:sz w:val="20"/>
              </w:rPr>
              <w:t>
әкімі, 2008 жылғы қазан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Энергияны үнемдейтін </w:t>
            </w:r>
            <w:r>
              <w:br/>
            </w:r>
            <w:r>
              <w:rPr>
                <w:rFonts w:ascii="Times New Roman"/>
                <w:b w:val="false"/>
                <w:i w:val="false"/>
                <w:color w:val="000000"/>
                <w:sz w:val="20"/>
              </w:rPr>
              <w:t xml:space="preserve">
технологиялар енгізу жөнінде </w:t>
            </w:r>
            <w:r>
              <w:br/>
            </w:r>
            <w:r>
              <w:rPr>
                <w:rFonts w:ascii="Times New Roman"/>
                <w:b w:val="false"/>
                <w:i w:val="false"/>
                <w:color w:val="000000"/>
                <w:sz w:val="20"/>
              </w:rPr>
              <w:t xml:space="preserve">
шаралар кешенін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w:t>
            </w:r>
            <w:r>
              <w:br/>
            </w:r>
            <w:r>
              <w:rPr>
                <w:rFonts w:ascii="Times New Roman"/>
                <w:b w:val="false"/>
                <w:i w:val="false"/>
                <w:color w:val="000000"/>
                <w:sz w:val="20"/>
              </w:rPr>
              <w:t xml:space="preserve">
Қоршағанортамині, ТМРА, ИСМ, </w:t>
            </w:r>
            <w:r>
              <w:br/>
            </w:r>
            <w:r>
              <w:rPr>
                <w:rFonts w:ascii="Times New Roman"/>
                <w:b w:val="false"/>
                <w:i w:val="false"/>
                <w:color w:val="000000"/>
                <w:sz w:val="20"/>
              </w:rPr>
              <w:t xml:space="preserve">
АШМ, ККМ, "Самұрық" АҚ, </w:t>
            </w:r>
            <w:r>
              <w:br/>
            </w:r>
            <w:r>
              <w:rPr>
                <w:rFonts w:ascii="Times New Roman"/>
                <w:b w:val="false"/>
                <w:i w:val="false"/>
                <w:color w:val="000000"/>
                <w:sz w:val="20"/>
              </w:rPr>
              <w:t xml:space="preserve">
"ҚазАгро" АҚ, Астана және </w:t>
            </w:r>
            <w:r>
              <w:br/>
            </w:r>
            <w:r>
              <w:rPr>
                <w:rFonts w:ascii="Times New Roman"/>
                <w:b w:val="false"/>
                <w:i w:val="false"/>
                <w:color w:val="000000"/>
                <w:sz w:val="20"/>
              </w:rPr>
              <w:t xml:space="preserve">
Алматы қалаларының, облыстар- </w:t>
            </w:r>
            <w:r>
              <w:br/>
            </w:r>
            <w:r>
              <w:rPr>
                <w:rFonts w:ascii="Times New Roman"/>
                <w:b w:val="false"/>
                <w:i w:val="false"/>
                <w:color w:val="000000"/>
                <w:sz w:val="20"/>
              </w:rPr>
              <w:t xml:space="preserve">
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2008-2013 </w:t>
            </w:r>
            <w:r>
              <w:br/>
            </w:r>
            <w:r>
              <w:rPr>
                <w:rFonts w:ascii="Times New Roman"/>
                <w:b w:val="false"/>
                <w:i w:val="false"/>
                <w:color w:val="000000"/>
                <w:sz w:val="20"/>
              </w:rPr>
              <w:t xml:space="preserve">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Энергияны үнемдейтін </w:t>
            </w:r>
            <w:r>
              <w:br/>
            </w:r>
            <w:r>
              <w:rPr>
                <w:rFonts w:ascii="Times New Roman"/>
                <w:b/>
                <w:i w:val="false"/>
                <w:color w:val="000000"/>
                <w:sz w:val="20"/>
              </w:rPr>
              <w:t xml:space="preserve">
технологиялар енгізу жөнінде </w:t>
            </w:r>
            <w:r>
              <w:br/>
            </w:r>
            <w:r>
              <w:rPr>
                <w:rFonts w:ascii="Times New Roman"/>
                <w:b/>
                <w:i w:val="false"/>
                <w:color w:val="000000"/>
                <w:sz w:val="20"/>
              </w:rPr>
              <w:t xml:space="preserve">
қабылданған шаралар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ЭМРМ, Қоршағанортамині, </w:t>
            </w:r>
            <w:r>
              <w:br/>
            </w:r>
            <w:r>
              <w:rPr>
                <w:rFonts w:ascii="Times New Roman"/>
                <w:b/>
                <w:i w:val="false"/>
                <w:color w:val="000000"/>
                <w:sz w:val="20"/>
              </w:rPr>
              <w:t xml:space="preserve">
ТМРА, ИСМ, АШМ, ККМ, </w:t>
            </w:r>
            <w:r>
              <w:br/>
            </w:r>
            <w:r>
              <w:rPr>
                <w:rFonts w:ascii="Times New Roman"/>
                <w:b/>
                <w:i w:val="false"/>
                <w:color w:val="000000"/>
                <w:sz w:val="20"/>
              </w:rPr>
              <w:t xml:space="preserve">
"Самұрық" АҚ, "Қазына" </w:t>
            </w:r>
            <w:r>
              <w:br/>
            </w:r>
            <w:r>
              <w:rPr>
                <w:rFonts w:ascii="Times New Roman"/>
                <w:b/>
                <w:i w:val="false"/>
                <w:color w:val="000000"/>
                <w:sz w:val="20"/>
              </w:rPr>
              <w:t xml:space="preserve">
АҚ, "КазАгро" АҚ, Астана </w:t>
            </w:r>
            <w:r>
              <w:br/>
            </w:r>
            <w:r>
              <w:rPr>
                <w:rFonts w:ascii="Times New Roman"/>
                <w:b/>
                <w:i w:val="false"/>
                <w:color w:val="000000"/>
                <w:sz w:val="20"/>
              </w:rPr>
              <w:t xml:space="preserve">
және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2008-2013 жж.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таза </w:t>
            </w:r>
            <w:r>
              <w:br/>
            </w:r>
            <w:r>
              <w:rPr>
                <w:rFonts w:ascii="Times New Roman"/>
                <w:b w:val="false"/>
                <w:i w:val="false"/>
                <w:color w:val="000000"/>
                <w:sz w:val="20"/>
              </w:rPr>
              <w:t xml:space="preserve">
технологиялар (қайта </w:t>
            </w:r>
            <w:r>
              <w:br/>
            </w:r>
            <w:r>
              <w:rPr>
                <w:rFonts w:ascii="Times New Roman"/>
                <w:b w:val="false"/>
                <w:i w:val="false"/>
                <w:color w:val="000000"/>
                <w:sz w:val="20"/>
              </w:rPr>
              <w:t xml:space="preserve">
жаңартылатын энергия </w:t>
            </w:r>
            <w:r>
              <w:br/>
            </w:r>
            <w:r>
              <w:rPr>
                <w:rFonts w:ascii="Times New Roman"/>
                <w:b w:val="false"/>
                <w:i w:val="false"/>
                <w:color w:val="000000"/>
                <w:sz w:val="20"/>
              </w:rPr>
              <w:t xml:space="preserve">
көздерін) енгізу жөнінде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ЭМРМ, ИСМ,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2008-2013 </w:t>
            </w:r>
            <w:r>
              <w:br/>
            </w:r>
            <w:r>
              <w:rPr>
                <w:rFonts w:ascii="Times New Roman"/>
                <w:b w:val="false"/>
                <w:i w:val="false"/>
                <w:color w:val="000000"/>
                <w:sz w:val="20"/>
              </w:rPr>
              <w:t xml:space="preserve">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Экологиялық таза </w:t>
            </w:r>
            <w:r>
              <w:br/>
            </w:r>
            <w:r>
              <w:rPr>
                <w:rFonts w:ascii="Times New Roman"/>
                <w:b/>
                <w:i w:val="false"/>
                <w:color w:val="000000"/>
                <w:sz w:val="20"/>
              </w:rPr>
              <w:t xml:space="preserve">
технологиялар енгізу жөнінде </w:t>
            </w:r>
            <w:r>
              <w:br/>
            </w:r>
            <w:r>
              <w:rPr>
                <w:rFonts w:ascii="Times New Roman"/>
                <w:b/>
                <w:i w:val="false"/>
                <w:color w:val="000000"/>
                <w:sz w:val="20"/>
              </w:rPr>
              <w:t xml:space="preserve">
қабылданатын шаралар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Қоршағанортамині, ЭМРМ, </w:t>
            </w:r>
            <w:r>
              <w:br/>
            </w:r>
            <w:r>
              <w:rPr>
                <w:rFonts w:ascii="Times New Roman"/>
                <w:b/>
                <w:i w:val="false"/>
                <w:color w:val="000000"/>
                <w:sz w:val="20"/>
              </w:rPr>
              <w:t xml:space="preserve">
ИСМ,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2008-2013 жж. </w:t>
            </w:r>
            <w:r>
              <w:br/>
            </w:r>
            <w:r>
              <w:rPr>
                <w:rFonts w:ascii="Times New Roman"/>
                <w:b/>
                <w:i w:val="false"/>
                <w:color w:val="000000"/>
                <w:sz w:val="20"/>
              </w:rPr>
              <w:t>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w:t>
            </w:r>
            <w:r>
              <w:br/>
            </w:r>
            <w:r>
              <w:rPr>
                <w:rFonts w:ascii="Times New Roman"/>
                <w:b w:val="false"/>
                <w:i w:val="false"/>
                <w:color w:val="000000"/>
                <w:sz w:val="20"/>
              </w:rPr>
              <w:t xml:space="preserve">
автокөлік дәлізін іс жүзіне </w:t>
            </w:r>
            <w:r>
              <w:br/>
            </w:r>
            <w:r>
              <w:rPr>
                <w:rFonts w:ascii="Times New Roman"/>
                <w:b w:val="false"/>
                <w:i w:val="false"/>
                <w:color w:val="000000"/>
                <w:sz w:val="20"/>
              </w:rPr>
              <w:t xml:space="preserve">
асыру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w:t>
            </w:r>
            <w:r>
              <w:br/>
            </w:r>
            <w:r>
              <w:rPr>
                <w:rFonts w:ascii="Times New Roman"/>
                <w:b w:val="false"/>
                <w:i w:val="false"/>
                <w:color w:val="000000"/>
                <w:sz w:val="20"/>
              </w:rPr>
              <w:t xml:space="preserve">
Қаржымині, ЭБЖМ, Алматы, </w:t>
            </w:r>
            <w:r>
              <w:br/>
            </w:r>
            <w:r>
              <w:rPr>
                <w:rFonts w:ascii="Times New Roman"/>
                <w:b w:val="false"/>
                <w:i w:val="false"/>
                <w:color w:val="000000"/>
                <w:sz w:val="20"/>
              </w:rPr>
              <w:t xml:space="preserve">
Жамбыл, Оңтүстік Қазақстан, </w:t>
            </w:r>
            <w:r>
              <w:br/>
            </w:r>
            <w:r>
              <w:rPr>
                <w:rFonts w:ascii="Times New Roman"/>
                <w:b w:val="false"/>
                <w:i w:val="false"/>
                <w:color w:val="000000"/>
                <w:sz w:val="20"/>
              </w:rPr>
              <w:t xml:space="preserve">
Қызылорда, Ақтөбе </w:t>
            </w:r>
            <w:r>
              <w:br/>
            </w:r>
            <w:r>
              <w:rPr>
                <w:rFonts w:ascii="Times New Roman"/>
                <w:b w:val="false"/>
                <w:i w:val="false"/>
                <w:color w:val="000000"/>
                <w:sz w:val="20"/>
              </w:rPr>
              <w:t xml:space="preserve">
облыстарының әкімдері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- 2008-2012 </w:t>
            </w:r>
            <w:r>
              <w:br/>
            </w:r>
            <w:r>
              <w:rPr>
                <w:rFonts w:ascii="Times New Roman"/>
                <w:b w:val="false"/>
                <w:i w:val="false"/>
                <w:color w:val="000000"/>
                <w:sz w:val="20"/>
              </w:rPr>
              <w:t xml:space="preserve">
жж. желтоқсан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"Батыс Еуропа - Батыс Қытай" </w:t>
            </w:r>
            <w:r>
              <w:br/>
            </w:r>
            <w:r>
              <w:rPr>
                <w:rFonts w:ascii="Times New Roman"/>
                <w:b/>
                <w:i w:val="false"/>
                <w:color w:val="000000"/>
                <w:sz w:val="20"/>
              </w:rPr>
              <w:t xml:space="preserve">
автокөлік дәлізі жобасын </w:t>
            </w:r>
            <w:r>
              <w:br/>
            </w:r>
            <w:r>
              <w:rPr>
                <w:rFonts w:ascii="Times New Roman"/>
                <w:b/>
                <w:i w:val="false"/>
                <w:color w:val="000000"/>
                <w:sz w:val="20"/>
              </w:rPr>
              <w:t xml:space="preserve">
іске асыру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ККМ, Қаржымині, ЭБЖМ, </w:t>
            </w:r>
            <w:r>
              <w:br/>
            </w:r>
            <w:r>
              <w:rPr>
                <w:rFonts w:ascii="Times New Roman"/>
                <w:b/>
                <w:i w:val="false"/>
                <w:color w:val="000000"/>
                <w:sz w:val="20"/>
              </w:rPr>
              <w:t xml:space="preserve">
Алматы, Жамбыл, Оңтүстік </w:t>
            </w:r>
            <w:r>
              <w:br/>
            </w:r>
            <w:r>
              <w:rPr>
                <w:rFonts w:ascii="Times New Roman"/>
                <w:b/>
                <w:i w:val="false"/>
                <w:color w:val="000000"/>
                <w:sz w:val="20"/>
              </w:rPr>
              <w:t xml:space="preserve">
Қазақстан, Қызылорда, Ақтөбе облыстарының </w:t>
            </w:r>
            <w:r>
              <w:br/>
            </w:r>
            <w:r>
              <w:rPr>
                <w:rFonts w:ascii="Times New Roman"/>
                <w:b/>
                <w:i w:val="false"/>
                <w:color w:val="000000"/>
                <w:sz w:val="20"/>
              </w:rPr>
              <w:t xml:space="preserve">
әкімдері, 2008-2012 жж. </w:t>
            </w:r>
            <w:r>
              <w:br/>
            </w:r>
            <w:r>
              <w:rPr>
                <w:rFonts w:ascii="Times New Roman"/>
                <w:b/>
                <w:i w:val="false"/>
                <w:color w:val="000000"/>
                <w:sz w:val="20"/>
              </w:rPr>
              <w:t>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 Өскемен" темір жолын </w:t>
            </w:r>
            <w:r>
              <w:br/>
            </w:r>
            <w:r>
              <w:rPr>
                <w:rFonts w:ascii="Times New Roman"/>
                <w:b w:val="false"/>
                <w:i w:val="false"/>
                <w:color w:val="000000"/>
                <w:sz w:val="20"/>
              </w:rPr>
              <w:t xml:space="preserve">
салуды аяқтау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ККМ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"Шар - Өскемен" темір жолын салу барысы туралы есепті Президент Әкімшлігі мен Үкіметке енгізу </w:t>
            </w:r>
            <w:r>
              <w:br/>
            </w:r>
            <w:r>
              <w:rPr>
                <w:rFonts w:ascii="Times New Roman"/>
                <w:b/>
                <w:i w:val="false"/>
                <w:color w:val="000000"/>
                <w:sz w:val="20"/>
              </w:rPr>
              <w:t>
ККМ, 2008 жылғы желтоқсан 
</w:t>
            </w:r>
          </w:p>
        </w:tc>
      </w:tr>
      <w:tr>
        <w:trPr>
          <w:trHeight w:val="25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"Маңғышлақ - Баутино", </w:t>
            </w:r>
            <w:r>
              <w:br/>
            </w:r>
            <w:r>
              <w:rPr>
                <w:rFonts w:ascii="Times New Roman"/>
                <w:b w:val="false"/>
                <w:i w:val="false"/>
                <w:color w:val="000000"/>
                <w:sz w:val="20"/>
              </w:rPr>
              <w:t xml:space="preserve">
"Ералиев - Құрық" темір жол </w:t>
            </w:r>
            <w:r>
              <w:br/>
            </w:r>
            <w:r>
              <w:rPr>
                <w:rFonts w:ascii="Times New Roman"/>
                <w:b w:val="false"/>
                <w:i w:val="false"/>
                <w:color w:val="000000"/>
                <w:sz w:val="20"/>
              </w:rPr>
              <w:t xml:space="preserve">
желілері мен "Қорғас - </w:t>
            </w:r>
            <w:r>
              <w:br/>
            </w:r>
            <w:r>
              <w:rPr>
                <w:rFonts w:ascii="Times New Roman"/>
                <w:b w:val="false"/>
                <w:i w:val="false"/>
                <w:color w:val="000000"/>
                <w:sz w:val="20"/>
              </w:rPr>
              <w:t xml:space="preserve">
Жетіген" учаскесін салу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w:t>
            </w:r>
            <w:r>
              <w:br/>
            </w:r>
            <w:r>
              <w:rPr>
                <w:rFonts w:ascii="Times New Roman"/>
                <w:b w:val="false"/>
                <w:i w:val="false"/>
                <w:color w:val="000000"/>
                <w:sz w:val="20"/>
              </w:rPr>
              <w:t xml:space="preserve">
ЭБЖМ, Қаржымині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жж. Қараша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"Маңғышлақ - Баутино", </w:t>
            </w:r>
            <w:r>
              <w:br/>
            </w:r>
            <w:r>
              <w:rPr>
                <w:rFonts w:ascii="Times New Roman"/>
                <w:b/>
                <w:i w:val="false"/>
                <w:color w:val="000000"/>
                <w:sz w:val="20"/>
              </w:rPr>
              <w:t xml:space="preserve">
"Ералиев - Құрық" темір жол </w:t>
            </w:r>
            <w:r>
              <w:br/>
            </w:r>
            <w:r>
              <w:rPr>
                <w:rFonts w:ascii="Times New Roman"/>
                <w:b/>
                <w:i w:val="false"/>
                <w:color w:val="000000"/>
                <w:sz w:val="20"/>
              </w:rPr>
              <w:t xml:space="preserve">
желілері мен "Қорғас - </w:t>
            </w:r>
            <w:r>
              <w:br/>
            </w:r>
            <w:r>
              <w:rPr>
                <w:rFonts w:ascii="Times New Roman"/>
                <w:b/>
                <w:i w:val="false"/>
                <w:color w:val="000000"/>
                <w:sz w:val="20"/>
              </w:rPr>
              <w:t xml:space="preserve">
Жетіген" учаскесін салу </w:t>
            </w:r>
            <w:r>
              <w:br/>
            </w:r>
            <w:r>
              <w:rPr>
                <w:rFonts w:ascii="Times New Roman"/>
                <w:b/>
                <w:i w:val="false"/>
                <w:color w:val="000000"/>
                <w:sz w:val="20"/>
              </w:rPr>
              <w:t xml:space="preserve">
барысы туралы есепті </w:t>
            </w:r>
            <w:r>
              <w:br/>
            </w:r>
            <w:r>
              <w:rPr>
                <w:rFonts w:ascii="Times New Roman"/>
                <w:b/>
                <w:i w:val="false"/>
                <w:color w:val="000000"/>
                <w:sz w:val="20"/>
              </w:rPr>
              <w:t xml:space="preserve">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ККМ, ЭБЖМ, Қаржымині, жыл </w:t>
            </w:r>
            <w:r>
              <w:br/>
            </w:r>
            <w:r>
              <w:rPr>
                <w:rFonts w:ascii="Times New Roman"/>
                <w:b/>
                <w:i w:val="false"/>
                <w:color w:val="000000"/>
                <w:sz w:val="20"/>
              </w:rPr>
              <w:t xml:space="preserve">
сайын, 2008-2011 жж. </w:t>
            </w:r>
            <w:r>
              <w:br/>
            </w:r>
            <w:r>
              <w:rPr>
                <w:rFonts w:ascii="Times New Roman"/>
                <w:b/>
                <w:i w:val="false"/>
                <w:color w:val="000000"/>
                <w:sz w:val="20"/>
              </w:rPr>
              <w:t>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Қандыағаш" темір жол </w:t>
            </w:r>
            <w:r>
              <w:br/>
            </w:r>
            <w:r>
              <w:rPr>
                <w:rFonts w:ascii="Times New Roman"/>
                <w:b w:val="false"/>
                <w:i w:val="false"/>
                <w:color w:val="000000"/>
                <w:sz w:val="20"/>
              </w:rPr>
              <w:t xml:space="preserve">
учаскесін электрлендіру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w:t>
            </w:r>
            <w:r>
              <w:br/>
            </w:r>
            <w:r>
              <w:rPr>
                <w:rFonts w:ascii="Times New Roman"/>
                <w:b w:val="false"/>
                <w:i w:val="false"/>
                <w:color w:val="000000"/>
                <w:sz w:val="20"/>
              </w:rPr>
              <w:t xml:space="preserve">
ЭБЖМ, Каржымині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w:t>
            </w:r>
            <w:r>
              <w:br/>
            </w:r>
            <w:r>
              <w:rPr>
                <w:rFonts w:ascii="Times New Roman"/>
                <w:b w:val="false"/>
                <w:i w:val="false"/>
                <w:color w:val="000000"/>
                <w:sz w:val="20"/>
              </w:rPr>
              <w:t xml:space="preserve">
жж. Қараша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"Мақат - Қандыағаш" темір </w:t>
            </w:r>
            <w:r>
              <w:br/>
            </w:r>
            <w:r>
              <w:rPr>
                <w:rFonts w:ascii="Times New Roman"/>
                <w:b/>
                <w:i w:val="false"/>
                <w:color w:val="000000"/>
                <w:sz w:val="20"/>
              </w:rPr>
              <w:t xml:space="preserve">
жол учаскесін электрлендіру </w:t>
            </w:r>
            <w:r>
              <w:br/>
            </w:r>
            <w:r>
              <w:rPr>
                <w:rFonts w:ascii="Times New Roman"/>
                <w:b/>
                <w:i w:val="false"/>
                <w:color w:val="000000"/>
                <w:sz w:val="20"/>
              </w:rPr>
              <w:t xml:space="preserve">
барысы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ККМ, ЭБЖМ, Қаржымині, жыл </w:t>
            </w:r>
            <w:r>
              <w:br/>
            </w:r>
            <w:r>
              <w:rPr>
                <w:rFonts w:ascii="Times New Roman"/>
                <w:b/>
                <w:i w:val="false"/>
                <w:color w:val="000000"/>
                <w:sz w:val="20"/>
              </w:rPr>
              <w:t xml:space="preserve">
сайын, 2008-2011 жж. </w:t>
            </w:r>
            <w:r>
              <w:br/>
            </w:r>
            <w:r>
              <w:rPr>
                <w:rFonts w:ascii="Times New Roman"/>
                <w:b/>
                <w:i w:val="false"/>
                <w:color w:val="000000"/>
                <w:sz w:val="20"/>
              </w:rPr>
              <w:t>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 Бурабай, Астана - </w:t>
            </w:r>
            <w:r>
              <w:br/>
            </w:r>
            <w:r>
              <w:rPr>
                <w:rFonts w:ascii="Times New Roman"/>
                <w:b w:val="false"/>
                <w:i w:val="false"/>
                <w:color w:val="000000"/>
                <w:sz w:val="20"/>
              </w:rPr>
              <w:t xml:space="preserve">
Қарағанды, Алматы - Қапшағай, </w:t>
            </w:r>
            <w:r>
              <w:br/>
            </w:r>
            <w:r>
              <w:rPr>
                <w:rFonts w:ascii="Times New Roman"/>
                <w:b w:val="false"/>
                <w:i w:val="false"/>
                <w:color w:val="000000"/>
                <w:sz w:val="20"/>
              </w:rPr>
              <w:t xml:space="preserve">
Алматы - Қорғас автомобиль </w:t>
            </w:r>
            <w:r>
              <w:br/>
            </w:r>
            <w:r>
              <w:rPr>
                <w:rFonts w:ascii="Times New Roman"/>
                <w:b w:val="false"/>
                <w:i w:val="false"/>
                <w:color w:val="000000"/>
                <w:sz w:val="20"/>
              </w:rPr>
              <w:t xml:space="preserve">
жолдарын, сондай-ақ Үлкен </w:t>
            </w:r>
            <w:r>
              <w:br/>
            </w:r>
            <w:r>
              <w:rPr>
                <w:rFonts w:ascii="Times New Roman"/>
                <w:b w:val="false"/>
                <w:i w:val="false"/>
                <w:color w:val="000000"/>
                <w:sz w:val="20"/>
              </w:rPr>
              <w:t xml:space="preserve">
Алматы айналма жолын салу және қайта жаңарту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w:t>
            </w:r>
            <w:r>
              <w:br/>
            </w:r>
            <w:r>
              <w:rPr>
                <w:rFonts w:ascii="Times New Roman"/>
                <w:b w:val="false"/>
                <w:i w:val="false"/>
                <w:color w:val="000000"/>
                <w:sz w:val="20"/>
              </w:rPr>
              <w:t xml:space="preserve">
ЭБЖМ, Қаржымині, Алматы </w:t>
            </w:r>
            <w:r>
              <w:br/>
            </w:r>
            <w:r>
              <w:rPr>
                <w:rFonts w:ascii="Times New Roman"/>
                <w:b w:val="false"/>
                <w:i w:val="false"/>
                <w:color w:val="000000"/>
                <w:sz w:val="20"/>
              </w:rPr>
              <w:t xml:space="preserve">
қаласының, Алматы, Ақмола, </w:t>
            </w:r>
            <w:r>
              <w:br/>
            </w:r>
            <w:r>
              <w:rPr>
                <w:rFonts w:ascii="Times New Roman"/>
                <w:b w:val="false"/>
                <w:i w:val="false"/>
                <w:color w:val="000000"/>
                <w:sz w:val="20"/>
              </w:rPr>
              <w:t xml:space="preserve">
Қарағанды облыстарының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- 2009-2012 </w:t>
            </w:r>
            <w:r>
              <w:br/>
            </w:r>
            <w:r>
              <w:rPr>
                <w:rFonts w:ascii="Times New Roman"/>
                <w:b w:val="false"/>
                <w:i w:val="false"/>
                <w:color w:val="000000"/>
                <w:sz w:val="20"/>
              </w:rPr>
              <w:t xml:space="preserve">
жж. Қараша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"Астана - Бурабай", "Астана </w:t>
            </w:r>
            <w:r>
              <w:br/>
            </w:r>
            <w:r>
              <w:rPr>
                <w:rFonts w:ascii="Times New Roman"/>
                <w:b/>
                <w:i w:val="false"/>
                <w:color w:val="000000"/>
                <w:sz w:val="20"/>
              </w:rPr>
              <w:t xml:space="preserve">
- Қарағанды", "Алматы - </w:t>
            </w:r>
            <w:r>
              <w:br/>
            </w:r>
            <w:r>
              <w:rPr>
                <w:rFonts w:ascii="Times New Roman"/>
                <w:b/>
                <w:i w:val="false"/>
                <w:color w:val="000000"/>
                <w:sz w:val="20"/>
              </w:rPr>
              <w:t xml:space="preserve">
Қапшағай", "Алматы - </w:t>
            </w:r>
            <w:r>
              <w:br/>
            </w:r>
            <w:r>
              <w:rPr>
                <w:rFonts w:ascii="Times New Roman"/>
                <w:b/>
                <w:i w:val="false"/>
                <w:color w:val="000000"/>
                <w:sz w:val="20"/>
              </w:rPr>
              <w:t xml:space="preserve">
Қорғас" автомобиль жолдарын, </w:t>
            </w:r>
            <w:r>
              <w:br/>
            </w:r>
            <w:r>
              <w:rPr>
                <w:rFonts w:ascii="Times New Roman"/>
                <w:b/>
                <w:i w:val="false"/>
                <w:color w:val="000000"/>
                <w:sz w:val="20"/>
              </w:rPr>
              <w:t xml:space="preserve">
сондай-ақ Үлкен Алматы </w:t>
            </w:r>
            <w:r>
              <w:br/>
            </w:r>
            <w:r>
              <w:rPr>
                <w:rFonts w:ascii="Times New Roman"/>
                <w:b/>
                <w:i w:val="false"/>
                <w:color w:val="000000"/>
                <w:sz w:val="20"/>
              </w:rPr>
              <w:t xml:space="preserve">
айналма жолын салу және </w:t>
            </w:r>
            <w:r>
              <w:br/>
            </w:r>
            <w:r>
              <w:rPr>
                <w:rFonts w:ascii="Times New Roman"/>
                <w:b/>
                <w:i w:val="false"/>
                <w:color w:val="000000"/>
                <w:sz w:val="20"/>
              </w:rPr>
              <w:t xml:space="preserve">
қайта жаңарту жөніндегі </w:t>
            </w:r>
            <w:r>
              <w:br/>
            </w:r>
            <w:r>
              <w:rPr>
                <w:rFonts w:ascii="Times New Roman"/>
                <w:b/>
                <w:i w:val="false"/>
                <w:color w:val="000000"/>
                <w:sz w:val="20"/>
              </w:rPr>
              <w:t xml:space="preserve">
жобаларды іске асыру барысы </w:t>
            </w:r>
            <w:r>
              <w:br/>
            </w:r>
            <w:r>
              <w:rPr>
                <w:rFonts w:ascii="Times New Roman"/>
                <w:b/>
                <w:i w:val="false"/>
                <w:color w:val="000000"/>
                <w:sz w:val="20"/>
              </w:rPr>
              <w:t xml:space="preserve">
туралы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ККМ, ЭБЖМ, Қаржымині, </w:t>
            </w:r>
            <w:r>
              <w:br/>
            </w:r>
            <w:r>
              <w:rPr>
                <w:rFonts w:ascii="Times New Roman"/>
                <w:b/>
                <w:i w:val="false"/>
                <w:color w:val="000000"/>
                <w:sz w:val="20"/>
              </w:rPr>
              <w:t xml:space="preserve">
Алматы қаласының, Алматы, </w:t>
            </w:r>
            <w:r>
              <w:br/>
            </w:r>
            <w:r>
              <w:rPr>
                <w:rFonts w:ascii="Times New Roman"/>
                <w:b/>
                <w:i w:val="false"/>
                <w:color w:val="000000"/>
                <w:sz w:val="20"/>
              </w:rPr>
              <w:t xml:space="preserve">
Ақмола, Қарағанды </w:t>
            </w:r>
            <w:r>
              <w:br/>
            </w:r>
            <w:r>
              <w:rPr>
                <w:rFonts w:ascii="Times New Roman"/>
                <w:b/>
                <w:i w:val="false"/>
                <w:color w:val="000000"/>
                <w:sz w:val="20"/>
              </w:rPr>
              <w:t xml:space="preserve">
облыстарының әкімдері, жыл сайын, 2009-2012 жж. </w:t>
            </w:r>
            <w:r>
              <w:br/>
            </w:r>
            <w:r>
              <w:rPr>
                <w:rFonts w:ascii="Times New Roman"/>
                <w:b/>
                <w:i w:val="false"/>
                <w:color w:val="000000"/>
                <w:sz w:val="20"/>
              </w:rPr>
              <w:t>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жобаларды </w:t>
            </w:r>
            <w:r>
              <w:br/>
            </w:r>
            <w:r>
              <w:rPr>
                <w:rFonts w:ascii="Times New Roman"/>
                <w:b w:val="false"/>
                <w:i w:val="false"/>
                <w:color w:val="000000"/>
                <w:sz w:val="20"/>
              </w:rPr>
              <w:t xml:space="preserve">
тартымды ету мен жандандыру </w:t>
            </w:r>
            <w:r>
              <w:br/>
            </w:r>
            <w:r>
              <w:rPr>
                <w:rFonts w:ascii="Times New Roman"/>
                <w:b w:val="false"/>
                <w:i w:val="false"/>
                <w:color w:val="000000"/>
                <w:sz w:val="20"/>
              </w:rPr>
              <w:t xml:space="preserve">
үшін заңнамалық базаны </w:t>
            </w:r>
            <w:r>
              <w:br/>
            </w:r>
            <w:r>
              <w:rPr>
                <w:rFonts w:ascii="Times New Roman"/>
                <w:b w:val="false"/>
                <w:i w:val="false"/>
                <w:color w:val="000000"/>
                <w:sz w:val="20"/>
              </w:rPr>
              <w:t xml:space="preserve">
жетілдіру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ККМ, мүдделі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қыркүйек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Концессиялық жобаларды </w:t>
            </w:r>
            <w:r>
              <w:br/>
            </w:r>
            <w:r>
              <w:rPr>
                <w:rFonts w:ascii="Times New Roman"/>
                <w:b/>
                <w:i w:val="false"/>
                <w:color w:val="000000"/>
                <w:sz w:val="20"/>
              </w:rPr>
              <w:t xml:space="preserve">
жандандыру мәселесі </w:t>
            </w:r>
            <w:r>
              <w:br/>
            </w:r>
            <w:r>
              <w:rPr>
                <w:rFonts w:ascii="Times New Roman"/>
                <w:b/>
                <w:i w:val="false"/>
                <w:color w:val="000000"/>
                <w:sz w:val="20"/>
              </w:rPr>
              <w:t xml:space="preserve">
жөніндегі заң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ЭБЖМ, Қаржымині, ККМ, </w:t>
            </w:r>
            <w:r>
              <w:br/>
            </w:r>
            <w:r>
              <w:rPr>
                <w:rFonts w:ascii="Times New Roman"/>
                <w:b/>
                <w:i w:val="false"/>
                <w:color w:val="000000"/>
                <w:sz w:val="20"/>
              </w:rPr>
              <w:t xml:space="preserve">
мүдделі мемлекеттік </w:t>
            </w:r>
            <w:r>
              <w:br/>
            </w:r>
            <w:r>
              <w:rPr>
                <w:rFonts w:ascii="Times New Roman"/>
                <w:b/>
                <w:i w:val="false"/>
                <w:color w:val="000000"/>
                <w:sz w:val="20"/>
              </w:rPr>
              <w:t xml:space="preserve">
органдар, 2008 жылғы </w:t>
            </w:r>
            <w:r>
              <w:br/>
            </w:r>
            <w:r>
              <w:rPr>
                <w:rFonts w:ascii="Times New Roman"/>
                <w:b/>
                <w:i w:val="false"/>
                <w:color w:val="000000"/>
                <w:sz w:val="20"/>
              </w:rPr>
              <w:t xml:space="preserve">
шілде </w:t>
            </w:r>
            <w:r>
              <w:br/>
            </w:r>
            <w:r>
              <w:rPr>
                <w:rFonts w:ascii="Times New Roman"/>
                <w:b/>
                <w:i w:val="false"/>
                <w:color w:val="000000"/>
                <w:sz w:val="20"/>
              </w:rPr>
              <w:t xml:space="preserve">
2. Концессиялық жобаларды </w:t>
            </w:r>
            <w:r>
              <w:br/>
            </w:r>
            <w:r>
              <w:rPr>
                <w:rFonts w:ascii="Times New Roman"/>
                <w:b/>
                <w:i w:val="false"/>
                <w:color w:val="000000"/>
                <w:sz w:val="20"/>
              </w:rPr>
              <w:t xml:space="preserve">
жандандыру мәселесі </w:t>
            </w:r>
            <w:r>
              <w:br/>
            </w:r>
            <w:r>
              <w:rPr>
                <w:rFonts w:ascii="Times New Roman"/>
                <w:b/>
                <w:i w:val="false"/>
                <w:color w:val="000000"/>
                <w:sz w:val="20"/>
              </w:rPr>
              <w:t xml:space="preserve">
жөніндегі заң жобасын </w:t>
            </w:r>
            <w:r>
              <w:br/>
            </w:r>
            <w:r>
              <w:rPr>
                <w:rFonts w:ascii="Times New Roman"/>
                <w:b/>
                <w:i w:val="false"/>
                <w:color w:val="000000"/>
                <w:sz w:val="20"/>
              </w:rPr>
              <w:t xml:space="preserve">
Парламентке енгізу </w:t>
            </w:r>
            <w:r>
              <w:br/>
            </w:r>
            <w:r>
              <w:rPr>
                <w:rFonts w:ascii="Times New Roman"/>
                <w:b/>
                <w:i w:val="false"/>
                <w:color w:val="000000"/>
                <w:sz w:val="20"/>
              </w:rPr>
              <w:t xml:space="preserve">
ЭБЖМ, Қаржымині, ККМ, </w:t>
            </w:r>
            <w:r>
              <w:br/>
            </w:r>
            <w:r>
              <w:rPr>
                <w:rFonts w:ascii="Times New Roman"/>
                <w:b/>
                <w:i w:val="false"/>
                <w:color w:val="000000"/>
                <w:sz w:val="20"/>
              </w:rPr>
              <w:t xml:space="preserve">
мүдделі мемлекеттік </w:t>
            </w:r>
            <w:r>
              <w:br/>
            </w:r>
            <w:r>
              <w:rPr>
                <w:rFonts w:ascii="Times New Roman"/>
                <w:b/>
                <w:i w:val="false"/>
                <w:color w:val="000000"/>
                <w:sz w:val="20"/>
              </w:rPr>
              <w:t xml:space="preserve">
органдар, 2008 жылғы </w:t>
            </w:r>
            <w:r>
              <w:br/>
            </w:r>
            <w:r>
              <w:rPr>
                <w:rFonts w:ascii="Times New Roman"/>
                <w:b/>
                <w:i w:val="false"/>
                <w:color w:val="000000"/>
                <w:sz w:val="20"/>
              </w:rPr>
              <w:t>
қыркүйек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2015 жылға дейінгі стратегиясын </w:t>
            </w:r>
            <w:r>
              <w:br/>
            </w:r>
            <w:r>
              <w:rPr>
                <w:rFonts w:ascii="Times New Roman"/>
                <w:b w:val="false"/>
                <w:i w:val="false"/>
                <w:color w:val="000000"/>
                <w:sz w:val="20"/>
              </w:rPr>
              <w:t xml:space="preserve">
іске асыру шеңберінде </w:t>
            </w:r>
            <w:r>
              <w:br/>
            </w:r>
            <w:r>
              <w:rPr>
                <w:rFonts w:ascii="Times New Roman"/>
                <w:b w:val="false"/>
                <w:i w:val="false"/>
                <w:color w:val="000000"/>
                <w:sz w:val="20"/>
              </w:rPr>
              <w:t xml:space="preserve">
жергілікті атқарушы </w:t>
            </w:r>
            <w:r>
              <w:br/>
            </w:r>
            <w:r>
              <w:rPr>
                <w:rFonts w:ascii="Times New Roman"/>
                <w:b w:val="false"/>
                <w:i w:val="false"/>
                <w:color w:val="000000"/>
                <w:sz w:val="20"/>
              </w:rPr>
              <w:t xml:space="preserve">
органдардың инфрақұрылымды, </w:t>
            </w:r>
            <w:r>
              <w:br/>
            </w:r>
            <w:r>
              <w:rPr>
                <w:rFonts w:ascii="Times New Roman"/>
                <w:b w:val="false"/>
                <w:i w:val="false"/>
                <w:color w:val="000000"/>
                <w:sz w:val="20"/>
              </w:rPr>
              <w:t xml:space="preserve">
әсіресе жергілікті маңызы </w:t>
            </w:r>
            <w:r>
              <w:br/>
            </w:r>
            <w:r>
              <w:rPr>
                <w:rFonts w:ascii="Times New Roman"/>
                <w:b w:val="false"/>
                <w:i w:val="false"/>
                <w:color w:val="000000"/>
                <w:sz w:val="20"/>
              </w:rPr>
              <w:t xml:space="preserve">
бар жолдарды белсенді </w:t>
            </w:r>
            <w:r>
              <w:br/>
            </w:r>
            <w:r>
              <w:rPr>
                <w:rFonts w:ascii="Times New Roman"/>
                <w:b w:val="false"/>
                <w:i w:val="false"/>
                <w:color w:val="000000"/>
                <w:sz w:val="20"/>
              </w:rPr>
              <w:t xml:space="preserve">
дамытуды қамтамасыз етуі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ККМ, ИСМ, АШМ, ЭМРМ,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облыстардың әкімдері, ӘКК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- 2009-2011 </w:t>
            </w:r>
            <w:r>
              <w:br/>
            </w:r>
            <w:r>
              <w:rPr>
                <w:rFonts w:ascii="Times New Roman"/>
                <w:b w:val="false"/>
                <w:i w:val="false"/>
                <w:color w:val="000000"/>
                <w:sz w:val="20"/>
              </w:rPr>
              <w:t xml:space="preserve">
жж. ақпан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Өңірлерді дамытудың 2015 </w:t>
            </w:r>
            <w:r>
              <w:br/>
            </w:r>
            <w:r>
              <w:rPr>
                <w:rFonts w:ascii="Times New Roman"/>
                <w:b/>
                <w:i w:val="false"/>
                <w:color w:val="000000"/>
                <w:sz w:val="20"/>
              </w:rPr>
              <w:t xml:space="preserve">
жылға дейінгі стратегиясын </w:t>
            </w:r>
            <w:r>
              <w:br/>
            </w:r>
            <w:r>
              <w:rPr>
                <w:rFonts w:ascii="Times New Roman"/>
                <w:b/>
                <w:i w:val="false"/>
                <w:color w:val="000000"/>
                <w:sz w:val="20"/>
              </w:rPr>
              <w:t xml:space="preserve">
іске асыру шеңберінде </w:t>
            </w:r>
            <w:r>
              <w:br/>
            </w:r>
            <w:r>
              <w:rPr>
                <w:rFonts w:ascii="Times New Roman"/>
                <w:b/>
                <w:i w:val="false"/>
                <w:color w:val="000000"/>
                <w:sz w:val="20"/>
              </w:rPr>
              <w:t xml:space="preserve">
жергілікті маңызы бар жолдар </w:t>
            </w:r>
            <w:r>
              <w:br/>
            </w:r>
            <w:r>
              <w:rPr>
                <w:rFonts w:ascii="Times New Roman"/>
                <w:b/>
                <w:i w:val="false"/>
                <w:color w:val="000000"/>
                <w:sz w:val="20"/>
              </w:rPr>
              <w:t xml:space="preserve">
бойынша инфрақұрылымды дамыту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ЭБЖМ, 2009-2011 жж. ақпан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ЖЭО-3 салуды қоса алғанда, </w:t>
            </w:r>
            <w:r>
              <w:br/>
            </w:r>
            <w:r>
              <w:rPr>
                <w:rFonts w:ascii="Times New Roman"/>
                <w:b w:val="false"/>
                <w:i w:val="false"/>
                <w:color w:val="000000"/>
                <w:sz w:val="20"/>
              </w:rPr>
              <w:t xml:space="preserve">
мемлекеттік-жеке меншік </w:t>
            </w:r>
            <w:r>
              <w:br/>
            </w:r>
            <w:r>
              <w:rPr>
                <w:rFonts w:ascii="Times New Roman"/>
                <w:b w:val="false"/>
                <w:i w:val="false"/>
                <w:color w:val="000000"/>
                <w:sz w:val="20"/>
              </w:rPr>
              <w:t xml:space="preserve">
әріптестік негізінде Астана </w:t>
            </w:r>
            <w:r>
              <w:br/>
            </w:r>
            <w:r>
              <w:rPr>
                <w:rFonts w:ascii="Times New Roman"/>
                <w:b w:val="false"/>
                <w:i w:val="false"/>
                <w:color w:val="000000"/>
                <w:sz w:val="20"/>
              </w:rPr>
              <w:t xml:space="preserve">
қаласының энергетикалық </w:t>
            </w:r>
            <w:r>
              <w:br/>
            </w:r>
            <w:r>
              <w:rPr>
                <w:rFonts w:ascii="Times New Roman"/>
                <w:b w:val="false"/>
                <w:i w:val="false"/>
                <w:color w:val="000000"/>
                <w:sz w:val="20"/>
              </w:rPr>
              <w:t xml:space="preserve">
кешенін дамыту бағдарламасын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әкімі, ЭМРМ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есепті жылдан кейінгі </w:t>
            </w:r>
            <w:r>
              <w:br/>
            </w:r>
            <w:r>
              <w:rPr>
                <w:rFonts w:ascii="Times New Roman"/>
                <w:b w:val="false"/>
                <w:i w:val="false"/>
                <w:color w:val="000000"/>
                <w:sz w:val="20"/>
              </w:rPr>
              <w:t xml:space="preserve">
жылғы 20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Астана қаласының </w:t>
            </w:r>
            <w:r>
              <w:br/>
            </w:r>
            <w:r>
              <w:rPr>
                <w:rFonts w:ascii="Times New Roman"/>
                <w:b/>
                <w:i w:val="false"/>
                <w:color w:val="000000"/>
                <w:sz w:val="20"/>
              </w:rPr>
              <w:t xml:space="preserve">
энергетикалық кешенін дамыту </w:t>
            </w:r>
            <w:r>
              <w:br/>
            </w:r>
            <w:r>
              <w:rPr>
                <w:rFonts w:ascii="Times New Roman"/>
                <w:b/>
                <w:i w:val="false"/>
                <w:color w:val="000000"/>
                <w:sz w:val="20"/>
              </w:rPr>
              <w:t xml:space="preserve">
бағдарламасын іске асыру </w:t>
            </w:r>
            <w:r>
              <w:br/>
            </w:r>
            <w:r>
              <w:rPr>
                <w:rFonts w:ascii="Times New Roman"/>
                <w:b/>
                <w:i w:val="false"/>
                <w:color w:val="000000"/>
                <w:sz w:val="20"/>
              </w:rPr>
              <w:t xml:space="preserve">
барысы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Астана қаласының әкімі, </w:t>
            </w:r>
            <w:r>
              <w:br/>
            </w:r>
            <w:r>
              <w:rPr>
                <w:rFonts w:ascii="Times New Roman"/>
                <w:b/>
                <w:i w:val="false"/>
                <w:color w:val="000000"/>
                <w:sz w:val="20"/>
              </w:rPr>
              <w:t xml:space="preserve">
ЭМРМ, жыл сайын, есепті </w:t>
            </w:r>
            <w:r>
              <w:br/>
            </w:r>
            <w:r>
              <w:rPr>
                <w:rFonts w:ascii="Times New Roman"/>
                <w:b/>
                <w:i w:val="false"/>
                <w:color w:val="000000"/>
                <w:sz w:val="20"/>
              </w:rPr>
              <w:t xml:space="preserve">
жылдан кейінгі жылғы 20 </w:t>
            </w:r>
            <w:r>
              <w:br/>
            </w:r>
            <w:r>
              <w:rPr>
                <w:rFonts w:ascii="Times New Roman"/>
                <w:b/>
                <w:i w:val="false"/>
                <w:color w:val="000000"/>
                <w:sz w:val="20"/>
              </w:rPr>
              <w:t>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корпоративтік көшбасшы" бағдарламасын іске асыру"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30 </w:t>
            </w:r>
            <w:r>
              <w:br/>
            </w:r>
            <w:r>
              <w:rPr>
                <w:rFonts w:ascii="Times New Roman"/>
                <w:b w:val="false"/>
                <w:i w:val="false"/>
                <w:color w:val="000000"/>
                <w:sz w:val="20"/>
              </w:rPr>
              <w:t xml:space="preserve">
корпоративтік көшбасшы" </w:t>
            </w:r>
            <w:r>
              <w:br/>
            </w:r>
            <w:r>
              <w:rPr>
                <w:rFonts w:ascii="Times New Roman"/>
                <w:b w:val="false"/>
                <w:i w:val="false"/>
                <w:color w:val="000000"/>
                <w:sz w:val="20"/>
              </w:rPr>
              <w:t xml:space="preserve">
бағдарламасы шеңберінде </w:t>
            </w:r>
            <w:r>
              <w:br/>
            </w:r>
            <w:r>
              <w:rPr>
                <w:rFonts w:ascii="Times New Roman"/>
                <w:b w:val="false"/>
                <w:i w:val="false"/>
                <w:color w:val="000000"/>
                <w:sz w:val="20"/>
              </w:rPr>
              <w:t xml:space="preserve">
"серпінді" жобаларды іске </w:t>
            </w:r>
            <w:r>
              <w:br/>
            </w:r>
            <w:r>
              <w:rPr>
                <w:rFonts w:ascii="Times New Roman"/>
                <w:b w:val="false"/>
                <w:i w:val="false"/>
                <w:color w:val="000000"/>
                <w:sz w:val="20"/>
              </w:rPr>
              <w:t xml:space="preserve">
асыруды қамтамасыз ету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(жинақтау), ИСМ, ЭМРМ, ККМ, </w:t>
            </w:r>
            <w:r>
              <w:br/>
            </w:r>
            <w:r>
              <w:rPr>
                <w:rFonts w:ascii="Times New Roman"/>
                <w:b w:val="false"/>
                <w:i w:val="false"/>
                <w:color w:val="000000"/>
                <w:sz w:val="20"/>
              </w:rPr>
              <w:t xml:space="preserve">
АШМ, "Қазына" АҚ, "Самұрық" АҚ, "ҚазАгро" АҚ, облыстардың, Астана және </w:t>
            </w:r>
            <w:r>
              <w:br/>
            </w:r>
            <w:r>
              <w:rPr>
                <w:rFonts w:ascii="Times New Roman"/>
                <w:b w:val="false"/>
                <w:i w:val="false"/>
                <w:color w:val="000000"/>
                <w:sz w:val="20"/>
              </w:rPr>
              <w:t xml:space="preserve">
Алматы қалаларының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1. ЭБЖМ, ИСМ, АШМ, ЭМРМ, ККМ,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жыл сайын </w:t>
            </w:r>
            <w:r>
              <w:br/>
            </w:r>
            <w:r>
              <w:rPr>
                <w:rFonts w:ascii="Times New Roman"/>
                <w:b w:val="false"/>
                <w:i w:val="false"/>
                <w:color w:val="000000"/>
                <w:sz w:val="20"/>
              </w:rPr>
              <w:t xml:space="preserve">
2009-2010 жж. </w:t>
            </w:r>
            <w:r>
              <w:br/>
            </w:r>
            <w:r>
              <w:rPr>
                <w:rFonts w:ascii="Times New Roman"/>
                <w:b w:val="false"/>
                <w:i w:val="false"/>
                <w:color w:val="000000"/>
                <w:sz w:val="20"/>
              </w:rPr>
              <w:t xml:space="preserve">
20 қаңтарға дейін. </w:t>
            </w:r>
            <w:r>
              <w:br/>
            </w:r>
            <w:r>
              <w:rPr>
                <w:rFonts w:ascii="Times New Roman"/>
                <w:b w:val="false"/>
                <w:i w:val="false"/>
                <w:color w:val="000000"/>
                <w:sz w:val="20"/>
              </w:rPr>
              <w:t xml:space="preserve">
2. "Самұрық" АҚ, "Қазына" АҚ, </w:t>
            </w:r>
            <w:r>
              <w:br/>
            </w:r>
            <w:r>
              <w:rPr>
                <w:rFonts w:ascii="Times New Roman"/>
                <w:b w:val="false"/>
                <w:i w:val="false"/>
                <w:color w:val="000000"/>
                <w:sz w:val="20"/>
              </w:rPr>
              <w:t xml:space="preserve">
"ҚазАгро" АҚ, ай сайын </w:t>
            </w:r>
            <w:r>
              <w:br/>
            </w:r>
            <w:r>
              <w:rPr>
                <w:rFonts w:ascii="Times New Roman"/>
                <w:b w:val="false"/>
                <w:i w:val="false"/>
                <w:color w:val="000000"/>
                <w:sz w:val="20"/>
              </w:rPr>
              <w:t xml:space="preserve">
15-күнге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"Қазақстанның 30 </w:t>
            </w:r>
            <w:r>
              <w:br/>
            </w:r>
            <w:r>
              <w:rPr>
                <w:rFonts w:ascii="Times New Roman"/>
                <w:b/>
                <w:i w:val="false"/>
                <w:color w:val="000000"/>
                <w:sz w:val="20"/>
              </w:rPr>
              <w:t xml:space="preserve">
корпоративтік көшбасшы" </w:t>
            </w:r>
            <w:r>
              <w:br/>
            </w:r>
            <w:r>
              <w:rPr>
                <w:rFonts w:ascii="Times New Roman"/>
                <w:b/>
                <w:i w:val="false"/>
                <w:color w:val="000000"/>
                <w:sz w:val="20"/>
              </w:rPr>
              <w:t xml:space="preserve">
бағдарламасын іске асыру </w:t>
            </w:r>
            <w:r>
              <w:br/>
            </w:r>
            <w:r>
              <w:rPr>
                <w:rFonts w:ascii="Times New Roman"/>
                <w:b/>
                <w:i w:val="false"/>
                <w:color w:val="000000"/>
                <w:sz w:val="20"/>
              </w:rPr>
              <w:t xml:space="preserve">
туралы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ЭБЖМ, ИСМ, АШМ, ЭМРМ, ККМ, ДСМ, Қоршағанортамині, ТСМ, </w:t>
            </w:r>
            <w:r>
              <w:br/>
            </w:r>
            <w:r>
              <w:rPr>
                <w:rFonts w:ascii="Times New Roman"/>
                <w:b/>
                <w:i w:val="false"/>
                <w:color w:val="000000"/>
                <w:sz w:val="20"/>
              </w:rPr>
              <w:t xml:space="preserve">
АБА,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жыл сайын, 20 </w:t>
            </w:r>
            <w:r>
              <w:br/>
            </w:r>
            <w:r>
              <w:rPr>
                <w:rFonts w:ascii="Times New Roman"/>
                <w:b/>
                <w:i w:val="false"/>
                <w:color w:val="000000"/>
                <w:sz w:val="20"/>
              </w:rPr>
              <w:t xml:space="preserve">
қаңтарға дейін </w:t>
            </w:r>
            <w:r>
              <w:br/>
            </w:r>
            <w:r>
              <w:rPr>
                <w:rFonts w:ascii="Times New Roman"/>
                <w:b/>
                <w:i w:val="false"/>
                <w:color w:val="000000"/>
                <w:sz w:val="20"/>
              </w:rPr>
              <w:t xml:space="preserve">
2. "Қазақстанның 30 </w:t>
            </w:r>
            <w:r>
              <w:br/>
            </w:r>
            <w:r>
              <w:rPr>
                <w:rFonts w:ascii="Times New Roman"/>
                <w:b/>
                <w:i w:val="false"/>
                <w:color w:val="000000"/>
                <w:sz w:val="20"/>
              </w:rPr>
              <w:t xml:space="preserve">
корпоративтік көшбасшы" </w:t>
            </w:r>
            <w:r>
              <w:br/>
            </w:r>
            <w:r>
              <w:rPr>
                <w:rFonts w:ascii="Times New Roman"/>
                <w:b/>
                <w:i w:val="false"/>
                <w:color w:val="000000"/>
                <w:sz w:val="20"/>
              </w:rPr>
              <w:t xml:space="preserve">
бағдарламасын іске асыру </w:t>
            </w:r>
            <w:r>
              <w:br/>
            </w:r>
            <w:r>
              <w:rPr>
                <w:rFonts w:ascii="Times New Roman"/>
                <w:b/>
                <w:i w:val="false"/>
                <w:color w:val="000000"/>
                <w:sz w:val="20"/>
              </w:rPr>
              <w:t xml:space="preserve">
туралы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"Самұрық" АҚ, "Қазына" АҚ, </w:t>
            </w:r>
            <w:r>
              <w:br/>
            </w:r>
            <w:r>
              <w:rPr>
                <w:rFonts w:ascii="Times New Roman"/>
                <w:b/>
                <w:i w:val="false"/>
                <w:color w:val="000000"/>
                <w:sz w:val="20"/>
              </w:rPr>
              <w:t xml:space="preserve">
"ҚазАгро", ай сайын </w:t>
            </w:r>
            <w:r>
              <w:br/>
            </w:r>
            <w:r>
              <w:rPr>
                <w:rFonts w:ascii="Times New Roman"/>
                <w:b/>
                <w:i w:val="false"/>
                <w:color w:val="000000"/>
                <w:sz w:val="20"/>
              </w:rPr>
              <w:t>
15-күнге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машина жасауды дамыту </w:t>
            </w:r>
            <w:r>
              <w:br/>
            </w:r>
            <w:r>
              <w:rPr>
                <w:rFonts w:ascii="Times New Roman"/>
                <w:b w:val="false"/>
                <w:i w:val="false"/>
                <w:color w:val="000000"/>
                <w:sz w:val="20"/>
              </w:rPr>
              <w:t xml:space="preserve">
жөнінде шаралар кешенін </w:t>
            </w:r>
            <w:r>
              <w:br/>
            </w:r>
            <w:r>
              <w:rPr>
                <w:rFonts w:ascii="Times New Roman"/>
                <w:b w:val="false"/>
                <w:i w:val="false"/>
                <w:color w:val="000000"/>
                <w:sz w:val="20"/>
              </w:rPr>
              <w:t xml:space="preserve">
дайындау және іске асыруды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АШМ, ККМ, ЭМРМ, "Самұрық" АҚ, </w:t>
            </w:r>
            <w:r>
              <w:br/>
            </w:r>
            <w:r>
              <w:rPr>
                <w:rFonts w:ascii="Times New Roman"/>
                <w:b w:val="false"/>
                <w:i w:val="false"/>
                <w:color w:val="000000"/>
                <w:sz w:val="20"/>
              </w:rPr>
              <w:t xml:space="preserve">
"Қазына" АҚ, "ҚазАгро"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Отандық машина жасауды </w:t>
            </w:r>
            <w:r>
              <w:br/>
            </w:r>
            <w:r>
              <w:rPr>
                <w:rFonts w:ascii="Times New Roman"/>
                <w:b/>
                <w:i w:val="false"/>
                <w:color w:val="000000"/>
                <w:sz w:val="20"/>
              </w:rPr>
              <w:t xml:space="preserve">
дамыту жөніндегі шаралар </w:t>
            </w:r>
            <w:r>
              <w:br/>
            </w:r>
            <w:r>
              <w:rPr>
                <w:rFonts w:ascii="Times New Roman"/>
                <w:b/>
                <w:i w:val="false"/>
                <w:color w:val="000000"/>
                <w:sz w:val="20"/>
              </w:rPr>
              <w:t xml:space="preserve">
кешенін бекіту туралы қаулы </w:t>
            </w:r>
            <w:r>
              <w:br/>
            </w:r>
            <w:r>
              <w:rPr>
                <w:rFonts w:ascii="Times New Roman"/>
                <w:b/>
                <w:i w:val="false"/>
                <w:color w:val="000000"/>
                <w:sz w:val="20"/>
              </w:rPr>
              <w:t xml:space="preserve">
жобасын әзірлеу және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ИСМ, АШМ, ККМ, ЭМРМ, </w:t>
            </w:r>
            <w:r>
              <w:br/>
            </w:r>
            <w:r>
              <w:rPr>
                <w:rFonts w:ascii="Times New Roman"/>
                <w:b/>
                <w:i w:val="false"/>
                <w:color w:val="000000"/>
                <w:sz w:val="20"/>
              </w:rPr>
              <w:t xml:space="preserve">
"Самұрық" АҚ, "Қазына" АҚ, "ҚазАгро" АҚ, </w:t>
            </w:r>
            <w:r>
              <w:br/>
            </w:r>
            <w:r>
              <w:rPr>
                <w:rFonts w:ascii="Times New Roman"/>
                <w:b/>
                <w:i w:val="false"/>
                <w:color w:val="000000"/>
                <w:sz w:val="20"/>
              </w:rPr>
              <w:t xml:space="preserve">
"Қазақстан инжиниринг" </w:t>
            </w:r>
            <w:r>
              <w:br/>
            </w:r>
            <w:r>
              <w:rPr>
                <w:rFonts w:ascii="Times New Roman"/>
                <w:b/>
                <w:i w:val="false"/>
                <w:color w:val="000000"/>
                <w:sz w:val="20"/>
              </w:rPr>
              <w:t xml:space="preserve">
АҚ, 2008 жылғы қазан </w:t>
            </w:r>
            <w:r>
              <w:br/>
            </w:r>
            <w:r>
              <w:rPr>
                <w:rFonts w:ascii="Times New Roman"/>
                <w:b/>
                <w:i w:val="false"/>
                <w:color w:val="000000"/>
                <w:sz w:val="20"/>
              </w:rPr>
              <w:t xml:space="preserve">
2. Үкімет қаулысын қабылдау </w:t>
            </w:r>
            <w:r>
              <w:br/>
            </w:r>
            <w:r>
              <w:rPr>
                <w:rFonts w:ascii="Times New Roman"/>
                <w:b/>
                <w:i w:val="false"/>
                <w:color w:val="000000"/>
                <w:sz w:val="20"/>
              </w:rPr>
              <w:t xml:space="preserve">
ИСМ, АШМ, ККМ, ЭМРМ, </w:t>
            </w:r>
            <w:r>
              <w:br/>
            </w:r>
            <w:r>
              <w:rPr>
                <w:rFonts w:ascii="Times New Roman"/>
                <w:b/>
                <w:i w:val="false"/>
                <w:color w:val="000000"/>
                <w:sz w:val="20"/>
              </w:rPr>
              <w:t xml:space="preserve">
"Самұрық" АҚ, "Қазына" </w:t>
            </w:r>
            <w:r>
              <w:br/>
            </w:r>
            <w:r>
              <w:rPr>
                <w:rFonts w:ascii="Times New Roman"/>
                <w:b/>
                <w:i w:val="false"/>
                <w:color w:val="000000"/>
                <w:sz w:val="20"/>
              </w:rPr>
              <w:t xml:space="preserve">
АҚ, "ҚазАгро" АҚ, </w:t>
            </w:r>
            <w:r>
              <w:br/>
            </w:r>
            <w:r>
              <w:rPr>
                <w:rFonts w:ascii="Times New Roman"/>
                <w:b/>
                <w:i w:val="false"/>
                <w:color w:val="000000"/>
                <w:sz w:val="20"/>
              </w:rPr>
              <w:t xml:space="preserve">
"Қазақстан инжиниринг" </w:t>
            </w:r>
            <w:r>
              <w:br/>
            </w:r>
            <w:r>
              <w:rPr>
                <w:rFonts w:ascii="Times New Roman"/>
                <w:b/>
                <w:i w:val="false"/>
                <w:color w:val="000000"/>
                <w:sz w:val="20"/>
              </w:rPr>
              <w:t>
АҚ, 2008 жылғы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Агроөнеркәсіптік кешенді дамыту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Азық-түлік қауіпсіздігі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заңнамасына азық-түлік </w:t>
            </w:r>
            <w:r>
              <w:br/>
            </w:r>
            <w:r>
              <w:rPr>
                <w:rFonts w:ascii="Times New Roman"/>
                <w:b w:val="false"/>
                <w:i w:val="false"/>
                <w:color w:val="000000"/>
                <w:sz w:val="20"/>
              </w:rPr>
              <w:t xml:space="preserve">
қауіпсіздігін қамтамасыз ету </w:t>
            </w:r>
            <w:r>
              <w:br/>
            </w:r>
            <w:r>
              <w:rPr>
                <w:rFonts w:ascii="Times New Roman"/>
                <w:b w:val="false"/>
                <w:i w:val="false"/>
                <w:color w:val="000000"/>
                <w:sz w:val="20"/>
              </w:rPr>
              <w:t xml:space="preserve">
бөлігінде агроөнеркәсіптік </w:t>
            </w:r>
            <w:r>
              <w:br/>
            </w:r>
            <w:r>
              <w:rPr>
                <w:rFonts w:ascii="Times New Roman"/>
                <w:b w:val="false"/>
                <w:i w:val="false"/>
                <w:color w:val="000000"/>
                <w:sz w:val="20"/>
              </w:rPr>
              <w:t xml:space="preserve">
кешенді дамытуды мемлекеттік </w:t>
            </w:r>
            <w:r>
              <w:br/>
            </w:r>
            <w:r>
              <w:rPr>
                <w:rFonts w:ascii="Times New Roman"/>
                <w:b w:val="false"/>
                <w:i w:val="false"/>
                <w:color w:val="000000"/>
                <w:sz w:val="20"/>
              </w:rPr>
              <w:t xml:space="preserve">
реттеу мәселелері бойынша </w:t>
            </w:r>
            <w:r>
              <w:br/>
            </w:r>
            <w:r>
              <w:rPr>
                <w:rFonts w:ascii="Times New Roman"/>
                <w:b w:val="false"/>
                <w:i w:val="false"/>
                <w:color w:val="000000"/>
                <w:sz w:val="20"/>
              </w:rPr>
              <w:t xml:space="preserve">
өзгерістер енгізу туралы Заң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w:t>
            </w:r>
            <w:r>
              <w:br/>
            </w:r>
            <w:r>
              <w:rPr>
                <w:rFonts w:ascii="Times New Roman"/>
                <w:b w:val="false"/>
                <w:i w:val="false"/>
                <w:color w:val="000000"/>
                <w:sz w:val="20"/>
              </w:rPr>
              <w:t xml:space="preserve">
Әділетмині, ЭБЖМ, ТЖМ, </w:t>
            </w:r>
            <w:r>
              <w:br/>
            </w:r>
            <w:r>
              <w:rPr>
                <w:rFonts w:ascii="Times New Roman"/>
                <w:b w:val="false"/>
                <w:i w:val="false"/>
                <w:color w:val="000000"/>
                <w:sz w:val="20"/>
              </w:rPr>
              <w:t xml:space="preserve">
Еңбекмині, ИСМ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 Республикасының </w:t>
            </w:r>
            <w:r>
              <w:br/>
            </w:r>
            <w:r>
              <w:rPr>
                <w:rFonts w:ascii="Times New Roman"/>
                <w:b/>
                <w:i w:val="false"/>
                <w:color w:val="000000"/>
                <w:sz w:val="20"/>
              </w:rPr>
              <w:t xml:space="preserve">
заңнамасына агроөнеркәсіптік </w:t>
            </w:r>
            <w:r>
              <w:br/>
            </w:r>
            <w:r>
              <w:rPr>
                <w:rFonts w:ascii="Times New Roman"/>
                <w:b/>
                <w:i w:val="false"/>
                <w:color w:val="000000"/>
                <w:sz w:val="20"/>
              </w:rPr>
              <w:t xml:space="preserve">
кешенді дамытуды мемлекеттік </w:t>
            </w:r>
            <w:r>
              <w:br/>
            </w:r>
            <w:r>
              <w:rPr>
                <w:rFonts w:ascii="Times New Roman"/>
                <w:b/>
                <w:i w:val="false"/>
                <w:color w:val="000000"/>
                <w:sz w:val="20"/>
              </w:rPr>
              <w:t xml:space="preserve">
реттеу мәселелері бойынша </w:t>
            </w:r>
            <w:r>
              <w:br/>
            </w:r>
            <w:r>
              <w:rPr>
                <w:rFonts w:ascii="Times New Roman"/>
                <w:b/>
                <w:i w:val="false"/>
                <w:color w:val="000000"/>
                <w:sz w:val="20"/>
              </w:rPr>
              <w:t xml:space="preserve">
өзгерістер енгізу туралы </w:t>
            </w:r>
            <w:r>
              <w:br/>
            </w:r>
            <w:r>
              <w:rPr>
                <w:rFonts w:ascii="Times New Roman"/>
                <w:b/>
                <w:i w:val="false"/>
                <w:color w:val="000000"/>
                <w:sz w:val="20"/>
              </w:rPr>
              <w:t xml:space="preserve">
заң жобасын Үкіметке енгізу </w:t>
            </w:r>
            <w:r>
              <w:br/>
            </w:r>
            <w:r>
              <w:rPr>
                <w:rFonts w:ascii="Times New Roman"/>
                <w:b/>
                <w:i w:val="false"/>
                <w:color w:val="000000"/>
                <w:sz w:val="20"/>
              </w:rPr>
              <w:t xml:space="preserve">
АШМ, Әділетмині, ЭБЖМ, </w:t>
            </w:r>
            <w:r>
              <w:br/>
            </w:r>
            <w:r>
              <w:rPr>
                <w:rFonts w:ascii="Times New Roman"/>
                <w:b/>
                <w:i w:val="false"/>
                <w:color w:val="000000"/>
                <w:sz w:val="20"/>
              </w:rPr>
              <w:t xml:space="preserve">
ТЖМ, Еңбекмині, ИСМ, 2008 </w:t>
            </w:r>
            <w:r>
              <w:br/>
            </w:r>
            <w:r>
              <w:rPr>
                <w:rFonts w:ascii="Times New Roman"/>
                <w:b/>
                <w:i w:val="false"/>
                <w:color w:val="000000"/>
                <w:sz w:val="20"/>
              </w:rPr>
              <w:t xml:space="preserve">
жылғы қыркүйек </w:t>
            </w:r>
            <w:r>
              <w:br/>
            </w:r>
            <w:r>
              <w:rPr>
                <w:rFonts w:ascii="Times New Roman"/>
                <w:b/>
                <w:i w:val="false"/>
                <w:color w:val="000000"/>
                <w:sz w:val="20"/>
              </w:rPr>
              <w:t xml:space="preserve">
2. Қазақстан Республикасының </w:t>
            </w:r>
            <w:r>
              <w:br/>
            </w:r>
            <w:r>
              <w:rPr>
                <w:rFonts w:ascii="Times New Roman"/>
                <w:b/>
                <w:i w:val="false"/>
                <w:color w:val="000000"/>
                <w:sz w:val="20"/>
              </w:rPr>
              <w:t xml:space="preserve">
заңнамасына агроөнеркәсіптік </w:t>
            </w:r>
            <w:r>
              <w:br/>
            </w:r>
            <w:r>
              <w:rPr>
                <w:rFonts w:ascii="Times New Roman"/>
                <w:b/>
                <w:i w:val="false"/>
                <w:color w:val="000000"/>
                <w:sz w:val="20"/>
              </w:rPr>
              <w:t xml:space="preserve">
кешенді дамытуды мемлекеттік </w:t>
            </w:r>
            <w:r>
              <w:br/>
            </w:r>
            <w:r>
              <w:rPr>
                <w:rFonts w:ascii="Times New Roman"/>
                <w:b/>
                <w:i w:val="false"/>
                <w:color w:val="000000"/>
                <w:sz w:val="20"/>
              </w:rPr>
              <w:t xml:space="preserve">
реттеу мәселелері бойынша </w:t>
            </w:r>
            <w:r>
              <w:br/>
            </w:r>
            <w:r>
              <w:rPr>
                <w:rFonts w:ascii="Times New Roman"/>
                <w:b/>
                <w:i w:val="false"/>
                <w:color w:val="000000"/>
                <w:sz w:val="20"/>
              </w:rPr>
              <w:t xml:space="preserve">
өзгерістер енгізу туралы заң </w:t>
            </w:r>
            <w:r>
              <w:br/>
            </w:r>
            <w:r>
              <w:rPr>
                <w:rFonts w:ascii="Times New Roman"/>
                <w:b/>
                <w:i w:val="false"/>
                <w:color w:val="000000"/>
                <w:sz w:val="20"/>
              </w:rPr>
              <w:t xml:space="preserve">
жобасын Парламентке енгізу </w:t>
            </w:r>
            <w:r>
              <w:br/>
            </w:r>
            <w:r>
              <w:rPr>
                <w:rFonts w:ascii="Times New Roman"/>
                <w:b/>
                <w:i w:val="false"/>
                <w:color w:val="000000"/>
                <w:sz w:val="20"/>
              </w:rPr>
              <w:t>
АШМ, 2008 жылғы желтоқсан 
</w:t>
            </w:r>
          </w:p>
        </w:tc>
      </w:tr>
      <w:tr>
        <w:trPr>
          <w:trHeight w:val="28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шаруашылығына және тамақ </w:t>
            </w:r>
            <w:r>
              <w:br/>
            </w:r>
            <w:r>
              <w:rPr>
                <w:rFonts w:ascii="Times New Roman"/>
                <w:b w:val="false"/>
                <w:i w:val="false"/>
                <w:color w:val="000000"/>
                <w:sz w:val="20"/>
              </w:rPr>
              <w:t xml:space="preserve">
өнеркәсібіне инвестицияларды </w:t>
            </w:r>
            <w:r>
              <w:br/>
            </w:r>
            <w:r>
              <w:rPr>
                <w:rFonts w:ascii="Times New Roman"/>
                <w:b w:val="false"/>
                <w:i w:val="false"/>
                <w:color w:val="000000"/>
                <w:sz w:val="20"/>
              </w:rPr>
              <w:t xml:space="preserve">
ұлғайту жөніндегі шаралар </w:t>
            </w:r>
            <w:r>
              <w:br/>
            </w:r>
            <w:r>
              <w:rPr>
                <w:rFonts w:ascii="Times New Roman"/>
                <w:b w:val="false"/>
                <w:i w:val="false"/>
                <w:color w:val="000000"/>
                <w:sz w:val="20"/>
              </w:rPr>
              <w:t xml:space="preserve">
кешенін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w:t>
            </w:r>
            <w:r>
              <w:br/>
            </w:r>
            <w:r>
              <w:rPr>
                <w:rFonts w:ascii="Times New Roman"/>
                <w:b w:val="false"/>
                <w:i w:val="false"/>
                <w:color w:val="000000"/>
                <w:sz w:val="20"/>
              </w:rPr>
              <w:t xml:space="preserve">
ИСМ, ЭБЖМ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2008-2011 жж.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шаруашылығына және </w:t>
            </w:r>
            <w:r>
              <w:br/>
            </w:r>
            <w:r>
              <w:rPr>
                <w:rFonts w:ascii="Times New Roman"/>
                <w:b/>
                <w:i w:val="false"/>
                <w:color w:val="000000"/>
                <w:sz w:val="20"/>
              </w:rPr>
              <w:t xml:space="preserve">
тамақ өнеркәсібіне </w:t>
            </w:r>
            <w:r>
              <w:br/>
            </w:r>
            <w:r>
              <w:rPr>
                <w:rFonts w:ascii="Times New Roman"/>
                <w:b/>
                <w:i w:val="false"/>
                <w:color w:val="000000"/>
                <w:sz w:val="20"/>
              </w:rPr>
              <w:t xml:space="preserve">
инвестицияларды ұлғайту </w:t>
            </w:r>
            <w:r>
              <w:br/>
            </w:r>
            <w:r>
              <w:rPr>
                <w:rFonts w:ascii="Times New Roman"/>
                <w:b/>
                <w:i w:val="false"/>
                <w:color w:val="000000"/>
                <w:sz w:val="20"/>
              </w:rPr>
              <w:t xml:space="preserve">
жөнінде қабылданған шаралар </w:t>
            </w:r>
            <w:r>
              <w:br/>
            </w:r>
            <w:r>
              <w:rPr>
                <w:rFonts w:ascii="Times New Roman"/>
                <w:b/>
                <w:i w:val="false"/>
                <w:color w:val="000000"/>
                <w:sz w:val="20"/>
              </w:rPr>
              <w:t xml:space="preserve">
туралы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АШМ, ИСМ, ЭБЖМ, "ҚазАгро" </w:t>
            </w:r>
            <w:r>
              <w:br/>
            </w:r>
            <w:r>
              <w:rPr>
                <w:rFonts w:ascii="Times New Roman"/>
                <w:b/>
                <w:i w:val="false"/>
                <w:color w:val="000000"/>
                <w:sz w:val="20"/>
              </w:rPr>
              <w:t>
АҚ, 2008-2011 жж. қазан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ішкі қажеттілігі </w:t>
            </w:r>
            <w:r>
              <w:br/>
            </w:r>
            <w:r>
              <w:rPr>
                <w:rFonts w:ascii="Times New Roman"/>
                <w:b w:val="false"/>
                <w:i w:val="false"/>
                <w:color w:val="000000"/>
                <w:sz w:val="20"/>
              </w:rPr>
              <w:t xml:space="preserve">
қанағаттандырылмай отырған </w:t>
            </w:r>
            <w:r>
              <w:br/>
            </w:r>
            <w:r>
              <w:rPr>
                <w:rFonts w:ascii="Times New Roman"/>
                <w:b w:val="false"/>
                <w:i w:val="false"/>
                <w:color w:val="000000"/>
                <w:sz w:val="20"/>
              </w:rPr>
              <w:t xml:space="preserve">
маңызды тамақ өнімдері </w:t>
            </w:r>
            <w:r>
              <w:br/>
            </w:r>
            <w:r>
              <w:rPr>
                <w:rFonts w:ascii="Times New Roman"/>
                <w:b w:val="false"/>
                <w:i w:val="false"/>
                <w:color w:val="000000"/>
                <w:sz w:val="20"/>
              </w:rPr>
              <w:t xml:space="preserve">
өндірісін ынталандыру жөнінде </w:t>
            </w:r>
            <w:r>
              <w:br/>
            </w:r>
            <w:r>
              <w:rPr>
                <w:rFonts w:ascii="Times New Roman"/>
                <w:b w:val="false"/>
                <w:i w:val="false"/>
                <w:color w:val="000000"/>
                <w:sz w:val="20"/>
              </w:rPr>
              <w:t xml:space="preserve">
шаралар кешенін әзірлеу және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АШМ, ИСМ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w:t>
            </w:r>
            <w:r>
              <w:br/>
            </w:r>
            <w:r>
              <w:rPr>
                <w:rFonts w:ascii="Times New Roman"/>
                <w:b w:val="false"/>
                <w:i w:val="false"/>
                <w:color w:val="000000"/>
                <w:sz w:val="20"/>
              </w:rPr>
              <w:t xml:space="preserve">
жж.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Елдің ішкі қажеттілігі </w:t>
            </w:r>
            <w:r>
              <w:br/>
            </w:r>
            <w:r>
              <w:rPr>
                <w:rFonts w:ascii="Times New Roman"/>
                <w:b/>
                <w:i w:val="false"/>
                <w:color w:val="000000"/>
                <w:sz w:val="20"/>
              </w:rPr>
              <w:t xml:space="preserve">
қанағаттандырылмай отырған </w:t>
            </w:r>
            <w:r>
              <w:br/>
            </w:r>
            <w:r>
              <w:rPr>
                <w:rFonts w:ascii="Times New Roman"/>
                <w:b/>
                <w:i w:val="false"/>
                <w:color w:val="000000"/>
                <w:sz w:val="20"/>
              </w:rPr>
              <w:t xml:space="preserve">
маңызды тамақ өнімдері </w:t>
            </w:r>
            <w:r>
              <w:br/>
            </w:r>
            <w:r>
              <w:rPr>
                <w:rFonts w:ascii="Times New Roman"/>
                <w:b/>
                <w:i w:val="false"/>
                <w:color w:val="000000"/>
                <w:sz w:val="20"/>
              </w:rPr>
              <w:t xml:space="preserve">
өндірісін ынталандыру </w:t>
            </w:r>
            <w:r>
              <w:br/>
            </w:r>
            <w:r>
              <w:rPr>
                <w:rFonts w:ascii="Times New Roman"/>
                <w:b/>
                <w:i w:val="false"/>
                <w:color w:val="000000"/>
                <w:sz w:val="20"/>
              </w:rPr>
              <w:t xml:space="preserve">
жөніндегі ұсыныстарды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ИСМ, ЭБЖМ, Астана </w:t>
            </w:r>
            <w:r>
              <w:br/>
            </w:r>
            <w:r>
              <w:rPr>
                <w:rFonts w:ascii="Times New Roman"/>
                <w:b/>
                <w:i w:val="false"/>
                <w:color w:val="000000"/>
                <w:sz w:val="20"/>
              </w:rPr>
              <w:t xml:space="preserve">
және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xml:space="preserve">
"ҚазАгро" АҚ, 2008 жылғы </w:t>
            </w:r>
            <w:r>
              <w:br/>
            </w:r>
            <w:r>
              <w:rPr>
                <w:rFonts w:ascii="Times New Roman"/>
                <w:b/>
                <w:i w:val="false"/>
                <w:color w:val="000000"/>
                <w:sz w:val="20"/>
              </w:rPr>
              <w:t xml:space="preserve">
маусым </w:t>
            </w:r>
            <w:r>
              <w:br/>
            </w:r>
            <w:r>
              <w:rPr>
                <w:rFonts w:ascii="Times New Roman"/>
                <w:b/>
                <w:i w:val="false"/>
                <w:color w:val="000000"/>
                <w:sz w:val="20"/>
              </w:rPr>
              <w:t xml:space="preserve">
2. Маңызды тамақ өнімдері </w:t>
            </w:r>
            <w:r>
              <w:br/>
            </w:r>
            <w:r>
              <w:rPr>
                <w:rFonts w:ascii="Times New Roman"/>
                <w:b/>
                <w:i w:val="false"/>
                <w:color w:val="000000"/>
                <w:sz w:val="20"/>
              </w:rPr>
              <w:t xml:space="preserve">
өндірісін ынталандыру </w:t>
            </w:r>
            <w:r>
              <w:br/>
            </w:r>
            <w:r>
              <w:rPr>
                <w:rFonts w:ascii="Times New Roman"/>
                <w:b/>
                <w:i w:val="false"/>
                <w:color w:val="000000"/>
                <w:sz w:val="20"/>
              </w:rPr>
              <w:t xml:space="preserve">
жөнінде қабылдаған шаралар </w:t>
            </w:r>
            <w:r>
              <w:br/>
            </w:r>
            <w:r>
              <w:rPr>
                <w:rFonts w:ascii="Times New Roman"/>
                <w:b/>
                <w:i w:val="false"/>
                <w:color w:val="000000"/>
                <w:sz w:val="20"/>
              </w:rPr>
              <w:t xml:space="preserve">
туралы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АШМ, ИСМ, 2008-2011 жж. </w:t>
            </w:r>
            <w:r>
              <w:br/>
            </w:r>
            <w:r>
              <w:rPr>
                <w:rFonts w:ascii="Times New Roman"/>
                <w:b/>
                <w:i w:val="false"/>
                <w:color w:val="000000"/>
                <w:sz w:val="20"/>
              </w:rPr>
              <w:t>
қазан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Өнімді экспорттау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шаруашылығында экспортқа </w:t>
            </w:r>
            <w:r>
              <w:br/>
            </w:r>
            <w:r>
              <w:rPr>
                <w:rFonts w:ascii="Times New Roman"/>
                <w:b w:val="false"/>
                <w:i w:val="false"/>
                <w:color w:val="000000"/>
                <w:sz w:val="20"/>
              </w:rPr>
              <w:t xml:space="preserve">
бағдарланған өндірістерді </w:t>
            </w:r>
            <w:r>
              <w:br/>
            </w:r>
            <w:r>
              <w:rPr>
                <w:rFonts w:ascii="Times New Roman"/>
                <w:b w:val="false"/>
                <w:i w:val="false"/>
                <w:color w:val="000000"/>
                <w:sz w:val="20"/>
              </w:rPr>
              <w:t xml:space="preserve">
дамыту және қолдау жөнінде </w:t>
            </w:r>
            <w:r>
              <w:br/>
            </w:r>
            <w:r>
              <w:rPr>
                <w:rFonts w:ascii="Times New Roman"/>
                <w:b w:val="false"/>
                <w:i w:val="false"/>
                <w:color w:val="000000"/>
                <w:sz w:val="20"/>
              </w:rPr>
              <w:t xml:space="preserve">
шаралар кешенін әзірлеу </w:t>
            </w:r>
            <w:r>
              <w:br/>
            </w:r>
            <w:r>
              <w:rPr>
                <w:rFonts w:ascii="Times New Roman"/>
                <w:b w:val="false"/>
                <w:i w:val="false"/>
                <w:color w:val="000000"/>
                <w:sz w:val="20"/>
              </w:rPr>
              <w:t xml:space="preserve">
және іске асыру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r>
              <w:br/>
            </w:r>
            <w:r>
              <w:rPr>
                <w:rFonts w:ascii="Times New Roman"/>
                <w:b w:val="false"/>
                <w:i w:val="false"/>
                <w:color w:val="000000"/>
                <w:sz w:val="20"/>
              </w:rPr>
              <w:t xml:space="preserve">
ИСМ, ЭБЖМ, "ҚазАгро"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жж.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Ауыл шаруашылығында </w:t>
            </w:r>
            <w:r>
              <w:br/>
            </w:r>
            <w:r>
              <w:rPr>
                <w:rFonts w:ascii="Times New Roman"/>
                <w:b/>
                <w:i w:val="false"/>
                <w:color w:val="000000"/>
                <w:sz w:val="20"/>
              </w:rPr>
              <w:t xml:space="preserve">
экспортқа бағдарланған </w:t>
            </w:r>
            <w:r>
              <w:br/>
            </w:r>
            <w:r>
              <w:rPr>
                <w:rFonts w:ascii="Times New Roman"/>
                <w:b/>
                <w:i w:val="false"/>
                <w:color w:val="000000"/>
                <w:sz w:val="20"/>
              </w:rPr>
              <w:t xml:space="preserve">
өндірістерді дамыту және </w:t>
            </w:r>
            <w:r>
              <w:br/>
            </w:r>
            <w:r>
              <w:rPr>
                <w:rFonts w:ascii="Times New Roman"/>
                <w:b/>
                <w:i w:val="false"/>
                <w:color w:val="000000"/>
                <w:sz w:val="20"/>
              </w:rPr>
              <w:t xml:space="preserve">
қолдау жөніндегі шаралар </w:t>
            </w:r>
            <w:r>
              <w:br/>
            </w:r>
            <w:r>
              <w:rPr>
                <w:rFonts w:ascii="Times New Roman"/>
                <w:b/>
                <w:i w:val="false"/>
                <w:color w:val="000000"/>
                <w:sz w:val="20"/>
              </w:rPr>
              <w:t xml:space="preserve">
туралы ұсыныстарды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АШМ, ИСМ, ЭБЖМ, "ҚазАгро" </w:t>
            </w:r>
            <w:r>
              <w:br/>
            </w:r>
            <w:r>
              <w:rPr>
                <w:rFonts w:ascii="Times New Roman"/>
                <w:b/>
                <w:i w:val="false"/>
                <w:color w:val="000000"/>
                <w:sz w:val="20"/>
              </w:rPr>
              <w:t xml:space="preserve">
АҚ, 2008 жылғы мамыр </w:t>
            </w:r>
            <w:r>
              <w:br/>
            </w:r>
            <w:r>
              <w:rPr>
                <w:rFonts w:ascii="Times New Roman"/>
                <w:b/>
                <w:i w:val="false"/>
                <w:color w:val="000000"/>
                <w:sz w:val="20"/>
              </w:rPr>
              <w:t xml:space="preserve">
2. Ауыл шаруашылығында </w:t>
            </w:r>
            <w:r>
              <w:br/>
            </w:r>
            <w:r>
              <w:rPr>
                <w:rFonts w:ascii="Times New Roman"/>
                <w:b/>
                <w:i w:val="false"/>
                <w:color w:val="000000"/>
                <w:sz w:val="20"/>
              </w:rPr>
              <w:t xml:space="preserve">
экспортқа бағдарланған </w:t>
            </w:r>
            <w:r>
              <w:br/>
            </w:r>
            <w:r>
              <w:rPr>
                <w:rFonts w:ascii="Times New Roman"/>
                <w:b/>
                <w:i w:val="false"/>
                <w:color w:val="000000"/>
                <w:sz w:val="20"/>
              </w:rPr>
              <w:t xml:space="preserve">
өндірістерді дамыту және </w:t>
            </w:r>
            <w:r>
              <w:br/>
            </w:r>
            <w:r>
              <w:rPr>
                <w:rFonts w:ascii="Times New Roman"/>
                <w:b/>
                <w:i w:val="false"/>
                <w:color w:val="000000"/>
                <w:sz w:val="20"/>
              </w:rPr>
              <w:t xml:space="preserve">
қолдау жөнінде қабылданған </w:t>
            </w:r>
            <w:r>
              <w:br/>
            </w:r>
            <w:r>
              <w:rPr>
                <w:rFonts w:ascii="Times New Roman"/>
                <w:b/>
                <w:i w:val="false"/>
                <w:color w:val="000000"/>
                <w:sz w:val="20"/>
              </w:rPr>
              <w:t xml:space="preserve">
шаралар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ИСМ, ЭБЖМ, "ҚазАгро" </w:t>
            </w:r>
            <w:r>
              <w:br/>
            </w:r>
            <w:r>
              <w:rPr>
                <w:rFonts w:ascii="Times New Roman"/>
                <w:b/>
                <w:i w:val="false"/>
                <w:color w:val="000000"/>
                <w:sz w:val="20"/>
              </w:rPr>
              <w:t>
АҚ, 2008-2011 жж. қазан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және Қара теңіз </w:t>
            </w:r>
            <w:r>
              <w:br/>
            </w:r>
            <w:r>
              <w:rPr>
                <w:rFonts w:ascii="Times New Roman"/>
                <w:b w:val="false"/>
                <w:i w:val="false"/>
                <w:color w:val="000000"/>
                <w:sz w:val="20"/>
              </w:rPr>
              <w:t xml:space="preserve">
порттары арқылы және Қытай </w:t>
            </w:r>
            <w:r>
              <w:br/>
            </w:r>
            <w:r>
              <w:rPr>
                <w:rFonts w:ascii="Times New Roman"/>
                <w:b w:val="false"/>
                <w:i w:val="false"/>
                <w:color w:val="000000"/>
                <w:sz w:val="20"/>
              </w:rPr>
              <w:t xml:space="preserve">
бағытындағы астықтың </w:t>
            </w:r>
            <w:r>
              <w:br/>
            </w:r>
            <w:r>
              <w:rPr>
                <w:rFonts w:ascii="Times New Roman"/>
                <w:b w:val="false"/>
                <w:i w:val="false"/>
                <w:color w:val="000000"/>
                <w:sz w:val="20"/>
              </w:rPr>
              <w:t xml:space="preserve">
экспорттық жеткізілімін </w:t>
            </w:r>
            <w:r>
              <w:br/>
            </w:r>
            <w:r>
              <w:rPr>
                <w:rFonts w:ascii="Times New Roman"/>
                <w:b w:val="false"/>
                <w:i w:val="false"/>
                <w:color w:val="000000"/>
                <w:sz w:val="20"/>
              </w:rPr>
              <w:t xml:space="preserve">
кеңейту жөнінде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w:t>
            </w:r>
            <w:r>
              <w:br/>
            </w:r>
            <w:r>
              <w:rPr>
                <w:rFonts w:ascii="Times New Roman"/>
                <w:b w:val="false"/>
                <w:i w:val="false"/>
                <w:color w:val="000000"/>
                <w:sz w:val="20"/>
              </w:rPr>
              <w:t xml:space="preserve">
ККМ, СІМ, "ҚазАгро"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w:t>
            </w:r>
            <w:r>
              <w:br/>
            </w:r>
            <w:r>
              <w:rPr>
                <w:rFonts w:ascii="Times New Roman"/>
                <w:b w:val="false"/>
                <w:i w:val="false"/>
                <w:color w:val="000000"/>
                <w:sz w:val="20"/>
              </w:rPr>
              <w:t xml:space="preserve">
жж.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Каспий және Қара теңіз </w:t>
            </w:r>
            <w:r>
              <w:br/>
            </w:r>
            <w:r>
              <w:rPr>
                <w:rFonts w:ascii="Times New Roman"/>
                <w:b/>
                <w:i w:val="false"/>
                <w:color w:val="000000"/>
                <w:sz w:val="20"/>
              </w:rPr>
              <w:t xml:space="preserve">
порттары арқылы және Қытай </w:t>
            </w:r>
            <w:r>
              <w:br/>
            </w:r>
            <w:r>
              <w:rPr>
                <w:rFonts w:ascii="Times New Roman"/>
                <w:b/>
                <w:i w:val="false"/>
                <w:color w:val="000000"/>
                <w:sz w:val="20"/>
              </w:rPr>
              <w:t xml:space="preserve">
бағытындағы астықтың </w:t>
            </w:r>
            <w:r>
              <w:br/>
            </w:r>
            <w:r>
              <w:rPr>
                <w:rFonts w:ascii="Times New Roman"/>
                <w:b/>
                <w:i w:val="false"/>
                <w:color w:val="000000"/>
                <w:sz w:val="20"/>
              </w:rPr>
              <w:t xml:space="preserve">
экспорттық жеткізілімін </w:t>
            </w:r>
            <w:r>
              <w:br/>
            </w:r>
            <w:r>
              <w:rPr>
                <w:rFonts w:ascii="Times New Roman"/>
                <w:b/>
                <w:i w:val="false"/>
                <w:color w:val="000000"/>
                <w:sz w:val="20"/>
              </w:rPr>
              <w:t xml:space="preserve">
кеңейту жөнінде қабылданған </w:t>
            </w:r>
            <w:r>
              <w:br/>
            </w:r>
            <w:r>
              <w:rPr>
                <w:rFonts w:ascii="Times New Roman"/>
                <w:b/>
                <w:i w:val="false"/>
                <w:color w:val="000000"/>
                <w:sz w:val="20"/>
              </w:rPr>
              <w:t xml:space="preserve">
шаралар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ККМ, СІМ, "ҚазАгро" </w:t>
            </w:r>
            <w:r>
              <w:br/>
            </w:r>
            <w:r>
              <w:rPr>
                <w:rFonts w:ascii="Times New Roman"/>
                <w:b/>
                <w:i w:val="false"/>
                <w:color w:val="000000"/>
                <w:sz w:val="20"/>
              </w:rPr>
              <w:t>
АҚ, 2008-2011 жж. шілде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 шаруашылығы саласы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Ветеринарияны халықаралық </w:t>
            </w:r>
            <w:r>
              <w:br/>
            </w:r>
            <w:r>
              <w:rPr>
                <w:rFonts w:ascii="Times New Roman"/>
                <w:b w:val="false"/>
                <w:i w:val="false"/>
                <w:color w:val="000000"/>
                <w:sz w:val="20"/>
              </w:rPr>
              <w:t xml:space="preserve">
стандарттарға көшіру жөнінде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АШМ, ИСМ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2009-2012 жж.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Ветеринарияны халықаралық </w:t>
            </w:r>
            <w:r>
              <w:br/>
            </w:r>
            <w:r>
              <w:rPr>
                <w:rFonts w:ascii="Times New Roman"/>
                <w:b/>
                <w:i w:val="false"/>
                <w:color w:val="000000"/>
                <w:sz w:val="20"/>
              </w:rPr>
              <w:t xml:space="preserve">
стандарттарға көшіру жөнінде </w:t>
            </w:r>
            <w:r>
              <w:br/>
            </w:r>
            <w:r>
              <w:rPr>
                <w:rFonts w:ascii="Times New Roman"/>
                <w:b/>
                <w:i w:val="false"/>
                <w:color w:val="000000"/>
                <w:sz w:val="20"/>
              </w:rPr>
              <w:t xml:space="preserve">
қабылданған шаралар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АШМ, 2009-2012 жж.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барлық </w:t>
            </w:r>
            <w:r>
              <w:br/>
            </w:r>
            <w:r>
              <w:rPr>
                <w:rFonts w:ascii="Times New Roman"/>
                <w:b w:val="false"/>
                <w:i w:val="false"/>
                <w:color w:val="000000"/>
                <w:sz w:val="20"/>
              </w:rPr>
              <w:t xml:space="preserve">
деңгейлерде жүйелі қолдау </w:t>
            </w:r>
            <w:r>
              <w:br/>
            </w:r>
            <w:r>
              <w:rPr>
                <w:rFonts w:ascii="Times New Roman"/>
                <w:b w:val="false"/>
                <w:i w:val="false"/>
                <w:color w:val="000000"/>
                <w:sz w:val="20"/>
              </w:rPr>
              <w:t xml:space="preserve">
үшін бұдан әрі шараларды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w:t>
            </w:r>
            <w:r>
              <w:br/>
            </w:r>
            <w:r>
              <w:rPr>
                <w:rFonts w:ascii="Times New Roman"/>
                <w:b w:val="false"/>
                <w:i w:val="false"/>
                <w:color w:val="000000"/>
                <w:sz w:val="20"/>
              </w:rPr>
              <w:t xml:space="preserve">
ЭБЖМ,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2009-2012 жж.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Ауыл шаруашылығын барлық </w:t>
            </w:r>
            <w:r>
              <w:br/>
            </w:r>
            <w:r>
              <w:rPr>
                <w:rFonts w:ascii="Times New Roman"/>
                <w:b/>
                <w:i w:val="false"/>
                <w:color w:val="000000"/>
                <w:sz w:val="20"/>
              </w:rPr>
              <w:t xml:space="preserve">
деңгейлерде жүйелі қолдауға </w:t>
            </w:r>
            <w:r>
              <w:br/>
            </w:r>
            <w:r>
              <w:rPr>
                <w:rFonts w:ascii="Times New Roman"/>
                <w:b/>
                <w:i w:val="false"/>
                <w:color w:val="000000"/>
                <w:sz w:val="20"/>
              </w:rPr>
              <w:t xml:space="preserve">
арналған бұдан әрі шаралар </w:t>
            </w:r>
            <w:r>
              <w:br/>
            </w:r>
            <w:r>
              <w:rPr>
                <w:rFonts w:ascii="Times New Roman"/>
                <w:b/>
                <w:i w:val="false"/>
                <w:color w:val="000000"/>
                <w:sz w:val="20"/>
              </w:rPr>
              <w:t xml:space="preserve">
туралы ұсыныстарды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АШМ, ИСМ, ЭБЖМ, "ҚазАгро" </w:t>
            </w:r>
            <w:r>
              <w:br/>
            </w:r>
            <w:r>
              <w:rPr>
                <w:rFonts w:ascii="Times New Roman"/>
                <w:b/>
                <w:i w:val="false"/>
                <w:color w:val="000000"/>
                <w:sz w:val="20"/>
              </w:rPr>
              <w:t xml:space="preserve">
АҚ, "ҚазАгроИнновация" АҚ, 2008 жылғы шілде </w:t>
            </w:r>
            <w:r>
              <w:br/>
            </w:r>
            <w:r>
              <w:rPr>
                <w:rFonts w:ascii="Times New Roman"/>
                <w:b/>
                <w:i w:val="false"/>
                <w:color w:val="000000"/>
                <w:sz w:val="20"/>
              </w:rPr>
              <w:t xml:space="preserve">
2. Ауыл шаруашылығын барлық </w:t>
            </w:r>
            <w:r>
              <w:br/>
            </w:r>
            <w:r>
              <w:rPr>
                <w:rFonts w:ascii="Times New Roman"/>
                <w:b/>
                <w:i w:val="false"/>
                <w:color w:val="000000"/>
                <w:sz w:val="20"/>
              </w:rPr>
              <w:t xml:space="preserve">
деңгейлерде жүйелі қолдау </w:t>
            </w:r>
            <w:r>
              <w:br/>
            </w:r>
            <w:r>
              <w:rPr>
                <w:rFonts w:ascii="Times New Roman"/>
                <w:b/>
                <w:i w:val="false"/>
                <w:color w:val="000000"/>
                <w:sz w:val="20"/>
              </w:rPr>
              <w:t xml:space="preserve">
жөнінде бұдан әрі қабылданған шаралар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АШМ, 2009-2012 жж.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 өнімін өңдеу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өңдеуші </w:t>
            </w:r>
            <w:r>
              <w:br/>
            </w:r>
            <w:r>
              <w:rPr>
                <w:rFonts w:ascii="Times New Roman"/>
                <w:b w:val="false"/>
                <w:i w:val="false"/>
                <w:color w:val="000000"/>
                <w:sz w:val="20"/>
              </w:rPr>
              <w:t xml:space="preserve">
өндірістерді дамыту және </w:t>
            </w:r>
            <w:r>
              <w:br/>
            </w:r>
            <w:r>
              <w:rPr>
                <w:rFonts w:ascii="Times New Roman"/>
                <w:b w:val="false"/>
                <w:i w:val="false"/>
                <w:color w:val="000000"/>
                <w:sz w:val="20"/>
              </w:rPr>
              <w:t xml:space="preserve">
қолдау жөнінде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"ҚазАгро"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- 2008-2011 </w:t>
            </w:r>
            <w:r>
              <w:br/>
            </w:r>
            <w:r>
              <w:rPr>
                <w:rFonts w:ascii="Times New Roman"/>
                <w:b w:val="false"/>
                <w:i w:val="false"/>
                <w:color w:val="000000"/>
                <w:sz w:val="20"/>
              </w:rPr>
              <w:t xml:space="preserve">
жж.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Ауыл шаруашылық өңдеуші </w:t>
            </w:r>
            <w:r>
              <w:br/>
            </w:r>
            <w:r>
              <w:rPr>
                <w:rFonts w:ascii="Times New Roman"/>
                <w:b/>
                <w:i w:val="false"/>
                <w:color w:val="000000"/>
                <w:sz w:val="20"/>
              </w:rPr>
              <w:t xml:space="preserve">
өндірістерді дамыту және </w:t>
            </w:r>
            <w:r>
              <w:br/>
            </w:r>
            <w:r>
              <w:rPr>
                <w:rFonts w:ascii="Times New Roman"/>
                <w:b/>
                <w:i w:val="false"/>
                <w:color w:val="000000"/>
                <w:sz w:val="20"/>
              </w:rPr>
              <w:t xml:space="preserve">
қолдау жөнінде ұсыныстарды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"ҚазАгро" АҚ, </w:t>
            </w:r>
            <w:r>
              <w:br/>
            </w:r>
            <w:r>
              <w:rPr>
                <w:rFonts w:ascii="Times New Roman"/>
                <w:b/>
                <w:i w:val="false"/>
                <w:color w:val="000000"/>
                <w:sz w:val="20"/>
              </w:rPr>
              <w:t xml:space="preserve">
2008 жылғы мамыр </w:t>
            </w:r>
            <w:r>
              <w:br/>
            </w:r>
            <w:r>
              <w:rPr>
                <w:rFonts w:ascii="Times New Roman"/>
                <w:b/>
                <w:i w:val="false"/>
                <w:color w:val="000000"/>
                <w:sz w:val="20"/>
              </w:rPr>
              <w:t xml:space="preserve">
2. Ауыл шаруашылық өңдеуші </w:t>
            </w:r>
            <w:r>
              <w:br/>
            </w:r>
            <w:r>
              <w:rPr>
                <w:rFonts w:ascii="Times New Roman"/>
                <w:b/>
                <w:i w:val="false"/>
                <w:color w:val="000000"/>
                <w:sz w:val="20"/>
              </w:rPr>
              <w:t xml:space="preserve">
өндірістерді дамыту және </w:t>
            </w:r>
            <w:r>
              <w:br/>
            </w:r>
            <w:r>
              <w:rPr>
                <w:rFonts w:ascii="Times New Roman"/>
                <w:b/>
                <w:i w:val="false"/>
                <w:color w:val="000000"/>
                <w:sz w:val="20"/>
              </w:rPr>
              <w:t xml:space="preserve">
қолдау жөнінде қабылдаған </w:t>
            </w:r>
            <w:r>
              <w:br/>
            </w:r>
            <w:r>
              <w:rPr>
                <w:rFonts w:ascii="Times New Roman"/>
                <w:b/>
                <w:i w:val="false"/>
                <w:color w:val="000000"/>
                <w:sz w:val="20"/>
              </w:rPr>
              <w:t xml:space="preserve">
шаралар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"ҚазАгро" АҚ, </w:t>
            </w:r>
            <w:r>
              <w:br/>
            </w:r>
            <w:r>
              <w:rPr>
                <w:rFonts w:ascii="Times New Roman"/>
                <w:b/>
                <w:i w:val="false"/>
                <w:color w:val="000000"/>
                <w:sz w:val="20"/>
              </w:rPr>
              <w:t>
2008-2011 жж. шілде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азық-түлік </w:t>
            </w:r>
            <w:r>
              <w:br/>
            </w:r>
            <w:r>
              <w:rPr>
                <w:rFonts w:ascii="Times New Roman"/>
                <w:b w:val="false"/>
                <w:i w:val="false"/>
                <w:color w:val="000000"/>
                <w:sz w:val="20"/>
              </w:rPr>
              <w:t xml:space="preserve">
белдеуін жасау жөніндегі </w:t>
            </w:r>
            <w:r>
              <w:br/>
            </w:r>
            <w:r>
              <w:rPr>
                <w:rFonts w:ascii="Times New Roman"/>
                <w:b w:val="false"/>
                <w:i w:val="false"/>
                <w:color w:val="000000"/>
                <w:sz w:val="20"/>
              </w:rPr>
              <w:t xml:space="preserve">
жұмысты жандандыру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w:t>
            </w:r>
            <w:r>
              <w:br/>
            </w:r>
            <w:r>
              <w:rPr>
                <w:rFonts w:ascii="Times New Roman"/>
                <w:b w:val="false"/>
                <w:i w:val="false"/>
                <w:color w:val="000000"/>
                <w:sz w:val="20"/>
              </w:rPr>
              <w:t xml:space="preserve">
"Қазагро" АҚ, Астана </w:t>
            </w:r>
            <w:r>
              <w:br/>
            </w:r>
            <w:r>
              <w:rPr>
                <w:rFonts w:ascii="Times New Roman"/>
                <w:b w:val="false"/>
                <w:i w:val="false"/>
                <w:color w:val="000000"/>
                <w:sz w:val="20"/>
              </w:rPr>
              <w:t xml:space="preserve">
қаласының, Ақмола облысының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- 2009-2012 </w:t>
            </w:r>
            <w:r>
              <w:br/>
            </w:r>
            <w:r>
              <w:rPr>
                <w:rFonts w:ascii="Times New Roman"/>
                <w:b w:val="false"/>
                <w:i w:val="false"/>
                <w:color w:val="000000"/>
                <w:sz w:val="20"/>
              </w:rPr>
              <w:t xml:space="preserve">
жж.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Астана қаласының </w:t>
            </w:r>
            <w:r>
              <w:br/>
            </w:r>
            <w:r>
              <w:rPr>
                <w:rFonts w:ascii="Times New Roman"/>
                <w:b/>
                <w:i w:val="false"/>
                <w:color w:val="000000"/>
                <w:sz w:val="20"/>
              </w:rPr>
              <w:t xml:space="preserve">
азық-түлік белдеуін жасау </w:t>
            </w:r>
            <w:r>
              <w:br/>
            </w:r>
            <w:r>
              <w:rPr>
                <w:rFonts w:ascii="Times New Roman"/>
                <w:b/>
                <w:i w:val="false"/>
                <w:color w:val="000000"/>
                <w:sz w:val="20"/>
              </w:rPr>
              <w:t xml:space="preserve">
жөніндегі ұсыныстарды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АШМ, Астана қаласының </w:t>
            </w:r>
            <w:r>
              <w:br/>
            </w:r>
            <w:r>
              <w:rPr>
                <w:rFonts w:ascii="Times New Roman"/>
                <w:b/>
                <w:i w:val="false"/>
                <w:color w:val="000000"/>
                <w:sz w:val="20"/>
              </w:rPr>
              <w:t xml:space="preserve">
және Ақмола облысының </w:t>
            </w:r>
            <w:r>
              <w:br/>
            </w:r>
            <w:r>
              <w:rPr>
                <w:rFonts w:ascii="Times New Roman"/>
                <w:b/>
                <w:i w:val="false"/>
                <w:color w:val="000000"/>
                <w:sz w:val="20"/>
              </w:rPr>
              <w:t xml:space="preserve">
әкімдері, "ҚазАгро" АҚ, </w:t>
            </w:r>
            <w:r>
              <w:br/>
            </w:r>
            <w:r>
              <w:rPr>
                <w:rFonts w:ascii="Times New Roman"/>
                <w:b/>
                <w:i w:val="false"/>
                <w:color w:val="000000"/>
                <w:sz w:val="20"/>
              </w:rPr>
              <w:t xml:space="preserve">
"Сарыарқа" ҰӘКК, 2008 </w:t>
            </w:r>
            <w:r>
              <w:br/>
            </w:r>
            <w:r>
              <w:rPr>
                <w:rFonts w:ascii="Times New Roman"/>
                <w:b/>
                <w:i w:val="false"/>
                <w:color w:val="000000"/>
                <w:sz w:val="20"/>
              </w:rPr>
              <w:t xml:space="preserve">
жылғы қазан </w:t>
            </w:r>
            <w:r>
              <w:br/>
            </w:r>
            <w:r>
              <w:rPr>
                <w:rFonts w:ascii="Times New Roman"/>
                <w:b/>
                <w:i w:val="false"/>
                <w:color w:val="000000"/>
                <w:sz w:val="20"/>
              </w:rPr>
              <w:t xml:space="preserve">
2. Астана қаласының </w:t>
            </w:r>
            <w:r>
              <w:br/>
            </w:r>
            <w:r>
              <w:rPr>
                <w:rFonts w:ascii="Times New Roman"/>
                <w:b/>
                <w:i w:val="false"/>
                <w:color w:val="000000"/>
                <w:sz w:val="20"/>
              </w:rPr>
              <w:t xml:space="preserve">
азық-түлік белдеуін жасау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АШМ,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жыл сайын, </w:t>
            </w:r>
            <w:r>
              <w:br/>
            </w:r>
            <w:r>
              <w:rPr>
                <w:rFonts w:ascii="Times New Roman"/>
                <w:b/>
                <w:i w:val="false"/>
                <w:color w:val="000000"/>
                <w:sz w:val="20"/>
              </w:rPr>
              <w:t>
2009-2012 жж.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Макроэкономикалық саясаттың басымдықтары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кері үрдістерді </w:t>
            </w:r>
            <w:r>
              <w:br/>
            </w:r>
            <w:r>
              <w:rPr>
                <w:rFonts w:ascii="Times New Roman"/>
                <w:b w:val="false"/>
                <w:i w:val="false"/>
                <w:color w:val="000000"/>
                <w:sz w:val="20"/>
              </w:rPr>
              <w:t xml:space="preserve">
анықтау және тәуекелдерді </w:t>
            </w:r>
            <w:r>
              <w:br/>
            </w:r>
            <w:r>
              <w:rPr>
                <w:rFonts w:ascii="Times New Roman"/>
                <w:b w:val="false"/>
                <w:i w:val="false"/>
                <w:color w:val="000000"/>
                <w:sz w:val="20"/>
              </w:rPr>
              <w:t xml:space="preserve">
басқару мақсатында елде және </w:t>
            </w:r>
            <w:r>
              <w:br/>
            </w:r>
            <w:r>
              <w:rPr>
                <w:rFonts w:ascii="Times New Roman"/>
                <w:b w:val="false"/>
                <w:i w:val="false"/>
                <w:color w:val="000000"/>
                <w:sz w:val="20"/>
              </w:rPr>
              <w:t xml:space="preserve">
әлемде болып жатқан </w:t>
            </w:r>
            <w:r>
              <w:br/>
            </w:r>
            <w:r>
              <w:rPr>
                <w:rFonts w:ascii="Times New Roman"/>
                <w:b w:val="false"/>
                <w:i w:val="false"/>
                <w:color w:val="000000"/>
                <w:sz w:val="20"/>
              </w:rPr>
              <w:t xml:space="preserve">
экономикалық процестерге </w:t>
            </w:r>
            <w:r>
              <w:br/>
            </w:r>
            <w:r>
              <w:rPr>
                <w:rFonts w:ascii="Times New Roman"/>
                <w:b w:val="false"/>
                <w:i w:val="false"/>
                <w:color w:val="000000"/>
                <w:sz w:val="20"/>
              </w:rPr>
              <w:t xml:space="preserve">
жедел мониторинг жүйесін </w:t>
            </w:r>
            <w:r>
              <w:br/>
            </w:r>
            <w:r>
              <w:rPr>
                <w:rFonts w:ascii="Times New Roman"/>
                <w:b w:val="false"/>
                <w:i w:val="false"/>
                <w:color w:val="000000"/>
                <w:sz w:val="20"/>
              </w:rPr>
              <w:t xml:space="preserve">
енгізуді қамтамасыз ету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СІМ, АҚОҚРА, ҚНРА, </w:t>
            </w:r>
            <w:r>
              <w:br/>
            </w:r>
            <w:r>
              <w:rPr>
                <w:rFonts w:ascii="Times New Roman"/>
                <w:b w:val="false"/>
                <w:i w:val="false"/>
                <w:color w:val="000000"/>
                <w:sz w:val="20"/>
              </w:rPr>
              <w:t xml:space="preserve">
ҰБ, "Үкімет пен Ұлттық Банк </w:t>
            </w:r>
            <w:r>
              <w:br/>
            </w:r>
            <w:r>
              <w:rPr>
                <w:rFonts w:ascii="Times New Roman"/>
                <w:b w:val="false"/>
                <w:i w:val="false"/>
                <w:color w:val="000000"/>
                <w:sz w:val="20"/>
              </w:rPr>
              <w:t xml:space="preserve">
жанындағы Ұлттық талдау </w:t>
            </w:r>
            <w:r>
              <w:br/>
            </w:r>
            <w:r>
              <w:rPr>
                <w:rFonts w:ascii="Times New Roman"/>
                <w:b w:val="false"/>
                <w:i w:val="false"/>
                <w:color w:val="000000"/>
                <w:sz w:val="20"/>
              </w:rPr>
              <w:t xml:space="preserve">
орталығы" АҚ, "Экономикалық </w:t>
            </w:r>
            <w:r>
              <w:br/>
            </w:r>
            <w:r>
              <w:rPr>
                <w:rFonts w:ascii="Times New Roman"/>
                <w:b w:val="false"/>
                <w:i w:val="false"/>
                <w:color w:val="000000"/>
                <w:sz w:val="20"/>
              </w:rPr>
              <w:t xml:space="preserve">
зерттеулер институты"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акт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мамыр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Елде және әлемде болып </w:t>
            </w:r>
            <w:r>
              <w:br/>
            </w:r>
            <w:r>
              <w:rPr>
                <w:rFonts w:ascii="Times New Roman"/>
                <w:b/>
                <w:i w:val="false"/>
                <w:color w:val="000000"/>
                <w:sz w:val="20"/>
              </w:rPr>
              <w:t xml:space="preserve">
жатқан экономикалық </w:t>
            </w:r>
            <w:r>
              <w:br/>
            </w:r>
            <w:r>
              <w:rPr>
                <w:rFonts w:ascii="Times New Roman"/>
                <w:b/>
                <w:i w:val="false"/>
                <w:color w:val="000000"/>
                <w:sz w:val="20"/>
              </w:rPr>
              <w:t xml:space="preserve">
процестерге жедел мониторинг </w:t>
            </w:r>
            <w:r>
              <w:br/>
            </w:r>
            <w:r>
              <w:rPr>
                <w:rFonts w:ascii="Times New Roman"/>
                <w:b/>
                <w:i w:val="false"/>
                <w:color w:val="000000"/>
                <w:sz w:val="20"/>
              </w:rPr>
              <w:t xml:space="preserve">
жүйесін енгізу жөніндегі </w:t>
            </w:r>
            <w:r>
              <w:br/>
            </w:r>
            <w:r>
              <w:rPr>
                <w:rFonts w:ascii="Times New Roman"/>
                <w:b/>
                <w:i w:val="false"/>
                <w:color w:val="000000"/>
                <w:sz w:val="20"/>
              </w:rPr>
              <w:t xml:space="preserve">
жұмыстар жоспарының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ЭБЖМ, ҰБ, Қаржымині, ИСМ, </w:t>
            </w:r>
            <w:r>
              <w:br/>
            </w:r>
            <w:r>
              <w:rPr>
                <w:rFonts w:ascii="Times New Roman"/>
                <w:b/>
                <w:i w:val="false"/>
                <w:color w:val="000000"/>
                <w:sz w:val="20"/>
              </w:rPr>
              <w:t xml:space="preserve">
ЭМРМ, ККМ, АШМ, Әділетмині, ҚНРА, СА, АБА, АҚОҚРА, "Үкімет пен </w:t>
            </w:r>
            <w:r>
              <w:br/>
            </w:r>
            <w:r>
              <w:rPr>
                <w:rFonts w:ascii="Times New Roman"/>
                <w:b/>
                <w:i w:val="false"/>
                <w:color w:val="000000"/>
                <w:sz w:val="20"/>
              </w:rPr>
              <w:t xml:space="preserve">
Ұлттық Банк жанындағы </w:t>
            </w:r>
            <w:r>
              <w:br/>
            </w:r>
            <w:r>
              <w:rPr>
                <w:rFonts w:ascii="Times New Roman"/>
                <w:b/>
                <w:i w:val="false"/>
                <w:color w:val="000000"/>
                <w:sz w:val="20"/>
              </w:rPr>
              <w:t xml:space="preserve">
Ұлттық талдау орталығы" </w:t>
            </w:r>
            <w:r>
              <w:br/>
            </w:r>
            <w:r>
              <w:rPr>
                <w:rFonts w:ascii="Times New Roman"/>
                <w:b/>
                <w:i w:val="false"/>
                <w:color w:val="000000"/>
                <w:sz w:val="20"/>
              </w:rPr>
              <w:t xml:space="preserve">
АҚ, "Экономикалық </w:t>
            </w:r>
            <w:r>
              <w:br/>
            </w:r>
            <w:r>
              <w:rPr>
                <w:rFonts w:ascii="Times New Roman"/>
                <w:b/>
                <w:i w:val="false"/>
                <w:color w:val="000000"/>
                <w:sz w:val="20"/>
              </w:rPr>
              <w:t xml:space="preserve">
зерттеулер институты" </w:t>
            </w:r>
            <w:r>
              <w:br/>
            </w:r>
            <w:r>
              <w:rPr>
                <w:rFonts w:ascii="Times New Roman"/>
                <w:b/>
                <w:i w:val="false"/>
                <w:color w:val="000000"/>
                <w:sz w:val="20"/>
              </w:rPr>
              <w:t xml:space="preserve">
АҚ, 2008 жылғы 1 мамырға </w:t>
            </w:r>
            <w:r>
              <w:br/>
            </w:r>
            <w:r>
              <w:rPr>
                <w:rFonts w:ascii="Times New Roman"/>
                <w:b/>
                <w:i w:val="false"/>
                <w:color w:val="000000"/>
                <w:sz w:val="20"/>
              </w:rPr>
              <w:t>
дейін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тұрақсыздық </w:t>
            </w:r>
            <w:r>
              <w:br/>
            </w:r>
            <w:r>
              <w:rPr>
                <w:rFonts w:ascii="Times New Roman"/>
                <w:b w:val="false"/>
                <w:i w:val="false"/>
                <w:color w:val="000000"/>
                <w:sz w:val="20"/>
              </w:rPr>
              <w:t xml:space="preserve">
қауіп-қатерлеріне және ықтимал болжанбаған </w:t>
            </w:r>
            <w:r>
              <w:br/>
            </w:r>
            <w:r>
              <w:rPr>
                <w:rFonts w:ascii="Times New Roman"/>
                <w:b w:val="false"/>
                <w:i w:val="false"/>
                <w:color w:val="000000"/>
                <w:sz w:val="20"/>
              </w:rPr>
              <w:t xml:space="preserve">
жағдайларға мемлекеттің </w:t>
            </w:r>
            <w:r>
              <w:br/>
            </w:r>
            <w:r>
              <w:rPr>
                <w:rFonts w:ascii="Times New Roman"/>
                <w:b w:val="false"/>
                <w:i w:val="false"/>
                <w:color w:val="000000"/>
                <w:sz w:val="20"/>
              </w:rPr>
              <w:t xml:space="preserve">
жедел ден қоюы шараларының </w:t>
            </w:r>
            <w:r>
              <w:br/>
            </w:r>
            <w:r>
              <w:rPr>
                <w:rFonts w:ascii="Times New Roman"/>
                <w:b w:val="false"/>
                <w:i w:val="false"/>
                <w:color w:val="000000"/>
                <w:sz w:val="20"/>
              </w:rPr>
              <w:t xml:space="preserve">
жүйесін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ҚНРА, </w:t>
            </w:r>
            <w:r>
              <w:br/>
            </w:r>
            <w:r>
              <w:rPr>
                <w:rFonts w:ascii="Times New Roman"/>
                <w:b w:val="false"/>
                <w:i w:val="false"/>
                <w:color w:val="000000"/>
                <w:sz w:val="20"/>
              </w:rPr>
              <w:t xml:space="preserve">
ҰБ, ЭБЖМ, Қаржымині, АҚОҚРА, </w:t>
            </w:r>
            <w:r>
              <w:br/>
            </w:r>
            <w:r>
              <w:rPr>
                <w:rFonts w:ascii="Times New Roman"/>
                <w:b w:val="false"/>
                <w:i w:val="false"/>
                <w:color w:val="000000"/>
                <w:sz w:val="20"/>
              </w:rPr>
              <w:t xml:space="preserve">
"Үкімет пен Ұлттық Банк </w:t>
            </w:r>
            <w:r>
              <w:br/>
            </w:r>
            <w:r>
              <w:rPr>
                <w:rFonts w:ascii="Times New Roman"/>
                <w:b w:val="false"/>
                <w:i w:val="false"/>
                <w:color w:val="000000"/>
                <w:sz w:val="20"/>
              </w:rPr>
              <w:t xml:space="preserve">
жанындағы Ұлттық талдау </w:t>
            </w:r>
            <w:r>
              <w:br/>
            </w:r>
            <w:r>
              <w:rPr>
                <w:rFonts w:ascii="Times New Roman"/>
                <w:b w:val="false"/>
                <w:i w:val="false"/>
                <w:color w:val="000000"/>
                <w:sz w:val="20"/>
              </w:rPr>
              <w:t xml:space="preserve">
орталығы" АҚ, "Экономикалық </w:t>
            </w:r>
            <w:r>
              <w:br/>
            </w:r>
            <w:r>
              <w:rPr>
                <w:rFonts w:ascii="Times New Roman"/>
                <w:b w:val="false"/>
                <w:i w:val="false"/>
                <w:color w:val="000000"/>
                <w:sz w:val="20"/>
              </w:rPr>
              <w:t xml:space="preserve">
зерттеулер институты"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акт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мамыр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 Республикасының </w:t>
            </w:r>
            <w:r>
              <w:br/>
            </w:r>
            <w:r>
              <w:rPr>
                <w:rFonts w:ascii="Times New Roman"/>
                <w:b/>
                <w:i w:val="false"/>
                <w:color w:val="000000"/>
                <w:sz w:val="20"/>
              </w:rPr>
              <w:t xml:space="preserve">
кейбір заңнамалық актілеріне </w:t>
            </w:r>
            <w:r>
              <w:br/>
            </w:r>
            <w:r>
              <w:rPr>
                <w:rFonts w:ascii="Times New Roman"/>
                <w:b/>
                <w:i w:val="false"/>
                <w:color w:val="000000"/>
                <w:sz w:val="20"/>
              </w:rPr>
              <w:t xml:space="preserve">
қаржылық тұрақтылығн </w:t>
            </w:r>
            <w:r>
              <w:br/>
            </w:r>
            <w:r>
              <w:rPr>
                <w:rFonts w:ascii="Times New Roman"/>
                <w:b/>
                <w:i w:val="false"/>
                <w:color w:val="000000"/>
                <w:sz w:val="20"/>
              </w:rPr>
              <w:t xml:space="preserve">
қамтамасыз ету мәселелері </w:t>
            </w:r>
            <w:r>
              <w:br/>
            </w:r>
            <w:r>
              <w:rPr>
                <w:rFonts w:ascii="Times New Roman"/>
                <w:b/>
                <w:i w:val="false"/>
                <w:color w:val="000000"/>
                <w:sz w:val="20"/>
              </w:rPr>
              <w:t xml:space="preserve">
бойынша өзгерістер мен </w:t>
            </w:r>
            <w:r>
              <w:br/>
            </w:r>
            <w:r>
              <w:rPr>
                <w:rFonts w:ascii="Times New Roman"/>
                <w:b/>
                <w:i w:val="false"/>
                <w:color w:val="000000"/>
                <w:sz w:val="20"/>
              </w:rPr>
              <w:t xml:space="preserve">
толықтырулар енгізу туралы </w:t>
            </w:r>
            <w:r>
              <w:br/>
            </w:r>
            <w:r>
              <w:rPr>
                <w:rFonts w:ascii="Times New Roman"/>
                <w:b/>
                <w:i w:val="false"/>
                <w:color w:val="000000"/>
                <w:sz w:val="20"/>
              </w:rPr>
              <w:t xml:space="preserve">
заң жобасын әзірлеу </w:t>
            </w:r>
            <w:r>
              <w:br/>
            </w:r>
            <w:r>
              <w:rPr>
                <w:rFonts w:ascii="Times New Roman"/>
                <w:b/>
                <w:i w:val="false"/>
                <w:color w:val="000000"/>
                <w:sz w:val="20"/>
              </w:rPr>
              <w:t xml:space="preserve">
ҚНРА, ЭБЖМ, Қаржымині, ҰБ, АҚОҚРА, "Үкімет пен </w:t>
            </w:r>
            <w:r>
              <w:br/>
            </w:r>
            <w:r>
              <w:rPr>
                <w:rFonts w:ascii="Times New Roman"/>
                <w:b/>
                <w:i w:val="false"/>
                <w:color w:val="000000"/>
                <w:sz w:val="20"/>
              </w:rPr>
              <w:t xml:space="preserve">
Ұлттық Банк жанындағы </w:t>
            </w:r>
            <w:r>
              <w:br/>
            </w:r>
            <w:r>
              <w:rPr>
                <w:rFonts w:ascii="Times New Roman"/>
                <w:b/>
                <w:i w:val="false"/>
                <w:color w:val="000000"/>
                <w:sz w:val="20"/>
              </w:rPr>
              <w:t xml:space="preserve">
Ұлттық талдау орталығы" </w:t>
            </w:r>
            <w:r>
              <w:br/>
            </w:r>
            <w:r>
              <w:rPr>
                <w:rFonts w:ascii="Times New Roman"/>
                <w:b/>
                <w:i w:val="false"/>
                <w:color w:val="000000"/>
                <w:sz w:val="20"/>
              </w:rPr>
              <w:t xml:space="preserve">
АҚ, "Экономикалық </w:t>
            </w:r>
            <w:r>
              <w:br/>
            </w:r>
            <w:r>
              <w:rPr>
                <w:rFonts w:ascii="Times New Roman"/>
                <w:b/>
                <w:i w:val="false"/>
                <w:color w:val="000000"/>
                <w:sz w:val="20"/>
              </w:rPr>
              <w:t xml:space="preserve">
зерттеулер институты" </w:t>
            </w:r>
            <w:r>
              <w:br/>
            </w:r>
            <w:r>
              <w:rPr>
                <w:rFonts w:ascii="Times New Roman"/>
                <w:b/>
                <w:i w:val="false"/>
                <w:color w:val="000000"/>
                <w:sz w:val="20"/>
              </w:rPr>
              <w:t xml:space="preserve">
АҚ, 2008 жылғы мамыр </w:t>
            </w:r>
            <w:r>
              <w:br/>
            </w:r>
            <w:r>
              <w:rPr>
                <w:rFonts w:ascii="Times New Roman"/>
                <w:b/>
                <w:i w:val="false"/>
                <w:color w:val="000000"/>
                <w:sz w:val="20"/>
              </w:rPr>
              <w:t xml:space="preserve">
2. Жүйелік қатерлер өскен </w:t>
            </w:r>
            <w:r>
              <w:br/>
            </w:r>
            <w:r>
              <w:rPr>
                <w:rFonts w:ascii="Times New Roman"/>
                <w:b/>
                <w:i w:val="false"/>
                <w:color w:val="000000"/>
                <w:sz w:val="20"/>
              </w:rPr>
              <w:t xml:space="preserve">
кезде жедел іс-қимылдар </w:t>
            </w:r>
            <w:r>
              <w:br/>
            </w:r>
            <w:r>
              <w:rPr>
                <w:rFonts w:ascii="Times New Roman"/>
                <w:b/>
                <w:i w:val="false"/>
                <w:color w:val="000000"/>
                <w:sz w:val="20"/>
              </w:rPr>
              <w:t xml:space="preserve">
схемасын жетілдіру. </w:t>
            </w:r>
            <w:r>
              <w:br/>
            </w:r>
            <w:r>
              <w:rPr>
                <w:rFonts w:ascii="Times New Roman"/>
                <w:b/>
                <w:i w:val="false"/>
                <w:color w:val="000000"/>
                <w:sz w:val="20"/>
              </w:rPr>
              <w:t>
ҚНРА, 2008 жылғы сәуір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 туралы" жаңа Заң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БҚА, </w:t>
            </w:r>
            <w:r>
              <w:br/>
            </w:r>
            <w:r>
              <w:rPr>
                <w:rFonts w:ascii="Times New Roman"/>
                <w:b w:val="false"/>
                <w:i w:val="false"/>
                <w:color w:val="000000"/>
                <w:sz w:val="20"/>
              </w:rPr>
              <w:t xml:space="preserve">
ТМРА, ҚНРА, АБА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"Бәсеке туралы" заң жобасын Үкіметке енгізу </w:t>
            </w:r>
            <w:r>
              <w:br/>
            </w:r>
            <w:r>
              <w:rPr>
                <w:rFonts w:ascii="Times New Roman"/>
                <w:b/>
                <w:i w:val="false"/>
                <w:color w:val="000000"/>
                <w:sz w:val="20"/>
              </w:rPr>
              <w:t xml:space="preserve">
БҚА, ТМРА, ҚНРА, АБА, </w:t>
            </w:r>
            <w:r>
              <w:br/>
            </w:r>
            <w:r>
              <w:rPr>
                <w:rFonts w:ascii="Times New Roman"/>
                <w:b/>
                <w:i w:val="false"/>
                <w:color w:val="000000"/>
                <w:sz w:val="20"/>
              </w:rPr>
              <w:t xml:space="preserve">
2008 жылғы қыркүйек </w:t>
            </w:r>
            <w:r>
              <w:br/>
            </w:r>
            <w:r>
              <w:rPr>
                <w:rFonts w:ascii="Times New Roman"/>
                <w:b/>
                <w:i w:val="false"/>
                <w:color w:val="000000"/>
                <w:sz w:val="20"/>
              </w:rPr>
              <w:t xml:space="preserve">
2. "Бәсеке туралы" заң </w:t>
            </w:r>
            <w:r>
              <w:br/>
            </w:r>
            <w:r>
              <w:rPr>
                <w:rFonts w:ascii="Times New Roman"/>
                <w:b/>
                <w:i w:val="false"/>
                <w:color w:val="000000"/>
                <w:sz w:val="20"/>
              </w:rPr>
              <w:t xml:space="preserve">
жобасын Парламентке енгізу </w:t>
            </w:r>
            <w:r>
              <w:br/>
            </w:r>
            <w:r>
              <w:rPr>
                <w:rFonts w:ascii="Times New Roman"/>
                <w:b/>
                <w:i w:val="false"/>
                <w:color w:val="000000"/>
                <w:sz w:val="20"/>
              </w:rPr>
              <w:t xml:space="preserve">
БҚА, ТМРА, ҚНРА, АБА, </w:t>
            </w:r>
            <w:r>
              <w:br/>
            </w:r>
            <w:r>
              <w:rPr>
                <w:rFonts w:ascii="Times New Roman"/>
                <w:b/>
                <w:i w:val="false"/>
                <w:color w:val="000000"/>
                <w:sz w:val="20"/>
              </w:rPr>
              <w:t>
2008 жылғы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агенттігінің </w:t>
            </w:r>
            <w:r>
              <w:br/>
            </w:r>
            <w:r>
              <w:rPr>
                <w:rFonts w:ascii="Times New Roman"/>
                <w:b w:val="false"/>
                <w:i w:val="false"/>
                <w:color w:val="000000"/>
                <w:sz w:val="20"/>
              </w:rPr>
              <w:t xml:space="preserve">
жұмысын жүйелі түрде нығайту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ҚНРА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наурыз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Республикасының </w:t>
            </w:r>
            <w:r>
              <w:br/>
            </w:r>
            <w:r>
              <w:rPr>
                <w:rFonts w:ascii="Times New Roman"/>
                <w:b/>
                <w:i w:val="false"/>
                <w:color w:val="000000"/>
                <w:sz w:val="20"/>
              </w:rPr>
              <w:t xml:space="preserve">
мемлекеттік басқару жүйесін </w:t>
            </w:r>
            <w:r>
              <w:br/>
            </w:r>
            <w:r>
              <w:rPr>
                <w:rFonts w:ascii="Times New Roman"/>
                <w:b/>
                <w:i w:val="false"/>
                <w:color w:val="000000"/>
                <w:sz w:val="20"/>
              </w:rPr>
              <w:t xml:space="preserve">
одан әрі жетілдіру туралы" </w:t>
            </w:r>
            <w:r>
              <w:br/>
            </w:r>
            <w:r>
              <w:rPr>
                <w:rFonts w:ascii="Times New Roman"/>
                <w:b/>
                <w:i w:val="false"/>
                <w:color w:val="000000"/>
                <w:sz w:val="20"/>
              </w:rPr>
              <w:t xml:space="preserve">
"2003 жылғы 31 желтоқсандағы </w:t>
            </w:r>
            <w:r>
              <w:br/>
            </w:r>
            <w:r>
              <w:rPr>
                <w:rFonts w:ascii="Times New Roman"/>
                <w:b/>
                <w:i w:val="false"/>
                <w:color w:val="000000"/>
                <w:sz w:val="20"/>
              </w:rPr>
              <w:t xml:space="preserve">
N 1270 Президентінің </w:t>
            </w:r>
            <w:r>
              <w:br/>
            </w:r>
            <w:r>
              <w:rPr>
                <w:rFonts w:ascii="Times New Roman"/>
                <w:b/>
                <w:i w:val="false"/>
                <w:color w:val="000000"/>
                <w:sz w:val="20"/>
              </w:rPr>
              <w:t xml:space="preserve">
Жарлығына өзгерістер мен </w:t>
            </w:r>
            <w:r>
              <w:br/>
            </w:r>
            <w:r>
              <w:rPr>
                <w:rFonts w:ascii="Times New Roman"/>
                <w:b/>
                <w:i w:val="false"/>
                <w:color w:val="000000"/>
                <w:sz w:val="20"/>
              </w:rPr>
              <w:t xml:space="preserve">
толықтырулар енгізу туралы" </w:t>
            </w:r>
            <w:r>
              <w:br/>
            </w:r>
            <w:r>
              <w:rPr>
                <w:rFonts w:ascii="Times New Roman"/>
                <w:b/>
                <w:i w:val="false"/>
                <w:color w:val="000000"/>
                <w:sz w:val="20"/>
              </w:rPr>
              <w:t xml:space="preserve">
Президент Жарлығының жобасын </w:t>
            </w:r>
            <w:r>
              <w:br/>
            </w:r>
            <w:r>
              <w:rPr>
                <w:rFonts w:ascii="Times New Roman"/>
                <w:b/>
                <w:i w:val="false"/>
                <w:color w:val="000000"/>
                <w:sz w:val="20"/>
              </w:rPr>
              <w:t xml:space="preserve">
Президент Әкімшілігіне </w:t>
            </w:r>
            <w:r>
              <w:br/>
            </w:r>
            <w:r>
              <w:rPr>
                <w:rFonts w:ascii="Times New Roman"/>
                <w:b/>
                <w:i w:val="false"/>
                <w:color w:val="000000"/>
                <w:sz w:val="20"/>
              </w:rPr>
              <w:t xml:space="preserve">
енгізу </w:t>
            </w:r>
            <w:r>
              <w:br/>
            </w:r>
            <w:r>
              <w:rPr>
                <w:rFonts w:ascii="Times New Roman"/>
                <w:b/>
                <w:i w:val="false"/>
                <w:color w:val="000000"/>
                <w:sz w:val="20"/>
              </w:rPr>
              <w:t>
ҚНРА, 2008 жылғы наурыз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Салық кодексінің жобасын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Әділетмині, </w:t>
            </w:r>
            <w:r>
              <w:br/>
            </w:r>
            <w:r>
              <w:rPr>
                <w:rFonts w:ascii="Times New Roman"/>
                <w:b w:val="false"/>
                <w:i w:val="false"/>
                <w:color w:val="000000"/>
                <w:sz w:val="20"/>
              </w:rPr>
              <w:t xml:space="preserve">
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Кодекс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1 қыркүйекке дейін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Жаңа Салық кодексінің </w:t>
            </w:r>
            <w:r>
              <w:br/>
            </w:r>
            <w:r>
              <w:rPr>
                <w:rFonts w:ascii="Times New Roman"/>
                <w:b/>
                <w:i w:val="false"/>
                <w:color w:val="000000"/>
                <w:sz w:val="20"/>
              </w:rPr>
              <w:t xml:space="preserve">
жобасын Үкіметке енгізу </w:t>
            </w:r>
            <w:r>
              <w:br/>
            </w:r>
            <w:r>
              <w:rPr>
                <w:rFonts w:ascii="Times New Roman"/>
                <w:b/>
                <w:i w:val="false"/>
                <w:color w:val="000000"/>
                <w:sz w:val="20"/>
              </w:rPr>
              <w:t xml:space="preserve">
ЭБЖМ, Қаржымині, Әділетмині, мүдделі </w:t>
            </w:r>
            <w:r>
              <w:br/>
            </w:r>
            <w:r>
              <w:rPr>
                <w:rFonts w:ascii="Times New Roman"/>
                <w:b/>
                <w:i w:val="false"/>
                <w:color w:val="000000"/>
                <w:sz w:val="20"/>
              </w:rPr>
              <w:t xml:space="preserve">
мемлекеттік органдар, </w:t>
            </w:r>
            <w:r>
              <w:br/>
            </w:r>
            <w:r>
              <w:rPr>
                <w:rFonts w:ascii="Times New Roman"/>
                <w:b/>
                <w:i w:val="false"/>
                <w:color w:val="000000"/>
                <w:sz w:val="20"/>
              </w:rPr>
              <w:t xml:space="preserve">
2008 жылғы 1 шілдеге дейін </w:t>
            </w:r>
            <w:r>
              <w:br/>
            </w:r>
            <w:r>
              <w:rPr>
                <w:rFonts w:ascii="Times New Roman"/>
                <w:b/>
                <w:i w:val="false"/>
                <w:color w:val="000000"/>
                <w:sz w:val="20"/>
              </w:rPr>
              <w:t xml:space="preserve">
2. Жаңа Салық кодексінің </w:t>
            </w:r>
            <w:r>
              <w:br/>
            </w:r>
            <w:r>
              <w:rPr>
                <w:rFonts w:ascii="Times New Roman"/>
                <w:b/>
                <w:i w:val="false"/>
                <w:color w:val="000000"/>
                <w:sz w:val="20"/>
              </w:rPr>
              <w:t xml:space="preserve">
жобасын Парламентке енгізу </w:t>
            </w:r>
            <w:r>
              <w:br/>
            </w:r>
            <w:r>
              <w:rPr>
                <w:rFonts w:ascii="Times New Roman"/>
                <w:b/>
                <w:i w:val="false"/>
                <w:color w:val="000000"/>
                <w:sz w:val="20"/>
              </w:rPr>
              <w:t xml:space="preserve">
ЭБЖМ, 2008 жылғы 1 </w:t>
            </w:r>
            <w:r>
              <w:br/>
            </w:r>
            <w:r>
              <w:rPr>
                <w:rFonts w:ascii="Times New Roman"/>
                <w:b/>
                <w:i w:val="false"/>
                <w:color w:val="000000"/>
                <w:sz w:val="20"/>
              </w:rPr>
              <w:t>
қыркүйекке дейін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шығыстарды </w:t>
            </w:r>
            <w:r>
              <w:br/>
            </w:r>
            <w:r>
              <w:rPr>
                <w:rFonts w:ascii="Times New Roman"/>
                <w:b w:val="false"/>
                <w:i w:val="false"/>
                <w:color w:val="000000"/>
                <w:sz w:val="20"/>
              </w:rPr>
              <w:t xml:space="preserve">
қоспағанда, республикалық </w:t>
            </w:r>
            <w:r>
              <w:br/>
            </w:r>
            <w:r>
              <w:rPr>
                <w:rFonts w:ascii="Times New Roman"/>
                <w:b w:val="false"/>
                <w:i w:val="false"/>
                <w:color w:val="000000"/>
                <w:sz w:val="20"/>
              </w:rPr>
              <w:t xml:space="preserve">
және жергілікті бюджеттердің </w:t>
            </w:r>
            <w:r>
              <w:br/>
            </w:r>
            <w:r>
              <w:rPr>
                <w:rFonts w:ascii="Times New Roman"/>
                <w:b w:val="false"/>
                <w:i w:val="false"/>
                <w:color w:val="000000"/>
                <w:sz w:val="20"/>
              </w:rPr>
              <w:t xml:space="preserve">
шығыстарын оңтайландыру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орталық және жергілікті </w:t>
            </w:r>
            <w:r>
              <w:br/>
            </w:r>
            <w:r>
              <w:rPr>
                <w:rFonts w:ascii="Times New Roman"/>
                <w:b w:val="false"/>
                <w:i w:val="false"/>
                <w:color w:val="000000"/>
                <w:sz w:val="20"/>
              </w:rPr>
              <w:t xml:space="preserve">
атқарушы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w:t>
            </w:r>
            <w:r>
              <w:br/>
            </w:r>
            <w:r>
              <w:rPr>
                <w:rFonts w:ascii="Times New Roman"/>
                <w:b w:val="false"/>
                <w:i w:val="false"/>
                <w:color w:val="000000"/>
                <w:sz w:val="20"/>
              </w:rPr>
              <w:t xml:space="preserve">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Әлеуметтік шығыстарды </w:t>
            </w:r>
            <w:r>
              <w:br/>
            </w:r>
            <w:r>
              <w:rPr>
                <w:rFonts w:ascii="Times New Roman"/>
                <w:b/>
                <w:i w:val="false"/>
                <w:color w:val="000000"/>
                <w:sz w:val="20"/>
              </w:rPr>
              <w:t xml:space="preserve">
қоспағанда, республикалық </w:t>
            </w:r>
            <w:r>
              <w:br/>
            </w:r>
            <w:r>
              <w:rPr>
                <w:rFonts w:ascii="Times New Roman"/>
                <w:b/>
                <w:i w:val="false"/>
                <w:color w:val="000000"/>
                <w:sz w:val="20"/>
              </w:rPr>
              <w:t xml:space="preserve">
және жергілікті бюджеттердің </w:t>
            </w:r>
            <w:r>
              <w:br/>
            </w:r>
            <w:r>
              <w:rPr>
                <w:rFonts w:ascii="Times New Roman"/>
                <w:b/>
                <w:i w:val="false"/>
                <w:color w:val="000000"/>
                <w:sz w:val="20"/>
              </w:rPr>
              <w:t xml:space="preserve">
шығыстарын оңтайландыру </w:t>
            </w:r>
            <w:r>
              <w:br/>
            </w:r>
            <w:r>
              <w:rPr>
                <w:rFonts w:ascii="Times New Roman"/>
                <w:b/>
                <w:i w:val="false"/>
                <w:color w:val="000000"/>
                <w:sz w:val="20"/>
              </w:rPr>
              <w:t xml:space="preserve">
жөніндегі ұсыныстарды </w:t>
            </w:r>
            <w:r>
              <w:br/>
            </w:r>
            <w:r>
              <w:rPr>
                <w:rFonts w:ascii="Times New Roman"/>
                <w:b/>
                <w:i w:val="false"/>
                <w:color w:val="000000"/>
                <w:sz w:val="20"/>
              </w:rPr>
              <w:t xml:space="preserve">
Үкіметке енгізу </w:t>
            </w:r>
            <w:r>
              <w:br/>
            </w:r>
            <w:r>
              <w:rPr>
                <w:rFonts w:ascii="Times New Roman"/>
                <w:b/>
                <w:i w:val="false"/>
                <w:color w:val="000000"/>
                <w:sz w:val="20"/>
              </w:rPr>
              <w:t xml:space="preserve">
ЭБЖМ, республикалық </w:t>
            </w:r>
            <w:r>
              <w:br/>
            </w:r>
            <w:r>
              <w:rPr>
                <w:rFonts w:ascii="Times New Roman"/>
                <w:b/>
                <w:i w:val="false"/>
                <w:color w:val="000000"/>
                <w:sz w:val="20"/>
              </w:rPr>
              <w:t xml:space="preserve">
бюджеттік бағдарламалар- </w:t>
            </w:r>
            <w:r>
              <w:br/>
            </w:r>
            <w:r>
              <w:rPr>
                <w:rFonts w:ascii="Times New Roman"/>
                <w:b/>
                <w:i w:val="false"/>
                <w:color w:val="000000"/>
                <w:sz w:val="20"/>
              </w:rPr>
              <w:t xml:space="preserve">
дың әкімшілері, Астана </w:t>
            </w:r>
            <w:r>
              <w:br/>
            </w:r>
            <w:r>
              <w:rPr>
                <w:rFonts w:ascii="Times New Roman"/>
                <w:b/>
                <w:i w:val="false"/>
                <w:color w:val="000000"/>
                <w:sz w:val="20"/>
              </w:rPr>
              <w:t xml:space="preserve">
және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xml:space="preserve">
2008 жылғы қараша </w:t>
            </w:r>
            <w:r>
              <w:br/>
            </w:r>
            <w:r>
              <w:rPr>
                <w:rFonts w:ascii="Times New Roman"/>
                <w:b/>
                <w:i w:val="false"/>
                <w:color w:val="000000"/>
                <w:sz w:val="20"/>
              </w:rPr>
              <w:t xml:space="preserve">
2. Әлеуметтік шығыстарды </w:t>
            </w:r>
            <w:r>
              <w:br/>
            </w:r>
            <w:r>
              <w:rPr>
                <w:rFonts w:ascii="Times New Roman"/>
                <w:b/>
                <w:i w:val="false"/>
                <w:color w:val="000000"/>
                <w:sz w:val="20"/>
              </w:rPr>
              <w:t xml:space="preserve">
қоспағанда, республикалық </w:t>
            </w:r>
            <w:r>
              <w:br/>
            </w:r>
            <w:r>
              <w:rPr>
                <w:rFonts w:ascii="Times New Roman"/>
                <w:b/>
                <w:i w:val="false"/>
                <w:color w:val="000000"/>
                <w:sz w:val="20"/>
              </w:rPr>
              <w:t xml:space="preserve">
және жергілікті бюджеттердің </w:t>
            </w:r>
            <w:r>
              <w:br/>
            </w:r>
            <w:r>
              <w:rPr>
                <w:rFonts w:ascii="Times New Roman"/>
                <w:b/>
                <w:i w:val="false"/>
                <w:color w:val="000000"/>
                <w:sz w:val="20"/>
              </w:rPr>
              <w:t xml:space="preserve">
шығыстарын оңтайландыру </w:t>
            </w:r>
            <w:r>
              <w:br/>
            </w:r>
            <w:r>
              <w:rPr>
                <w:rFonts w:ascii="Times New Roman"/>
                <w:b/>
                <w:i w:val="false"/>
                <w:color w:val="000000"/>
                <w:sz w:val="20"/>
              </w:rPr>
              <w:t xml:space="preserve">
жөніндегі ақпаратты </w:t>
            </w:r>
            <w:r>
              <w:br/>
            </w:r>
            <w:r>
              <w:rPr>
                <w:rFonts w:ascii="Times New Roman"/>
                <w:b/>
                <w:i w:val="false"/>
                <w:color w:val="000000"/>
                <w:sz w:val="20"/>
              </w:rPr>
              <w:t xml:space="preserve">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ЭБЖМ, 2009 жылғы қаңтар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Инфляцияның болжанып отырған </w:t>
            </w:r>
            <w:r>
              <w:br/>
            </w:r>
            <w:r>
              <w:rPr>
                <w:rFonts w:ascii="Times New Roman"/>
                <w:b w:val="false"/>
                <w:i w:val="false"/>
                <w:color w:val="000000"/>
                <w:sz w:val="20"/>
              </w:rPr>
              <w:t xml:space="preserve">
деңгейін ұстап тұруға </w:t>
            </w:r>
            <w:r>
              <w:br/>
            </w:r>
            <w:r>
              <w:rPr>
                <w:rFonts w:ascii="Times New Roman"/>
                <w:b w:val="false"/>
                <w:i w:val="false"/>
                <w:color w:val="000000"/>
                <w:sz w:val="20"/>
              </w:rPr>
              <w:t xml:space="preserve">
бағытталған инфляциялық </w:t>
            </w:r>
            <w:r>
              <w:br/>
            </w:r>
            <w:r>
              <w:rPr>
                <w:rFonts w:ascii="Times New Roman"/>
                <w:b w:val="false"/>
                <w:i w:val="false"/>
                <w:color w:val="000000"/>
                <w:sz w:val="20"/>
              </w:rPr>
              <w:t xml:space="preserve">
процестерді тежеу жөнінде </w:t>
            </w:r>
            <w:r>
              <w:br/>
            </w:r>
            <w:r>
              <w:rPr>
                <w:rFonts w:ascii="Times New Roman"/>
                <w:b w:val="false"/>
                <w:i w:val="false"/>
                <w:color w:val="000000"/>
                <w:sz w:val="20"/>
              </w:rPr>
              <w:t xml:space="preserve">
шаралар кешенін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ҰБ, Қаржымині, ИСМ, ТМРА, </w:t>
            </w:r>
            <w:r>
              <w:br/>
            </w:r>
            <w:r>
              <w:rPr>
                <w:rFonts w:ascii="Times New Roman"/>
                <w:b w:val="false"/>
                <w:i w:val="false"/>
                <w:color w:val="000000"/>
                <w:sz w:val="20"/>
              </w:rPr>
              <w:t xml:space="preserve">
БҚА, Астана және Алматы </w:t>
            </w:r>
            <w:r>
              <w:br/>
            </w:r>
            <w:r>
              <w:rPr>
                <w:rFonts w:ascii="Times New Roman"/>
                <w:b w:val="false"/>
                <w:i w:val="false"/>
                <w:color w:val="000000"/>
                <w:sz w:val="20"/>
              </w:rPr>
              <w:t xml:space="preserve">
қалаларының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Премьер-Министрдің өкімі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наурыз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Инфляцияның болжанып отырған </w:t>
            </w:r>
            <w:r>
              <w:br/>
            </w:r>
            <w:r>
              <w:rPr>
                <w:rFonts w:ascii="Times New Roman"/>
                <w:b/>
                <w:i w:val="false"/>
                <w:color w:val="000000"/>
                <w:sz w:val="20"/>
              </w:rPr>
              <w:t xml:space="preserve">
деңгейін ұстап тұруға </w:t>
            </w:r>
            <w:r>
              <w:br/>
            </w:r>
            <w:r>
              <w:rPr>
                <w:rFonts w:ascii="Times New Roman"/>
                <w:b/>
                <w:i w:val="false"/>
                <w:color w:val="000000"/>
                <w:sz w:val="20"/>
              </w:rPr>
              <w:t xml:space="preserve">
бағытталған инфляциялық </w:t>
            </w:r>
            <w:r>
              <w:br/>
            </w:r>
            <w:r>
              <w:rPr>
                <w:rFonts w:ascii="Times New Roman"/>
                <w:b/>
                <w:i w:val="false"/>
                <w:color w:val="000000"/>
                <w:sz w:val="20"/>
              </w:rPr>
              <w:t xml:space="preserve">
процестерді тежеу жөніндегі </w:t>
            </w:r>
            <w:r>
              <w:br/>
            </w:r>
            <w:r>
              <w:rPr>
                <w:rFonts w:ascii="Times New Roman"/>
                <w:b/>
                <w:i w:val="false"/>
                <w:color w:val="000000"/>
                <w:sz w:val="20"/>
              </w:rPr>
              <w:t xml:space="preserve">
іс-шаралар жоспарын бекіту </w:t>
            </w:r>
            <w:r>
              <w:br/>
            </w:r>
            <w:r>
              <w:rPr>
                <w:rFonts w:ascii="Times New Roman"/>
                <w:b/>
                <w:i w:val="false"/>
                <w:color w:val="000000"/>
                <w:sz w:val="20"/>
              </w:rPr>
              <w:t xml:space="preserve">
туралы Премьер-Министрдің </w:t>
            </w:r>
            <w:r>
              <w:br/>
            </w:r>
            <w:r>
              <w:rPr>
                <w:rFonts w:ascii="Times New Roman"/>
                <w:b/>
                <w:i w:val="false"/>
                <w:color w:val="000000"/>
                <w:sz w:val="20"/>
              </w:rPr>
              <w:t xml:space="preserve">
өкімін қабылдау </w:t>
            </w:r>
            <w:r>
              <w:br/>
            </w:r>
            <w:r>
              <w:rPr>
                <w:rFonts w:ascii="Times New Roman"/>
                <w:b/>
                <w:i w:val="false"/>
                <w:color w:val="000000"/>
                <w:sz w:val="20"/>
              </w:rPr>
              <w:t xml:space="preserve">
ЭБЖМ, ҰБ, Қаржымині, ИСМ, </w:t>
            </w:r>
            <w:r>
              <w:br/>
            </w:r>
            <w:r>
              <w:rPr>
                <w:rFonts w:ascii="Times New Roman"/>
                <w:b/>
                <w:i w:val="false"/>
                <w:color w:val="000000"/>
                <w:sz w:val="20"/>
              </w:rPr>
              <w:t xml:space="preserve">
ТМРА, БҚА, АШМ, ЭМРМ, АБА, Астана және Алматы </w:t>
            </w:r>
            <w:r>
              <w:br/>
            </w:r>
            <w:r>
              <w:rPr>
                <w:rFonts w:ascii="Times New Roman"/>
                <w:b/>
                <w:i w:val="false"/>
                <w:color w:val="000000"/>
                <w:sz w:val="20"/>
              </w:rPr>
              <w:t xml:space="preserve">
қалаларының әкімдері, </w:t>
            </w:r>
            <w:r>
              <w:br/>
            </w:r>
            <w:r>
              <w:rPr>
                <w:rFonts w:ascii="Times New Roman"/>
                <w:b/>
                <w:i w:val="false"/>
                <w:color w:val="000000"/>
                <w:sz w:val="20"/>
              </w:rPr>
              <w:t>
2008 жылғы наурыз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экономика бәсеңдеуі </w:t>
            </w:r>
            <w:r>
              <w:br/>
            </w:r>
            <w:r>
              <w:rPr>
                <w:rFonts w:ascii="Times New Roman"/>
                <w:b w:val="false"/>
                <w:i w:val="false"/>
                <w:color w:val="000000"/>
                <w:sz w:val="20"/>
              </w:rPr>
              <w:t xml:space="preserve">
мен бірқатар экспорттық </w:t>
            </w:r>
            <w:r>
              <w:br/>
            </w:r>
            <w:r>
              <w:rPr>
                <w:rFonts w:ascii="Times New Roman"/>
                <w:b w:val="false"/>
                <w:i w:val="false"/>
                <w:color w:val="000000"/>
                <w:sz w:val="20"/>
              </w:rPr>
              <w:t xml:space="preserve">
тауарларға бағаның төмендеуі </w:t>
            </w:r>
            <w:r>
              <w:br/>
            </w:r>
            <w:r>
              <w:rPr>
                <w:rFonts w:ascii="Times New Roman"/>
                <w:b w:val="false"/>
                <w:i w:val="false"/>
                <w:color w:val="000000"/>
                <w:sz w:val="20"/>
              </w:rPr>
              <w:t xml:space="preserve">
ықтимал жағдайында тұрақтан- </w:t>
            </w:r>
            <w:r>
              <w:br/>
            </w:r>
            <w:r>
              <w:rPr>
                <w:rFonts w:ascii="Times New Roman"/>
                <w:b w:val="false"/>
                <w:i w:val="false"/>
                <w:color w:val="000000"/>
                <w:sz w:val="20"/>
              </w:rPr>
              <w:t xml:space="preserve">
дыру іс-қимылдарының жедел </w:t>
            </w:r>
            <w:r>
              <w:br/>
            </w:r>
            <w:r>
              <w:rPr>
                <w:rFonts w:ascii="Times New Roman"/>
                <w:b w:val="false"/>
                <w:i w:val="false"/>
                <w:color w:val="000000"/>
                <w:sz w:val="20"/>
              </w:rPr>
              <w:t xml:space="preserve">
жоспарын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Үкімет, </w:t>
            </w:r>
            <w:r>
              <w:br/>
            </w:r>
            <w:r>
              <w:rPr>
                <w:rFonts w:ascii="Times New Roman"/>
                <w:b w:val="false"/>
                <w:i w:val="false"/>
                <w:color w:val="000000"/>
                <w:sz w:val="20"/>
              </w:rPr>
              <w:t xml:space="preserve">
ҰБ, ҚНРА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Мемлекет басшысына әлемдік экономика бәсеңдеуі </w:t>
            </w:r>
            <w:r>
              <w:br/>
            </w:r>
            <w:r>
              <w:rPr>
                <w:rFonts w:ascii="Times New Roman"/>
                <w:b/>
                <w:i w:val="false"/>
                <w:color w:val="000000"/>
                <w:sz w:val="20"/>
              </w:rPr>
              <w:t xml:space="preserve">
мен бірқатар экспорттық </w:t>
            </w:r>
            <w:r>
              <w:br/>
            </w:r>
            <w:r>
              <w:rPr>
                <w:rFonts w:ascii="Times New Roman"/>
                <w:b/>
                <w:i w:val="false"/>
                <w:color w:val="000000"/>
                <w:sz w:val="20"/>
              </w:rPr>
              <w:t xml:space="preserve">
тауарларға бағаның төмендеуі </w:t>
            </w:r>
            <w:r>
              <w:br/>
            </w:r>
            <w:r>
              <w:rPr>
                <w:rFonts w:ascii="Times New Roman"/>
                <w:b/>
                <w:i w:val="false"/>
                <w:color w:val="000000"/>
                <w:sz w:val="20"/>
              </w:rPr>
              <w:t xml:space="preserve">
ықтимал жағдайында </w:t>
            </w:r>
            <w:r>
              <w:br/>
            </w:r>
            <w:r>
              <w:rPr>
                <w:rFonts w:ascii="Times New Roman"/>
                <w:b/>
                <w:i w:val="false"/>
                <w:color w:val="000000"/>
                <w:sz w:val="20"/>
              </w:rPr>
              <w:t xml:space="preserve">
тұрақтандыру іс-қимылдарының </w:t>
            </w:r>
            <w:r>
              <w:br/>
            </w:r>
            <w:r>
              <w:rPr>
                <w:rFonts w:ascii="Times New Roman"/>
                <w:b/>
                <w:i w:val="false"/>
                <w:color w:val="000000"/>
                <w:sz w:val="20"/>
              </w:rPr>
              <w:t xml:space="preserve">
жоспары туралы баяндама </w:t>
            </w:r>
            <w:r>
              <w:br/>
            </w:r>
            <w:r>
              <w:rPr>
                <w:rFonts w:ascii="Times New Roman"/>
                <w:b/>
                <w:i w:val="false"/>
                <w:color w:val="000000"/>
                <w:sz w:val="20"/>
              </w:rPr>
              <w:t xml:space="preserve">
жобасын Үкіметке енгізу </w:t>
            </w:r>
            <w:r>
              <w:br/>
            </w:r>
            <w:r>
              <w:rPr>
                <w:rFonts w:ascii="Times New Roman"/>
                <w:b/>
                <w:i w:val="false"/>
                <w:color w:val="000000"/>
                <w:sz w:val="20"/>
              </w:rPr>
              <w:t xml:space="preserve">
ЭБЖМ, ҰБ, ҚНРА, 2008 </w:t>
            </w:r>
            <w:r>
              <w:br/>
            </w:r>
            <w:r>
              <w:rPr>
                <w:rFonts w:ascii="Times New Roman"/>
                <w:b/>
                <w:i w:val="false"/>
                <w:color w:val="000000"/>
                <w:sz w:val="20"/>
              </w:rPr>
              <w:t xml:space="preserve">
жылғы маусым </w:t>
            </w:r>
            <w:r>
              <w:br/>
            </w:r>
            <w:r>
              <w:rPr>
                <w:rFonts w:ascii="Times New Roman"/>
                <w:b/>
                <w:i w:val="false"/>
                <w:color w:val="000000"/>
                <w:sz w:val="20"/>
              </w:rPr>
              <w:t xml:space="preserve">
2. Мемлекет басшысына </w:t>
            </w:r>
            <w:r>
              <w:br/>
            </w:r>
            <w:r>
              <w:rPr>
                <w:rFonts w:ascii="Times New Roman"/>
                <w:b/>
                <w:i w:val="false"/>
                <w:color w:val="000000"/>
                <w:sz w:val="20"/>
              </w:rPr>
              <w:t xml:space="preserve">
әлемдік экономиканың </w:t>
            </w:r>
            <w:r>
              <w:br/>
            </w:r>
            <w:r>
              <w:rPr>
                <w:rFonts w:ascii="Times New Roman"/>
                <w:b/>
                <w:i w:val="false"/>
                <w:color w:val="000000"/>
                <w:sz w:val="20"/>
              </w:rPr>
              <w:t xml:space="preserve">
бәсеңдеуі мен бірқатар </w:t>
            </w:r>
            <w:r>
              <w:br/>
            </w:r>
            <w:r>
              <w:rPr>
                <w:rFonts w:ascii="Times New Roman"/>
                <w:b/>
                <w:i w:val="false"/>
                <w:color w:val="000000"/>
                <w:sz w:val="20"/>
              </w:rPr>
              <w:t xml:space="preserve">
экспорттық тауарларға </w:t>
            </w:r>
            <w:r>
              <w:br/>
            </w:r>
            <w:r>
              <w:rPr>
                <w:rFonts w:ascii="Times New Roman"/>
                <w:b/>
                <w:i w:val="false"/>
                <w:color w:val="000000"/>
                <w:sz w:val="20"/>
              </w:rPr>
              <w:t xml:space="preserve">
бағаның төмендеуі ықтималы </w:t>
            </w:r>
            <w:r>
              <w:br/>
            </w:r>
            <w:r>
              <w:rPr>
                <w:rFonts w:ascii="Times New Roman"/>
                <w:b/>
                <w:i w:val="false"/>
                <w:color w:val="000000"/>
                <w:sz w:val="20"/>
              </w:rPr>
              <w:t xml:space="preserve">
жағдайында тұрақтандыру </w:t>
            </w:r>
            <w:r>
              <w:br/>
            </w:r>
            <w:r>
              <w:rPr>
                <w:rFonts w:ascii="Times New Roman"/>
                <w:b/>
                <w:i w:val="false"/>
                <w:color w:val="000000"/>
                <w:sz w:val="20"/>
              </w:rPr>
              <w:t xml:space="preserve">
іс-қимылдарының жоспары </w:t>
            </w:r>
            <w:r>
              <w:br/>
            </w:r>
            <w:r>
              <w:rPr>
                <w:rFonts w:ascii="Times New Roman"/>
                <w:b/>
                <w:i w:val="false"/>
                <w:color w:val="000000"/>
                <w:sz w:val="20"/>
              </w:rPr>
              <w:t xml:space="preserve">
туралы баяндама жобасын </w:t>
            </w:r>
            <w:r>
              <w:br/>
            </w:r>
            <w:r>
              <w:rPr>
                <w:rFonts w:ascii="Times New Roman"/>
                <w:b/>
                <w:i w:val="false"/>
                <w:color w:val="000000"/>
                <w:sz w:val="20"/>
              </w:rPr>
              <w:t xml:space="preserve">
Президент Әкімшілігіне </w:t>
            </w:r>
            <w:r>
              <w:br/>
            </w:r>
            <w:r>
              <w:rPr>
                <w:rFonts w:ascii="Times New Roman"/>
                <w:b/>
                <w:i w:val="false"/>
                <w:color w:val="000000"/>
                <w:sz w:val="20"/>
              </w:rPr>
              <w:t xml:space="preserve">
енгізу </w:t>
            </w:r>
            <w:r>
              <w:br/>
            </w:r>
            <w:r>
              <w:rPr>
                <w:rFonts w:ascii="Times New Roman"/>
                <w:b/>
                <w:i w:val="false"/>
                <w:color w:val="000000"/>
                <w:sz w:val="20"/>
              </w:rPr>
              <w:t xml:space="preserve">
ЭБЖМ, ҰБ, ҚНРА, </w:t>
            </w:r>
            <w:r>
              <w:br/>
            </w:r>
            <w:r>
              <w:rPr>
                <w:rFonts w:ascii="Times New Roman"/>
                <w:b/>
                <w:i w:val="false"/>
                <w:color w:val="000000"/>
                <w:sz w:val="20"/>
              </w:rPr>
              <w:t>
2008 жылғы шілде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Қазақстандық мемлекеттікті одан әрі нығайту, мемлекеттік басқару тиімділігін арттыру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халқы Ассамблеясын нығайту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 Ассамблеясы </w:t>
            </w:r>
            <w:r>
              <w:br/>
            </w:r>
            <w:r>
              <w:rPr>
                <w:rFonts w:ascii="Times New Roman"/>
                <w:b w:val="false"/>
                <w:i w:val="false"/>
                <w:color w:val="000000"/>
                <w:sz w:val="20"/>
              </w:rPr>
              <w:t xml:space="preserve">
туралы" заң жобасын </w:t>
            </w:r>
            <w:r>
              <w:br/>
            </w:r>
            <w:r>
              <w:rPr>
                <w:rFonts w:ascii="Times New Roman"/>
                <w:b w:val="false"/>
                <w:i w:val="false"/>
                <w:color w:val="000000"/>
                <w:sz w:val="20"/>
              </w:rPr>
              <w:t xml:space="preserve">
Парламентке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Президент Әкімшілігі, </w:t>
            </w:r>
            <w:r>
              <w:br/>
            </w:r>
            <w:r>
              <w:rPr>
                <w:rFonts w:ascii="Times New Roman"/>
                <w:b w:val="false"/>
                <w:i w:val="false"/>
                <w:color w:val="000000"/>
                <w:sz w:val="20"/>
              </w:rPr>
              <w:t xml:space="preserve">
Әділетмині, 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қыркүйек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 халқы </w:t>
            </w:r>
            <w:r>
              <w:br/>
            </w:r>
            <w:r>
              <w:rPr>
                <w:rFonts w:ascii="Times New Roman"/>
                <w:b/>
                <w:i w:val="false"/>
                <w:color w:val="000000"/>
                <w:sz w:val="20"/>
              </w:rPr>
              <w:t xml:space="preserve">
Ассамблеясы туралы" заң </w:t>
            </w:r>
            <w:r>
              <w:br/>
            </w:r>
            <w:r>
              <w:rPr>
                <w:rFonts w:ascii="Times New Roman"/>
                <w:b/>
                <w:i w:val="false"/>
                <w:color w:val="000000"/>
                <w:sz w:val="20"/>
              </w:rPr>
              <w:t xml:space="preserve">
жобасына ұсыныстарды </w:t>
            </w:r>
            <w:r>
              <w:br/>
            </w:r>
            <w:r>
              <w:rPr>
                <w:rFonts w:ascii="Times New Roman"/>
                <w:b/>
                <w:i w:val="false"/>
                <w:color w:val="000000"/>
                <w:sz w:val="20"/>
              </w:rPr>
              <w:t xml:space="preserve">
Президент Әкімшілігіне енгізу </w:t>
            </w:r>
            <w:r>
              <w:br/>
            </w:r>
            <w:r>
              <w:rPr>
                <w:rFonts w:ascii="Times New Roman"/>
                <w:b/>
                <w:i w:val="false"/>
                <w:color w:val="000000"/>
                <w:sz w:val="20"/>
              </w:rPr>
              <w:t xml:space="preserve">
Әділетмині, МАМ, </w:t>
            </w:r>
            <w:r>
              <w:br/>
            </w:r>
            <w:r>
              <w:rPr>
                <w:rFonts w:ascii="Times New Roman"/>
                <w:b/>
                <w:i w:val="false"/>
                <w:color w:val="000000"/>
                <w:sz w:val="20"/>
              </w:rPr>
              <w:t>
2008 жылғы маусым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Қазақстандағы қазіргі заманғы саяси жүйені дамыту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азаматтық қоғамды дамытудың </w:t>
            </w:r>
            <w:r>
              <w:br/>
            </w:r>
            <w:r>
              <w:rPr>
                <w:rFonts w:ascii="Times New Roman"/>
                <w:b w:val="false"/>
                <w:i w:val="false"/>
                <w:color w:val="000000"/>
                <w:sz w:val="20"/>
              </w:rPr>
              <w:t xml:space="preserve">
2006-2011 жылдарға арналған </w:t>
            </w:r>
            <w:r>
              <w:br/>
            </w:r>
            <w:r>
              <w:rPr>
                <w:rFonts w:ascii="Times New Roman"/>
                <w:b w:val="false"/>
                <w:i w:val="false"/>
                <w:color w:val="000000"/>
                <w:sz w:val="20"/>
              </w:rPr>
              <w:t xml:space="preserve">
тұжырымдамасын іске асыру </w:t>
            </w:r>
            <w:r>
              <w:br/>
            </w:r>
            <w:r>
              <w:rPr>
                <w:rFonts w:ascii="Times New Roman"/>
                <w:b w:val="false"/>
                <w:i w:val="false"/>
                <w:color w:val="000000"/>
                <w:sz w:val="20"/>
              </w:rPr>
              <w:t xml:space="preserve">
жөніндегі іс-шаралар жоспарына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 Республикасында </w:t>
            </w:r>
            <w:r>
              <w:br/>
            </w:r>
            <w:r>
              <w:rPr>
                <w:rFonts w:ascii="Times New Roman"/>
                <w:b/>
                <w:i w:val="false"/>
                <w:color w:val="000000"/>
                <w:sz w:val="20"/>
              </w:rPr>
              <w:t xml:space="preserve">
азаматтық қоғамды дамытудың </w:t>
            </w:r>
            <w:r>
              <w:br/>
            </w:r>
            <w:r>
              <w:rPr>
                <w:rFonts w:ascii="Times New Roman"/>
                <w:b/>
                <w:i w:val="false"/>
                <w:color w:val="000000"/>
                <w:sz w:val="20"/>
              </w:rPr>
              <w:t xml:space="preserve">
2006-2011 жылдарға арналған </w:t>
            </w:r>
            <w:r>
              <w:br/>
            </w:r>
            <w:r>
              <w:rPr>
                <w:rFonts w:ascii="Times New Roman"/>
                <w:b/>
                <w:i w:val="false"/>
                <w:color w:val="000000"/>
                <w:sz w:val="20"/>
              </w:rPr>
              <w:t xml:space="preserve">
тұжырымдамасын іске асыру </w:t>
            </w:r>
            <w:r>
              <w:br/>
            </w:r>
            <w:r>
              <w:rPr>
                <w:rFonts w:ascii="Times New Roman"/>
                <w:b/>
                <w:i w:val="false"/>
                <w:color w:val="000000"/>
                <w:sz w:val="20"/>
              </w:rPr>
              <w:t xml:space="preserve">
жөніндегі іс-шаралар </w:t>
            </w:r>
            <w:r>
              <w:br/>
            </w:r>
            <w:r>
              <w:rPr>
                <w:rFonts w:ascii="Times New Roman"/>
                <w:b/>
                <w:i w:val="false"/>
                <w:color w:val="000000"/>
                <w:sz w:val="20"/>
              </w:rPr>
              <w:t xml:space="preserve">
жоспарына өзгерістер мен </w:t>
            </w:r>
            <w:r>
              <w:br/>
            </w:r>
            <w:r>
              <w:rPr>
                <w:rFonts w:ascii="Times New Roman"/>
                <w:b/>
                <w:i w:val="false"/>
                <w:color w:val="000000"/>
                <w:sz w:val="20"/>
              </w:rPr>
              <w:t xml:space="preserve">
толықтырулар енгізу туралы </w:t>
            </w:r>
            <w:r>
              <w:br/>
            </w:r>
            <w:r>
              <w:rPr>
                <w:rFonts w:ascii="Times New Roman"/>
                <w:b/>
                <w:i w:val="false"/>
                <w:color w:val="000000"/>
                <w:sz w:val="20"/>
              </w:rPr>
              <w:t xml:space="preserve">
Үкімет қаулысының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МАМ, 2008 жылғы қыркүйек </w:t>
            </w:r>
            <w:r>
              <w:br/>
            </w:r>
            <w:r>
              <w:rPr>
                <w:rFonts w:ascii="Times New Roman"/>
                <w:b/>
                <w:i w:val="false"/>
                <w:color w:val="000000"/>
                <w:sz w:val="20"/>
              </w:rPr>
              <w:t xml:space="preserve">
2. Үкімет қаулысын қабылдау </w:t>
            </w:r>
            <w:r>
              <w:br/>
            </w:r>
            <w:r>
              <w:rPr>
                <w:rFonts w:ascii="Times New Roman"/>
                <w:b/>
                <w:i w:val="false"/>
                <w:color w:val="000000"/>
                <w:sz w:val="20"/>
              </w:rPr>
              <w:t>
МАМ, 2008 жылғы қазан 
</w:t>
            </w:r>
          </w:p>
        </w:tc>
      </w:tr>
      <w:tr>
        <w:trPr>
          <w:trHeight w:val="439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Партиялық-саяси жүйені одан </w:t>
            </w:r>
            <w:r>
              <w:br/>
            </w:r>
            <w:r>
              <w:rPr>
                <w:rFonts w:ascii="Times New Roman"/>
                <w:b w:val="false"/>
                <w:i w:val="false"/>
                <w:color w:val="000000"/>
                <w:sz w:val="20"/>
              </w:rPr>
              <w:t xml:space="preserve">
әрі дамыту жөніндегі </w:t>
            </w:r>
            <w:r>
              <w:br/>
            </w:r>
            <w:r>
              <w:rPr>
                <w:rFonts w:ascii="Times New Roman"/>
                <w:b w:val="false"/>
                <w:i w:val="false"/>
                <w:color w:val="000000"/>
                <w:sz w:val="20"/>
              </w:rPr>
              <w:t xml:space="preserve">
шараларды іске асыру, "Саяси </w:t>
            </w:r>
            <w:r>
              <w:br/>
            </w:r>
            <w:r>
              <w:rPr>
                <w:rFonts w:ascii="Times New Roman"/>
                <w:b w:val="false"/>
                <w:i w:val="false"/>
                <w:color w:val="000000"/>
                <w:sz w:val="20"/>
              </w:rPr>
              <w:t xml:space="preserve">
партиялар туралы" Қазақстан </w:t>
            </w:r>
            <w:r>
              <w:br/>
            </w:r>
            <w:r>
              <w:rPr>
                <w:rFonts w:ascii="Times New Roman"/>
                <w:b w:val="false"/>
                <w:i w:val="false"/>
                <w:color w:val="000000"/>
                <w:sz w:val="20"/>
              </w:rPr>
              <w:t xml:space="preserve">
Республикасының Заңына </w:t>
            </w:r>
            <w:r>
              <w:br/>
            </w:r>
            <w:r>
              <w:rPr>
                <w:rFonts w:ascii="Times New Roman"/>
                <w:b w:val="false"/>
                <w:i w:val="false"/>
                <w:color w:val="000000"/>
                <w:sz w:val="20"/>
              </w:rPr>
              <w:t xml:space="preserve">
өзгерістер мен толықтырулар </w:t>
            </w:r>
            <w:r>
              <w:br/>
            </w:r>
            <w:r>
              <w:rPr>
                <w:rFonts w:ascii="Times New Roman"/>
                <w:b w:val="false"/>
                <w:i w:val="false"/>
                <w:color w:val="000000"/>
                <w:sz w:val="20"/>
              </w:rPr>
              <w:t xml:space="preserve">
енгізу туралы" Заң жобасын </w:t>
            </w:r>
            <w:r>
              <w:br/>
            </w:r>
            <w:r>
              <w:rPr>
                <w:rFonts w:ascii="Times New Roman"/>
                <w:b w:val="false"/>
                <w:i w:val="false"/>
                <w:color w:val="000000"/>
                <w:sz w:val="20"/>
              </w:rPr>
              <w:t xml:space="preserve">
Парламентке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МАМ, </w:t>
            </w:r>
            <w:r>
              <w:br/>
            </w:r>
            <w:r>
              <w:rPr>
                <w:rFonts w:ascii="Times New Roman"/>
                <w:b w:val="false"/>
                <w:i w:val="false"/>
                <w:color w:val="000000"/>
                <w:sz w:val="20"/>
              </w:rPr>
              <w:t xml:space="preserve">
Әділетмині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"Саяси партиялар туралы" </w:t>
            </w:r>
            <w:r>
              <w:br/>
            </w:r>
            <w:r>
              <w:rPr>
                <w:rFonts w:ascii="Times New Roman"/>
                <w:b/>
                <w:i w:val="false"/>
                <w:color w:val="000000"/>
                <w:sz w:val="20"/>
              </w:rPr>
              <w:t xml:space="preserve">
Қазақстан Республикасының </w:t>
            </w:r>
            <w:r>
              <w:br/>
            </w:r>
            <w:r>
              <w:rPr>
                <w:rFonts w:ascii="Times New Roman"/>
                <w:b/>
                <w:i w:val="false"/>
                <w:color w:val="000000"/>
                <w:sz w:val="20"/>
              </w:rPr>
              <w:t xml:space="preserve">
Заңына өзгерістер мен </w:t>
            </w:r>
            <w:r>
              <w:br/>
            </w:r>
            <w:r>
              <w:rPr>
                <w:rFonts w:ascii="Times New Roman"/>
                <w:b/>
                <w:i w:val="false"/>
                <w:color w:val="000000"/>
                <w:sz w:val="20"/>
              </w:rPr>
              <w:t xml:space="preserve">
толықтырулар енгізу туралы </w:t>
            </w:r>
            <w:r>
              <w:br/>
            </w:r>
            <w:r>
              <w:rPr>
                <w:rFonts w:ascii="Times New Roman"/>
                <w:b/>
                <w:i w:val="false"/>
                <w:color w:val="000000"/>
                <w:sz w:val="20"/>
              </w:rPr>
              <w:t xml:space="preserve">
заң жобасын Үкіметке енгізу </w:t>
            </w:r>
            <w:r>
              <w:br/>
            </w:r>
            <w:r>
              <w:rPr>
                <w:rFonts w:ascii="Times New Roman"/>
                <w:b/>
                <w:i w:val="false"/>
                <w:color w:val="000000"/>
                <w:sz w:val="20"/>
              </w:rPr>
              <w:t xml:space="preserve">
МАМ, Әділетмині, 2008 жылғы тамыз </w:t>
            </w:r>
            <w:r>
              <w:br/>
            </w:r>
            <w:r>
              <w:rPr>
                <w:rFonts w:ascii="Times New Roman"/>
                <w:b/>
                <w:i w:val="false"/>
                <w:color w:val="000000"/>
                <w:sz w:val="20"/>
              </w:rPr>
              <w:t xml:space="preserve">
2. "Саяси партиялар туралы" </w:t>
            </w:r>
            <w:r>
              <w:br/>
            </w:r>
            <w:r>
              <w:rPr>
                <w:rFonts w:ascii="Times New Roman"/>
                <w:b/>
                <w:i w:val="false"/>
                <w:color w:val="000000"/>
                <w:sz w:val="20"/>
              </w:rPr>
              <w:t xml:space="preserve">
Қазақстан Республикасының </w:t>
            </w:r>
            <w:r>
              <w:br/>
            </w:r>
            <w:r>
              <w:rPr>
                <w:rFonts w:ascii="Times New Roman"/>
                <w:b/>
                <w:i w:val="false"/>
                <w:color w:val="000000"/>
                <w:sz w:val="20"/>
              </w:rPr>
              <w:t xml:space="preserve">
Заңына өзгерістер мен </w:t>
            </w:r>
            <w:r>
              <w:br/>
            </w:r>
            <w:r>
              <w:rPr>
                <w:rFonts w:ascii="Times New Roman"/>
                <w:b/>
                <w:i w:val="false"/>
                <w:color w:val="000000"/>
                <w:sz w:val="20"/>
              </w:rPr>
              <w:t xml:space="preserve">
толықтырулар енгізу туралы </w:t>
            </w:r>
            <w:r>
              <w:br/>
            </w:r>
            <w:r>
              <w:rPr>
                <w:rFonts w:ascii="Times New Roman"/>
                <w:b/>
                <w:i w:val="false"/>
                <w:color w:val="000000"/>
                <w:sz w:val="20"/>
              </w:rPr>
              <w:t xml:space="preserve">
заң жобасын Парламентке </w:t>
            </w:r>
            <w:r>
              <w:br/>
            </w:r>
            <w:r>
              <w:rPr>
                <w:rFonts w:ascii="Times New Roman"/>
                <w:b/>
                <w:i w:val="false"/>
                <w:color w:val="000000"/>
                <w:sz w:val="20"/>
              </w:rPr>
              <w:t xml:space="preserve">
енгізу </w:t>
            </w:r>
            <w:r>
              <w:br/>
            </w:r>
            <w:r>
              <w:rPr>
                <w:rFonts w:ascii="Times New Roman"/>
                <w:b/>
                <w:i w:val="false"/>
                <w:color w:val="000000"/>
                <w:sz w:val="20"/>
              </w:rPr>
              <w:t xml:space="preserve">
МАМ, Әділетмині, 2008 </w:t>
            </w:r>
            <w:r>
              <w:br/>
            </w:r>
            <w:r>
              <w:rPr>
                <w:rFonts w:ascii="Times New Roman"/>
                <w:b/>
                <w:i w:val="false"/>
                <w:color w:val="000000"/>
                <w:sz w:val="20"/>
              </w:rPr>
              <w:t>
жылғы қазан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Қылмысқа және сыбайлас жемқорлыққа қарсы күрес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Заңдылықты нығайту және </w:t>
            </w:r>
            <w:r>
              <w:br/>
            </w:r>
            <w:r>
              <w:rPr>
                <w:rFonts w:ascii="Times New Roman"/>
                <w:b w:val="false"/>
                <w:i w:val="false"/>
                <w:color w:val="000000"/>
                <w:sz w:val="20"/>
              </w:rPr>
              <w:t xml:space="preserve">
азаматтар мен ұйымдардың </w:t>
            </w:r>
            <w:r>
              <w:br/>
            </w:r>
            <w:r>
              <w:rPr>
                <w:rFonts w:ascii="Times New Roman"/>
                <w:b w:val="false"/>
                <w:i w:val="false"/>
                <w:color w:val="000000"/>
                <w:sz w:val="20"/>
              </w:rPr>
              <w:t xml:space="preserve">
құқықтарын әділ және тиімді </w:t>
            </w:r>
            <w:r>
              <w:br/>
            </w:r>
            <w:r>
              <w:rPr>
                <w:rFonts w:ascii="Times New Roman"/>
                <w:b w:val="false"/>
                <w:i w:val="false"/>
                <w:color w:val="000000"/>
                <w:sz w:val="20"/>
              </w:rPr>
              <w:t xml:space="preserve">
қорғауды қамтамасыз ету, </w:t>
            </w:r>
            <w:r>
              <w:br/>
            </w:r>
            <w:r>
              <w:rPr>
                <w:rFonts w:ascii="Times New Roman"/>
                <w:b w:val="false"/>
                <w:i w:val="false"/>
                <w:color w:val="000000"/>
                <w:sz w:val="20"/>
              </w:rPr>
              <w:t xml:space="preserve">
сондай-ақ қорғау және арнайы </w:t>
            </w:r>
            <w:r>
              <w:br/>
            </w:r>
            <w:r>
              <w:rPr>
                <w:rFonts w:ascii="Times New Roman"/>
                <w:b w:val="false"/>
                <w:i w:val="false"/>
                <w:color w:val="000000"/>
                <w:sz w:val="20"/>
              </w:rPr>
              <w:t xml:space="preserve">
органдардың қылмыс пен </w:t>
            </w:r>
            <w:r>
              <w:br/>
            </w:r>
            <w:r>
              <w:rPr>
                <w:rFonts w:ascii="Times New Roman"/>
                <w:b w:val="false"/>
                <w:i w:val="false"/>
                <w:color w:val="000000"/>
                <w:sz w:val="20"/>
              </w:rPr>
              <w:t xml:space="preserve">
сыбайлас жемқорлыққа қарсы </w:t>
            </w:r>
            <w:r>
              <w:br/>
            </w:r>
            <w:r>
              <w:rPr>
                <w:rFonts w:ascii="Times New Roman"/>
                <w:b w:val="false"/>
                <w:i w:val="false"/>
                <w:color w:val="000000"/>
                <w:sz w:val="20"/>
              </w:rPr>
              <w:t xml:space="preserve">
күрес саласындағы өзара </w:t>
            </w:r>
            <w:r>
              <w:br/>
            </w:r>
            <w:r>
              <w:rPr>
                <w:rFonts w:ascii="Times New Roman"/>
                <w:b w:val="false"/>
                <w:i w:val="false"/>
                <w:color w:val="000000"/>
                <w:sz w:val="20"/>
              </w:rPr>
              <w:t xml:space="preserve">
іс-қимыл жасау деңгейін </w:t>
            </w:r>
            <w:r>
              <w:br/>
            </w:r>
            <w:r>
              <w:rPr>
                <w:rFonts w:ascii="Times New Roman"/>
                <w:b w:val="false"/>
                <w:i w:val="false"/>
                <w:color w:val="000000"/>
                <w:sz w:val="20"/>
              </w:rPr>
              <w:t xml:space="preserve">
арттыру жөніндегі жұмыстың </w:t>
            </w:r>
            <w:r>
              <w:br/>
            </w:r>
            <w:r>
              <w:rPr>
                <w:rFonts w:ascii="Times New Roman"/>
                <w:b w:val="false"/>
                <w:i w:val="false"/>
                <w:color w:val="000000"/>
                <w:sz w:val="20"/>
              </w:rPr>
              <w:t xml:space="preserve">
жаңа нысандары мен әдістерін </w:t>
            </w:r>
            <w:r>
              <w:br/>
            </w:r>
            <w:r>
              <w:rPr>
                <w:rFonts w:ascii="Times New Roman"/>
                <w:b w:val="false"/>
                <w:i w:val="false"/>
                <w:color w:val="000000"/>
                <w:sz w:val="20"/>
              </w:rPr>
              <w:t xml:space="preserve">
әзірлеу және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БП, ЖС, </w:t>
            </w:r>
            <w:r>
              <w:br/>
            </w:r>
            <w:r>
              <w:rPr>
                <w:rFonts w:ascii="Times New Roman"/>
                <w:b w:val="false"/>
                <w:i w:val="false"/>
                <w:color w:val="000000"/>
                <w:sz w:val="20"/>
              </w:rPr>
              <w:t xml:space="preserve">
ҰҚК, ЭСЖҚА, ІІМ, Әділетмині, </w:t>
            </w:r>
            <w:r>
              <w:br/>
            </w:r>
            <w:r>
              <w:rPr>
                <w:rFonts w:ascii="Times New Roman"/>
                <w:b w:val="false"/>
                <w:i w:val="false"/>
                <w:color w:val="000000"/>
                <w:sz w:val="20"/>
              </w:rPr>
              <w:t xml:space="preserve">
Қаржымині, ЕК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w:t>
            </w:r>
            <w:r>
              <w:br/>
            </w:r>
            <w:r>
              <w:rPr>
                <w:rFonts w:ascii="Times New Roman"/>
                <w:b w:val="false"/>
                <w:i w:val="false"/>
                <w:color w:val="000000"/>
                <w:sz w:val="20"/>
              </w:rPr>
              <w:t xml:space="preserve">
20 шілде, 20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Заңдылықты нығайту және </w:t>
            </w:r>
            <w:r>
              <w:br/>
            </w:r>
            <w:r>
              <w:rPr>
                <w:rFonts w:ascii="Times New Roman"/>
                <w:b/>
                <w:i w:val="false"/>
                <w:color w:val="000000"/>
                <w:sz w:val="20"/>
              </w:rPr>
              <w:t xml:space="preserve">
азаматтар мен ұйымдардың </w:t>
            </w:r>
            <w:r>
              <w:br/>
            </w:r>
            <w:r>
              <w:rPr>
                <w:rFonts w:ascii="Times New Roman"/>
                <w:b/>
                <w:i w:val="false"/>
                <w:color w:val="000000"/>
                <w:sz w:val="20"/>
              </w:rPr>
              <w:t xml:space="preserve">
құқықтарын қорғауды </w:t>
            </w:r>
            <w:r>
              <w:br/>
            </w:r>
            <w:r>
              <w:rPr>
                <w:rFonts w:ascii="Times New Roman"/>
                <w:b/>
                <w:i w:val="false"/>
                <w:color w:val="000000"/>
                <w:sz w:val="20"/>
              </w:rPr>
              <w:t xml:space="preserve">
қамтамасыз ету жөніндегі </w:t>
            </w:r>
            <w:r>
              <w:br/>
            </w:r>
            <w:r>
              <w:rPr>
                <w:rFonts w:ascii="Times New Roman"/>
                <w:b/>
                <w:i w:val="false"/>
                <w:color w:val="000000"/>
                <w:sz w:val="20"/>
              </w:rPr>
              <w:t xml:space="preserve">
шаралар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БП, ЖС, ҰҚК, ЭСЖҚА, ІІМ, </w:t>
            </w:r>
            <w:r>
              <w:br/>
            </w:r>
            <w:r>
              <w:rPr>
                <w:rFonts w:ascii="Times New Roman"/>
                <w:b/>
                <w:i w:val="false"/>
                <w:color w:val="000000"/>
                <w:sz w:val="20"/>
              </w:rPr>
              <w:t xml:space="preserve">
Әділетмині, Қаржымині, </w:t>
            </w:r>
            <w:r>
              <w:br/>
            </w:r>
            <w:r>
              <w:rPr>
                <w:rFonts w:ascii="Times New Roman"/>
                <w:b/>
                <w:i w:val="false"/>
                <w:color w:val="000000"/>
                <w:sz w:val="20"/>
              </w:rPr>
              <w:t xml:space="preserve">
ЕК, жыл сайын, 20 шілде, </w:t>
            </w:r>
            <w:r>
              <w:br/>
            </w:r>
            <w:r>
              <w:rPr>
                <w:rFonts w:ascii="Times New Roman"/>
                <w:b/>
                <w:i w:val="false"/>
                <w:color w:val="000000"/>
                <w:sz w:val="20"/>
              </w:rPr>
              <w:t>
20 қаңтар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жүйесін одан әрі </w:t>
            </w:r>
            <w:r>
              <w:br/>
            </w:r>
            <w:r>
              <w:rPr>
                <w:rFonts w:ascii="Times New Roman"/>
                <w:b w:val="false"/>
                <w:i w:val="false"/>
                <w:color w:val="000000"/>
                <w:sz w:val="20"/>
              </w:rPr>
              <w:t xml:space="preserve">
оңтайландыру, ашықтығын </w:t>
            </w:r>
            <w:r>
              <w:br/>
            </w:r>
            <w:r>
              <w:rPr>
                <w:rFonts w:ascii="Times New Roman"/>
                <w:b w:val="false"/>
                <w:i w:val="false"/>
                <w:color w:val="000000"/>
                <w:sz w:val="20"/>
              </w:rPr>
              <w:t xml:space="preserve">
қамтамасыз ету және сот ісін </w:t>
            </w:r>
            <w:r>
              <w:br/>
            </w:r>
            <w:r>
              <w:rPr>
                <w:rFonts w:ascii="Times New Roman"/>
                <w:b w:val="false"/>
                <w:i w:val="false"/>
                <w:color w:val="000000"/>
                <w:sz w:val="20"/>
              </w:rPr>
              <w:t xml:space="preserve">
жүргізуді оңайлату, сот </w:t>
            </w:r>
            <w:r>
              <w:br/>
            </w:r>
            <w:r>
              <w:rPr>
                <w:rFonts w:ascii="Times New Roman"/>
                <w:b w:val="false"/>
                <w:i w:val="false"/>
                <w:color w:val="000000"/>
                <w:sz w:val="20"/>
              </w:rPr>
              <w:t xml:space="preserve">
әділдігінің қол жетімділігін </w:t>
            </w:r>
            <w:r>
              <w:br/>
            </w:r>
            <w:r>
              <w:rPr>
                <w:rFonts w:ascii="Times New Roman"/>
                <w:b w:val="false"/>
                <w:i w:val="false"/>
                <w:color w:val="000000"/>
                <w:sz w:val="20"/>
              </w:rPr>
              <w:t xml:space="preserve">
кеңейту мақсатында оның </w:t>
            </w:r>
            <w:r>
              <w:br/>
            </w:r>
            <w:r>
              <w:rPr>
                <w:rFonts w:ascii="Times New Roman"/>
                <w:b w:val="false"/>
                <w:i w:val="false"/>
                <w:color w:val="000000"/>
                <w:sz w:val="20"/>
              </w:rPr>
              <w:t xml:space="preserve">
терең реформасы жөнінде </w:t>
            </w:r>
            <w:r>
              <w:br/>
            </w:r>
            <w:r>
              <w:rPr>
                <w:rFonts w:ascii="Times New Roman"/>
                <w:b w:val="false"/>
                <w:i w:val="false"/>
                <w:color w:val="000000"/>
                <w:sz w:val="20"/>
              </w:rPr>
              <w:t xml:space="preserve">
ұсыныстар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ЖС, БП, </w:t>
            </w:r>
            <w:r>
              <w:br/>
            </w:r>
            <w:r>
              <w:rPr>
                <w:rFonts w:ascii="Times New Roman"/>
                <w:b w:val="false"/>
                <w:i w:val="false"/>
                <w:color w:val="000000"/>
                <w:sz w:val="20"/>
              </w:rPr>
              <w:t xml:space="preserve">
Әділетмині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II 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Сот жүйесін реформалау </w:t>
            </w:r>
            <w:r>
              <w:br/>
            </w:r>
            <w:r>
              <w:rPr>
                <w:rFonts w:ascii="Times New Roman"/>
                <w:b/>
                <w:i w:val="false"/>
                <w:color w:val="000000"/>
                <w:sz w:val="20"/>
              </w:rPr>
              <w:t xml:space="preserve">
жөніндегі ұсыныстарды </w:t>
            </w:r>
            <w:r>
              <w:br/>
            </w:r>
            <w:r>
              <w:rPr>
                <w:rFonts w:ascii="Times New Roman"/>
                <w:b/>
                <w:i w:val="false"/>
                <w:color w:val="000000"/>
                <w:sz w:val="20"/>
              </w:rPr>
              <w:t xml:space="preserve">
Президент Әкімшілігіне </w:t>
            </w:r>
            <w:r>
              <w:br/>
            </w:r>
            <w:r>
              <w:rPr>
                <w:rFonts w:ascii="Times New Roman"/>
                <w:b/>
                <w:i w:val="false"/>
                <w:color w:val="000000"/>
                <w:sz w:val="20"/>
              </w:rPr>
              <w:t xml:space="preserve">
енгізу </w:t>
            </w:r>
            <w:r>
              <w:br/>
            </w:r>
            <w:r>
              <w:rPr>
                <w:rFonts w:ascii="Times New Roman"/>
                <w:b/>
                <w:i w:val="false"/>
                <w:color w:val="000000"/>
                <w:sz w:val="20"/>
              </w:rPr>
              <w:t xml:space="preserve">
ЖС, БП, Әділетмині, 2008 </w:t>
            </w:r>
            <w:r>
              <w:br/>
            </w:r>
            <w:r>
              <w:rPr>
                <w:rFonts w:ascii="Times New Roman"/>
                <w:b/>
                <w:i w:val="false"/>
                <w:color w:val="000000"/>
                <w:sz w:val="20"/>
              </w:rPr>
              <w:t>
жылғы маусым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бұзушылықтардың алдын алу туралы" Заң жобасын </w:t>
            </w:r>
            <w:r>
              <w:br/>
            </w:r>
            <w:r>
              <w:rPr>
                <w:rFonts w:ascii="Times New Roman"/>
                <w:b w:val="false"/>
                <w:i w:val="false"/>
                <w:color w:val="000000"/>
                <w:sz w:val="20"/>
              </w:rPr>
              <w:t xml:space="preserve">
әзірлеу және Парламентке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ІІМ, </w:t>
            </w:r>
            <w:r>
              <w:br/>
            </w:r>
            <w:r>
              <w:rPr>
                <w:rFonts w:ascii="Times New Roman"/>
                <w:b w:val="false"/>
                <w:i w:val="false"/>
                <w:color w:val="000000"/>
                <w:sz w:val="20"/>
              </w:rPr>
              <w:t xml:space="preserve">
БП, ЖС, БҒМ, Әділетмині, </w:t>
            </w:r>
            <w:r>
              <w:br/>
            </w:r>
            <w:r>
              <w:rPr>
                <w:rFonts w:ascii="Times New Roman"/>
                <w:b w:val="false"/>
                <w:i w:val="false"/>
                <w:color w:val="000000"/>
                <w:sz w:val="20"/>
              </w:rPr>
              <w:t xml:space="preserve">
Қаржымині, ҰҚК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"Құқық бұзушылықтардың </w:t>
            </w:r>
            <w:r>
              <w:br/>
            </w:r>
            <w:r>
              <w:rPr>
                <w:rFonts w:ascii="Times New Roman"/>
                <w:b/>
                <w:i w:val="false"/>
                <w:color w:val="000000"/>
                <w:sz w:val="20"/>
              </w:rPr>
              <w:t xml:space="preserve">
алдын алу туралы" заң </w:t>
            </w:r>
            <w:r>
              <w:br/>
            </w:r>
            <w:r>
              <w:rPr>
                <w:rFonts w:ascii="Times New Roman"/>
                <w:b/>
                <w:i w:val="false"/>
                <w:color w:val="000000"/>
                <w:sz w:val="20"/>
              </w:rPr>
              <w:t xml:space="preserve">
жобасын Үкіметке енгізу </w:t>
            </w:r>
            <w:r>
              <w:br/>
            </w:r>
            <w:r>
              <w:rPr>
                <w:rFonts w:ascii="Times New Roman"/>
                <w:b/>
                <w:i w:val="false"/>
                <w:color w:val="000000"/>
                <w:sz w:val="20"/>
              </w:rPr>
              <w:t xml:space="preserve">
ІІМ, БП, ЖС, БҒМ, </w:t>
            </w:r>
            <w:r>
              <w:br/>
            </w:r>
            <w:r>
              <w:rPr>
                <w:rFonts w:ascii="Times New Roman"/>
                <w:b/>
                <w:i w:val="false"/>
                <w:color w:val="000000"/>
                <w:sz w:val="20"/>
              </w:rPr>
              <w:t xml:space="preserve">
Әділетмині, Қаржымині, </w:t>
            </w:r>
            <w:r>
              <w:br/>
            </w:r>
            <w:r>
              <w:rPr>
                <w:rFonts w:ascii="Times New Roman"/>
                <w:b/>
                <w:i w:val="false"/>
                <w:color w:val="000000"/>
                <w:sz w:val="20"/>
              </w:rPr>
              <w:t xml:space="preserve">
ҰҚК, 2008 жылғы қыркүйек </w:t>
            </w:r>
            <w:r>
              <w:br/>
            </w:r>
            <w:r>
              <w:rPr>
                <w:rFonts w:ascii="Times New Roman"/>
                <w:b/>
                <w:i w:val="false"/>
                <w:color w:val="000000"/>
                <w:sz w:val="20"/>
              </w:rPr>
              <w:t xml:space="preserve">
2. "Құқық бұзушылықтардың </w:t>
            </w:r>
            <w:r>
              <w:br/>
            </w:r>
            <w:r>
              <w:rPr>
                <w:rFonts w:ascii="Times New Roman"/>
                <w:b/>
                <w:i w:val="false"/>
                <w:color w:val="000000"/>
                <w:sz w:val="20"/>
              </w:rPr>
              <w:t xml:space="preserve">
алдын алу туралы" заң </w:t>
            </w:r>
            <w:r>
              <w:br/>
            </w:r>
            <w:r>
              <w:rPr>
                <w:rFonts w:ascii="Times New Roman"/>
                <w:b/>
                <w:i w:val="false"/>
                <w:color w:val="000000"/>
                <w:sz w:val="20"/>
              </w:rPr>
              <w:t xml:space="preserve">
жобасын Парламентке енгізу </w:t>
            </w:r>
            <w:r>
              <w:br/>
            </w:r>
            <w:r>
              <w:rPr>
                <w:rFonts w:ascii="Times New Roman"/>
                <w:b/>
                <w:i w:val="false"/>
                <w:color w:val="000000"/>
                <w:sz w:val="20"/>
              </w:rPr>
              <w:t xml:space="preserve">
ІІМ, БП, ЖС, БҒМ, </w:t>
            </w:r>
            <w:r>
              <w:br/>
            </w:r>
            <w:r>
              <w:rPr>
                <w:rFonts w:ascii="Times New Roman"/>
                <w:b/>
                <w:i w:val="false"/>
                <w:color w:val="000000"/>
                <w:sz w:val="20"/>
              </w:rPr>
              <w:t xml:space="preserve">
Әділетмині, Қаржымині, </w:t>
            </w:r>
            <w:r>
              <w:br/>
            </w:r>
            <w:r>
              <w:rPr>
                <w:rFonts w:ascii="Times New Roman"/>
                <w:b/>
                <w:i w:val="false"/>
                <w:color w:val="000000"/>
                <w:sz w:val="20"/>
              </w:rPr>
              <w:t>
ҰҚК, 2008 жылғы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реформа және кадр саясаты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мен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Президентке есеп беретін </w:t>
            </w:r>
            <w:r>
              <w:br/>
            </w:r>
            <w:r>
              <w:rPr>
                <w:rFonts w:ascii="Times New Roman"/>
                <w:b w:val="false"/>
                <w:i w:val="false"/>
                <w:color w:val="000000"/>
                <w:sz w:val="20"/>
              </w:rPr>
              <w:t xml:space="preserve">
органдарда әкімшілік реформа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Президент Әкімшілігі, ЖС, БП, </w:t>
            </w:r>
            <w:r>
              <w:br/>
            </w:r>
            <w:r>
              <w:rPr>
                <w:rFonts w:ascii="Times New Roman"/>
                <w:b w:val="false"/>
                <w:i w:val="false"/>
                <w:color w:val="000000"/>
                <w:sz w:val="20"/>
              </w:rPr>
              <w:t xml:space="preserve">
ҰҚК, ІІМ, ЭСЖҚА, Әділетмині, </w:t>
            </w:r>
            <w:r>
              <w:br/>
            </w:r>
            <w:r>
              <w:rPr>
                <w:rFonts w:ascii="Times New Roman"/>
                <w:b w:val="false"/>
                <w:i w:val="false"/>
                <w:color w:val="000000"/>
                <w:sz w:val="20"/>
              </w:rPr>
              <w:t xml:space="preserve">
Қаржымині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Қауіпсіздік </w:t>
            </w:r>
            <w:r>
              <w:br/>
            </w:r>
            <w:r>
              <w:rPr>
                <w:rFonts w:ascii="Times New Roman"/>
                <w:b w:val="false"/>
                <w:i w:val="false"/>
                <w:color w:val="000000"/>
                <w:sz w:val="20"/>
              </w:rPr>
              <w:t xml:space="preserve">
Кеңесі отырысының хаттамасы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I тоқсан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2009-2010 жж.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Құқық қорғау органдарын </w:t>
            </w:r>
            <w:r>
              <w:br/>
            </w:r>
            <w:r>
              <w:rPr>
                <w:rFonts w:ascii="Times New Roman"/>
                <w:b/>
                <w:i w:val="false"/>
                <w:color w:val="000000"/>
                <w:sz w:val="20"/>
              </w:rPr>
              <w:t xml:space="preserve">
реформалау жөніндегі </w:t>
            </w:r>
            <w:r>
              <w:br/>
            </w:r>
            <w:r>
              <w:rPr>
                <w:rFonts w:ascii="Times New Roman"/>
                <w:b/>
                <w:i w:val="false"/>
                <w:color w:val="000000"/>
                <w:sz w:val="20"/>
              </w:rPr>
              <w:t xml:space="preserve">
ұсыныстарды Президент </w:t>
            </w:r>
            <w:r>
              <w:br/>
            </w:r>
            <w:r>
              <w:rPr>
                <w:rFonts w:ascii="Times New Roman"/>
                <w:b/>
                <w:i w:val="false"/>
                <w:color w:val="000000"/>
                <w:sz w:val="20"/>
              </w:rPr>
              <w:t xml:space="preserve">
Әкімшілігіне енгізу </w:t>
            </w:r>
            <w:r>
              <w:br/>
            </w:r>
            <w:r>
              <w:rPr>
                <w:rFonts w:ascii="Times New Roman"/>
                <w:b/>
                <w:i w:val="false"/>
                <w:color w:val="000000"/>
                <w:sz w:val="20"/>
              </w:rPr>
              <w:t xml:space="preserve">
ІІМ, Әділетмині, </w:t>
            </w:r>
            <w:r>
              <w:br/>
            </w:r>
            <w:r>
              <w:rPr>
                <w:rFonts w:ascii="Times New Roman"/>
                <w:b/>
                <w:i w:val="false"/>
                <w:color w:val="000000"/>
                <w:sz w:val="20"/>
              </w:rPr>
              <w:t xml:space="preserve">
Қаржымині, </w:t>
            </w:r>
            <w:r>
              <w:br/>
            </w:r>
            <w:r>
              <w:rPr>
                <w:rFonts w:ascii="Times New Roman"/>
                <w:b/>
                <w:i w:val="false"/>
                <w:color w:val="000000"/>
                <w:sz w:val="20"/>
              </w:rPr>
              <w:t>
2008 жылғы наурыз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Нәтижелерге бағдарланған </w:t>
            </w:r>
            <w:r>
              <w:br/>
            </w:r>
            <w:r>
              <w:rPr>
                <w:rFonts w:ascii="Times New Roman"/>
                <w:b w:val="false"/>
                <w:i w:val="false"/>
                <w:color w:val="000000"/>
                <w:sz w:val="20"/>
              </w:rPr>
              <w:t xml:space="preserve">
мемлекеттік жоспарлау </w:t>
            </w:r>
            <w:r>
              <w:br/>
            </w:r>
            <w:r>
              <w:rPr>
                <w:rFonts w:ascii="Times New Roman"/>
                <w:b w:val="false"/>
                <w:i w:val="false"/>
                <w:color w:val="000000"/>
                <w:sz w:val="20"/>
              </w:rPr>
              <w:t xml:space="preserve">
жүйесін, оның ішінде пилоттық </w:t>
            </w:r>
            <w:r>
              <w:br/>
            </w:r>
            <w:r>
              <w:rPr>
                <w:rFonts w:ascii="Times New Roman"/>
                <w:b w:val="false"/>
                <w:i w:val="false"/>
                <w:color w:val="000000"/>
                <w:sz w:val="20"/>
              </w:rPr>
              <w:t xml:space="preserve">
мемлекеттік органдарда енгізу </w:t>
            </w:r>
            <w:r>
              <w:br/>
            </w:r>
            <w:r>
              <w:rPr>
                <w:rFonts w:ascii="Times New Roman"/>
                <w:b w:val="false"/>
                <w:i w:val="false"/>
                <w:color w:val="000000"/>
                <w:sz w:val="20"/>
              </w:rPr>
              <w:t xml:space="preserve">
жөніндегі тұжырымдаманың </w:t>
            </w:r>
            <w:r>
              <w:br/>
            </w:r>
            <w:r>
              <w:rPr>
                <w:rFonts w:ascii="Times New Roman"/>
                <w:b w:val="false"/>
                <w:i w:val="false"/>
                <w:color w:val="000000"/>
                <w:sz w:val="20"/>
              </w:rPr>
              <w:t xml:space="preserve">
іске асырылуын қамтамасыз ету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Әділетмині, Қаржымині, </w:t>
            </w:r>
            <w:r>
              <w:br/>
            </w:r>
            <w:r>
              <w:rPr>
                <w:rFonts w:ascii="Times New Roman"/>
                <w:b w:val="false"/>
                <w:i w:val="false"/>
                <w:color w:val="000000"/>
                <w:sz w:val="20"/>
              </w:rPr>
              <w:t xml:space="preserve">
Оңтүстік Қазақстан облысының </w:t>
            </w:r>
            <w:r>
              <w:br/>
            </w:r>
            <w:r>
              <w:rPr>
                <w:rFonts w:ascii="Times New Roman"/>
                <w:b w:val="false"/>
                <w:i w:val="false"/>
                <w:color w:val="000000"/>
                <w:sz w:val="20"/>
              </w:rPr>
              <w:t xml:space="preserve">
әкімі,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w:t>
            </w:r>
            <w:r>
              <w:br/>
            </w:r>
            <w:r>
              <w:rPr>
                <w:rFonts w:ascii="Times New Roman"/>
                <w:b w:val="false"/>
                <w:i w:val="false"/>
                <w:color w:val="000000"/>
                <w:sz w:val="20"/>
              </w:rPr>
              <w:t xml:space="preserve">
ақпан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Нәтижелерге бағдарланған </w:t>
            </w:r>
            <w:r>
              <w:br/>
            </w:r>
            <w:r>
              <w:rPr>
                <w:rFonts w:ascii="Times New Roman"/>
                <w:b/>
                <w:i w:val="false"/>
                <w:color w:val="000000"/>
                <w:sz w:val="20"/>
              </w:rPr>
              <w:t xml:space="preserve">
мемлекеттік жоспарлау </w:t>
            </w:r>
            <w:r>
              <w:br/>
            </w:r>
            <w:r>
              <w:rPr>
                <w:rFonts w:ascii="Times New Roman"/>
                <w:b/>
                <w:i w:val="false"/>
                <w:color w:val="000000"/>
                <w:sz w:val="20"/>
              </w:rPr>
              <w:t xml:space="preserve">
жүйесін енгізу жөніндегі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ЭБЖМ, Әділетмині, </w:t>
            </w:r>
            <w:r>
              <w:br/>
            </w:r>
            <w:r>
              <w:rPr>
                <w:rFonts w:ascii="Times New Roman"/>
                <w:b/>
                <w:i w:val="false"/>
                <w:color w:val="000000"/>
                <w:sz w:val="20"/>
              </w:rPr>
              <w:t xml:space="preserve">
Қаржымині, Оңтүстік </w:t>
            </w:r>
            <w:r>
              <w:br/>
            </w:r>
            <w:r>
              <w:rPr>
                <w:rFonts w:ascii="Times New Roman"/>
                <w:b/>
                <w:i w:val="false"/>
                <w:color w:val="000000"/>
                <w:sz w:val="20"/>
              </w:rPr>
              <w:t xml:space="preserve">
Қазақстан облысының әкімі, мемлекеттік </w:t>
            </w:r>
            <w:r>
              <w:br/>
            </w:r>
            <w:r>
              <w:rPr>
                <w:rFonts w:ascii="Times New Roman"/>
                <w:b/>
                <w:i w:val="false"/>
                <w:color w:val="000000"/>
                <w:sz w:val="20"/>
              </w:rPr>
              <w:t xml:space="preserve">
органдар, жыл сайын, </w:t>
            </w:r>
            <w:r>
              <w:br/>
            </w:r>
            <w:r>
              <w:rPr>
                <w:rFonts w:ascii="Times New Roman"/>
                <w:b/>
                <w:i w:val="false"/>
                <w:color w:val="000000"/>
                <w:sz w:val="20"/>
              </w:rPr>
              <w:t>
ақпан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Дамудың қазіргі заманғы </w:t>
            </w:r>
            <w:r>
              <w:br/>
            </w:r>
            <w:r>
              <w:rPr>
                <w:rFonts w:ascii="Times New Roman"/>
                <w:b w:val="false"/>
                <w:i w:val="false"/>
                <w:color w:val="000000"/>
                <w:sz w:val="20"/>
              </w:rPr>
              <w:t xml:space="preserve">
кезеңінде адам факторын </w:t>
            </w:r>
            <w:r>
              <w:br/>
            </w:r>
            <w:r>
              <w:rPr>
                <w:rFonts w:ascii="Times New Roman"/>
                <w:b w:val="false"/>
                <w:i w:val="false"/>
                <w:color w:val="000000"/>
                <w:sz w:val="20"/>
              </w:rPr>
              <w:t xml:space="preserve">
күшейтуді есепке ала отырып, </w:t>
            </w:r>
            <w:r>
              <w:br/>
            </w:r>
            <w:r>
              <w:rPr>
                <w:rFonts w:ascii="Times New Roman"/>
                <w:b w:val="false"/>
                <w:i w:val="false"/>
                <w:color w:val="000000"/>
                <w:sz w:val="20"/>
              </w:rPr>
              <w:t xml:space="preserve">
жаңа кадр саясатын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Мемлекеттік басқару жүйесінде </w:t>
            </w:r>
            <w:r>
              <w:br/>
            </w:r>
            <w:r>
              <w:rPr>
                <w:rFonts w:ascii="Times New Roman"/>
                <w:b w:val="false"/>
                <w:i w:val="false"/>
                <w:color w:val="000000"/>
                <w:sz w:val="20"/>
              </w:rPr>
              <w:t xml:space="preserve">
жаңа формациядағы басқарушы- </w:t>
            </w:r>
            <w:r>
              <w:br/>
            </w:r>
            <w:r>
              <w:rPr>
                <w:rFonts w:ascii="Times New Roman"/>
                <w:b w:val="false"/>
                <w:i w:val="false"/>
                <w:color w:val="000000"/>
                <w:sz w:val="20"/>
              </w:rPr>
              <w:t xml:space="preserve">
лардың кәсіби жетекші тобын </w:t>
            </w:r>
            <w:r>
              <w:br/>
            </w:r>
            <w:r>
              <w:rPr>
                <w:rFonts w:ascii="Times New Roman"/>
                <w:b w:val="false"/>
                <w:i w:val="false"/>
                <w:color w:val="000000"/>
                <w:sz w:val="20"/>
              </w:rPr>
              <w:t xml:space="preserve">
қалыптастыруға бағытталған </w:t>
            </w:r>
            <w:r>
              <w:br/>
            </w:r>
            <w:r>
              <w:rPr>
                <w:rFonts w:ascii="Times New Roman"/>
                <w:b w:val="false"/>
                <w:i w:val="false"/>
                <w:color w:val="000000"/>
                <w:sz w:val="20"/>
              </w:rPr>
              <w:t xml:space="preserve">
қазіргі заманғы қағидаттар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Президент Әкімшілігі, МҚА, </w:t>
            </w:r>
            <w:r>
              <w:br/>
            </w:r>
            <w:r>
              <w:rPr>
                <w:rFonts w:ascii="Times New Roman"/>
                <w:b w:val="false"/>
                <w:i w:val="false"/>
                <w:color w:val="000000"/>
                <w:sz w:val="20"/>
              </w:rPr>
              <w:t xml:space="preserve">
ЭБЖМ, Әділетмині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нормативтік </w:t>
            </w:r>
            <w:r>
              <w:br/>
            </w:r>
            <w:r>
              <w:rPr>
                <w:rFonts w:ascii="Times New Roman"/>
                <w:b w:val="false"/>
                <w:i w:val="false"/>
                <w:color w:val="000000"/>
                <w:sz w:val="20"/>
              </w:rPr>
              <w:t xml:space="preserve">
құқықтық акт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қыркүйек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Жаңа кадр саясатын қалыптас- </w:t>
            </w:r>
            <w:r>
              <w:br/>
            </w:r>
            <w:r>
              <w:rPr>
                <w:rFonts w:ascii="Times New Roman"/>
                <w:b/>
                <w:i w:val="false"/>
                <w:color w:val="000000"/>
                <w:sz w:val="20"/>
              </w:rPr>
              <w:t xml:space="preserve">
тыру жөніндегі ұсыныстарды </w:t>
            </w:r>
            <w:r>
              <w:br/>
            </w:r>
            <w:r>
              <w:rPr>
                <w:rFonts w:ascii="Times New Roman"/>
                <w:b/>
                <w:i w:val="false"/>
                <w:color w:val="000000"/>
                <w:sz w:val="20"/>
              </w:rPr>
              <w:t xml:space="preserve">
Президент Әкімшілігіне </w:t>
            </w:r>
            <w:r>
              <w:br/>
            </w:r>
            <w:r>
              <w:rPr>
                <w:rFonts w:ascii="Times New Roman"/>
                <w:b/>
                <w:i w:val="false"/>
                <w:color w:val="000000"/>
                <w:sz w:val="20"/>
              </w:rPr>
              <w:t xml:space="preserve">
енгізу </w:t>
            </w:r>
            <w:r>
              <w:br/>
            </w:r>
            <w:r>
              <w:rPr>
                <w:rFonts w:ascii="Times New Roman"/>
                <w:b/>
                <w:i w:val="false"/>
                <w:color w:val="000000"/>
                <w:sz w:val="20"/>
              </w:rPr>
              <w:t xml:space="preserve">
МҚА, ЭБЖМ, Әділетмині, </w:t>
            </w:r>
            <w:r>
              <w:br/>
            </w:r>
            <w:r>
              <w:rPr>
                <w:rFonts w:ascii="Times New Roman"/>
                <w:b/>
                <w:i w:val="false"/>
                <w:color w:val="000000"/>
                <w:sz w:val="20"/>
              </w:rPr>
              <w:t>
2008 жылғы мамыр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кадр </w:t>
            </w:r>
            <w:r>
              <w:br/>
            </w:r>
            <w:r>
              <w:rPr>
                <w:rFonts w:ascii="Times New Roman"/>
                <w:b w:val="false"/>
                <w:i w:val="false"/>
                <w:color w:val="000000"/>
                <w:sz w:val="20"/>
              </w:rPr>
              <w:t xml:space="preserve">
резерві жүйесі жұмыс </w:t>
            </w:r>
            <w:r>
              <w:br/>
            </w:r>
            <w:r>
              <w:rPr>
                <w:rFonts w:ascii="Times New Roman"/>
                <w:b w:val="false"/>
                <w:i w:val="false"/>
                <w:color w:val="000000"/>
                <w:sz w:val="20"/>
              </w:rPr>
              <w:t xml:space="preserve">
істеуінің жаңа моделін енгізу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Президент Әкімшілігі, МҚА, БҒМ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Мемлекет </w:t>
            </w:r>
            <w:r>
              <w:br/>
            </w:r>
            <w:r>
              <w:rPr>
                <w:rFonts w:ascii="Times New Roman"/>
                <w:b w:val="false"/>
                <w:i w:val="false"/>
                <w:color w:val="000000"/>
                <w:sz w:val="20"/>
              </w:rPr>
              <w:t xml:space="preserve">
Басшысының атына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w:t>
            </w:r>
            <w:r>
              <w:br/>
            </w:r>
            <w:r>
              <w:rPr>
                <w:rFonts w:ascii="Times New Roman"/>
                <w:b w:val="false"/>
                <w:i w:val="false"/>
                <w:color w:val="000000"/>
                <w:sz w:val="20"/>
              </w:rPr>
              <w:t xml:space="preserve">
мамыр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қызметтің кадр </w:t>
            </w:r>
            <w:r>
              <w:br/>
            </w:r>
            <w:r>
              <w:rPr>
                <w:rFonts w:ascii="Times New Roman"/>
                <w:b/>
                <w:i w:val="false"/>
                <w:color w:val="000000"/>
                <w:sz w:val="20"/>
              </w:rPr>
              <w:t xml:space="preserve">
резерві жүйесі жұмыс істеу- </w:t>
            </w:r>
            <w:r>
              <w:br/>
            </w:r>
            <w:r>
              <w:rPr>
                <w:rFonts w:ascii="Times New Roman"/>
                <w:b/>
                <w:i w:val="false"/>
                <w:color w:val="000000"/>
                <w:sz w:val="20"/>
              </w:rPr>
              <w:t xml:space="preserve">
інің жаңа моделін енгізу </w:t>
            </w:r>
            <w:r>
              <w:br/>
            </w:r>
            <w:r>
              <w:rPr>
                <w:rFonts w:ascii="Times New Roman"/>
                <w:b/>
                <w:i w:val="false"/>
                <w:color w:val="000000"/>
                <w:sz w:val="20"/>
              </w:rPr>
              <w:t xml:space="preserve">
жөніндегі ұсыныстарды </w:t>
            </w:r>
            <w:r>
              <w:br/>
            </w:r>
            <w:r>
              <w:rPr>
                <w:rFonts w:ascii="Times New Roman"/>
                <w:b/>
                <w:i w:val="false"/>
                <w:color w:val="000000"/>
                <w:sz w:val="20"/>
              </w:rPr>
              <w:t xml:space="preserve">
Президент Әкімшілігіне </w:t>
            </w:r>
            <w:r>
              <w:br/>
            </w:r>
            <w:r>
              <w:rPr>
                <w:rFonts w:ascii="Times New Roman"/>
                <w:b/>
                <w:i w:val="false"/>
                <w:color w:val="000000"/>
                <w:sz w:val="20"/>
              </w:rPr>
              <w:t xml:space="preserve">
енгізу </w:t>
            </w:r>
            <w:r>
              <w:br/>
            </w:r>
            <w:r>
              <w:rPr>
                <w:rFonts w:ascii="Times New Roman"/>
                <w:b/>
                <w:i w:val="false"/>
                <w:color w:val="000000"/>
                <w:sz w:val="20"/>
              </w:rPr>
              <w:t>
БҒМ, 2008 жылғы сәуір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және әлеуметтік </w:t>
            </w:r>
            <w:r>
              <w:br/>
            </w:r>
            <w:r>
              <w:rPr>
                <w:rFonts w:ascii="Times New Roman"/>
                <w:b w:val="false"/>
                <w:i w:val="false"/>
                <w:color w:val="000000"/>
                <w:sz w:val="20"/>
              </w:rPr>
              <w:t xml:space="preserve">
ортаның басымды салаларына </w:t>
            </w:r>
            <w:r>
              <w:br/>
            </w:r>
            <w:r>
              <w:rPr>
                <w:rFonts w:ascii="Times New Roman"/>
                <w:b w:val="false"/>
                <w:i w:val="false"/>
                <w:color w:val="000000"/>
                <w:sz w:val="20"/>
              </w:rPr>
              <w:t xml:space="preserve">
"Болашақ" бағдарламасының </w:t>
            </w:r>
            <w:r>
              <w:br/>
            </w:r>
            <w:r>
              <w:rPr>
                <w:rFonts w:ascii="Times New Roman"/>
                <w:b w:val="false"/>
                <w:i w:val="false"/>
                <w:color w:val="000000"/>
                <w:sz w:val="20"/>
              </w:rPr>
              <w:t xml:space="preserve">
түлектерін тарту тетіктерін </w:t>
            </w:r>
            <w:r>
              <w:br/>
            </w:r>
            <w:r>
              <w:rPr>
                <w:rFonts w:ascii="Times New Roman"/>
                <w:b w:val="false"/>
                <w:i w:val="false"/>
                <w:color w:val="000000"/>
                <w:sz w:val="20"/>
              </w:rPr>
              <w:t xml:space="preserve">
жасау, "Болашақ" стипендиат- </w:t>
            </w:r>
            <w:r>
              <w:br/>
            </w:r>
            <w:r>
              <w:rPr>
                <w:rFonts w:ascii="Times New Roman"/>
                <w:b w:val="false"/>
                <w:i w:val="false"/>
                <w:color w:val="000000"/>
                <w:sz w:val="20"/>
              </w:rPr>
              <w:t xml:space="preserve">
тардың мемлекеттік органдарда, ұлттық </w:t>
            </w:r>
            <w:r>
              <w:br/>
            </w:r>
            <w:r>
              <w:rPr>
                <w:rFonts w:ascii="Times New Roman"/>
                <w:b w:val="false"/>
                <w:i w:val="false"/>
                <w:color w:val="000000"/>
                <w:sz w:val="20"/>
              </w:rPr>
              <w:t xml:space="preserve">
компанияларда, ғылыми-зерттеу </w:t>
            </w:r>
            <w:r>
              <w:br/>
            </w:r>
            <w:r>
              <w:rPr>
                <w:rFonts w:ascii="Times New Roman"/>
                <w:b w:val="false"/>
                <w:i w:val="false"/>
                <w:color w:val="000000"/>
                <w:sz w:val="20"/>
              </w:rPr>
              <w:t xml:space="preserve">
институттарында тағылымдама- </w:t>
            </w:r>
            <w:r>
              <w:br/>
            </w:r>
            <w:r>
              <w:rPr>
                <w:rFonts w:ascii="Times New Roman"/>
                <w:b w:val="false"/>
                <w:i w:val="false"/>
                <w:color w:val="000000"/>
                <w:sz w:val="20"/>
              </w:rPr>
              <w:t xml:space="preserve">
дан өтулерін ұйымдастыру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БҒМ, </w:t>
            </w:r>
            <w:r>
              <w:br/>
            </w:r>
            <w:r>
              <w:rPr>
                <w:rFonts w:ascii="Times New Roman"/>
                <w:b w:val="false"/>
                <w:i w:val="false"/>
                <w:color w:val="000000"/>
                <w:sz w:val="20"/>
              </w:rPr>
              <w:t xml:space="preserve">
мүдделі орталық және </w:t>
            </w:r>
            <w:r>
              <w:br/>
            </w:r>
            <w:r>
              <w:rPr>
                <w:rFonts w:ascii="Times New Roman"/>
                <w:b w:val="false"/>
                <w:i w:val="false"/>
                <w:color w:val="000000"/>
                <w:sz w:val="20"/>
              </w:rPr>
              <w:t xml:space="preserve">
жергілікті мемлекеттік </w:t>
            </w:r>
            <w:r>
              <w:br/>
            </w:r>
            <w:r>
              <w:rPr>
                <w:rFonts w:ascii="Times New Roman"/>
                <w:b w:val="false"/>
                <w:i w:val="false"/>
                <w:color w:val="000000"/>
                <w:sz w:val="20"/>
              </w:rPr>
              <w:t xml:space="preserve">
органдар, мемлекеттік </w:t>
            </w:r>
            <w:r>
              <w:br/>
            </w:r>
            <w:r>
              <w:rPr>
                <w:rFonts w:ascii="Times New Roman"/>
                <w:b w:val="false"/>
                <w:i w:val="false"/>
                <w:color w:val="000000"/>
                <w:sz w:val="20"/>
              </w:rPr>
              <w:t xml:space="preserve">
холдингтер, ӘКК, "Халықаралық </w:t>
            </w:r>
            <w:r>
              <w:br/>
            </w:r>
            <w:r>
              <w:rPr>
                <w:rFonts w:ascii="Times New Roman"/>
                <w:b w:val="false"/>
                <w:i w:val="false"/>
                <w:color w:val="000000"/>
                <w:sz w:val="20"/>
              </w:rPr>
              <w:t xml:space="preserve">
бағдарламалар орталығы"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25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Экономиканың және әлеуметтік ортаның басымды </w:t>
            </w:r>
            <w:r>
              <w:br/>
            </w:r>
            <w:r>
              <w:rPr>
                <w:rFonts w:ascii="Times New Roman"/>
                <w:b/>
                <w:i w:val="false"/>
                <w:color w:val="000000"/>
                <w:sz w:val="20"/>
              </w:rPr>
              <w:t xml:space="preserve">
салаларына "Болашақ" </w:t>
            </w:r>
            <w:r>
              <w:br/>
            </w:r>
            <w:r>
              <w:rPr>
                <w:rFonts w:ascii="Times New Roman"/>
                <w:b/>
                <w:i w:val="false"/>
                <w:color w:val="000000"/>
                <w:sz w:val="20"/>
              </w:rPr>
              <w:t xml:space="preserve">
бағдарламасының түлектерін </w:t>
            </w:r>
            <w:r>
              <w:br/>
            </w:r>
            <w:r>
              <w:rPr>
                <w:rFonts w:ascii="Times New Roman"/>
                <w:b/>
                <w:i w:val="false"/>
                <w:color w:val="000000"/>
                <w:sz w:val="20"/>
              </w:rPr>
              <w:t xml:space="preserve">
тарту тетіктерін жасау, </w:t>
            </w:r>
            <w:r>
              <w:br/>
            </w:r>
            <w:r>
              <w:rPr>
                <w:rFonts w:ascii="Times New Roman"/>
                <w:b/>
                <w:i w:val="false"/>
                <w:color w:val="000000"/>
                <w:sz w:val="20"/>
              </w:rPr>
              <w:t xml:space="preserve">
"Болашақ" стипендиаттардың </w:t>
            </w:r>
            <w:r>
              <w:br/>
            </w:r>
            <w:r>
              <w:rPr>
                <w:rFonts w:ascii="Times New Roman"/>
                <w:b/>
                <w:i w:val="false"/>
                <w:color w:val="000000"/>
                <w:sz w:val="20"/>
              </w:rPr>
              <w:t xml:space="preserve">
мемлекеттік органдарда, </w:t>
            </w:r>
            <w:r>
              <w:br/>
            </w:r>
            <w:r>
              <w:rPr>
                <w:rFonts w:ascii="Times New Roman"/>
                <w:b/>
                <w:i w:val="false"/>
                <w:color w:val="000000"/>
                <w:sz w:val="20"/>
              </w:rPr>
              <w:t xml:space="preserve">
ұлттық компанияларда, </w:t>
            </w:r>
            <w:r>
              <w:br/>
            </w:r>
            <w:r>
              <w:rPr>
                <w:rFonts w:ascii="Times New Roman"/>
                <w:b/>
                <w:i w:val="false"/>
                <w:color w:val="000000"/>
                <w:sz w:val="20"/>
              </w:rPr>
              <w:t xml:space="preserve">
ғылыми-зерттеу институтта- </w:t>
            </w:r>
            <w:r>
              <w:br/>
            </w:r>
            <w:r>
              <w:rPr>
                <w:rFonts w:ascii="Times New Roman"/>
                <w:b/>
                <w:i w:val="false"/>
                <w:color w:val="000000"/>
                <w:sz w:val="20"/>
              </w:rPr>
              <w:t xml:space="preserve">
рында тағылымдамадан өтулерін ұйымдастыру жөнінде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БҒМ, мүдделі орталық және </w:t>
            </w:r>
            <w:r>
              <w:br/>
            </w:r>
            <w:r>
              <w:rPr>
                <w:rFonts w:ascii="Times New Roman"/>
                <w:b/>
                <w:i w:val="false"/>
                <w:color w:val="000000"/>
                <w:sz w:val="20"/>
              </w:rPr>
              <w:t xml:space="preserve">
жергілікті мемлекеттік </w:t>
            </w:r>
            <w:r>
              <w:br/>
            </w:r>
            <w:r>
              <w:rPr>
                <w:rFonts w:ascii="Times New Roman"/>
                <w:b/>
                <w:i w:val="false"/>
                <w:color w:val="000000"/>
                <w:sz w:val="20"/>
              </w:rPr>
              <w:t xml:space="preserve">
органдар, мемлекеттік </w:t>
            </w:r>
            <w:r>
              <w:br/>
            </w:r>
            <w:r>
              <w:rPr>
                <w:rFonts w:ascii="Times New Roman"/>
                <w:b/>
                <w:i w:val="false"/>
                <w:color w:val="000000"/>
                <w:sz w:val="20"/>
              </w:rPr>
              <w:t xml:space="preserve">
холдингтер, ӘКК, </w:t>
            </w:r>
            <w:r>
              <w:br/>
            </w:r>
            <w:r>
              <w:rPr>
                <w:rFonts w:ascii="Times New Roman"/>
                <w:b/>
                <w:i w:val="false"/>
                <w:color w:val="000000"/>
                <w:sz w:val="20"/>
              </w:rPr>
              <w:t xml:space="preserve">
"Халықаралық бағдарламалар орталығы" </w:t>
            </w:r>
            <w:r>
              <w:br/>
            </w:r>
            <w:r>
              <w:rPr>
                <w:rFonts w:ascii="Times New Roman"/>
                <w:b/>
                <w:i w:val="false"/>
                <w:color w:val="000000"/>
                <w:sz w:val="20"/>
              </w:rPr>
              <w:t>
АҚ, 2009 жылғы 25 қаңтар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көрсетілетін </w:t>
            </w:r>
            <w:r>
              <w:br/>
            </w:r>
            <w:r>
              <w:rPr>
                <w:rFonts w:ascii="Times New Roman"/>
                <w:b w:val="false"/>
                <w:i w:val="false"/>
                <w:color w:val="000000"/>
                <w:sz w:val="20"/>
              </w:rPr>
              <w:t xml:space="preserve">
қызметтердің сапасы мен </w:t>
            </w:r>
            <w:r>
              <w:br/>
            </w:r>
            <w:r>
              <w:rPr>
                <w:rFonts w:ascii="Times New Roman"/>
                <w:b w:val="false"/>
                <w:i w:val="false"/>
                <w:color w:val="000000"/>
                <w:sz w:val="20"/>
              </w:rPr>
              <w:t xml:space="preserve">
нәтижелілігін арттыру жөнінде </w:t>
            </w:r>
            <w:r>
              <w:br/>
            </w:r>
            <w:r>
              <w:rPr>
                <w:rFonts w:ascii="Times New Roman"/>
                <w:b w:val="false"/>
                <w:i w:val="false"/>
                <w:color w:val="000000"/>
                <w:sz w:val="20"/>
              </w:rPr>
              <w:t xml:space="preserve">
шаралар кешенін әзірлеу және </w:t>
            </w:r>
            <w:r>
              <w:br/>
            </w:r>
            <w:r>
              <w:rPr>
                <w:rFonts w:ascii="Times New Roman"/>
                <w:b w:val="false"/>
                <w:i w:val="false"/>
                <w:color w:val="000000"/>
                <w:sz w:val="20"/>
              </w:rPr>
              <w:t xml:space="preserve">
жаңа әлеуметтік объектілердің </w:t>
            </w:r>
            <w:r>
              <w:br/>
            </w:r>
            <w:r>
              <w:rPr>
                <w:rFonts w:ascii="Times New Roman"/>
                <w:b w:val="false"/>
                <w:i w:val="false"/>
                <w:color w:val="000000"/>
                <w:sz w:val="20"/>
              </w:rPr>
              <w:t xml:space="preserve">
(медициналық ұйымдардың, </w:t>
            </w:r>
            <w:r>
              <w:br/>
            </w:r>
            <w:r>
              <w:rPr>
                <w:rFonts w:ascii="Times New Roman"/>
                <w:b w:val="false"/>
                <w:i w:val="false"/>
                <w:color w:val="000000"/>
                <w:sz w:val="20"/>
              </w:rPr>
              <w:t xml:space="preserve">
мектептердің, мектепке </w:t>
            </w:r>
            <w:r>
              <w:br/>
            </w:r>
            <w:r>
              <w:rPr>
                <w:rFonts w:ascii="Times New Roman"/>
                <w:b w:val="false"/>
                <w:i w:val="false"/>
                <w:color w:val="000000"/>
                <w:sz w:val="20"/>
              </w:rPr>
              <w:t xml:space="preserve">
дейінгі ұйымдардың, спорттық </w:t>
            </w:r>
            <w:r>
              <w:br/>
            </w:r>
            <w:r>
              <w:rPr>
                <w:rFonts w:ascii="Times New Roman"/>
                <w:b w:val="false"/>
                <w:i w:val="false"/>
                <w:color w:val="000000"/>
                <w:sz w:val="20"/>
              </w:rPr>
              <w:t xml:space="preserve">
ғимараттардың) халыққа </w:t>
            </w:r>
            <w:r>
              <w:br/>
            </w:r>
            <w:r>
              <w:rPr>
                <w:rFonts w:ascii="Times New Roman"/>
                <w:b w:val="false"/>
                <w:i w:val="false"/>
                <w:color w:val="000000"/>
                <w:sz w:val="20"/>
              </w:rPr>
              <w:t xml:space="preserve">
сапалы, қазіргі заманғы және </w:t>
            </w:r>
            <w:r>
              <w:br/>
            </w:r>
            <w:r>
              <w:rPr>
                <w:rFonts w:ascii="Times New Roman"/>
                <w:b w:val="false"/>
                <w:i w:val="false"/>
                <w:color w:val="000000"/>
                <w:sz w:val="20"/>
              </w:rPr>
              <w:t xml:space="preserve">
бұқаралық қызмет көрсету </w:t>
            </w:r>
            <w:r>
              <w:br/>
            </w:r>
            <w:r>
              <w:rPr>
                <w:rFonts w:ascii="Times New Roman"/>
                <w:b w:val="false"/>
                <w:i w:val="false"/>
                <w:color w:val="000000"/>
                <w:sz w:val="20"/>
              </w:rPr>
              <w:t xml:space="preserve">
орталықтарына айналуы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облыстардың әкімдері, БҒМ, </w:t>
            </w:r>
            <w:r>
              <w:br/>
            </w:r>
            <w:r>
              <w:rPr>
                <w:rFonts w:ascii="Times New Roman"/>
                <w:b w:val="false"/>
                <w:i w:val="false"/>
                <w:color w:val="000000"/>
                <w:sz w:val="20"/>
              </w:rPr>
              <w:t xml:space="preserve">
ДСМ, ТСМ, Әділетмині, МҚА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қаңтар, </w:t>
            </w:r>
            <w:r>
              <w:br/>
            </w:r>
            <w:r>
              <w:rPr>
                <w:rFonts w:ascii="Times New Roman"/>
                <w:b w:val="false"/>
                <w:i w:val="false"/>
                <w:color w:val="000000"/>
                <w:sz w:val="20"/>
              </w:rPr>
              <w:t xml:space="preserve">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Мыналар халыққа көрсететін </w:t>
            </w:r>
            <w:r>
              <w:br/>
            </w:r>
            <w:r>
              <w:rPr>
                <w:rFonts w:ascii="Times New Roman"/>
                <w:b/>
                <w:i w:val="false"/>
                <w:color w:val="000000"/>
                <w:sz w:val="20"/>
              </w:rPr>
              <w:t xml:space="preserve">
қызметтердің сапасын арттыру </w:t>
            </w:r>
            <w:r>
              <w:br/>
            </w:r>
            <w:r>
              <w:rPr>
                <w:rFonts w:ascii="Times New Roman"/>
                <w:b/>
                <w:i w:val="false"/>
                <w:color w:val="000000"/>
                <w:sz w:val="20"/>
              </w:rPr>
              <w:t xml:space="preserve">
жөніндегі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ұсыну: </w:t>
            </w:r>
            <w:r>
              <w:br/>
            </w:r>
            <w:r>
              <w:rPr>
                <w:rFonts w:ascii="Times New Roman"/>
                <w:b/>
                <w:i w:val="false"/>
                <w:color w:val="000000"/>
                <w:sz w:val="20"/>
              </w:rPr>
              <w:t xml:space="preserve">
Астана және Алматы </w:t>
            </w:r>
            <w:r>
              <w:br/>
            </w:r>
            <w:r>
              <w:rPr>
                <w:rFonts w:ascii="Times New Roman"/>
                <w:b/>
                <w:i w:val="false"/>
                <w:color w:val="000000"/>
                <w:sz w:val="20"/>
              </w:rPr>
              <w:t xml:space="preserve">
қалаларының, облыстар </w:t>
            </w:r>
            <w:r>
              <w:br/>
            </w:r>
            <w:r>
              <w:rPr>
                <w:rFonts w:ascii="Times New Roman"/>
                <w:b/>
                <w:i w:val="false"/>
                <w:color w:val="000000"/>
                <w:sz w:val="20"/>
              </w:rPr>
              <w:t xml:space="preserve">
әкімдері, БҒМ, ДСМ, ТСМ, </w:t>
            </w:r>
            <w:r>
              <w:br/>
            </w:r>
            <w:r>
              <w:rPr>
                <w:rFonts w:ascii="Times New Roman"/>
                <w:b/>
                <w:i w:val="false"/>
                <w:color w:val="000000"/>
                <w:sz w:val="20"/>
              </w:rPr>
              <w:t xml:space="preserve">
Әділетмині, МҚА, қаңтар, </w:t>
            </w:r>
            <w:r>
              <w:br/>
            </w:r>
            <w:r>
              <w:rPr>
                <w:rFonts w:ascii="Times New Roman"/>
                <w:b/>
                <w:i w:val="false"/>
                <w:color w:val="000000"/>
                <w:sz w:val="20"/>
              </w:rPr>
              <w:t xml:space="preserve">
жыл сайын </w:t>
            </w:r>
            <w:r>
              <w:br/>
            </w:r>
            <w:r>
              <w:rPr>
                <w:rFonts w:ascii="Times New Roman"/>
                <w:b/>
                <w:i w:val="false"/>
                <w:color w:val="000000"/>
                <w:sz w:val="20"/>
              </w:rPr>
              <w:t xml:space="preserve">
1) медициналық ұйымдар </w:t>
            </w:r>
            <w:r>
              <w:br/>
            </w:r>
            <w:r>
              <w:rPr>
                <w:rFonts w:ascii="Times New Roman"/>
                <w:b/>
                <w:i w:val="false"/>
                <w:color w:val="000000"/>
                <w:sz w:val="20"/>
              </w:rPr>
              <w:t xml:space="preserve">
ДСМ,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Әділетмині, </w:t>
            </w:r>
            <w:r>
              <w:br/>
            </w:r>
            <w:r>
              <w:rPr>
                <w:rFonts w:ascii="Times New Roman"/>
                <w:b/>
                <w:i w:val="false"/>
                <w:color w:val="000000"/>
                <w:sz w:val="20"/>
              </w:rPr>
              <w:t xml:space="preserve">
МҚА, қаңтар, жыл сайын </w:t>
            </w:r>
            <w:r>
              <w:br/>
            </w:r>
            <w:r>
              <w:rPr>
                <w:rFonts w:ascii="Times New Roman"/>
                <w:b/>
                <w:i w:val="false"/>
                <w:color w:val="000000"/>
                <w:sz w:val="20"/>
              </w:rPr>
              <w:t xml:space="preserve">
2) мектептер, мектепке </w:t>
            </w:r>
            <w:r>
              <w:br/>
            </w:r>
            <w:r>
              <w:rPr>
                <w:rFonts w:ascii="Times New Roman"/>
                <w:b/>
                <w:i w:val="false"/>
                <w:color w:val="000000"/>
                <w:sz w:val="20"/>
              </w:rPr>
              <w:t xml:space="preserve">
дейінгі ұйымдар </w:t>
            </w:r>
            <w:r>
              <w:br/>
            </w:r>
            <w:r>
              <w:rPr>
                <w:rFonts w:ascii="Times New Roman"/>
                <w:b/>
                <w:i w:val="false"/>
                <w:color w:val="000000"/>
                <w:sz w:val="20"/>
              </w:rPr>
              <w:t xml:space="preserve">
БҒМ,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Әділетмині, МҚА, қаңтар, жыл сайын </w:t>
            </w:r>
            <w:r>
              <w:br/>
            </w:r>
            <w:r>
              <w:rPr>
                <w:rFonts w:ascii="Times New Roman"/>
                <w:b/>
                <w:i w:val="false"/>
                <w:color w:val="000000"/>
                <w:sz w:val="20"/>
              </w:rPr>
              <w:t xml:space="preserve">
3) спорттық ұйымдар </w:t>
            </w:r>
            <w:r>
              <w:br/>
            </w:r>
            <w:r>
              <w:rPr>
                <w:rFonts w:ascii="Times New Roman"/>
                <w:b/>
                <w:i w:val="false"/>
                <w:color w:val="000000"/>
                <w:sz w:val="20"/>
              </w:rPr>
              <w:t xml:space="preserve">
ТСМ,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әкімдері, Әділетмині, МҚА, қаңтар, жыл сайын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жоспарлау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Бюджет кодексінің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орталық және жергілікті </w:t>
            </w:r>
            <w:r>
              <w:br/>
            </w:r>
            <w:r>
              <w:rPr>
                <w:rFonts w:ascii="Times New Roman"/>
                <w:b w:val="false"/>
                <w:i w:val="false"/>
                <w:color w:val="000000"/>
                <w:sz w:val="20"/>
              </w:rPr>
              <w:t xml:space="preserve">
орындау органдары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Кодекс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1 қыркүйекке дейін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Жаңа Бюджет кодексінің </w:t>
            </w:r>
            <w:r>
              <w:br/>
            </w:r>
            <w:r>
              <w:rPr>
                <w:rFonts w:ascii="Times New Roman"/>
                <w:b/>
                <w:i w:val="false"/>
                <w:color w:val="000000"/>
                <w:sz w:val="20"/>
              </w:rPr>
              <w:t xml:space="preserve">
жобасын Үкіметке енгізу </w:t>
            </w:r>
            <w:r>
              <w:br/>
            </w:r>
            <w:r>
              <w:rPr>
                <w:rFonts w:ascii="Times New Roman"/>
                <w:b/>
                <w:i w:val="false"/>
                <w:color w:val="000000"/>
                <w:sz w:val="20"/>
              </w:rPr>
              <w:t xml:space="preserve">
ЭБЖМ, Әділетмині, орталық </w:t>
            </w:r>
            <w:r>
              <w:br/>
            </w:r>
            <w:r>
              <w:rPr>
                <w:rFonts w:ascii="Times New Roman"/>
                <w:b/>
                <w:i w:val="false"/>
                <w:color w:val="000000"/>
                <w:sz w:val="20"/>
              </w:rPr>
              <w:t xml:space="preserve">
және жергілікті атқарушы </w:t>
            </w:r>
            <w:r>
              <w:br/>
            </w:r>
            <w:r>
              <w:rPr>
                <w:rFonts w:ascii="Times New Roman"/>
                <w:b/>
                <w:i w:val="false"/>
                <w:color w:val="000000"/>
                <w:sz w:val="20"/>
              </w:rPr>
              <w:t xml:space="preserve">
органдар, 2008 жылғы 1 </w:t>
            </w:r>
            <w:r>
              <w:br/>
            </w:r>
            <w:r>
              <w:rPr>
                <w:rFonts w:ascii="Times New Roman"/>
                <w:b/>
                <w:i w:val="false"/>
                <w:color w:val="000000"/>
                <w:sz w:val="20"/>
              </w:rPr>
              <w:t xml:space="preserve">
шілдеге дейін </w:t>
            </w:r>
            <w:r>
              <w:br/>
            </w:r>
            <w:r>
              <w:rPr>
                <w:rFonts w:ascii="Times New Roman"/>
                <w:b/>
                <w:i w:val="false"/>
                <w:color w:val="000000"/>
                <w:sz w:val="20"/>
              </w:rPr>
              <w:t xml:space="preserve">
2. Жаңа Бюджет кодексінің </w:t>
            </w:r>
            <w:r>
              <w:br/>
            </w:r>
            <w:r>
              <w:rPr>
                <w:rFonts w:ascii="Times New Roman"/>
                <w:b/>
                <w:i w:val="false"/>
                <w:color w:val="000000"/>
                <w:sz w:val="20"/>
              </w:rPr>
              <w:t xml:space="preserve">
жобасын Парламентке енгізу </w:t>
            </w:r>
            <w:r>
              <w:br/>
            </w:r>
            <w:r>
              <w:rPr>
                <w:rFonts w:ascii="Times New Roman"/>
                <w:b/>
                <w:i w:val="false"/>
                <w:color w:val="000000"/>
                <w:sz w:val="20"/>
              </w:rPr>
              <w:t xml:space="preserve">
ЭБЖМ, 2008 жылғы 1 </w:t>
            </w:r>
            <w:r>
              <w:br/>
            </w:r>
            <w:r>
              <w:rPr>
                <w:rFonts w:ascii="Times New Roman"/>
                <w:b/>
                <w:i w:val="false"/>
                <w:color w:val="000000"/>
                <w:sz w:val="20"/>
              </w:rPr>
              <w:t>
қыркүйекке дейін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қаражат аудиті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мемлекеттік </w:t>
            </w:r>
            <w:r>
              <w:br/>
            </w:r>
            <w:r>
              <w:rPr>
                <w:rFonts w:ascii="Times New Roman"/>
                <w:b w:val="false"/>
                <w:i w:val="false"/>
                <w:color w:val="000000"/>
                <w:sz w:val="20"/>
              </w:rPr>
              <w:t xml:space="preserve">
әлеуметтік-экономикалық </w:t>
            </w:r>
            <w:r>
              <w:br/>
            </w:r>
            <w:r>
              <w:rPr>
                <w:rFonts w:ascii="Times New Roman"/>
                <w:b w:val="false"/>
                <w:i w:val="false"/>
                <w:color w:val="000000"/>
                <w:sz w:val="20"/>
              </w:rPr>
              <w:t xml:space="preserve">
бағдарламалардың тиімділігіне </w:t>
            </w:r>
            <w:r>
              <w:br/>
            </w:r>
            <w:r>
              <w:rPr>
                <w:rFonts w:ascii="Times New Roman"/>
                <w:b w:val="false"/>
                <w:i w:val="false"/>
                <w:color w:val="000000"/>
                <w:sz w:val="20"/>
              </w:rPr>
              <w:t xml:space="preserve">
бағалауды жүргізу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тиісті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ақпан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мемлекеттік </w:t>
            </w:r>
            <w:r>
              <w:br/>
            </w:r>
            <w:r>
              <w:rPr>
                <w:rFonts w:ascii="Times New Roman"/>
                <w:b/>
                <w:i w:val="false"/>
                <w:color w:val="000000"/>
                <w:sz w:val="20"/>
              </w:rPr>
              <w:t xml:space="preserve">
әлеуметтік-экономикалық </w:t>
            </w:r>
            <w:r>
              <w:br/>
            </w:r>
            <w:r>
              <w:rPr>
                <w:rFonts w:ascii="Times New Roman"/>
                <w:b/>
                <w:i w:val="false"/>
                <w:color w:val="000000"/>
                <w:sz w:val="20"/>
              </w:rPr>
              <w:t xml:space="preserve">
бағдарламалардың тиімділігі- </w:t>
            </w:r>
            <w:r>
              <w:br/>
            </w:r>
            <w:r>
              <w:rPr>
                <w:rFonts w:ascii="Times New Roman"/>
                <w:b/>
                <w:i w:val="false"/>
                <w:color w:val="000000"/>
                <w:sz w:val="20"/>
              </w:rPr>
              <w:t xml:space="preserve">
не бағалауды жүргізу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ұсыну </w:t>
            </w:r>
            <w:r>
              <w:br/>
            </w:r>
            <w:r>
              <w:rPr>
                <w:rFonts w:ascii="Times New Roman"/>
                <w:b/>
                <w:i w:val="false"/>
                <w:color w:val="000000"/>
                <w:sz w:val="20"/>
              </w:rPr>
              <w:t xml:space="preserve">
ЭБЖМ, Қаржымині, тиісті </w:t>
            </w:r>
            <w:r>
              <w:br/>
            </w:r>
            <w:r>
              <w:rPr>
                <w:rFonts w:ascii="Times New Roman"/>
                <w:b/>
                <w:i w:val="false"/>
                <w:color w:val="000000"/>
                <w:sz w:val="20"/>
              </w:rPr>
              <w:t xml:space="preserve">
мемлекеттік органдар, </w:t>
            </w:r>
            <w:r>
              <w:br/>
            </w:r>
            <w:r>
              <w:rPr>
                <w:rFonts w:ascii="Times New Roman"/>
                <w:b/>
                <w:i w:val="false"/>
                <w:color w:val="000000"/>
                <w:sz w:val="20"/>
              </w:rPr>
              <w:t>
2009 жылғы ақпан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және орта бизнестің бәсекеге қабілеттілігін ынталандыру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несиелендірудің қол </w:t>
            </w:r>
            <w:r>
              <w:br/>
            </w:r>
            <w:r>
              <w:rPr>
                <w:rFonts w:ascii="Times New Roman"/>
                <w:b w:val="false"/>
                <w:i w:val="false"/>
                <w:color w:val="000000"/>
                <w:sz w:val="20"/>
              </w:rPr>
              <w:t xml:space="preserve">
жетімділігін арттыру және </w:t>
            </w:r>
            <w:r>
              <w:br/>
            </w:r>
            <w:r>
              <w:rPr>
                <w:rFonts w:ascii="Times New Roman"/>
                <w:b w:val="false"/>
                <w:i w:val="false"/>
                <w:color w:val="000000"/>
                <w:sz w:val="20"/>
              </w:rPr>
              <w:t xml:space="preserve">
жаңа жұмыс орындарын жасау </w:t>
            </w:r>
            <w:r>
              <w:br/>
            </w:r>
            <w:r>
              <w:rPr>
                <w:rFonts w:ascii="Times New Roman"/>
                <w:b w:val="false"/>
                <w:i w:val="false"/>
                <w:color w:val="000000"/>
                <w:sz w:val="20"/>
              </w:rPr>
              <w:t xml:space="preserve">
жөнінде шаралар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w:t>
            </w:r>
            <w:r>
              <w:br/>
            </w:r>
            <w:r>
              <w:rPr>
                <w:rFonts w:ascii="Times New Roman"/>
                <w:b w:val="false"/>
                <w:i w:val="false"/>
                <w:color w:val="000000"/>
                <w:sz w:val="20"/>
              </w:rPr>
              <w:t xml:space="preserve">
ЭБЖМ, АШМ, Еңбекмині, </w:t>
            </w:r>
            <w:r>
              <w:br/>
            </w:r>
            <w:r>
              <w:rPr>
                <w:rFonts w:ascii="Times New Roman"/>
                <w:b w:val="false"/>
                <w:i w:val="false"/>
                <w:color w:val="000000"/>
                <w:sz w:val="20"/>
              </w:rPr>
              <w:t xml:space="preserve">
"Қазына" АҚ, "ҚазАгро"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қазан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 Республикасының </w:t>
            </w:r>
            <w:r>
              <w:br/>
            </w:r>
            <w:r>
              <w:rPr>
                <w:rFonts w:ascii="Times New Roman"/>
                <w:b/>
                <w:i w:val="false"/>
                <w:color w:val="000000"/>
                <w:sz w:val="20"/>
              </w:rPr>
              <w:t xml:space="preserve">
шағын қаржы ұйымдарының </w:t>
            </w:r>
            <w:r>
              <w:br/>
            </w:r>
            <w:r>
              <w:rPr>
                <w:rFonts w:ascii="Times New Roman"/>
                <w:b/>
                <w:i w:val="false"/>
                <w:color w:val="000000"/>
                <w:sz w:val="20"/>
              </w:rPr>
              <w:t xml:space="preserve">
қызметін реттейтін кейбір </w:t>
            </w:r>
            <w:r>
              <w:br/>
            </w:r>
            <w:r>
              <w:rPr>
                <w:rFonts w:ascii="Times New Roman"/>
                <w:b/>
                <w:i w:val="false"/>
                <w:color w:val="000000"/>
                <w:sz w:val="20"/>
              </w:rPr>
              <w:t xml:space="preserve">
заңнамалық актілеріне </w:t>
            </w:r>
            <w:r>
              <w:br/>
            </w:r>
            <w:r>
              <w:rPr>
                <w:rFonts w:ascii="Times New Roman"/>
                <w:b/>
                <w:i w:val="false"/>
                <w:color w:val="000000"/>
                <w:sz w:val="20"/>
              </w:rPr>
              <w:t xml:space="preserve">
өзгерістер мен толықтыруларды енгізу туралы </w:t>
            </w:r>
            <w:r>
              <w:br/>
            </w:r>
            <w:r>
              <w:rPr>
                <w:rFonts w:ascii="Times New Roman"/>
                <w:b/>
                <w:i w:val="false"/>
                <w:color w:val="000000"/>
                <w:sz w:val="20"/>
              </w:rPr>
              <w:t xml:space="preserve">
заң жобасын әзірлеу және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ИСМ, ҚНРА, ҰБ, ЭБЖМ, АШМ, </w:t>
            </w:r>
            <w:r>
              <w:br/>
            </w:r>
            <w:r>
              <w:rPr>
                <w:rFonts w:ascii="Times New Roman"/>
                <w:b/>
                <w:i w:val="false"/>
                <w:color w:val="000000"/>
                <w:sz w:val="20"/>
              </w:rPr>
              <w:t xml:space="preserve">
"Қазына" АҚ, "ҚазАгро" </w:t>
            </w:r>
            <w:r>
              <w:br/>
            </w:r>
            <w:r>
              <w:rPr>
                <w:rFonts w:ascii="Times New Roman"/>
                <w:b/>
                <w:i w:val="false"/>
                <w:color w:val="000000"/>
                <w:sz w:val="20"/>
              </w:rPr>
              <w:t xml:space="preserve">
АҚ, 2008 жылғы шілде </w:t>
            </w:r>
            <w:r>
              <w:br/>
            </w:r>
            <w:r>
              <w:rPr>
                <w:rFonts w:ascii="Times New Roman"/>
                <w:b/>
                <w:i w:val="false"/>
                <w:color w:val="000000"/>
                <w:sz w:val="20"/>
              </w:rPr>
              <w:t xml:space="preserve">
2. Заң жобасын Парламентке </w:t>
            </w:r>
            <w:r>
              <w:br/>
            </w:r>
            <w:r>
              <w:rPr>
                <w:rFonts w:ascii="Times New Roman"/>
                <w:b/>
                <w:i w:val="false"/>
                <w:color w:val="000000"/>
                <w:sz w:val="20"/>
              </w:rPr>
              <w:t xml:space="preserve">
енгізу </w:t>
            </w:r>
            <w:r>
              <w:br/>
            </w:r>
            <w:r>
              <w:rPr>
                <w:rFonts w:ascii="Times New Roman"/>
                <w:b/>
                <w:i w:val="false"/>
                <w:color w:val="000000"/>
                <w:sz w:val="20"/>
              </w:rPr>
              <w:t xml:space="preserve">
ИСМ, ҚНРА, ҰБ, ЭБЖМ, АШМ, </w:t>
            </w:r>
            <w:r>
              <w:br/>
            </w:r>
            <w:r>
              <w:rPr>
                <w:rFonts w:ascii="Times New Roman"/>
                <w:b/>
                <w:i w:val="false"/>
                <w:color w:val="000000"/>
                <w:sz w:val="20"/>
              </w:rPr>
              <w:t xml:space="preserve">
"Қазына" АҚ, 2008 жылғы </w:t>
            </w:r>
            <w:r>
              <w:br/>
            </w:r>
            <w:r>
              <w:rPr>
                <w:rFonts w:ascii="Times New Roman"/>
                <w:b/>
                <w:i w:val="false"/>
                <w:color w:val="000000"/>
                <w:sz w:val="20"/>
              </w:rPr>
              <w:t xml:space="preserve">
қыркүйек </w:t>
            </w:r>
            <w:r>
              <w:br/>
            </w:r>
            <w:r>
              <w:rPr>
                <w:rFonts w:ascii="Times New Roman"/>
                <w:b/>
                <w:i w:val="false"/>
                <w:color w:val="000000"/>
                <w:sz w:val="20"/>
              </w:rPr>
              <w:t xml:space="preserve">
3. Есепті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ұсыныс енгізу </w:t>
            </w:r>
            <w:r>
              <w:br/>
            </w:r>
            <w:r>
              <w:rPr>
                <w:rFonts w:ascii="Times New Roman"/>
                <w:b/>
                <w:i w:val="false"/>
                <w:color w:val="000000"/>
                <w:sz w:val="20"/>
              </w:rPr>
              <w:t xml:space="preserve">
ИСМ, ЭБЖМ, АШМ, </w:t>
            </w:r>
            <w:r>
              <w:br/>
            </w:r>
            <w:r>
              <w:rPr>
                <w:rFonts w:ascii="Times New Roman"/>
                <w:b/>
                <w:i w:val="false"/>
                <w:color w:val="000000"/>
                <w:sz w:val="20"/>
              </w:rPr>
              <w:t xml:space="preserve">
Еңбекмині, "Қазына" </w:t>
            </w:r>
            <w:r>
              <w:br/>
            </w:r>
            <w:r>
              <w:rPr>
                <w:rFonts w:ascii="Times New Roman"/>
                <w:b/>
                <w:i w:val="false"/>
                <w:color w:val="000000"/>
                <w:sz w:val="20"/>
              </w:rPr>
              <w:t xml:space="preserve">
АҚ, "ҚазАгро" АҚ, 2008 </w:t>
            </w:r>
            <w:r>
              <w:br/>
            </w:r>
            <w:r>
              <w:rPr>
                <w:rFonts w:ascii="Times New Roman"/>
                <w:b/>
                <w:i w:val="false"/>
                <w:color w:val="000000"/>
                <w:sz w:val="20"/>
              </w:rPr>
              <w:t>
жылғы қазан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Бизнеске әкімшілік </w:t>
            </w:r>
            <w:r>
              <w:br/>
            </w:r>
            <w:r>
              <w:rPr>
                <w:rFonts w:ascii="Times New Roman"/>
                <w:b w:val="false"/>
                <w:i w:val="false"/>
                <w:color w:val="000000"/>
                <w:sz w:val="20"/>
              </w:rPr>
              <w:t xml:space="preserve">
ауыртпалықты төмендетуді </w:t>
            </w:r>
            <w:r>
              <w:br/>
            </w:r>
            <w:r>
              <w:rPr>
                <w:rFonts w:ascii="Times New Roman"/>
                <w:b w:val="false"/>
                <w:i w:val="false"/>
                <w:color w:val="000000"/>
                <w:sz w:val="20"/>
              </w:rPr>
              <w:t xml:space="preserve">
көздейтін рұқсат беру жүйесін </w:t>
            </w:r>
            <w:r>
              <w:br/>
            </w:r>
            <w:r>
              <w:rPr>
                <w:rFonts w:ascii="Times New Roman"/>
                <w:b w:val="false"/>
                <w:i w:val="false"/>
                <w:color w:val="000000"/>
                <w:sz w:val="20"/>
              </w:rPr>
              <w:t xml:space="preserve">
жетілдіру тұжырымдамасын </w:t>
            </w:r>
            <w:r>
              <w:br/>
            </w:r>
            <w:r>
              <w:rPr>
                <w:rFonts w:ascii="Times New Roman"/>
                <w:b w:val="false"/>
                <w:i w:val="false"/>
                <w:color w:val="000000"/>
                <w:sz w:val="20"/>
              </w:rPr>
              <w:t xml:space="preserve">
әзірлеу және бәрінен бұрын </w:t>
            </w:r>
            <w:r>
              <w:br/>
            </w:r>
            <w:r>
              <w:rPr>
                <w:rFonts w:ascii="Times New Roman"/>
                <w:b w:val="false"/>
                <w:i w:val="false"/>
                <w:color w:val="000000"/>
                <w:sz w:val="20"/>
              </w:rPr>
              <w:t xml:space="preserve">
лицензиялау, сертификаттау, </w:t>
            </w:r>
            <w:r>
              <w:br/>
            </w:r>
            <w:r>
              <w:rPr>
                <w:rFonts w:ascii="Times New Roman"/>
                <w:b w:val="false"/>
                <w:i w:val="false"/>
                <w:color w:val="000000"/>
                <w:sz w:val="20"/>
              </w:rPr>
              <w:t xml:space="preserve">
аккредиттеу сияқты рұқсат </w:t>
            </w:r>
            <w:r>
              <w:br/>
            </w:r>
            <w:r>
              <w:rPr>
                <w:rFonts w:ascii="Times New Roman"/>
                <w:b w:val="false"/>
                <w:i w:val="false"/>
                <w:color w:val="000000"/>
                <w:sz w:val="20"/>
              </w:rPr>
              <w:t xml:space="preserve">
беру жүйесін оңайлату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ИСМ, мүдделі мемлекеттік </w:t>
            </w:r>
            <w:r>
              <w:br/>
            </w:r>
            <w:r>
              <w:rPr>
                <w:rFonts w:ascii="Times New Roman"/>
                <w:b w:val="false"/>
                <w:i w:val="false"/>
                <w:color w:val="000000"/>
                <w:sz w:val="20"/>
              </w:rPr>
              <w:t xml:space="preserve">
органдар, Астана және Алматы </w:t>
            </w:r>
            <w:r>
              <w:br/>
            </w:r>
            <w:r>
              <w:rPr>
                <w:rFonts w:ascii="Times New Roman"/>
                <w:b w:val="false"/>
                <w:i w:val="false"/>
                <w:color w:val="000000"/>
                <w:sz w:val="20"/>
              </w:rPr>
              <w:t xml:space="preserve">
қалаларының, облыстар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Қаулы жобасын Үкіметке енгізу </w:t>
            </w:r>
            <w:r>
              <w:br/>
            </w:r>
            <w:r>
              <w:rPr>
                <w:rFonts w:ascii="Times New Roman"/>
                <w:b/>
                <w:i w:val="false"/>
                <w:color w:val="000000"/>
                <w:sz w:val="20"/>
              </w:rPr>
              <w:t xml:space="preserve">
ЭБЖМ, ИСМ, мүдделі </w:t>
            </w:r>
            <w:r>
              <w:br/>
            </w:r>
            <w:r>
              <w:rPr>
                <w:rFonts w:ascii="Times New Roman"/>
                <w:b/>
                <w:i w:val="false"/>
                <w:color w:val="000000"/>
                <w:sz w:val="20"/>
              </w:rPr>
              <w:t xml:space="preserve">
мемлекеттік органдар, </w:t>
            </w:r>
            <w:r>
              <w:br/>
            </w:r>
            <w:r>
              <w:rPr>
                <w:rFonts w:ascii="Times New Roman"/>
                <w:b/>
                <w:i w:val="false"/>
                <w:color w:val="000000"/>
                <w:sz w:val="20"/>
              </w:rPr>
              <w:t xml:space="preserve">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2008 жылғы 3 </w:t>
            </w:r>
            <w:r>
              <w:br/>
            </w:r>
            <w:r>
              <w:rPr>
                <w:rFonts w:ascii="Times New Roman"/>
                <w:b/>
                <w:i w:val="false"/>
                <w:color w:val="000000"/>
                <w:sz w:val="20"/>
              </w:rPr>
              <w:t xml:space="preserve">
қарашаға дейін </w:t>
            </w:r>
            <w:r>
              <w:br/>
            </w:r>
            <w:r>
              <w:rPr>
                <w:rFonts w:ascii="Times New Roman"/>
                <w:b/>
                <w:i w:val="false"/>
                <w:color w:val="000000"/>
                <w:sz w:val="20"/>
              </w:rPr>
              <w:t xml:space="preserve">
2. Үкімет қаулысын қабылдау </w:t>
            </w:r>
            <w:r>
              <w:br/>
            </w:r>
            <w:r>
              <w:rPr>
                <w:rFonts w:ascii="Times New Roman"/>
                <w:b/>
                <w:i w:val="false"/>
                <w:color w:val="000000"/>
                <w:sz w:val="20"/>
              </w:rPr>
              <w:t>
ЭБЖМ, 2008 жылғы қараша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Тексерістерді қысқарту мен </w:t>
            </w:r>
            <w:r>
              <w:br/>
            </w:r>
            <w:r>
              <w:rPr>
                <w:rFonts w:ascii="Times New Roman"/>
                <w:b w:val="false"/>
                <w:i w:val="false"/>
                <w:color w:val="000000"/>
                <w:sz w:val="20"/>
              </w:rPr>
              <w:t xml:space="preserve">
реттеу мақсатында бақылаушы </w:t>
            </w:r>
            <w:r>
              <w:br/>
            </w:r>
            <w:r>
              <w:rPr>
                <w:rFonts w:ascii="Times New Roman"/>
                <w:b w:val="false"/>
                <w:i w:val="false"/>
                <w:color w:val="000000"/>
                <w:sz w:val="20"/>
              </w:rPr>
              <w:t xml:space="preserve">
органдардың қызметін </w:t>
            </w:r>
            <w:r>
              <w:br/>
            </w:r>
            <w:r>
              <w:rPr>
                <w:rFonts w:ascii="Times New Roman"/>
                <w:b w:val="false"/>
                <w:i w:val="false"/>
                <w:color w:val="000000"/>
                <w:sz w:val="20"/>
              </w:rPr>
              <w:t xml:space="preserve">
оңтайландыру жөнінде </w:t>
            </w:r>
            <w:r>
              <w:br/>
            </w:r>
            <w:r>
              <w:rPr>
                <w:rFonts w:ascii="Times New Roman"/>
                <w:b w:val="false"/>
                <w:i w:val="false"/>
                <w:color w:val="000000"/>
                <w:sz w:val="20"/>
              </w:rPr>
              <w:t xml:space="preserve">
ұсыныстар әзірлеу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Үкімет, </w:t>
            </w:r>
            <w:r>
              <w:br/>
            </w:r>
            <w:r>
              <w:rPr>
                <w:rFonts w:ascii="Times New Roman"/>
                <w:b w:val="false"/>
                <w:i w:val="false"/>
                <w:color w:val="000000"/>
                <w:sz w:val="20"/>
              </w:rPr>
              <w:t xml:space="preserve">
БП, ЭСЖҚА, ЕК,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қыркүйек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 басшысына </w:t>
            </w:r>
            <w:r>
              <w:br/>
            </w:r>
            <w:r>
              <w:rPr>
                <w:rFonts w:ascii="Times New Roman"/>
                <w:b/>
                <w:i w:val="false"/>
                <w:color w:val="000000"/>
                <w:sz w:val="20"/>
              </w:rPr>
              <w:t xml:space="preserve">
тексерістерді қысқарту мен </w:t>
            </w:r>
            <w:r>
              <w:br/>
            </w:r>
            <w:r>
              <w:rPr>
                <w:rFonts w:ascii="Times New Roman"/>
                <w:b/>
                <w:i w:val="false"/>
                <w:color w:val="000000"/>
                <w:sz w:val="20"/>
              </w:rPr>
              <w:t xml:space="preserve">
реттеу мақсатында бақылаушы </w:t>
            </w:r>
            <w:r>
              <w:br/>
            </w:r>
            <w:r>
              <w:rPr>
                <w:rFonts w:ascii="Times New Roman"/>
                <w:b/>
                <w:i w:val="false"/>
                <w:color w:val="000000"/>
                <w:sz w:val="20"/>
              </w:rPr>
              <w:t xml:space="preserve">
органдардың қызметін </w:t>
            </w:r>
            <w:r>
              <w:br/>
            </w:r>
            <w:r>
              <w:rPr>
                <w:rFonts w:ascii="Times New Roman"/>
                <w:b/>
                <w:i w:val="false"/>
                <w:color w:val="000000"/>
                <w:sz w:val="20"/>
              </w:rPr>
              <w:t xml:space="preserve">
оңтайландыру жөніндегі </w:t>
            </w:r>
            <w:r>
              <w:br/>
            </w:r>
            <w:r>
              <w:rPr>
                <w:rFonts w:ascii="Times New Roman"/>
                <w:b/>
                <w:i w:val="false"/>
                <w:color w:val="000000"/>
                <w:sz w:val="20"/>
              </w:rPr>
              <w:t xml:space="preserve">
баяндаманы Үкіметке енгізу </w:t>
            </w:r>
            <w:r>
              <w:br/>
            </w:r>
            <w:r>
              <w:rPr>
                <w:rFonts w:ascii="Times New Roman"/>
                <w:b/>
                <w:i w:val="false"/>
                <w:color w:val="000000"/>
                <w:sz w:val="20"/>
              </w:rPr>
              <w:t xml:space="preserve">
ИСМ, Қаржымині, ІІМ, </w:t>
            </w:r>
            <w:r>
              <w:br/>
            </w:r>
            <w:r>
              <w:rPr>
                <w:rFonts w:ascii="Times New Roman"/>
                <w:b/>
                <w:i w:val="false"/>
                <w:color w:val="000000"/>
                <w:sz w:val="20"/>
              </w:rPr>
              <w:t xml:space="preserve">
Әділетмині, АШМ, ДСМ, ТЖМ, ТМРА, БҚА, БП, </w:t>
            </w:r>
            <w:r>
              <w:br/>
            </w:r>
            <w:r>
              <w:rPr>
                <w:rFonts w:ascii="Times New Roman"/>
                <w:b/>
                <w:i w:val="false"/>
                <w:color w:val="000000"/>
                <w:sz w:val="20"/>
              </w:rPr>
              <w:t xml:space="preserve">
ЭСЖҚА, ЕК, Астана және </w:t>
            </w:r>
            <w:r>
              <w:br/>
            </w:r>
            <w:r>
              <w:rPr>
                <w:rFonts w:ascii="Times New Roman"/>
                <w:b/>
                <w:i w:val="false"/>
                <w:color w:val="000000"/>
                <w:sz w:val="20"/>
              </w:rPr>
              <w:t xml:space="preserve">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2008 жылғы тамыз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Қазақстан халқының әл-ауқатын арттыру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Зейнетақылардың орташа </w:t>
            </w:r>
            <w:r>
              <w:br/>
            </w:r>
            <w:r>
              <w:rPr>
                <w:rFonts w:ascii="Times New Roman"/>
                <w:b w:val="false"/>
                <w:i w:val="false"/>
                <w:color w:val="000000"/>
                <w:sz w:val="20"/>
              </w:rPr>
              <w:t xml:space="preserve">
мөлшерін 2007 жылмен </w:t>
            </w:r>
            <w:r>
              <w:br/>
            </w:r>
            <w:r>
              <w:rPr>
                <w:rFonts w:ascii="Times New Roman"/>
                <w:b w:val="false"/>
                <w:i w:val="false"/>
                <w:color w:val="000000"/>
                <w:sz w:val="20"/>
              </w:rPr>
              <w:t xml:space="preserve">
салыстырғанда 2012 жылға 2,5 есе өсіру, оның ішінде: </w:t>
            </w:r>
            <w:r>
              <w:br/>
            </w:r>
            <w:r>
              <w:rPr>
                <w:rFonts w:ascii="Times New Roman"/>
                <w:b w:val="false"/>
                <w:i w:val="false"/>
                <w:color w:val="000000"/>
                <w:sz w:val="20"/>
              </w:rPr>
              <w:t xml:space="preserve">
2009 жылы - 25%-ке, 2010 </w:t>
            </w:r>
            <w:r>
              <w:br/>
            </w:r>
            <w:r>
              <w:rPr>
                <w:rFonts w:ascii="Times New Roman"/>
                <w:b w:val="false"/>
                <w:i w:val="false"/>
                <w:color w:val="000000"/>
                <w:sz w:val="20"/>
              </w:rPr>
              <w:t xml:space="preserve">
жылы - 25%-ке, 2011 жылы </w:t>
            </w:r>
            <w:r>
              <w:br/>
            </w:r>
            <w:r>
              <w:rPr>
                <w:rFonts w:ascii="Times New Roman"/>
                <w:b w:val="false"/>
                <w:i w:val="false"/>
                <w:color w:val="000000"/>
                <w:sz w:val="20"/>
              </w:rPr>
              <w:t xml:space="preserve">
- 30%-ке. </w:t>
            </w:r>
            <w:r>
              <w:br/>
            </w:r>
            <w:r>
              <w:rPr>
                <w:rFonts w:ascii="Times New Roman"/>
                <w:b w:val="false"/>
                <w:i w:val="false"/>
                <w:color w:val="000000"/>
                <w:sz w:val="20"/>
              </w:rPr>
              <w:t xml:space="preserve">
Мемлекеттік базалық зейнетақы </w:t>
            </w:r>
            <w:r>
              <w:br/>
            </w:r>
            <w:r>
              <w:rPr>
                <w:rFonts w:ascii="Times New Roman"/>
                <w:b w:val="false"/>
                <w:i w:val="false"/>
                <w:color w:val="000000"/>
                <w:sz w:val="20"/>
              </w:rPr>
              <w:t xml:space="preserve">
төлемін 2011 жылға ең төменгі </w:t>
            </w:r>
            <w:r>
              <w:br/>
            </w:r>
            <w:r>
              <w:rPr>
                <w:rFonts w:ascii="Times New Roman"/>
                <w:b w:val="false"/>
                <w:i w:val="false"/>
                <w:color w:val="000000"/>
                <w:sz w:val="20"/>
              </w:rPr>
              <w:t xml:space="preserve">
күнкөріс деңгейі мөлшерінен </w:t>
            </w:r>
            <w:r>
              <w:br/>
            </w:r>
            <w:r>
              <w:rPr>
                <w:rFonts w:ascii="Times New Roman"/>
                <w:b w:val="false"/>
                <w:i w:val="false"/>
                <w:color w:val="000000"/>
                <w:sz w:val="20"/>
              </w:rPr>
              <w:t xml:space="preserve">
50%-ке жоғарылату. 2009 </w:t>
            </w:r>
            <w:r>
              <w:br/>
            </w:r>
            <w:r>
              <w:rPr>
                <w:rFonts w:ascii="Times New Roman"/>
                <w:b w:val="false"/>
                <w:i w:val="false"/>
                <w:color w:val="000000"/>
                <w:sz w:val="20"/>
              </w:rPr>
              <w:t xml:space="preserve">
жылдан бастап мемлекеттік </w:t>
            </w:r>
            <w:r>
              <w:br/>
            </w:r>
            <w:r>
              <w:rPr>
                <w:rFonts w:ascii="Times New Roman"/>
                <w:b w:val="false"/>
                <w:i w:val="false"/>
                <w:color w:val="000000"/>
                <w:sz w:val="20"/>
              </w:rPr>
              <w:t xml:space="preserve">
әлеуметтік жәрдемақылар және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жәрдемақылар мөлшерін - орта </w:t>
            </w:r>
            <w:r>
              <w:br/>
            </w:r>
            <w:r>
              <w:rPr>
                <w:rFonts w:ascii="Times New Roman"/>
                <w:b w:val="false"/>
                <w:i w:val="false"/>
                <w:color w:val="000000"/>
                <w:sz w:val="20"/>
              </w:rPr>
              <w:t xml:space="preserve">
шамамен жыл сайын 9%-ке </w:t>
            </w:r>
            <w:r>
              <w:br/>
            </w:r>
            <w:r>
              <w:rPr>
                <w:rFonts w:ascii="Times New Roman"/>
                <w:b w:val="false"/>
                <w:i w:val="false"/>
                <w:color w:val="000000"/>
                <w:sz w:val="20"/>
              </w:rPr>
              <w:t xml:space="preserve">
жоғарылату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Еңбекмині, Әділетмині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- 2008-2010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Кезекті қаржы жылына </w:t>
            </w:r>
            <w:r>
              <w:br/>
            </w:r>
            <w:r>
              <w:rPr>
                <w:rFonts w:ascii="Times New Roman"/>
                <w:b/>
                <w:i w:val="false"/>
                <w:color w:val="000000"/>
                <w:sz w:val="20"/>
              </w:rPr>
              <w:t xml:space="preserve">
арналған республикалық </w:t>
            </w:r>
            <w:r>
              <w:br/>
            </w:r>
            <w:r>
              <w:rPr>
                <w:rFonts w:ascii="Times New Roman"/>
                <w:b/>
                <w:i w:val="false"/>
                <w:color w:val="000000"/>
                <w:sz w:val="20"/>
              </w:rPr>
              <w:t xml:space="preserve">
бюджет туралы заң жобасына </w:t>
            </w:r>
            <w:r>
              <w:br/>
            </w:r>
            <w:r>
              <w:rPr>
                <w:rFonts w:ascii="Times New Roman"/>
                <w:b/>
                <w:i w:val="false"/>
                <w:color w:val="000000"/>
                <w:sz w:val="20"/>
              </w:rPr>
              <w:t xml:space="preserve">
мемлекеттік базалық </w:t>
            </w:r>
            <w:r>
              <w:br/>
            </w:r>
            <w:r>
              <w:rPr>
                <w:rFonts w:ascii="Times New Roman"/>
                <w:b/>
                <w:i w:val="false"/>
                <w:color w:val="000000"/>
                <w:sz w:val="20"/>
              </w:rPr>
              <w:t xml:space="preserve">
зейнетақы төлемінің мөлшерін </w:t>
            </w:r>
            <w:r>
              <w:br/>
            </w:r>
            <w:r>
              <w:rPr>
                <w:rFonts w:ascii="Times New Roman"/>
                <w:b/>
                <w:i w:val="false"/>
                <w:color w:val="000000"/>
                <w:sz w:val="20"/>
              </w:rPr>
              <w:t xml:space="preserve">
және тиісті бюджеттік </w:t>
            </w:r>
            <w:r>
              <w:br/>
            </w:r>
            <w:r>
              <w:rPr>
                <w:rFonts w:ascii="Times New Roman"/>
                <w:b/>
                <w:i w:val="false"/>
                <w:color w:val="000000"/>
                <w:sz w:val="20"/>
              </w:rPr>
              <w:t xml:space="preserve">
бағдарламалар бойынша </w:t>
            </w:r>
            <w:r>
              <w:br/>
            </w:r>
            <w:r>
              <w:rPr>
                <w:rFonts w:ascii="Times New Roman"/>
                <w:b/>
                <w:i w:val="false"/>
                <w:color w:val="000000"/>
                <w:sz w:val="20"/>
              </w:rPr>
              <w:t xml:space="preserve">
мемлекеттік әлеуметтік </w:t>
            </w:r>
            <w:r>
              <w:br/>
            </w:r>
            <w:r>
              <w:rPr>
                <w:rFonts w:ascii="Times New Roman"/>
                <w:b/>
                <w:i w:val="false"/>
                <w:color w:val="000000"/>
                <w:sz w:val="20"/>
              </w:rPr>
              <w:t xml:space="preserve">
жәрдемақылар және арнайы </w:t>
            </w:r>
            <w:r>
              <w:br/>
            </w:r>
            <w:r>
              <w:rPr>
                <w:rFonts w:ascii="Times New Roman"/>
                <w:b/>
                <w:i w:val="false"/>
                <w:color w:val="000000"/>
                <w:sz w:val="20"/>
              </w:rPr>
              <w:t xml:space="preserve">
мемлекеттік жәрдемақылар </w:t>
            </w:r>
            <w:r>
              <w:br/>
            </w:r>
            <w:r>
              <w:rPr>
                <w:rFonts w:ascii="Times New Roman"/>
                <w:b/>
                <w:i w:val="false"/>
                <w:color w:val="000000"/>
                <w:sz w:val="20"/>
              </w:rPr>
              <w:t xml:space="preserve">
төлеуге арналған шығыстарды </w:t>
            </w:r>
            <w:r>
              <w:br/>
            </w:r>
            <w:r>
              <w:rPr>
                <w:rFonts w:ascii="Times New Roman"/>
                <w:b/>
                <w:i w:val="false"/>
                <w:color w:val="000000"/>
                <w:sz w:val="20"/>
              </w:rPr>
              <w:t xml:space="preserve">
енгізу </w:t>
            </w:r>
            <w:r>
              <w:br/>
            </w:r>
            <w:r>
              <w:rPr>
                <w:rFonts w:ascii="Times New Roman"/>
                <w:b/>
                <w:i w:val="false"/>
                <w:color w:val="000000"/>
                <w:sz w:val="20"/>
              </w:rPr>
              <w:t xml:space="preserve">
ЭБЖМ, Еңбекмині, </w:t>
            </w:r>
            <w:r>
              <w:br/>
            </w:r>
            <w:r>
              <w:rPr>
                <w:rFonts w:ascii="Times New Roman"/>
                <w:b/>
                <w:i w:val="false"/>
                <w:color w:val="000000"/>
                <w:sz w:val="20"/>
              </w:rPr>
              <w:t xml:space="preserve">
Әділетмині, 2008-2010 </w:t>
            </w:r>
            <w:r>
              <w:br/>
            </w:r>
            <w:r>
              <w:rPr>
                <w:rFonts w:ascii="Times New Roman"/>
                <w:b/>
                <w:i w:val="false"/>
                <w:color w:val="000000"/>
                <w:sz w:val="20"/>
              </w:rPr>
              <w:t xml:space="preserve">
жж. тамыз </w:t>
            </w:r>
            <w:r>
              <w:br/>
            </w:r>
            <w:r>
              <w:rPr>
                <w:rFonts w:ascii="Times New Roman"/>
                <w:b/>
                <w:i w:val="false"/>
                <w:color w:val="000000"/>
                <w:sz w:val="20"/>
              </w:rPr>
              <w:t xml:space="preserve">
2. Заңды Парламенттің </w:t>
            </w:r>
            <w:r>
              <w:br/>
            </w:r>
            <w:r>
              <w:rPr>
                <w:rFonts w:ascii="Times New Roman"/>
                <w:b/>
                <w:i w:val="false"/>
                <w:color w:val="000000"/>
                <w:sz w:val="20"/>
              </w:rPr>
              <w:t xml:space="preserve">
қабылдауы және Президентке </w:t>
            </w:r>
            <w:r>
              <w:br/>
            </w:r>
            <w:r>
              <w:rPr>
                <w:rFonts w:ascii="Times New Roman"/>
                <w:b/>
                <w:i w:val="false"/>
                <w:color w:val="000000"/>
                <w:sz w:val="20"/>
              </w:rPr>
              <w:t xml:space="preserve">
қол қоюға жіберу </w:t>
            </w:r>
            <w:r>
              <w:br/>
            </w:r>
            <w:r>
              <w:rPr>
                <w:rFonts w:ascii="Times New Roman"/>
                <w:b/>
                <w:i w:val="false"/>
                <w:color w:val="000000"/>
                <w:sz w:val="20"/>
              </w:rPr>
              <w:t xml:space="preserve">
ЭБЖМ, Еңбекмині, </w:t>
            </w:r>
            <w:r>
              <w:br/>
            </w:r>
            <w:r>
              <w:rPr>
                <w:rFonts w:ascii="Times New Roman"/>
                <w:b/>
                <w:i w:val="false"/>
                <w:color w:val="000000"/>
                <w:sz w:val="20"/>
              </w:rPr>
              <w:t xml:space="preserve">
Әділетмині, 2008-2010 жж. </w:t>
            </w:r>
            <w:r>
              <w:br/>
            </w:r>
            <w:r>
              <w:rPr>
                <w:rFonts w:ascii="Times New Roman"/>
                <w:b/>
                <w:i w:val="false"/>
                <w:color w:val="000000"/>
                <w:sz w:val="20"/>
              </w:rPr>
              <w:t xml:space="preserve">
желтоқсан </w:t>
            </w:r>
            <w:r>
              <w:br/>
            </w:r>
            <w:r>
              <w:rPr>
                <w:rFonts w:ascii="Times New Roman"/>
                <w:b/>
                <w:i w:val="false"/>
                <w:color w:val="000000"/>
                <w:sz w:val="20"/>
              </w:rPr>
              <w:t xml:space="preserve">
3. Үкімет қаулыларының </w:t>
            </w:r>
            <w:r>
              <w:br/>
            </w:r>
            <w:r>
              <w:rPr>
                <w:rFonts w:ascii="Times New Roman"/>
                <w:b/>
                <w:i w:val="false"/>
                <w:color w:val="000000"/>
                <w:sz w:val="20"/>
              </w:rPr>
              <w:t xml:space="preserve">
жобаларын Үкіметке енгізу </w:t>
            </w:r>
            <w:r>
              <w:br/>
            </w:r>
            <w:r>
              <w:rPr>
                <w:rFonts w:ascii="Times New Roman"/>
                <w:b/>
                <w:i w:val="false"/>
                <w:color w:val="000000"/>
                <w:sz w:val="20"/>
              </w:rPr>
              <w:t xml:space="preserve">
Еңбекмині, ЭБЖМ, Әділетмині, 2008-2010 жж. </w:t>
            </w:r>
            <w:r>
              <w:br/>
            </w:r>
            <w:r>
              <w:rPr>
                <w:rFonts w:ascii="Times New Roman"/>
                <w:b/>
                <w:i w:val="false"/>
                <w:color w:val="000000"/>
                <w:sz w:val="20"/>
              </w:rPr>
              <w:t xml:space="preserve">
желтоқсан </w:t>
            </w:r>
            <w:r>
              <w:br/>
            </w:r>
            <w:r>
              <w:rPr>
                <w:rFonts w:ascii="Times New Roman"/>
                <w:b/>
                <w:i w:val="false"/>
                <w:color w:val="000000"/>
                <w:sz w:val="20"/>
              </w:rPr>
              <w:t xml:space="preserve">
4. Үкімет қаулыларын қабылдау </w:t>
            </w:r>
            <w:r>
              <w:br/>
            </w:r>
            <w:r>
              <w:rPr>
                <w:rFonts w:ascii="Times New Roman"/>
                <w:b/>
                <w:i w:val="false"/>
                <w:color w:val="000000"/>
                <w:sz w:val="20"/>
              </w:rPr>
              <w:t xml:space="preserve">
Еңбекмині, ЭБЖМ, </w:t>
            </w:r>
            <w:r>
              <w:br/>
            </w:r>
            <w:r>
              <w:rPr>
                <w:rFonts w:ascii="Times New Roman"/>
                <w:b/>
                <w:i w:val="false"/>
                <w:color w:val="000000"/>
                <w:sz w:val="20"/>
              </w:rPr>
              <w:t xml:space="preserve">
Әділетмині, 2008-2010 жж. </w:t>
            </w:r>
            <w:r>
              <w:br/>
            </w:r>
            <w:r>
              <w:rPr>
                <w:rFonts w:ascii="Times New Roman"/>
                <w:b/>
                <w:i w:val="false"/>
                <w:color w:val="000000"/>
                <w:sz w:val="20"/>
              </w:rPr>
              <w:t>
желтоқсан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жасқа толғанға дейінгі </w:t>
            </w:r>
            <w:r>
              <w:br/>
            </w:r>
            <w:r>
              <w:rPr>
                <w:rFonts w:ascii="Times New Roman"/>
                <w:b w:val="false"/>
                <w:i w:val="false"/>
                <w:color w:val="000000"/>
                <w:sz w:val="20"/>
              </w:rPr>
              <w:t xml:space="preserve">
бала күтімі бойынша ай сайынғы жәрдемақыны 2011 </w:t>
            </w:r>
            <w:r>
              <w:br/>
            </w:r>
            <w:r>
              <w:rPr>
                <w:rFonts w:ascii="Times New Roman"/>
                <w:b w:val="false"/>
                <w:i w:val="false"/>
                <w:color w:val="000000"/>
                <w:sz w:val="20"/>
              </w:rPr>
              <w:t xml:space="preserve">
жылы 2007 жылғы жәрдемақылар </w:t>
            </w:r>
            <w:r>
              <w:br/>
            </w:r>
            <w:r>
              <w:rPr>
                <w:rFonts w:ascii="Times New Roman"/>
                <w:b w:val="false"/>
                <w:i w:val="false"/>
                <w:color w:val="000000"/>
                <w:sz w:val="20"/>
              </w:rPr>
              <w:t xml:space="preserve">
мөлшерінен асып түсетін </w:t>
            </w:r>
            <w:r>
              <w:br/>
            </w:r>
            <w:r>
              <w:rPr>
                <w:rFonts w:ascii="Times New Roman"/>
                <w:b w:val="false"/>
                <w:i w:val="false"/>
                <w:color w:val="000000"/>
                <w:sz w:val="20"/>
              </w:rPr>
              <w:t xml:space="preserve">
деңгейге дейін орташа 2,5 </w:t>
            </w:r>
            <w:r>
              <w:br/>
            </w:r>
            <w:r>
              <w:rPr>
                <w:rFonts w:ascii="Times New Roman"/>
                <w:b w:val="false"/>
                <w:i w:val="false"/>
                <w:color w:val="000000"/>
                <w:sz w:val="20"/>
              </w:rPr>
              <w:t xml:space="preserve">
есе ұлғайту, 2010 жылдан </w:t>
            </w:r>
            <w:r>
              <w:br/>
            </w:r>
            <w:r>
              <w:rPr>
                <w:rFonts w:ascii="Times New Roman"/>
                <w:b w:val="false"/>
                <w:i w:val="false"/>
                <w:color w:val="000000"/>
                <w:sz w:val="20"/>
              </w:rPr>
              <w:t xml:space="preserve">
бастап 4-ші және одан да көп </w:t>
            </w:r>
            <w:r>
              <w:br/>
            </w:r>
            <w:r>
              <w:rPr>
                <w:rFonts w:ascii="Times New Roman"/>
                <w:b w:val="false"/>
                <w:i w:val="false"/>
                <w:color w:val="000000"/>
                <w:sz w:val="20"/>
              </w:rPr>
              <w:t xml:space="preserve">
баланың туылуына арналған </w:t>
            </w:r>
            <w:r>
              <w:br/>
            </w:r>
            <w:r>
              <w:rPr>
                <w:rFonts w:ascii="Times New Roman"/>
                <w:b w:val="false"/>
                <w:i w:val="false"/>
                <w:color w:val="000000"/>
                <w:sz w:val="20"/>
              </w:rPr>
              <w:t xml:space="preserve">
бір реттік жәрдемақының </w:t>
            </w:r>
            <w:r>
              <w:br/>
            </w:r>
            <w:r>
              <w:rPr>
                <w:rFonts w:ascii="Times New Roman"/>
                <w:b w:val="false"/>
                <w:i w:val="false"/>
                <w:color w:val="000000"/>
                <w:sz w:val="20"/>
              </w:rPr>
              <w:t xml:space="preserve">
мөлшерін 2007 жылмен </w:t>
            </w:r>
            <w:r>
              <w:br/>
            </w:r>
            <w:r>
              <w:rPr>
                <w:rFonts w:ascii="Times New Roman"/>
                <w:b w:val="false"/>
                <w:i w:val="false"/>
                <w:color w:val="000000"/>
                <w:sz w:val="20"/>
              </w:rPr>
              <w:t xml:space="preserve">
салыстырғанда 4 еседен </w:t>
            </w:r>
            <w:r>
              <w:br/>
            </w:r>
            <w:r>
              <w:rPr>
                <w:rFonts w:ascii="Times New Roman"/>
                <w:b w:val="false"/>
                <w:i w:val="false"/>
                <w:color w:val="000000"/>
                <w:sz w:val="20"/>
              </w:rPr>
              <w:t xml:space="preserve">
аса жоғарылату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ЭБЖМ, Әділетмині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тамыз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Заң жобасын Үкіметке енгізу </w:t>
            </w:r>
            <w:r>
              <w:br/>
            </w:r>
            <w:r>
              <w:rPr>
                <w:rFonts w:ascii="Times New Roman"/>
                <w:b/>
                <w:i w:val="false"/>
                <w:color w:val="000000"/>
                <w:sz w:val="20"/>
              </w:rPr>
              <w:t xml:space="preserve">
Еңбекмині, ЭБЖМ, Әділетмині, 2009 жылғы </w:t>
            </w:r>
            <w:r>
              <w:br/>
            </w:r>
            <w:r>
              <w:rPr>
                <w:rFonts w:ascii="Times New Roman"/>
                <w:b/>
                <w:i w:val="false"/>
                <w:color w:val="000000"/>
                <w:sz w:val="20"/>
              </w:rPr>
              <w:t xml:space="preserve">
қаңтар </w:t>
            </w:r>
            <w:r>
              <w:br/>
            </w:r>
            <w:r>
              <w:rPr>
                <w:rFonts w:ascii="Times New Roman"/>
                <w:b/>
                <w:i w:val="false"/>
                <w:color w:val="000000"/>
                <w:sz w:val="20"/>
              </w:rPr>
              <w:t xml:space="preserve">
2. Заң жобасын Парламентке </w:t>
            </w:r>
            <w:r>
              <w:br/>
            </w:r>
            <w:r>
              <w:rPr>
                <w:rFonts w:ascii="Times New Roman"/>
                <w:b/>
                <w:i w:val="false"/>
                <w:color w:val="000000"/>
                <w:sz w:val="20"/>
              </w:rPr>
              <w:t xml:space="preserve">
енгізу </w:t>
            </w:r>
            <w:r>
              <w:br/>
            </w:r>
            <w:r>
              <w:rPr>
                <w:rFonts w:ascii="Times New Roman"/>
                <w:b/>
                <w:i w:val="false"/>
                <w:color w:val="000000"/>
                <w:sz w:val="20"/>
              </w:rPr>
              <w:t xml:space="preserve">
Еңбекмині, 2009 жылғы </w:t>
            </w:r>
            <w:r>
              <w:br/>
            </w:r>
            <w:r>
              <w:rPr>
                <w:rFonts w:ascii="Times New Roman"/>
                <w:b/>
                <w:i w:val="false"/>
                <w:color w:val="000000"/>
                <w:sz w:val="20"/>
              </w:rPr>
              <w:t xml:space="preserve">
наурыз </w:t>
            </w:r>
            <w:r>
              <w:br/>
            </w:r>
            <w:r>
              <w:rPr>
                <w:rFonts w:ascii="Times New Roman"/>
                <w:b/>
                <w:i w:val="false"/>
                <w:color w:val="000000"/>
                <w:sz w:val="20"/>
              </w:rPr>
              <w:t xml:space="preserve">
3. Заңды Парламенттің </w:t>
            </w:r>
            <w:r>
              <w:br/>
            </w:r>
            <w:r>
              <w:rPr>
                <w:rFonts w:ascii="Times New Roman"/>
                <w:b/>
                <w:i w:val="false"/>
                <w:color w:val="000000"/>
                <w:sz w:val="20"/>
              </w:rPr>
              <w:t xml:space="preserve">
қабылдауы және Президентке </w:t>
            </w:r>
            <w:r>
              <w:br/>
            </w:r>
            <w:r>
              <w:rPr>
                <w:rFonts w:ascii="Times New Roman"/>
                <w:b/>
                <w:i w:val="false"/>
                <w:color w:val="000000"/>
                <w:sz w:val="20"/>
              </w:rPr>
              <w:t xml:space="preserve">
қол қоюға жіберу </w:t>
            </w:r>
            <w:r>
              <w:br/>
            </w:r>
            <w:r>
              <w:rPr>
                <w:rFonts w:ascii="Times New Roman"/>
                <w:b/>
                <w:i w:val="false"/>
                <w:color w:val="000000"/>
                <w:sz w:val="20"/>
              </w:rPr>
              <w:t xml:space="preserve">
Еңбекмині, 2009 жылғы </w:t>
            </w:r>
            <w:r>
              <w:br/>
            </w:r>
            <w:r>
              <w:rPr>
                <w:rFonts w:ascii="Times New Roman"/>
                <w:b/>
                <w:i w:val="false"/>
                <w:color w:val="000000"/>
                <w:sz w:val="20"/>
              </w:rPr>
              <w:t>
тамыз 
</w:t>
            </w:r>
          </w:p>
        </w:tc>
      </w:tr>
      <w:tr>
        <w:trPr>
          <w:trHeight w:val="36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саласының қызметкер- </w:t>
            </w:r>
            <w:r>
              <w:br/>
            </w:r>
            <w:r>
              <w:rPr>
                <w:rFonts w:ascii="Times New Roman"/>
                <w:b w:val="false"/>
                <w:i w:val="false"/>
                <w:color w:val="000000"/>
                <w:sz w:val="20"/>
              </w:rPr>
              <w:t xml:space="preserve">
леріне еңбек ақысын 2012 </w:t>
            </w:r>
            <w:r>
              <w:br/>
            </w:r>
            <w:r>
              <w:rPr>
                <w:rFonts w:ascii="Times New Roman"/>
                <w:b w:val="false"/>
                <w:i w:val="false"/>
                <w:color w:val="000000"/>
                <w:sz w:val="20"/>
              </w:rPr>
              <w:t xml:space="preserve">
жылға 2 еселік деңгейге </w:t>
            </w:r>
            <w:r>
              <w:br/>
            </w:r>
            <w:r>
              <w:rPr>
                <w:rFonts w:ascii="Times New Roman"/>
                <w:b w:val="false"/>
                <w:i w:val="false"/>
                <w:color w:val="000000"/>
                <w:sz w:val="20"/>
              </w:rPr>
              <w:t xml:space="preserve">
кезең-кезеңімен жақындатып </w:t>
            </w:r>
            <w:r>
              <w:br/>
            </w:r>
            <w:r>
              <w:rPr>
                <w:rFonts w:ascii="Times New Roman"/>
                <w:b w:val="false"/>
                <w:i w:val="false"/>
                <w:color w:val="000000"/>
                <w:sz w:val="20"/>
              </w:rPr>
              <w:t xml:space="preserve">
жоғарылату, оның ішінде 2009 </w:t>
            </w:r>
            <w:r>
              <w:br/>
            </w:r>
            <w:r>
              <w:rPr>
                <w:rFonts w:ascii="Times New Roman"/>
                <w:b w:val="false"/>
                <w:i w:val="false"/>
                <w:color w:val="000000"/>
                <w:sz w:val="20"/>
              </w:rPr>
              <w:t xml:space="preserve">
жылы - 25 %-ке, 2010 жылы </w:t>
            </w:r>
            <w:r>
              <w:br/>
            </w:r>
            <w:r>
              <w:rPr>
                <w:rFonts w:ascii="Times New Roman"/>
                <w:b w:val="false"/>
                <w:i w:val="false"/>
                <w:color w:val="000000"/>
                <w:sz w:val="20"/>
              </w:rPr>
              <w:t xml:space="preserve">
- 25% -ке және 2011 жылы - </w:t>
            </w:r>
            <w:r>
              <w:br/>
            </w:r>
            <w:r>
              <w:rPr>
                <w:rFonts w:ascii="Times New Roman"/>
                <w:b w:val="false"/>
                <w:i w:val="false"/>
                <w:color w:val="000000"/>
                <w:sz w:val="20"/>
              </w:rPr>
              <w:t xml:space="preserve">
30%-ке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ЭБЖМ, Әділетмині, </w:t>
            </w:r>
            <w:r>
              <w:br/>
            </w:r>
            <w:r>
              <w:rPr>
                <w:rFonts w:ascii="Times New Roman"/>
                <w:b w:val="false"/>
                <w:i w:val="false"/>
                <w:color w:val="000000"/>
                <w:sz w:val="20"/>
              </w:rPr>
              <w:t xml:space="preserve">
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- 2008-2010 </w:t>
            </w:r>
            <w:r>
              <w:br/>
            </w:r>
            <w:r>
              <w:rPr>
                <w:rFonts w:ascii="Times New Roman"/>
                <w:b w:val="false"/>
                <w:i w:val="false"/>
                <w:color w:val="000000"/>
                <w:sz w:val="20"/>
              </w:rPr>
              <w:t xml:space="preserve">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саласының қызметкер- </w:t>
            </w:r>
            <w:r>
              <w:br/>
            </w:r>
            <w:r>
              <w:rPr>
                <w:rFonts w:ascii="Times New Roman"/>
                <w:b/>
                <w:i w:val="false"/>
                <w:color w:val="000000"/>
                <w:sz w:val="20"/>
              </w:rPr>
              <w:t xml:space="preserve">
леріне еңбек ақысын 2012 </w:t>
            </w:r>
            <w:r>
              <w:br/>
            </w:r>
            <w:r>
              <w:rPr>
                <w:rFonts w:ascii="Times New Roman"/>
                <w:b/>
                <w:i w:val="false"/>
                <w:color w:val="000000"/>
                <w:sz w:val="20"/>
              </w:rPr>
              <w:t xml:space="preserve">
жылға 2 еселік деңгейге </w:t>
            </w:r>
            <w:r>
              <w:br/>
            </w:r>
            <w:r>
              <w:rPr>
                <w:rFonts w:ascii="Times New Roman"/>
                <w:b/>
                <w:i w:val="false"/>
                <w:color w:val="000000"/>
                <w:sz w:val="20"/>
              </w:rPr>
              <w:t xml:space="preserve">
кезең-кезеңімен, оның ішінде </w:t>
            </w:r>
            <w:r>
              <w:br/>
            </w:r>
            <w:r>
              <w:rPr>
                <w:rFonts w:ascii="Times New Roman"/>
                <w:b/>
                <w:i w:val="false"/>
                <w:color w:val="000000"/>
                <w:sz w:val="20"/>
              </w:rPr>
              <w:t xml:space="preserve">
2009 жылы - 25%-ке, 2010 </w:t>
            </w:r>
            <w:r>
              <w:br/>
            </w:r>
            <w:r>
              <w:rPr>
                <w:rFonts w:ascii="Times New Roman"/>
                <w:b/>
                <w:i w:val="false"/>
                <w:color w:val="000000"/>
                <w:sz w:val="20"/>
              </w:rPr>
              <w:t xml:space="preserve">
жылы - 25%-ке және 2011 </w:t>
            </w:r>
            <w:r>
              <w:br/>
            </w:r>
            <w:r>
              <w:rPr>
                <w:rFonts w:ascii="Times New Roman"/>
                <w:b/>
                <w:i w:val="false"/>
                <w:color w:val="000000"/>
                <w:sz w:val="20"/>
              </w:rPr>
              <w:t xml:space="preserve">
жылы - 30%-ке жақындатып </w:t>
            </w:r>
            <w:r>
              <w:br/>
            </w:r>
            <w:r>
              <w:rPr>
                <w:rFonts w:ascii="Times New Roman"/>
                <w:b/>
                <w:i w:val="false"/>
                <w:color w:val="000000"/>
                <w:sz w:val="20"/>
              </w:rPr>
              <w:t xml:space="preserve">
жоғарылату жөніндегі Үкімет </w:t>
            </w:r>
            <w:r>
              <w:br/>
            </w:r>
            <w:r>
              <w:rPr>
                <w:rFonts w:ascii="Times New Roman"/>
                <w:b/>
                <w:i w:val="false"/>
                <w:color w:val="000000"/>
                <w:sz w:val="20"/>
              </w:rPr>
              <w:t xml:space="preserve">
қаулыларын қабылдау </w:t>
            </w:r>
            <w:r>
              <w:br/>
            </w:r>
            <w:r>
              <w:rPr>
                <w:rFonts w:ascii="Times New Roman"/>
                <w:b/>
                <w:i w:val="false"/>
                <w:color w:val="000000"/>
                <w:sz w:val="20"/>
              </w:rPr>
              <w:t xml:space="preserve">
Еңбекмині, ЭБЖМ, </w:t>
            </w:r>
            <w:r>
              <w:br/>
            </w:r>
            <w:r>
              <w:rPr>
                <w:rFonts w:ascii="Times New Roman"/>
                <w:b/>
                <w:i w:val="false"/>
                <w:color w:val="000000"/>
                <w:sz w:val="20"/>
              </w:rPr>
              <w:t xml:space="preserve">
Әділетмині, мүдделі </w:t>
            </w:r>
            <w:r>
              <w:br/>
            </w:r>
            <w:r>
              <w:rPr>
                <w:rFonts w:ascii="Times New Roman"/>
                <w:b/>
                <w:i w:val="false"/>
                <w:color w:val="000000"/>
                <w:sz w:val="20"/>
              </w:rPr>
              <w:t xml:space="preserve">
мемлекеттік органдар, </w:t>
            </w:r>
            <w:r>
              <w:br/>
            </w:r>
            <w:r>
              <w:rPr>
                <w:rFonts w:ascii="Times New Roman"/>
                <w:b/>
                <w:i w:val="false"/>
                <w:color w:val="000000"/>
                <w:sz w:val="20"/>
              </w:rPr>
              <w:t>
2008-2010 жж. желтоқсан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жылдан бастап </w:t>
            </w:r>
            <w:r>
              <w:br/>
            </w:r>
            <w:r>
              <w:rPr>
                <w:rFonts w:ascii="Times New Roman"/>
                <w:b w:val="false"/>
                <w:i w:val="false"/>
                <w:color w:val="000000"/>
                <w:sz w:val="20"/>
              </w:rPr>
              <w:t xml:space="preserve">
оралмандардың қоныс аударуына </w:t>
            </w:r>
            <w:r>
              <w:br/>
            </w:r>
            <w:r>
              <w:rPr>
                <w:rFonts w:ascii="Times New Roman"/>
                <w:b w:val="false"/>
                <w:i w:val="false"/>
                <w:color w:val="000000"/>
                <w:sz w:val="20"/>
              </w:rPr>
              <w:t xml:space="preserve">
арналған жыл сайынғы </w:t>
            </w:r>
            <w:r>
              <w:br/>
            </w:r>
            <w:r>
              <w:rPr>
                <w:rFonts w:ascii="Times New Roman"/>
                <w:b w:val="false"/>
                <w:i w:val="false"/>
                <w:color w:val="000000"/>
                <w:sz w:val="20"/>
              </w:rPr>
              <w:t xml:space="preserve">
квотасын жылына 20 мың </w:t>
            </w:r>
            <w:r>
              <w:br/>
            </w:r>
            <w:r>
              <w:rPr>
                <w:rFonts w:ascii="Times New Roman"/>
                <w:b w:val="false"/>
                <w:i w:val="false"/>
                <w:color w:val="000000"/>
                <w:sz w:val="20"/>
              </w:rPr>
              <w:t xml:space="preserve">
отбасына дейін жоғарылату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Жарлығы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Оралмандардың қоныс </w:t>
            </w:r>
            <w:r>
              <w:br/>
            </w:r>
            <w:r>
              <w:rPr>
                <w:rFonts w:ascii="Times New Roman"/>
                <w:b/>
                <w:i w:val="false"/>
                <w:color w:val="000000"/>
                <w:sz w:val="20"/>
              </w:rPr>
              <w:t xml:space="preserve">
аударуына арналған жыл </w:t>
            </w:r>
            <w:r>
              <w:br/>
            </w:r>
            <w:r>
              <w:rPr>
                <w:rFonts w:ascii="Times New Roman"/>
                <w:b/>
                <w:i w:val="false"/>
                <w:color w:val="000000"/>
                <w:sz w:val="20"/>
              </w:rPr>
              <w:t xml:space="preserve">
сайынғы квотасы туралы </w:t>
            </w:r>
            <w:r>
              <w:br/>
            </w:r>
            <w:r>
              <w:rPr>
                <w:rFonts w:ascii="Times New Roman"/>
                <w:b/>
                <w:i w:val="false"/>
                <w:color w:val="000000"/>
                <w:sz w:val="20"/>
              </w:rPr>
              <w:t xml:space="preserve">
Қазақстан Республикасының </w:t>
            </w:r>
            <w:r>
              <w:br/>
            </w:r>
            <w:r>
              <w:rPr>
                <w:rFonts w:ascii="Times New Roman"/>
                <w:b/>
                <w:i w:val="false"/>
                <w:color w:val="000000"/>
                <w:sz w:val="20"/>
              </w:rPr>
              <w:t xml:space="preserve">
Президенті Жарлығының </w:t>
            </w:r>
            <w:r>
              <w:br/>
            </w:r>
            <w:r>
              <w:rPr>
                <w:rFonts w:ascii="Times New Roman"/>
                <w:b/>
                <w:i w:val="false"/>
                <w:color w:val="000000"/>
                <w:sz w:val="20"/>
              </w:rPr>
              <w:t xml:space="preserve">
жобасын Үкіметке енгізу </w:t>
            </w:r>
            <w:r>
              <w:br/>
            </w:r>
            <w:r>
              <w:rPr>
                <w:rFonts w:ascii="Times New Roman"/>
                <w:b/>
                <w:i w:val="false"/>
                <w:color w:val="000000"/>
                <w:sz w:val="20"/>
              </w:rPr>
              <w:t xml:space="preserve">
Еңбекмині, 2008 жылғы </w:t>
            </w:r>
            <w:r>
              <w:br/>
            </w:r>
            <w:r>
              <w:rPr>
                <w:rFonts w:ascii="Times New Roman"/>
                <w:b/>
                <w:i w:val="false"/>
                <w:color w:val="000000"/>
                <w:sz w:val="20"/>
              </w:rPr>
              <w:t xml:space="preserve">
желтоқсан </w:t>
            </w:r>
            <w:r>
              <w:br/>
            </w:r>
            <w:r>
              <w:rPr>
                <w:rFonts w:ascii="Times New Roman"/>
                <w:b/>
                <w:i w:val="false"/>
                <w:color w:val="000000"/>
                <w:sz w:val="20"/>
              </w:rPr>
              <w:t xml:space="preserve">
2. Оралмандардың қоныс </w:t>
            </w:r>
            <w:r>
              <w:br/>
            </w:r>
            <w:r>
              <w:rPr>
                <w:rFonts w:ascii="Times New Roman"/>
                <w:b/>
                <w:i w:val="false"/>
                <w:color w:val="000000"/>
                <w:sz w:val="20"/>
              </w:rPr>
              <w:t xml:space="preserve">
аударуына арналған жыл </w:t>
            </w:r>
            <w:r>
              <w:br/>
            </w:r>
            <w:r>
              <w:rPr>
                <w:rFonts w:ascii="Times New Roman"/>
                <w:b/>
                <w:i w:val="false"/>
                <w:color w:val="000000"/>
                <w:sz w:val="20"/>
              </w:rPr>
              <w:t xml:space="preserve">
сайынғы квотасы туралы </w:t>
            </w:r>
            <w:r>
              <w:br/>
            </w:r>
            <w:r>
              <w:rPr>
                <w:rFonts w:ascii="Times New Roman"/>
                <w:b/>
                <w:i w:val="false"/>
                <w:color w:val="000000"/>
                <w:sz w:val="20"/>
              </w:rPr>
              <w:t xml:space="preserve">
Қазақстан Республикасының </w:t>
            </w:r>
            <w:r>
              <w:br/>
            </w:r>
            <w:r>
              <w:rPr>
                <w:rFonts w:ascii="Times New Roman"/>
                <w:b/>
                <w:i w:val="false"/>
                <w:color w:val="000000"/>
                <w:sz w:val="20"/>
              </w:rPr>
              <w:t xml:space="preserve">
Президенті Жарлығының </w:t>
            </w:r>
            <w:r>
              <w:br/>
            </w:r>
            <w:r>
              <w:rPr>
                <w:rFonts w:ascii="Times New Roman"/>
                <w:b/>
                <w:i w:val="false"/>
                <w:color w:val="000000"/>
                <w:sz w:val="20"/>
              </w:rPr>
              <w:t xml:space="preserve">
жобасын Президент Әкімшілігіне енгізу </w:t>
            </w:r>
            <w:r>
              <w:br/>
            </w:r>
            <w:r>
              <w:rPr>
                <w:rFonts w:ascii="Times New Roman"/>
                <w:b/>
                <w:i w:val="false"/>
                <w:color w:val="000000"/>
                <w:sz w:val="20"/>
              </w:rPr>
              <w:t xml:space="preserve">
Еңбекмині, 2008 жылғы </w:t>
            </w:r>
            <w:r>
              <w:br/>
            </w:r>
            <w:r>
              <w:rPr>
                <w:rFonts w:ascii="Times New Roman"/>
                <w:b/>
                <w:i w:val="false"/>
                <w:color w:val="000000"/>
                <w:sz w:val="20"/>
              </w:rPr>
              <w:t>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инфрақұрылымы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Балабақшалар мен мектептер- </w:t>
            </w:r>
            <w:r>
              <w:br/>
            </w:r>
            <w:r>
              <w:rPr>
                <w:rFonts w:ascii="Times New Roman"/>
                <w:b w:val="false"/>
                <w:i w:val="false"/>
                <w:color w:val="000000"/>
                <w:sz w:val="20"/>
              </w:rPr>
              <w:t xml:space="preserve">
дегі орындардың тапшылығын </w:t>
            </w:r>
            <w:r>
              <w:br/>
            </w:r>
            <w:r>
              <w:rPr>
                <w:rFonts w:ascii="Times New Roman"/>
                <w:b w:val="false"/>
                <w:i w:val="false"/>
                <w:color w:val="000000"/>
                <w:sz w:val="20"/>
              </w:rPr>
              <w:t xml:space="preserve">
жою мақсатында мектепке </w:t>
            </w:r>
            <w:r>
              <w:br/>
            </w:r>
            <w:r>
              <w:rPr>
                <w:rFonts w:ascii="Times New Roman"/>
                <w:b w:val="false"/>
                <w:i w:val="false"/>
                <w:color w:val="000000"/>
                <w:sz w:val="20"/>
              </w:rPr>
              <w:t xml:space="preserve">
дейінгі және орта білім беру </w:t>
            </w:r>
            <w:r>
              <w:br/>
            </w:r>
            <w:r>
              <w:rPr>
                <w:rFonts w:ascii="Times New Roman"/>
                <w:b w:val="false"/>
                <w:i w:val="false"/>
                <w:color w:val="000000"/>
                <w:sz w:val="20"/>
              </w:rPr>
              <w:t xml:space="preserve">
объектілерін салу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облыстардың әкімдері,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- 2008-2010 </w:t>
            </w:r>
            <w:r>
              <w:br/>
            </w:r>
            <w:r>
              <w:rPr>
                <w:rFonts w:ascii="Times New Roman"/>
                <w:b w:val="false"/>
                <w:i w:val="false"/>
                <w:color w:val="000000"/>
                <w:sz w:val="20"/>
              </w:rPr>
              <w:t xml:space="preserve">
жж. тамыз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Балабақшалар мен мектептер- </w:t>
            </w:r>
            <w:r>
              <w:br/>
            </w:r>
            <w:r>
              <w:rPr>
                <w:rFonts w:ascii="Times New Roman"/>
                <w:b/>
                <w:i w:val="false"/>
                <w:color w:val="000000"/>
                <w:sz w:val="20"/>
              </w:rPr>
              <w:t xml:space="preserve">
дегі орындардың тапшылығын </w:t>
            </w:r>
            <w:r>
              <w:br/>
            </w:r>
            <w:r>
              <w:rPr>
                <w:rFonts w:ascii="Times New Roman"/>
                <w:b/>
                <w:i w:val="false"/>
                <w:color w:val="000000"/>
                <w:sz w:val="20"/>
              </w:rPr>
              <w:t xml:space="preserve">
жою мақсатында мектепке </w:t>
            </w:r>
            <w:r>
              <w:br/>
            </w:r>
            <w:r>
              <w:rPr>
                <w:rFonts w:ascii="Times New Roman"/>
                <w:b/>
                <w:i w:val="false"/>
                <w:color w:val="000000"/>
                <w:sz w:val="20"/>
              </w:rPr>
              <w:t xml:space="preserve">
дейінгі және орта білім беру </w:t>
            </w:r>
            <w:r>
              <w:br/>
            </w:r>
            <w:r>
              <w:rPr>
                <w:rFonts w:ascii="Times New Roman"/>
                <w:b/>
                <w:i w:val="false"/>
                <w:color w:val="000000"/>
                <w:sz w:val="20"/>
              </w:rPr>
              <w:t xml:space="preserve">
объектілерін салу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БҒМ,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2008-2010 жж. </w:t>
            </w:r>
            <w:r>
              <w:br/>
            </w:r>
            <w:r>
              <w:rPr>
                <w:rFonts w:ascii="Times New Roman"/>
                <w:b/>
                <w:i w:val="false"/>
                <w:color w:val="000000"/>
                <w:sz w:val="20"/>
              </w:rPr>
              <w:t>
тамыз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Қазақстан </w:t>
            </w:r>
            <w:r>
              <w:br/>
            </w:r>
            <w:r>
              <w:rPr>
                <w:rFonts w:ascii="Times New Roman"/>
                <w:b w:val="false"/>
                <w:i w:val="false"/>
                <w:color w:val="000000"/>
                <w:sz w:val="20"/>
              </w:rPr>
              <w:t xml:space="preserve">
Республикасының Заңына және </w:t>
            </w:r>
            <w:r>
              <w:br/>
            </w: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xml:space="preserve">
білімді дамытудың 2005 - 2010 </w:t>
            </w:r>
            <w:r>
              <w:br/>
            </w:r>
            <w:r>
              <w:rPr>
                <w:rFonts w:ascii="Times New Roman"/>
                <w:b w:val="false"/>
                <w:i w:val="false"/>
                <w:color w:val="000000"/>
                <w:sz w:val="20"/>
              </w:rPr>
              <w:t xml:space="preserve">
жылдарға арналған мемлекеттік </w:t>
            </w:r>
            <w:r>
              <w:br/>
            </w:r>
            <w:r>
              <w:rPr>
                <w:rFonts w:ascii="Times New Roman"/>
                <w:b w:val="false"/>
                <w:i w:val="false"/>
                <w:color w:val="000000"/>
                <w:sz w:val="20"/>
              </w:rPr>
              <w:t xml:space="preserve">
бағдарламасы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Президентінің Жарлығына, </w:t>
            </w:r>
            <w:r>
              <w:br/>
            </w:r>
            <w:r>
              <w:rPr>
                <w:rFonts w:ascii="Times New Roman"/>
                <w:b w:val="false"/>
                <w:i w:val="false"/>
                <w:color w:val="000000"/>
                <w:sz w:val="20"/>
              </w:rPr>
              <w:t xml:space="preserve">
оның ішінде 12-жылдық орта </w:t>
            </w:r>
            <w:r>
              <w:br/>
            </w:r>
            <w:r>
              <w:rPr>
                <w:rFonts w:ascii="Times New Roman"/>
                <w:b w:val="false"/>
                <w:i w:val="false"/>
                <w:color w:val="000000"/>
                <w:sz w:val="20"/>
              </w:rPr>
              <w:t xml:space="preserve">
білімді енгізу мерзімдерін </w:t>
            </w:r>
            <w:r>
              <w:br/>
            </w:r>
            <w:r>
              <w:rPr>
                <w:rFonts w:ascii="Times New Roman"/>
                <w:b w:val="false"/>
                <w:i w:val="false"/>
                <w:color w:val="000000"/>
                <w:sz w:val="20"/>
              </w:rPr>
              <w:t xml:space="preserve">
ауыстыру бөлігінде өзгерістер </w:t>
            </w:r>
            <w:r>
              <w:br/>
            </w:r>
            <w:r>
              <w:rPr>
                <w:rFonts w:ascii="Times New Roman"/>
                <w:b w:val="false"/>
                <w:i w:val="false"/>
                <w:color w:val="000000"/>
                <w:sz w:val="20"/>
              </w:rPr>
              <w:t xml:space="preserve">
мен толықтырулар енгізу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Президент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маусым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"Білім туралы" Қазақстан </w:t>
            </w:r>
            <w:r>
              <w:br/>
            </w:r>
            <w:r>
              <w:rPr>
                <w:rFonts w:ascii="Times New Roman"/>
                <w:b/>
                <w:i w:val="false"/>
                <w:color w:val="000000"/>
                <w:sz w:val="20"/>
              </w:rPr>
              <w:t xml:space="preserve">
Республикасының Заңына </w:t>
            </w:r>
            <w:r>
              <w:br/>
            </w:r>
            <w:r>
              <w:rPr>
                <w:rFonts w:ascii="Times New Roman"/>
                <w:b/>
                <w:i w:val="false"/>
                <w:color w:val="000000"/>
                <w:sz w:val="20"/>
              </w:rPr>
              <w:t xml:space="preserve">
өзгерістер мен толықтырулар </w:t>
            </w:r>
            <w:r>
              <w:br/>
            </w:r>
            <w:r>
              <w:rPr>
                <w:rFonts w:ascii="Times New Roman"/>
                <w:b/>
                <w:i w:val="false"/>
                <w:color w:val="000000"/>
                <w:sz w:val="20"/>
              </w:rPr>
              <w:t xml:space="preserve">
енгізу туралы" заң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БҒМ, 2008 жылғы сәуір </w:t>
            </w:r>
            <w:r>
              <w:br/>
            </w:r>
            <w:r>
              <w:rPr>
                <w:rFonts w:ascii="Times New Roman"/>
                <w:b/>
                <w:i w:val="false"/>
                <w:color w:val="000000"/>
                <w:sz w:val="20"/>
              </w:rPr>
              <w:t xml:space="preserve">
2. Заң жобасын Парламентке </w:t>
            </w:r>
            <w:r>
              <w:br/>
            </w:r>
            <w:r>
              <w:rPr>
                <w:rFonts w:ascii="Times New Roman"/>
                <w:b/>
                <w:i w:val="false"/>
                <w:color w:val="000000"/>
                <w:sz w:val="20"/>
              </w:rPr>
              <w:t xml:space="preserve">
енгізу </w:t>
            </w:r>
            <w:r>
              <w:br/>
            </w:r>
            <w:r>
              <w:rPr>
                <w:rFonts w:ascii="Times New Roman"/>
                <w:b/>
                <w:i w:val="false"/>
                <w:color w:val="000000"/>
                <w:sz w:val="20"/>
              </w:rPr>
              <w:t xml:space="preserve">
БҒМ, 2008 жылғы маусым </w:t>
            </w:r>
            <w:r>
              <w:br/>
            </w:r>
            <w:r>
              <w:rPr>
                <w:rFonts w:ascii="Times New Roman"/>
                <w:b/>
                <w:i w:val="false"/>
                <w:color w:val="000000"/>
                <w:sz w:val="20"/>
              </w:rPr>
              <w:t xml:space="preserve">
3. "Қазақстан Республикасын- </w:t>
            </w:r>
            <w:r>
              <w:br/>
            </w:r>
            <w:r>
              <w:rPr>
                <w:rFonts w:ascii="Times New Roman"/>
                <w:b/>
                <w:i w:val="false"/>
                <w:color w:val="000000"/>
                <w:sz w:val="20"/>
              </w:rPr>
              <w:t xml:space="preserve">
дағы білімді дамытудың 2005 </w:t>
            </w:r>
            <w:r>
              <w:br/>
            </w:r>
            <w:r>
              <w:rPr>
                <w:rFonts w:ascii="Times New Roman"/>
                <w:b/>
                <w:i w:val="false"/>
                <w:color w:val="000000"/>
                <w:sz w:val="20"/>
              </w:rPr>
              <w:t xml:space="preserve">
- 2010 жылдарға арналған </w:t>
            </w:r>
            <w:r>
              <w:br/>
            </w:r>
            <w:r>
              <w:rPr>
                <w:rFonts w:ascii="Times New Roman"/>
                <w:b/>
                <w:i w:val="false"/>
                <w:color w:val="000000"/>
                <w:sz w:val="20"/>
              </w:rPr>
              <w:t xml:space="preserve">
мемлекеттік бағдарламасы </w:t>
            </w:r>
            <w:r>
              <w:br/>
            </w:r>
            <w:r>
              <w:rPr>
                <w:rFonts w:ascii="Times New Roman"/>
                <w:b/>
                <w:i w:val="false"/>
                <w:color w:val="000000"/>
                <w:sz w:val="20"/>
              </w:rPr>
              <w:t xml:space="preserve">
туралы" Қазақстан Республи- </w:t>
            </w:r>
            <w:r>
              <w:br/>
            </w:r>
            <w:r>
              <w:rPr>
                <w:rFonts w:ascii="Times New Roman"/>
                <w:b/>
                <w:i w:val="false"/>
                <w:color w:val="000000"/>
                <w:sz w:val="20"/>
              </w:rPr>
              <w:t xml:space="preserve">
касы Президентінің Жарлығына </w:t>
            </w:r>
            <w:r>
              <w:br/>
            </w:r>
            <w:r>
              <w:rPr>
                <w:rFonts w:ascii="Times New Roman"/>
                <w:b/>
                <w:i w:val="false"/>
                <w:color w:val="000000"/>
                <w:sz w:val="20"/>
              </w:rPr>
              <w:t xml:space="preserve">
өзгерістер мен толықтырулар </w:t>
            </w:r>
            <w:r>
              <w:br/>
            </w:r>
            <w:r>
              <w:rPr>
                <w:rFonts w:ascii="Times New Roman"/>
                <w:b/>
                <w:i w:val="false"/>
                <w:color w:val="000000"/>
                <w:sz w:val="20"/>
              </w:rPr>
              <w:t xml:space="preserve">
енгізу туралы Президент </w:t>
            </w:r>
            <w:r>
              <w:br/>
            </w:r>
            <w:r>
              <w:rPr>
                <w:rFonts w:ascii="Times New Roman"/>
                <w:b/>
                <w:i w:val="false"/>
                <w:color w:val="000000"/>
                <w:sz w:val="20"/>
              </w:rPr>
              <w:t xml:space="preserve">
Жарлығының жобасын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БҒМ, 2008 жылғы сәуір </w:t>
            </w:r>
            <w:r>
              <w:br/>
            </w:r>
            <w:r>
              <w:rPr>
                <w:rFonts w:ascii="Times New Roman"/>
                <w:b/>
                <w:i w:val="false"/>
                <w:color w:val="000000"/>
                <w:sz w:val="20"/>
              </w:rPr>
              <w:t xml:space="preserve">
5. Президент Жарлығының </w:t>
            </w:r>
            <w:r>
              <w:br/>
            </w:r>
            <w:r>
              <w:rPr>
                <w:rFonts w:ascii="Times New Roman"/>
                <w:b/>
                <w:i w:val="false"/>
                <w:color w:val="000000"/>
                <w:sz w:val="20"/>
              </w:rPr>
              <w:t xml:space="preserve">
жобасын Президент Әкімшілігіне енгізу </w:t>
            </w:r>
            <w:r>
              <w:br/>
            </w:r>
            <w:r>
              <w:rPr>
                <w:rFonts w:ascii="Times New Roman"/>
                <w:b/>
                <w:i w:val="false"/>
                <w:color w:val="000000"/>
                <w:sz w:val="20"/>
              </w:rPr>
              <w:t>
БҒМ, 2008 жылғы маусым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шығармашылық және </w:t>
            </w:r>
            <w:r>
              <w:br/>
            </w:r>
            <w:r>
              <w:rPr>
                <w:rFonts w:ascii="Times New Roman"/>
                <w:b w:val="false"/>
                <w:i w:val="false"/>
                <w:color w:val="000000"/>
                <w:sz w:val="20"/>
              </w:rPr>
              <w:t xml:space="preserve">
зияткерлік қабілетін дамыту </w:t>
            </w:r>
            <w:r>
              <w:br/>
            </w:r>
            <w:r>
              <w:rPr>
                <w:rFonts w:ascii="Times New Roman"/>
                <w:b w:val="false"/>
                <w:i w:val="false"/>
                <w:color w:val="000000"/>
                <w:sz w:val="20"/>
              </w:rPr>
              <w:t xml:space="preserve">
үшін мектепке дейінгі білім </w:t>
            </w:r>
            <w:r>
              <w:br/>
            </w:r>
            <w:r>
              <w:rPr>
                <w:rFonts w:ascii="Times New Roman"/>
                <w:b w:val="false"/>
                <w:i w:val="false"/>
                <w:color w:val="000000"/>
                <w:sz w:val="20"/>
              </w:rPr>
              <w:t xml:space="preserve">
беруді тиімді бағдарламалар- </w:t>
            </w:r>
            <w:r>
              <w:br/>
            </w:r>
            <w:r>
              <w:rPr>
                <w:rFonts w:ascii="Times New Roman"/>
                <w:b w:val="false"/>
                <w:i w:val="false"/>
                <w:color w:val="000000"/>
                <w:sz w:val="20"/>
              </w:rPr>
              <w:t xml:space="preserve">
мен, оқулықтармен және оқу </w:t>
            </w:r>
            <w:r>
              <w:br/>
            </w:r>
            <w:r>
              <w:rPr>
                <w:rFonts w:ascii="Times New Roman"/>
                <w:b w:val="false"/>
                <w:i w:val="false"/>
                <w:color w:val="000000"/>
                <w:sz w:val="20"/>
              </w:rPr>
              <w:t xml:space="preserve">
құралдарымен қамтамасыз ету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25 маусым, 25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Балалардың шығармашылық және </w:t>
            </w:r>
            <w:r>
              <w:br/>
            </w:r>
            <w:r>
              <w:rPr>
                <w:rFonts w:ascii="Times New Roman"/>
                <w:b/>
                <w:i w:val="false"/>
                <w:color w:val="000000"/>
                <w:sz w:val="20"/>
              </w:rPr>
              <w:t xml:space="preserve">
зияткерлік қабілетін дамыту </w:t>
            </w:r>
            <w:r>
              <w:br/>
            </w:r>
            <w:r>
              <w:rPr>
                <w:rFonts w:ascii="Times New Roman"/>
                <w:b/>
                <w:i w:val="false"/>
                <w:color w:val="000000"/>
                <w:sz w:val="20"/>
              </w:rPr>
              <w:t xml:space="preserve">
үшін мектепке дейінгі білім </w:t>
            </w:r>
            <w:r>
              <w:br/>
            </w:r>
            <w:r>
              <w:rPr>
                <w:rFonts w:ascii="Times New Roman"/>
                <w:b/>
                <w:i w:val="false"/>
                <w:color w:val="000000"/>
                <w:sz w:val="20"/>
              </w:rPr>
              <w:t xml:space="preserve">
беруді тиімді бағдарламалар- </w:t>
            </w:r>
            <w:r>
              <w:br/>
            </w:r>
            <w:r>
              <w:rPr>
                <w:rFonts w:ascii="Times New Roman"/>
                <w:b/>
                <w:i w:val="false"/>
                <w:color w:val="000000"/>
                <w:sz w:val="20"/>
              </w:rPr>
              <w:t xml:space="preserve">
мен, оқулықтармен және оқу </w:t>
            </w:r>
            <w:r>
              <w:br/>
            </w:r>
            <w:r>
              <w:rPr>
                <w:rFonts w:ascii="Times New Roman"/>
                <w:b/>
                <w:i w:val="false"/>
                <w:color w:val="000000"/>
                <w:sz w:val="20"/>
              </w:rPr>
              <w:t xml:space="preserve">
құралдарымен қамтамасыз ету </w:t>
            </w:r>
            <w:r>
              <w:br/>
            </w:r>
            <w:r>
              <w:rPr>
                <w:rFonts w:ascii="Times New Roman"/>
                <w:b/>
                <w:i w:val="false"/>
                <w:color w:val="000000"/>
                <w:sz w:val="20"/>
              </w:rPr>
              <w:t xml:space="preserve">
жөнінде қабылданған шаралар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ұсыну </w:t>
            </w:r>
            <w:r>
              <w:br/>
            </w:r>
            <w:r>
              <w:rPr>
                <w:rFonts w:ascii="Times New Roman"/>
                <w:b/>
                <w:i w:val="false"/>
                <w:color w:val="000000"/>
                <w:sz w:val="20"/>
              </w:rPr>
              <w:t xml:space="preserve">
БҒМ, жыл сайын, 25 маусым, </w:t>
            </w:r>
            <w:r>
              <w:br/>
            </w:r>
            <w:r>
              <w:rPr>
                <w:rFonts w:ascii="Times New Roman"/>
                <w:b/>
                <w:i w:val="false"/>
                <w:color w:val="000000"/>
                <w:sz w:val="20"/>
              </w:rPr>
              <w:t>
25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білім беру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экономикасы аса мүдделілік </w:t>
            </w:r>
            <w:r>
              <w:br/>
            </w:r>
            <w:r>
              <w:rPr>
                <w:rFonts w:ascii="Times New Roman"/>
                <w:b w:val="false"/>
                <w:i w:val="false"/>
                <w:color w:val="000000"/>
                <w:sz w:val="20"/>
              </w:rPr>
              <w:t xml:space="preserve">
білдіретін білім салаларына </w:t>
            </w:r>
            <w:r>
              <w:br/>
            </w:r>
            <w:r>
              <w:rPr>
                <w:rFonts w:ascii="Times New Roman"/>
                <w:b w:val="false"/>
                <w:i w:val="false"/>
                <w:color w:val="000000"/>
                <w:sz w:val="20"/>
              </w:rPr>
              <w:t xml:space="preserve">
шетел ғалымдары мен </w:t>
            </w:r>
            <w:r>
              <w:br/>
            </w:r>
            <w:r>
              <w:rPr>
                <w:rFonts w:ascii="Times New Roman"/>
                <w:b w:val="false"/>
                <w:i w:val="false"/>
                <w:color w:val="000000"/>
                <w:sz w:val="20"/>
              </w:rPr>
              <w:t xml:space="preserve">
оқытушыларын тартуды және </w:t>
            </w:r>
            <w:r>
              <w:br/>
            </w:r>
            <w:r>
              <w:rPr>
                <w:rFonts w:ascii="Times New Roman"/>
                <w:b w:val="false"/>
                <w:i w:val="false"/>
                <w:color w:val="000000"/>
                <w:sz w:val="20"/>
              </w:rPr>
              <w:t xml:space="preserve">
бизнес-қауымдастықтардың </w:t>
            </w:r>
            <w:r>
              <w:br/>
            </w:r>
            <w:r>
              <w:rPr>
                <w:rFonts w:ascii="Times New Roman"/>
                <w:b w:val="false"/>
                <w:i w:val="false"/>
                <w:color w:val="000000"/>
                <w:sz w:val="20"/>
              </w:rPr>
              <w:t xml:space="preserve">
белсенді қатысуын көздейтін </w:t>
            </w:r>
            <w:r>
              <w:br/>
            </w:r>
            <w:r>
              <w:rPr>
                <w:rFonts w:ascii="Times New Roman"/>
                <w:b w:val="false"/>
                <w:i w:val="false"/>
                <w:color w:val="000000"/>
                <w:sz w:val="20"/>
              </w:rPr>
              <w:t xml:space="preserve">
Кәсіптік-техникалық білімді </w:t>
            </w:r>
            <w:r>
              <w:br/>
            </w:r>
            <w:r>
              <w:rPr>
                <w:rFonts w:ascii="Times New Roman"/>
                <w:b w:val="false"/>
                <w:i w:val="false"/>
                <w:color w:val="000000"/>
                <w:sz w:val="20"/>
              </w:rPr>
              <w:t xml:space="preserve">
дамытудың 2008-2010 жылдарға </w:t>
            </w:r>
            <w:r>
              <w:br/>
            </w:r>
            <w:r>
              <w:rPr>
                <w:rFonts w:ascii="Times New Roman"/>
                <w:b w:val="false"/>
                <w:i w:val="false"/>
                <w:color w:val="000000"/>
                <w:sz w:val="20"/>
              </w:rPr>
              <w:t xml:space="preserve">
арналған мемлекеттік </w:t>
            </w:r>
            <w:r>
              <w:br/>
            </w:r>
            <w:r>
              <w:rPr>
                <w:rFonts w:ascii="Times New Roman"/>
                <w:b w:val="false"/>
                <w:i w:val="false"/>
                <w:color w:val="000000"/>
                <w:sz w:val="20"/>
              </w:rPr>
              <w:t xml:space="preserve">
бағдарламасын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БҒМ, </w:t>
            </w:r>
            <w:r>
              <w:br/>
            </w:r>
            <w:r>
              <w:rPr>
                <w:rFonts w:ascii="Times New Roman"/>
                <w:b w:val="false"/>
                <w:i w:val="false"/>
                <w:color w:val="000000"/>
                <w:sz w:val="20"/>
              </w:rPr>
              <w:t xml:space="preserve">
ЭБЖМ, мемлекеттік холдингтер,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облыстар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Жарлығы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маусым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Кәсіптік-техникалық </w:t>
            </w:r>
            <w:r>
              <w:br/>
            </w:r>
            <w:r>
              <w:rPr>
                <w:rFonts w:ascii="Times New Roman"/>
                <w:b/>
                <w:i w:val="false"/>
                <w:color w:val="000000"/>
                <w:sz w:val="20"/>
              </w:rPr>
              <w:t xml:space="preserve">
білімді дамытудың жылдарға </w:t>
            </w:r>
            <w:r>
              <w:br/>
            </w:r>
            <w:r>
              <w:rPr>
                <w:rFonts w:ascii="Times New Roman"/>
                <w:b/>
                <w:i w:val="false"/>
                <w:color w:val="000000"/>
                <w:sz w:val="20"/>
              </w:rPr>
              <w:t xml:space="preserve">
арналған мемлекеттік </w:t>
            </w:r>
            <w:r>
              <w:br/>
            </w:r>
            <w:r>
              <w:rPr>
                <w:rFonts w:ascii="Times New Roman"/>
                <w:b/>
                <w:i w:val="false"/>
                <w:color w:val="000000"/>
                <w:sz w:val="20"/>
              </w:rPr>
              <w:t xml:space="preserve">
бағдарламасын бекіту туралы </w:t>
            </w:r>
            <w:r>
              <w:br/>
            </w:r>
            <w:r>
              <w:rPr>
                <w:rFonts w:ascii="Times New Roman"/>
                <w:b/>
                <w:i w:val="false"/>
                <w:color w:val="000000"/>
                <w:sz w:val="20"/>
              </w:rPr>
              <w:t xml:space="preserve">
Президент Жарлығын қабылдау </w:t>
            </w:r>
            <w:r>
              <w:br/>
            </w:r>
            <w:r>
              <w:rPr>
                <w:rFonts w:ascii="Times New Roman"/>
                <w:b/>
                <w:i w:val="false"/>
                <w:color w:val="000000"/>
                <w:sz w:val="20"/>
              </w:rPr>
              <w:t xml:space="preserve">
БҒМ, ЭБЖМ, мемлекеттік </w:t>
            </w:r>
            <w:r>
              <w:br/>
            </w:r>
            <w:r>
              <w:rPr>
                <w:rFonts w:ascii="Times New Roman"/>
                <w:b/>
                <w:i w:val="false"/>
                <w:color w:val="000000"/>
                <w:sz w:val="20"/>
              </w:rPr>
              <w:t xml:space="preserve">
холдингтер, Астана және </w:t>
            </w:r>
            <w:r>
              <w:br/>
            </w:r>
            <w:r>
              <w:rPr>
                <w:rFonts w:ascii="Times New Roman"/>
                <w:b/>
                <w:i w:val="false"/>
                <w:color w:val="000000"/>
                <w:sz w:val="20"/>
              </w:rPr>
              <w:t xml:space="preserve">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2008 жылғы маусым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Тілдердің үш тұғырлығы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мен </w:t>
            </w:r>
            <w:r>
              <w:br/>
            </w:r>
            <w:r>
              <w:rPr>
                <w:rFonts w:ascii="Times New Roman"/>
                <w:b w:val="false"/>
                <w:i w:val="false"/>
                <w:color w:val="000000"/>
                <w:sz w:val="20"/>
              </w:rPr>
              <w:t xml:space="preserve">
қолданудың мемлекеттік </w:t>
            </w:r>
            <w:r>
              <w:br/>
            </w:r>
            <w:r>
              <w:rPr>
                <w:rFonts w:ascii="Times New Roman"/>
                <w:b w:val="false"/>
                <w:i w:val="false"/>
                <w:color w:val="000000"/>
                <w:sz w:val="20"/>
              </w:rPr>
              <w:t xml:space="preserve">
бағдарламасын іске асыру </w:t>
            </w:r>
            <w:r>
              <w:br/>
            </w:r>
            <w:r>
              <w:rPr>
                <w:rFonts w:ascii="Times New Roman"/>
                <w:b w:val="false"/>
                <w:i w:val="false"/>
                <w:color w:val="000000"/>
                <w:sz w:val="20"/>
              </w:rPr>
              <w:t xml:space="preserve">
жөніндегі 2009-2010 жылдарға </w:t>
            </w:r>
            <w:r>
              <w:br/>
            </w:r>
            <w:r>
              <w:rPr>
                <w:rFonts w:ascii="Times New Roman"/>
                <w:b w:val="false"/>
                <w:i w:val="false"/>
                <w:color w:val="000000"/>
                <w:sz w:val="20"/>
              </w:rPr>
              <w:t xml:space="preserve">
арналған іс-шаралар жоспарын </w:t>
            </w:r>
            <w:r>
              <w:br/>
            </w:r>
            <w:r>
              <w:rPr>
                <w:rFonts w:ascii="Times New Roman"/>
                <w:b w:val="false"/>
                <w:i w:val="false"/>
                <w:color w:val="000000"/>
                <w:sz w:val="20"/>
              </w:rPr>
              <w:t xml:space="preserve">
"Тілдердің үш тұғырлығы" </w:t>
            </w:r>
            <w:r>
              <w:br/>
            </w:r>
            <w:r>
              <w:rPr>
                <w:rFonts w:ascii="Times New Roman"/>
                <w:b w:val="false"/>
                <w:i w:val="false"/>
                <w:color w:val="000000"/>
                <w:sz w:val="20"/>
              </w:rPr>
              <w:t xml:space="preserve">
мәдени жобасын іске асыруды </w:t>
            </w:r>
            <w:r>
              <w:br/>
            </w:r>
            <w:r>
              <w:rPr>
                <w:rFonts w:ascii="Times New Roman"/>
                <w:b w:val="false"/>
                <w:i w:val="false"/>
                <w:color w:val="000000"/>
                <w:sz w:val="20"/>
              </w:rPr>
              <w:t xml:space="preserve">
ескере отырып әзірлеу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МАМ, </w:t>
            </w:r>
            <w:r>
              <w:br/>
            </w:r>
            <w:r>
              <w:rPr>
                <w:rFonts w:ascii="Times New Roman"/>
                <w:b w:val="false"/>
                <w:i w:val="false"/>
                <w:color w:val="000000"/>
                <w:sz w:val="20"/>
              </w:rPr>
              <w:t xml:space="preserve">
БҒМ, ЭБЖМ, Әділетмині </w:t>
            </w:r>
            <w:r>
              <w:br/>
            </w:r>
            <w:r>
              <w:rPr>
                <w:rFonts w:ascii="Times New Roman"/>
                <w:b w:val="false"/>
                <w:i w:val="false"/>
                <w:color w:val="000000"/>
                <w:sz w:val="20"/>
              </w:rPr>
              <w:t>
</w:t>
            </w:r>
            <w:r>
              <w:rPr>
                <w:rFonts w:ascii="Times New Roman"/>
                <w:b/>
                <w:i w:val="false"/>
                <w:color w:val="000000"/>
                <w:sz w:val="20"/>
              </w:rPr>
              <w:t xml:space="preserve">Аяқтау </w:t>
            </w:r>
            <w:r>
              <w:rPr>
                <w:rFonts w:ascii="Times New Roman"/>
                <w:b/>
                <w:i w:val="false"/>
                <w:color w:val="000000"/>
                <w:sz w:val="20"/>
              </w:rPr>
              <w:t xml:space="preserve">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IV 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Тілдерді дамыту мен </w:t>
            </w:r>
            <w:r>
              <w:br/>
            </w:r>
            <w:r>
              <w:rPr>
                <w:rFonts w:ascii="Times New Roman"/>
                <w:b/>
                <w:i w:val="false"/>
                <w:color w:val="000000"/>
                <w:sz w:val="20"/>
              </w:rPr>
              <w:t xml:space="preserve">
қолданудың мемлекеттік </w:t>
            </w:r>
            <w:r>
              <w:br/>
            </w:r>
            <w:r>
              <w:rPr>
                <w:rFonts w:ascii="Times New Roman"/>
                <w:b/>
                <w:i w:val="false"/>
                <w:color w:val="000000"/>
                <w:sz w:val="20"/>
              </w:rPr>
              <w:t xml:space="preserve">
бағдарламасын іске асыру </w:t>
            </w:r>
            <w:r>
              <w:br/>
            </w:r>
            <w:r>
              <w:rPr>
                <w:rFonts w:ascii="Times New Roman"/>
                <w:b/>
                <w:i w:val="false"/>
                <w:color w:val="000000"/>
                <w:sz w:val="20"/>
              </w:rPr>
              <w:t xml:space="preserve">
жөніндегі 2009 - 2010 </w:t>
            </w:r>
            <w:r>
              <w:br/>
            </w:r>
            <w:r>
              <w:rPr>
                <w:rFonts w:ascii="Times New Roman"/>
                <w:b/>
                <w:i w:val="false"/>
                <w:color w:val="000000"/>
                <w:sz w:val="20"/>
              </w:rPr>
              <w:t xml:space="preserve">
жылдарға арналған іс-шаралар </w:t>
            </w:r>
            <w:r>
              <w:br/>
            </w:r>
            <w:r>
              <w:rPr>
                <w:rFonts w:ascii="Times New Roman"/>
                <w:b/>
                <w:i w:val="false"/>
                <w:color w:val="000000"/>
                <w:sz w:val="20"/>
              </w:rPr>
              <w:t xml:space="preserve">
жоспарын "Тілдердің </w:t>
            </w:r>
            <w:r>
              <w:br/>
            </w:r>
            <w:r>
              <w:rPr>
                <w:rFonts w:ascii="Times New Roman"/>
                <w:b/>
                <w:i w:val="false"/>
                <w:color w:val="000000"/>
                <w:sz w:val="20"/>
              </w:rPr>
              <w:t xml:space="preserve">
үштұғырлығы" мәдени жобасын </w:t>
            </w:r>
            <w:r>
              <w:br/>
            </w:r>
            <w:r>
              <w:rPr>
                <w:rFonts w:ascii="Times New Roman"/>
                <w:b/>
                <w:i w:val="false"/>
                <w:color w:val="000000"/>
                <w:sz w:val="20"/>
              </w:rPr>
              <w:t xml:space="preserve">
іске асыруды ескере отырып </w:t>
            </w:r>
            <w:r>
              <w:br/>
            </w:r>
            <w:r>
              <w:rPr>
                <w:rFonts w:ascii="Times New Roman"/>
                <w:b/>
                <w:i w:val="false"/>
                <w:color w:val="000000"/>
                <w:sz w:val="20"/>
              </w:rPr>
              <w:t xml:space="preserve">
бекіту туралы қаулы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МАМ, БҒМ, ЭБЖМ, Әділетмині, 2008 жылғы </w:t>
            </w:r>
            <w:r>
              <w:br/>
            </w:r>
            <w:r>
              <w:rPr>
                <w:rFonts w:ascii="Times New Roman"/>
                <w:b/>
                <w:i w:val="false"/>
                <w:color w:val="000000"/>
                <w:sz w:val="20"/>
              </w:rPr>
              <w:t xml:space="preserve">
қараша </w:t>
            </w:r>
            <w:r>
              <w:br/>
            </w:r>
            <w:r>
              <w:rPr>
                <w:rFonts w:ascii="Times New Roman"/>
                <w:b/>
                <w:i w:val="false"/>
                <w:color w:val="000000"/>
                <w:sz w:val="20"/>
              </w:rPr>
              <w:t xml:space="preserve">
2. Тілдерді дамыту мен </w:t>
            </w:r>
            <w:r>
              <w:br/>
            </w:r>
            <w:r>
              <w:rPr>
                <w:rFonts w:ascii="Times New Roman"/>
                <w:b/>
                <w:i w:val="false"/>
                <w:color w:val="000000"/>
                <w:sz w:val="20"/>
              </w:rPr>
              <w:t xml:space="preserve">
қолданудың мемлекеттік </w:t>
            </w:r>
            <w:r>
              <w:br/>
            </w:r>
            <w:r>
              <w:rPr>
                <w:rFonts w:ascii="Times New Roman"/>
                <w:b/>
                <w:i w:val="false"/>
                <w:color w:val="000000"/>
                <w:sz w:val="20"/>
              </w:rPr>
              <w:t xml:space="preserve">
бағдарламасын іске асыру </w:t>
            </w:r>
            <w:r>
              <w:br/>
            </w:r>
            <w:r>
              <w:rPr>
                <w:rFonts w:ascii="Times New Roman"/>
                <w:b/>
                <w:i w:val="false"/>
                <w:color w:val="000000"/>
                <w:sz w:val="20"/>
              </w:rPr>
              <w:t xml:space="preserve">
жөніндегі 2009 - 2010 </w:t>
            </w:r>
            <w:r>
              <w:br/>
            </w:r>
            <w:r>
              <w:rPr>
                <w:rFonts w:ascii="Times New Roman"/>
                <w:b/>
                <w:i w:val="false"/>
                <w:color w:val="000000"/>
                <w:sz w:val="20"/>
              </w:rPr>
              <w:t xml:space="preserve">
жылдарға арналған іс-шаралар </w:t>
            </w:r>
            <w:r>
              <w:br/>
            </w:r>
            <w:r>
              <w:rPr>
                <w:rFonts w:ascii="Times New Roman"/>
                <w:b/>
                <w:i w:val="false"/>
                <w:color w:val="000000"/>
                <w:sz w:val="20"/>
              </w:rPr>
              <w:t xml:space="preserve">
жоспарын "Тілдердің </w:t>
            </w:r>
            <w:r>
              <w:br/>
            </w:r>
            <w:r>
              <w:rPr>
                <w:rFonts w:ascii="Times New Roman"/>
                <w:b/>
                <w:i w:val="false"/>
                <w:color w:val="000000"/>
                <w:sz w:val="20"/>
              </w:rPr>
              <w:t xml:space="preserve">
үштұғырлығы" мәдени жобасын </w:t>
            </w:r>
            <w:r>
              <w:br/>
            </w:r>
            <w:r>
              <w:rPr>
                <w:rFonts w:ascii="Times New Roman"/>
                <w:b/>
                <w:i w:val="false"/>
                <w:color w:val="000000"/>
                <w:sz w:val="20"/>
              </w:rPr>
              <w:t xml:space="preserve">
іске асыруды ескере отырып </w:t>
            </w:r>
            <w:r>
              <w:br/>
            </w:r>
            <w:r>
              <w:rPr>
                <w:rFonts w:ascii="Times New Roman"/>
                <w:b/>
                <w:i w:val="false"/>
                <w:color w:val="000000"/>
                <w:sz w:val="20"/>
              </w:rPr>
              <w:t xml:space="preserve">
бекіту туралы Үкімет </w:t>
            </w:r>
            <w:r>
              <w:br/>
            </w:r>
            <w:r>
              <w:rPr>
                <w:rFonts w:ascii="Times New Roman"/>
                <w:b/>
                <w:i w:val="false"/>
                <w:color w:val="000000"/>
                <w:sz w:val="20"/>
              </w:rPr>
              <w:t xml:space="preserve">
қаулысын қабылдау </w:t>
            </w:r>
            <w:r>
              <w:br/>
            </w:r>
            <w:r>
              <w:rPr>
                <w:rFonts w:ascii="Times New Roman"/>
                <w:b/>
                <w:i w:val="false"/>
                <w:color w:val="000000"/>
                <w:sz w:val="20"/>
              </w:rPr>
              <w:t xml:space="preserve">
МАМ, БҒМ, ЭБЖМ, </w:t>
            </w:r>
            <w:r>
              <w:br/>
            </w:r>
            <w:r>
              <w:rPr>
                <w:rFonts w:ascii="Times New Roman"/>
                <w:b/>
                <w:i w:val="false"/>
                <w:color w:val="000000"/>
                <w:sz w:val="20"/>
              </w:rPr>
              <w:t xml:space="preserve">
Әділетмині, 2008 жылғы </w:t>
            </w:r>
            <w:r>
              <w:br/>
            </w:r>
            <w:r>
              <w:rPr>
                <w:rFonts w:ascii="Times New Roman"/>
                <w:b/>
                <w:i w:val="false"/>
                <w:color w:val="000000"/>
                <w:sz w:val="20"/>
              </w:rPr>
              <w:t>
желтоқсан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сақтауды дамыту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жүйесінде </w:t>
            </w:r>
            <w:r>
              <w:br/>
            </w:r>
            <w:r>
              <w:rPr>
                <w:rFonts w:ascii="Times New Roman"/>
                <w:b w:val="false"/>
                <w:i w:val="false"/>
                <w:color w:val="000000"/>
                <w:sz w:val="20"/>
              </w:rPr>
              <w:t xml:space="preserve">
қаржы ресурстарын пайдаланудың тиімділігі мен </w:t>
            </w:r>
            <w:r>
              <w:br/>
            </w:r>
            <w:r>
              <w:rPr>
                <w:rFonts w:ascii="Times New Roman"/>
                <w:b w:val="false"/>
                <w:i w:val="false"/>
                <w:color w:val="000000"/>
                <w:sz w:val="20"/>
              </w:rPr>
              <w:t xml:space="preserve">
медициналық қызметтердің </w:t>
            </w:r>
            <w:r>
              <w:br/>
            </w:r>
            <w:r>
              <w:rPr>
                <w:rFonts w:ascii="Times New Roman"/>
                <w:b w:val="false"/>
                <w:i w:val="false"/>
                <w:color w:val="000000"/>
                <w:sz w:val="20"/>
              </w:rPr>
              <w:t xml:space="preserve">
нақты құнына бағалау жүргізу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ДСМ, </w:t>
            </w:r>
            <w:r>
              <w:br/>
            </w:r>
            <w:r>
              <w:rPr>
                <w:rFonts w:ascii="Times New Roman"/>
                <w:b w:val="false"/>
                <w:i w:val="false"/>
                <w:color w:val="000000"/>
                <w:sz w:val="20"/>
              </w:rPr>
              <w:t xml:space="preserve">
ЭБЖМ,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- 2009-2010 жж. ақпан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Денсаулық сақтау жүйесінде қаржы ресурстарын </w:t>
            </w:r>
            <w:r>
              <w:br/>
            </w:r>
            <w:r>
              <w:rPr>
                <w:rFonts w:ascii="Times New Roman"/>
                <w:b/>
                <w:i w:val="false"/>
                <w:color w:val="000000"/>
                <w:sz w:val="20"/>
              </w:rPr>
              <w:t xml:space="preserve">
пайдаланудың тиімділігі мен </w:t>
            </w:r>
            <w:r>
              <w:br/>
            </w:r>
            <w:r>
              <w:rPr>
                <w:rFonts w:ascii="Times New Roman"/>
                <w:b/>
                <w:i w:val="false"/>
                <w:color w:val="000000"/>
                <w:sz w:val="20"/>
              </w:rPr>
              <w:t xml:space="preserve">
медициналық қызметтердің </w:t>
            </w:r>
            <w:r>
              <w:br/>
            </w:r>
            <w:r>
              <w:rPr>
                <w:rFonts w:ascii="Times New Roman"/>
                <w:b/>
                <w:i w:val="false"/>
                <w:color w:val="000000"/>
                <w:sz w:val="20"/>
              </w:rPr>
              <w:t xml:space="preserve">
нақты құнына бағалау жүргізу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енгізу </w:t>
            </w:r>
            <w:r>
              <w:br/>
            </w:r>
            <w:r>
              <w:rPr>
                <w:rFonts w:ascii="Times New Roman"/>
                <w:b/>
                <w:i w:val="false"/>
                <w:color w:val="000000"/>
                <w:sz w:val="20"/>
              </w:rPr>
              <w:t xml:space="preserve">
ДСМ, ЭБЖМ, Астана </w:t>
            </w:r>
            <w:r>
              <w:br/>
            </w:r>
            <w:r>
              <w:rPr>
                <w:rFonts w:ascii="Times New Roman"/>
                <w:b/>
                <w:i w:val="false"/>
                <w:color w:val="000000"/>
                <w:sz w:val="20"/>
              </w:rPr>
              <w:t xml:space="preserve">
және Алматы қалаларының,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2008-2009 жж. ақпан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Үздіксіз кәсіптік дамудың </w:t>
            </w:r>
            <w:r>
              <w:br/>
            </w:r>
            <w:r>
              <w:rPr>
                <w:rFonts w:ascii="Times New Roman"/>
                <w:b w:val="false"/>
                <w:i w:val="false"/>
                <w:color w:val="000000"/>
                <w:sz w:val="20"/>
              </w:rPr>
              <w:t xml:space="preserve">
халықаралық стандарттарына </w:t>
            </w:r>
            <w:r>
              <w:br/>
            </w:r>
            <w:r>
              <w:rPr>
                <w:rFonts w:ascii="Times New Roman"/>
                <w:b w:val="false"/>
                <w:i w:val="false"/>
                <w:color w:val="000000"/>
                <w:sz w:val="20"/>
              </w:rPr>
              <w:t xml:space="preserve">
негізделген медициналық </w:t>
            </w:r>
            <w:r>
              <w:br/>
            </w:r>
            <w:r>
              <w:rPr>
                <w:rFonts w:ascii="Times New Roman"/>
                <w:b w:val="false"/>
                <w:i w:val="false"/>
                <w:color w:val="000000"/>
                <w:sz w:val="20"/>
              </w:rPr>
              <w:t xml:space="preserve">
кадрлардың біліктілігін </w:t>
            </w:r>
            <w:r>
              <w:br/>
            </w:r>
            <w:r>
              <w:rPr>
                <w:rFonts w:ascii="Times New Roman"/>
                <w:b w:val="false"/>
                <w:i w:val="false"/>
                <w:color w:val="000000"/>
                <w:sz w:val="20"/>
              </w:rPr>
              <w:t xml:space="preserve">
арттыру және қайта даярлау </w:t>
            </w:r>
            <w:r>
              <w:br/>
            </w:r>
            <w:r>
              <w:rPr>
                <w:rFonts w:ascii="Times New Roman"/>
                <w:b w:val="false"/>
                <w:i w:val="false"/>
                <w:color w:val="000000"/>
                <w:sz w:val="20"/>
              </w:rPr>
              <w:t xml:space="preserve">
бағдарламаларын әзірлеу мен </w:t>
            </w:r>
            <w:r>
              <w:br/>
            </w:r>
            <w:r>
              <w:rPr>
                <w:rFonts w:ascii="Times New Roman"/>
                <w:b w:val="false"/>
                <w:i w:val="false"/>
                <w:color w:val="000000"/>
                <w:sz w:val="20"/>
              </w:rPr>
              <w:t xml:space="preserve">
енгізу, халықаралық тәжірибе </w:t>
            </w:r>
            <w:r>
              <w:br/>
            </w:r>
            <w:r>
              <w:rPr>
                <w:rFonts w:ascii="Times New Roman"/>
                <w:b w:val="false"/>
                <w:i w:val="false"/>
                <w:color w:val="000000"/>
                <w:sz w:val="20"/>
              </w:rPr>
              <w:t xml:space="preserve">
негізінде үздіксіз </w:t>
            </w:r>
            <w:r>
              <w:br/>
            </w:r>
            <w:r>
              <w:rPr>
                <w:rFonts w:ascii="Times New Roman"/>
                <w:b w:val="false"/>
                <w:i w:val="false"/>
                <w:color w:val="000000"/>
                <w:sz w:val="20"/>
              </w:rPr>
              <w:t xml:space="preserve">
медициналық білім беру мен </w:t>
            </w:r>
            <w:r>
              <w:br/>
            </w:r>
            <w:r>
              <w:rPr>
                <w:rFonts w:ascii="Times New Roman"/>
                <w:b w:val="false"/>
                <w:i w:val="false"/>
                <w:color w:val="000000"/>
                <w:sz w:val="20"/>
              </w:rPr>
              <w:t xml:space="preserve">
сертификаттау тетіктерін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Жауапты орындаушылар - </w:t>
            </w:r>
            <w:r>
              <w:rPr>
                <w:rFonts w:ascii="Times New Roman"/>
                <w:b w:val="false"/>
                <w:i w:val="false"/>
                <w:color w:val="000000"/>
                <w:sz w:val="20"/>
              </w:rPr>
              <w:t xml:space="preserve">ДСМ, </w:t>
            </w:r>
            <w:r>
              <w:br/>
            </w:r>
            <w:r>
              <w:rPr>
                <w:rFonts w:ascii="Times New Roman"/>
                <w:b w:val="false"/>
                <w:i w:val="false"/>
                <w:color w:val="000000"/>
                <w:sz w:val="20"/>
              </w:rPr>
              <w:t xml:space="preserve">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2008-2010 жж. желтоқсан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Үздіксіз кәсіптік дамудың </w:t>
            </w:r>
            <w:r>
              <w:br/>
            </w:r>
            <w:r>
              <w:rPr>
                <w:rFonts w:ascii="Times New Roman"/>
                <w:b/>
                <w:i w:val="false"/>
                <w:color w:val="000000"/>
                <w:sz w:val="20"/>
              </w:rPr>
              <w:t xml:space="preserve">
халықаралық стандарттарына </w:t>
            </w:r>
            <w:r>
              <w:br/>
            </w:r>
            <w:r>
              <w:rPr>
                <w:rFonts w:ascii="Times New Roman"/>
                <w:b/>
                <w:i w:val="false"/>
                <w:color w:val="000000"/>
                <w:sz w:val="20"/>
              </w:rPr>
              <w:t xml:space="preserve">
негізделген медициналық </w:t>
            </w:r>
            <w:r>
              <w:br/>
            </w:r>
            <w:r>
              <w:rPr>
                <w:rFonts w:ascii="Times New Roman"/>
                <w:b/>
                <w:i w:val="false"/>
                <w:color w:val="000000"/>
                <w:sz w:val="20"/>
              </w:rPr>
              <w:t xml:space="preserve">
кадрлардың біліктілігін </w:t>
            </w:r>
            <w:r>
              <w:br/>
            </w:r>
            <w:r>
              <w:rPr>
                <w:rFonts w:ascii="Times New Roman"/>
                <w:b/>
                <w:i w:val="false"/>
                <w:color w:val="000000"/>
                <w:sz w:val="20"/>
              </w:rPr>
              <w:t xml:space="preserve">
арттыру және қайта даярлау </w:t>
            </w:r>
            <w:r>
              <w:br/>
            </w:r>
            <w:r>
              <w:rPr>
                <w:rFonts w:ascii="Times New Roman"/>
                <w:b/>
                <w:i w:val="false"/>
                <w:color w:val="000000"/>
                <w:sz w:val="20"/>
              </w:rPr>
              <w:t xml:space="preserve">
бағдарламаларын енгізу, </w:t>
            </w:r>
            <w:r>
              <w:br/>
            </w:r>
            <w:r>
              <w:rPr>
                <w:rFonts w:ascii="Times New Roman"/>
                <w:b/>
                <w:i w:val="false"/>
                <w:color w:val="000000"/>
                <w:sz w:val="20"/>
              </w:rPr>
              <w:t xml:space="preserve">
халықаралық тәжірибе </w:t>
            </w:r>
            <w:r>
              <w:br/>
            </w:r>
            <w:r>
              <w:rPr>
                <w:rFonts w:ascii="Times New Roman"/>
                <w:b/>
                <w:i w:val="false"/>
                <w:color w:val="000000"/>
                <w:sz w:val="20"/>
              </w:rPr>
              <w:t xml:space="preserve">
негізінде үздіксіз </w:t>
            </w:r>
            <w:r>
              <w:br/>
            </w:r>
            <w:r>
              <w:rPr>
                <w:rFonts w:ascii="Times New Roman"/>
                <w:b/>
                <w:i w:val="false"/>
                <w:color w:val="000000"/>
                <w:sz w:val="20"/>
              </w:rPr>
              <w:t xml:space="preserve">
медициналық білім беру мен </w:t>
            </w:r>
            <w:r>
              <w:br/>
            </w:r>
            <w:r>
              <w:rPr>
                <w:rFonts w:ascii="Times New Roman"/>
                <w:b/>
                <w:i w:val="false"/>
                <w:color w:val="000000"/>
                <w:sz w:val="20"/>
              </w:rPr>
              <w:t xml:space="preserve">
сертификаттау тетіктерін </w:t>
            </w:r>
            <w:r>
              <w:br/>
            </w:r>
            <w:r>
              <w:rPr>
                <w:rFonts w:ascii="Times New Roman"/>
                <w:b/>
                <w:i w:val="false"/>
                <w:color w:val="000000"/>
                <w:sz w:val="20"/>
              </w:rPr>
              <w:t xml:space="preserve">
енгізу туралы ақпаратты </w:t>
            </w:r>
            <w:r>
              <w:br/>
            </w:r>
            <w:r>
              <w:rPr>
                <w:rFonts w:ascii="Times New Roman"/>
                <w:b/>
                <w:i w:val="false"/>
                <w:color w:val="000000"/>
                <w:sz w:val="20"/>
              </w:rPr>
              <w:t xml:space="preserve">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ДСМ, БҒМ, жыл сайын, </w:t>
            </w:r>
            <w:r>
              <w:br/>
            </w:r>
            <w:r>
              <w:rPr>
                <w:rFonts w:ascii="Times New Roman"/>
                <w:b/>
                <w:i w:val="false"/>
                <w:color w:val="000000"/>
                <w:sz w:val="20"/>
              </w:rPr>
              <w:t xml:space="preserve">
2008-2010 жж. 20 </w:t>
            </w:r>
            <w:r>
              <w:br/>
            </w:r>
            <w:r>
              <w:rPr>
                <w:rFonts w:ascii="Times New Roman"/>
                <w:b/>
                <w:i w:val="false"/>
                <w:color w:val="000000"/>
                <w:sz w:val="20"/>
              </w:rPr>
              <w:t>
желтоқсан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жоғары оқу </w:t>
            </w:r>
            <w:r>
              <w:br/>
            </w:r>
            <w:r>
              <w:rPr>
                <w:rFonts w:ascii="Times New Roman"/>
                <w:b w:val="false"/>
                <w:i w:val="false"/>
                <w:color w:val="000000"/>
                <w:sz w:val="20"/>
              </w:rPr>
              <w:t xml:space="preserve">
орындарына мемлекеттік </w:t>
            </w:r>
            <w:r>
              <w:br/>
            </w:r>
            <w:r>
              <w:rPr>
                <w:rFonts w:ascii="Times New Roman"/>
                <w:b w:val="false"/>
                <w:i w:val="false"/>
                <w:color w:val="000000"/>
                <w:sz w:val="20"/>
              </w:rPr>
              <w:t xml:space="preserve">
тапсырыс бойынша медицина </w:t>
            </w:r>
            <w:r>
              <w:br/>
            </w:r>
            <w:r>
              <w:rPr>
                <w:rFonts w:ascii="Times New Roman"/>
                <w:b w:val="false"/>
                <w:i w:val="false"/>
                <w:color w:val="000000"/>
                <w:sz w:val="20"/>
              </w:rPr>
              <w:t xml:space="preserve">
және фармацевтика мамандық- </w:t>
            </w:r>
            <w:r>
              <w:br/>
            </w:r>
            <w:r>
              <w:rPr>
                <w:rFonts w:ascii="Times New Roman"/>
                <w:b w:val="false"/>
                <w:i w:val="false"/>
                <w:color w:val="000000"/>
                <w:sz w:val="20"/>
              </w:rPr>
              <w:t xml:space="preserve">
тары бойынша қабылдауды кезең-кезеңмен ұлғайту </w:t>
            </w:r>
            <w:r>
              <w:br/>
            </w:r>
            <w:r>
              <w:rPr>
                <w:rFonts w:ascii="Times New Roman"/>
                <w:b w:val="false"/>
                <w:i w:val="false"/>
                <w:color w:val="000000"/>
                <w:sz w:val="20"/>
              </w:rPr>
              <w:t>
</w:t>
            </w:r>
            <w:r>
              <w:rPr>
                <w:rFonts w:ascii="Times New Roman"/>
                <w:b/>
                <w:i w:val="false"/>
                <w:color w:val="000000"/>
                <w:sz w:val="20"/>
              </w:rPr>
              <w:t xml:space="preserve">Жауапты орындаушылар - </w:t>
            </w:r>
            <w:r>
              <w:rPr>
                <w:rFonts w:ascii="Times New Roman"/>
                <w:b w:val="false"/>
                <w:i w:val="false"/>
                <w:color w:val="000000"/>
                <w:sz w:val="20"/>
              </w:rPr>
              <w:t xml:space="preserve">БҒМ, </w:t>
            </w:r>
            <w:r>
              <w:br/>
            </w:r>
            <w:r>
              <w:rPr>
                <w:rFonts w:ascii="Times New Roman"/>
                <w:b w:val="false"/>
                <w:i w:val="false"/>
                <w:color w:val="000000"/>
                <w:sz w:val="20"/>
              </w:rPr>
              <w:t xml:space="preserve">
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II тоқсан, 2008-2010 жж.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Медициналық жоғары оқу </w:t>
            </w:r>
            <w:r>
              <w:br/>
            </w:r>
            <w:r>
              <w:rPr>
                <w:rFonts w:ascii="Times New Roman"/>
                <w:b/>
                <w:i w:val="false"/>
                <w:color w:val="000000"/>
                <w:sz w:val="20"/>
              </w:rPr>
              <w:t xml:space="preserve">
орындарына медицина және </w:t>
            </w:r>
            <w:r>
              <w:br/>
            </w:r>
            <w:r>
              <w:rPr>
                <w:rFonts w:ascii="Times New Roman"/>
                <w:b/>
                <w:i w:val="false"/>
                <w:color w:val="000000"/>
                <w:sz w:val="20"/>
              </w:rPr>
              <w:t xml:space="preserve">
фармацевтика мамандықтары </w:t>
            </w:r>
            <w:r>
              <w:br/>
            </w:r>
            <w:r>
              <w:rPr>
                <w:rFonts w:ascii="Times New Roman"/>
                <w:b/>
                <w:i w:val="false"/>
                <w:color w:val="000000"/>
                <w:sz w:val="20"/>
              </w:rPr>
              <w:t xml:space="preserve">
бойынша қабылдауды </w:t>
            </w:r>
            <w:r>
              <w:br/>
            </w:r>
            <w:r>
              <w:rPr>
                <w:rFonts w:ascii="Times New Roman"/>
                <w:b/>
                <w:i w:val="false"/>
                <w:color w:val="000000"/>
                <w:sz w:val="20"/>
              </w:rPr>
              <w:t xml:space="preserve">
кезең-кезеңмен ұлғайтуды </w:t>
            </w:r>
            <w:r>
              <w:br/>
            </w:r>
            <w:r>
              <w:rPr>
                <w:rFonts w:ascii="Times New Roman"/>
                <w:b/>
                <w:i w:val="false"/>
                <w:color w:val="000000"/>
                <w:sz w:val="20"/>
              </w:rPr>
              <w:t xml:space="preserve">
ескере отырып, жоғары </w:t>
            </w:r>
            <w:r>
              <w:br/>
            </w:r>
            <w:r>
              <w:rPr>
                <w:rFonts w:ascii="Times New Roman"/>
                <w:b/>
                <w:i w:val="false"/>
                <w:color w:val="000000"/>
                <w:sz w:val="20"/>
              </w:rPr>
              <w:t xml:space="preserve">
білімі бар кадрларды </w:t>
            </w:r>
            <w:r>
              <w:br/>
            </w:r>
            <w:r>
              <w:rPr>
                <w:rFonts w:ascii="Times New Roman"/>
                <w:b/>
                <w:i w:val="false"/>
                <w:color w:val="000000"/>
                <w:sz w:val="20"/>
              </w:rPr>
              <w:t xml:space="preserve">
даярлауға арналған </w:t>
            </w:r>
            <w:r>
              <w:br/>
            </w:r>
            <w:r>
              <w:rPr>
                <w:rFonts w:ascii="Times New Roman"/>
                <w:b/>
                <w:i w:val="false"/>
                <w:color w:val="000000"/>
                <w:sz w:val="20"/>
              </w:rPr>
              <w:t xml:space="preserve">
мемлекеттік білім беру </w:t>
            </w:r>
            <w:r>
              <w:br/>
            </w:r>
            <w:r>
              <w:rPr>
                <w:rFonts w:ascii="Times New Roman"/>
                <w:b/>
                <w:i w:val="false"/>
                <w:color w:val="000000"/>
                <w:sz w:val="20"/>
              </w:rPr>
              <w:t xml:space="preserve">
тапсырысын бекіту жөніндегі </w:t>
            </w:r>
            <w:r>
              <w:br/>
            </w:r>
            <w:r>
              <w:rPr>
                <w:rFonts w:ascii="Times New Roman"/>
                <w:b/>
                <w:i w:val="false"/>
                <w:color w:val="000000"/>
                <w:sz w:val="20"/>
              </w:rPr>
              <w:t xml:space="preserve">
қаулылар жобаларын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БҒМ, ДСМ, 2008-2010 жж. </w:t>
            </w:r>
            <w:r>
              <w:br/>
            </w:r>
            <w:r>
              <w:rPr>
                <w:rFonts w:ascii="Times New Roman"/>
                <w:b/>
                <w:i w:val="false"/>
                <w:color w:val="000000"/>
                <w:sz w:val="20"/>
              </w:rPr>
              <w:t xml:space="preserve">
сәуір </w:t>
            </w:r>
            <w:r>
              <w:br/>
            </w:r>
            <w:r>
              <w:rPr>
                <w:rFonts w:ascii="Times New Roman"/>
                <w:b/>
                <w:i w:val="false"/>
                <w:color w:val="000000"/>
                <w:sz w:val="20"/>
              </w:rPr>
              <w:t xml:space="preserve">
2. Медициналық жоғары оқу </w:t>
            </w:r>
            <w:r>
              <w:br/>
            </w:r>
            <w:r>
              <w:rPr>
                <w:rFonts w:ascii="Times New Roman"/>
                <w:b/>
                <w:i w:val="false"/>
                <w:color w:val="000000"/>
                <w:sz w:val="20"/>
              </w:rPr>
              <w:t xml:space="preserve">
орындарына медицина және </w:t>
            </w:r>
            <w:r>
              <w:br/>
            </w:r>
            <w:r>
              <w:rPr>
                <w:rFonts w:ascii="Times New Roman"/>
                <w:b/>
                <w:i w:val="false"/>
                <w:color w:val="000000"/>
                <w:sz w:val="20"/>
              </w:rPr>
              <w:t xml:space="preserve">
фармацевтика мамандықтары </w:t>
            </w:r>
            <w:r>
              <w:br/>
            </w:r>
            <w:r>
              <w:rPr>
                <w:rFonts w:ascii="Times New Roman"/>
                <w:b/>
                <w:i w:val="false"/>
                <w:color w:val="000000"/>
                <w:sz w:val="20"/>
              </w:rPr>
              <w:t xml:space="preserve">
бойынша қабылдауды </w:t>
            </w:r>
            <w:r>
              <w:br/>
            </w:r>
            <w:r>
              <w:rPr>
                <w:rFonts w:ascii="Times New Roman"/>
                <w:b/>
                <w:i w:val="false"/>
                <w:color w:val="000000"/>
                <w:sz w:val="20"/>
              </w:rPr>
              <w:t xml:space="preserve">
кезең-кезеңмен ұлғайтуды </w:t>
            </w:r>
            <w:r>
              <w:br/>
            </w:r>
            <w:r>
              <w:rPr>
                <w:rFonts w:ascii="Times New Roman"/>
                <w:b/>
                <w:i w:val="false"/>
                <w:color w:val="000000"/>
                <w:sz w:val="20"/>
              </w:rPr>
              <w:t xml:space="preserve">
ескере отырып, жоғары білімі </w:t>
            </w:r>
            <w:r>
              <w:br/>
            </w:r>
            <w:r>
              <w:rPr>
                <w:rFonts w:ascii="Times New Roman"/>
                <w:b/>
                <w:i w:val="false"/>
                <w:color w:val="000000"/>
                <w:sz w:val="20"/>
              </w:rPr>
              <w:t xml:space="preserve">
бар кадрларды даярлауға </w:t>
            </w:r>
            <w:r>
              <w:br/>
            </w:r>
            <w:r>
              <w:rPr>
                <w:rFonts w:ascii="Times New Roman"/>
                <w:b/>
                <w:i w:val="false"/>
                <w:color w:val="000000"/>
                <w:sz w:val="20"/>
              </w:rPr>
              <w:t xml:space="preserve">
арналған мемлекеттік білім </w:t>
            </w:r>
            <w:r>
              <w:br/>
            </w:r>
            <w:r>
              <w:rPr>
                <w:rFonts w:ascii="Times New Roman"/>
                <w:b/>
                <w:i w:val="false"/>
                <w:color w:val="000000"/>
                <w:sz w:val="20"/>
              </w:rPr>
              <w:t xml:space="preserve">
беру тапсырысын бекіту </w:t>
            </w:r>
            <w:r>
              <w:br/>
            </w:r>
            <w:r>
              <w:rPr>
                <w:rFonts w:ascii="Times New Roman"/>
                <w:b/>
                <w:i w:val="false"/>
                <w:color w:val="000000"/>
                <w:sz w:val="20"/>
              </w:rPr>
              <w:t xml:space="preserve">
жөніндегі Үкімет қаулыларын </w:t>
            </w:r>
            <w:r>
              <w:br/>
            </w:r>
            <w:r>
              <w:rPr>
                <w:rFonts w:ascii="Times New Roman"/>
                <w:b/>
                <w:i w:val="false"/>
                <w:color w:val="000000"/>
                <w:sz w:val="20"/>
              </w:rPr>
              <w:t xml:space="preserve">
қабылдау </w:t>
            </w:r>
            <w:r>
              <w:br/>
            </w:r>
            <w:r>
              <w:rPr>
                <w:rFonts w:ascii="Times New Roman"/>
                <w:b/>
                <w:i w:val="false"/>
                <w:color w:val="000000"/>
                <w:sz w:val="20"/>
              </w:rPr>
              <w:t xml:space="preserve">
БҒМ, ДСМ, 2008-2010 жж. </w:t>
            </w:r>
            <w:r>
              <w:br/>
            </w:r>
            <w:r>
              <w:rPr>
                <w:rFonts w:ascii="Times New Roman"/>
                <w:b/>
                <w:i w:val="false"/>
                <w:color w:val="000000"/>
                <w:sz w:val="20"/>
              </w:rPr>
              <w:t>
мамыр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Дәрі-дәрмекпен қамтамасыз </w:t>
            </w:r>
            <w:r>
              <w:br/>
            </w:r>
            <w:r>
              <w:rPr>
                <w:rFonts w:ascii="Times New Roman"/>
                <w:b w:val="false"/>
                <w:i w:val="false"/>
                <w:color w:val="000000"/>
                <w:sz w:val="20"/>
              </w:rPr>
              <w:t xml:space="preserve">
етудің жаңа моделін және </w:t>
            </w:r>
            <w:r>
              <w:br/>
            </w:r>
            <w:r>
              <w:rPr>
                <w:rFonts w:ascii="Times New Roman"/>
                <w:b w:val="false"/>
                <w:i w:val="false"/>
                <w:color w:val="000000"/>
                <w:sz w:val="20"/>
              </w:rPr>
              <w:t xml:space="preserve">
фармацияға мемлекеттік </w:t>
            </w:r>
            <w:r>
              <w:br/>
            </w:r>
            <w:r>
              <w:rPr>
                <w:rFonts w:ascii="Times New Roman"/>
                <w:b w:val="false"/>
                <w:i w:val="false"/>
                <w:color w:val="000000"/>
                <w:sz w:val="20"/>
              </w:rPr>
              <w:t xml:space="preserve">
стандарттарды енгізу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ДСМ, </w:t>
            </w:r>
            <w:r>
              <w:br/>
            </w:r>
            <w:r>
              <w:rPr>
                <w:rFonts w:ascii="Times New Roman"/>
                <w:b w:val="false"/>
                <w:i w:val="false"/>
                <w:color w:val="000000"/>
                <w:sz w:val="20"/>
              </w:rPr>
              <w:t xml:space="preserve">
ИСМ, Астана,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2009-2010 жж. қаңтар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Дәрі-дәрмекпен қамтамасыз </w:t>
            </w:r>
            <w:r>
              <w:br/>
            </w:r>
            <w:r>
              <w:rPr>
                <w:rFonts w:ascii="Times New Roman"/>
                <w:b/>
                <w:i w:val="false"/>
                <w:color w:val="000000"/>
                <w:sz w:val="20"/>
              </w:rPr>
              <w:t xml:space="preserve">
етудің жаңа моделін және </w:t>
            </w:r>
            <w:r>
              <w:br/>
            </w:r>
            <w:r>
              <w:rPr>
                <w:rFonts w:ascii="Times New Roman"/>
                <w:b/>
                <w:i w:val="false"/>
                <w:color w:val="000000"/>
                <w:sz w:val="20"/>
              </w:rPr>
              <w:t xml:space="preserve">
фармацияға мемлекеттік </w:t>
            </w:r>
            <w:r>
              <w:br/>
            </w:r>
            <w:r>
              <w:rPr>
                <w:rFonts w:ascii="Times New Roman"/>
                <w:b/>
                <w:i w:val="false"/>
                <w:color w:val="000000"/>
                <w:sz w:val="20"/>
              </w:rPr>
              <w:t xml:space="preserve">
стандарттарды енгізу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ДСМ, ИСМ, Астана,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жыл сайын, </w:t>
            </w:r>
            <w:r>
              <w:br/>
            </w:r>
            <w:r>
              <w:rPr>
                <w:rFonts w:ascii="Times New Roman"/>
                <w:b/>
                <w:i w:val="false"/>
                <w:color w:val="000000"/>
                <w:sz w:val="20"/>
              </w:rPr>
              <w:t>
2009-2010 жж. 20 қаңтар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2008-2016 жылдарға арналған </w:t>
            </w:r>
            <w:r>
              <w:br/>
            </w:r>
            <w:r>
              <w:rPr>
                <w:rFonts w:ascii="Times New Roman"/>
                <w:b w:val="false"/>
                <w:i w:val="false"/>
                <w:color w:val="000000"/>
                <w:sz w:val="20"/>
              </w:rPr>
              <w:t xml:space="preserve">
"Салауатты өмір салты" </w:t>
            </w:r>
            <w:r>
              <w:br/>
            </w:r>
            <w:r>
              <w:rPr>
                <w:rFonts w:ascii="Times New Roman"/>
                <w:b w:val="false"/>
                <w:i w:val="false"/>
                <w:color w:val="000000"/>
                <w:sz w:val="20"/>
              </w:rPr>
              <w:t xml:space="preserve">
бағдарламасы аясында </w:t>
            </w:r>
            <w:r>
              <w:br/>
            </w:r>
            <w:r>
              <w:rPr>
                <w:rFonts w:ascii="Times New Roman"/>
                <w:b w:val="false"/>
                <w:i w:val="false"/>
                <w:color w:val="000000"/>
                <w:sz w:val="20"/>
              </w:rPr>
              <w:t xml:space="preserve">
салауатты қазақстандық ұлтты </w:t>
            </w:r>
            <w:r>
              <w:br/>
            </w:r>
            <w:r>
              <w:rPr>
                <w:rFonts w:ascii="Times New Roman"/>
                <w:b w:val="false"/>
                <w:i w:val="false"/>
                <w:color w:val="000000"/>
                <w:sz w:val="20"/>
              </w:rPr>
              <w:t xml:space="preserve">
қалыптастыру үшін салауатты </w:t>
            </w:r>
            <w:r>
              <w:br/>
            </w:r>
            <w:r>
              <w:rPr>
                <w:rFonts w:ascii="Times New Roman"/>
                <w:b w:val="false"/>
                <w:i w:val="false"/>
                <w:color w:val="000000"/>
                <w:sz w:val="20"/>
              </w:rPr>
              <w:t xml:space="preserve">
өмір салтының танымалдығы </w:t>
            </w:r>
            <w:r>
              <w:br/>
            </w:r>
            <w:r>
              <w:rPr>
                <w:rFonts w:ascii="Times New Roman"/>
                <w:b w:val="false"/>
                <w:i w:val="false"/>
                <w:color w:val="000000"/>
                <w:sz w:val="20"/>
              </w:rPr>
              <w:t xml:space="preserve">
жөнінде, оның ішінде өңірлік </w:t>
            </w:r>
            <w:r>
              <w:br/>
            </w:r>
            <w:r>
              <w:rPr>
                <w:rFonts w:ascii="Times New Roman"/>
                <w:b w:val="false"/>
                <w:i w:val="false"/>
                <w:color w:val="000000"/>
                <w:sz w:val="20"/>
              </w:rPr>
              <w:t xml:space="preserve">
деңгейде шаралар кешенін </w:t>
            </w:r>
            <w:r>
              <w:br/>
            </w:r>
            <w:r>
              <w:rPr>
                <w:rFonts w:ascii="Times New Roman"/>
                <w:b w:val="false"/>
                <w:i w:val="false"/>
                <w:color w:val="000000"/>
                <w:sz w:val="20"/>
              </w:rPr>
              <w:t xml:space="preserve">
іске асыру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ДСМ,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БҒМ, МАМ, ТСМ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есепті жылдан кейінгі </w:t>
            </w:r>
            <w:r>
              <w:br/>
            </w:r>
            <w:r>
              <w:rPr>
                <w:rFonts w:ascii="Times New Roman"/>
                <w:b w:val="false"/>
                <w:i w:val="false"/>
                <w:color w:val="000000"/>
                <w:sz w:val="20"/>
              </w:rPr>
              <w:t xml:space="preserve">
жылғы 20 қаңтар, 2009-2010 жж.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Салауатты қазақстандық ұлтты </w:t>
            </w:r>
            <w:r>
              <w:br/>
            </w:r>
            <w:r>
              <w:rPr>
                <w:rFonts w:ascii="Times New Roman"/>
                <w:b/>
                <w:i w:val="false"/>
                <w:color w:val="000000"/>
                <w:sz w:val="20"/>
              </w:rPr>
              <w:t xml:space="preserve">
қалыптастыру үшін салауатты </w:t>
            </w:r>
            <w:r>
              <w:br/>
            </w:r>
            <w:r>
              <w:rPr>
                <w:rFonts w:ascii="Times New Roman"/>
                <w:b/>
                <w:i w:val="false"/>
                <w:color w:val="000000"/>
                <w:sz w:val="20"/>
              </w:rPr>
              <w:t xml:space="preserve">
өмір салтының танымалдығы </w:t>
            </w:r>
            <w:r>
              <w:br/>
            </w:r>
            <w:r>
              <w:rPr>
                <w:rFonts w:ascii="Times New Roman"/>
                <w:b/>
                <w:i w:val="false"/>
                <w:color w:val="000000"/>
                <w:sz w:val="20"/>
              </w:rPr>
              <w:t xml:space="preserve">
жөнінде, оның ішінде өңірлік </w:t>
            </w:r>
            <w:r>
              <w:br/>
            </w:r>
            <w:r>
              <w:rPr>
                <w:rFonts w:ascii="Times New Roman"/>
                <w:b/>
                <w:i w:val="false"/>
                <w:color w:val="000000"/>
                <w:sz w:val="20"/>
              </w:rPr>
              <w:t xml:space="preserve">
деңгейде шаралар кешенін </w:t>
            </w:r>
            <w:r>
              <w:br/>
            </w:r>
            <w:r>
              <w:rPr>
                <w:rFonts w:ascii="Times New Roman"/>
                <w:b/>
                <w:i w:val="false"/>
                <w:color w:val="000000"/>
                <w:sz w:val="20"/>
              </w:rPr>
              <w:t xml:space="preserve">
іске асыру туралы есепті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ДСМ,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БҒМ, МАМ, ТСМ, </w:t>
            </w:r>
            <w:r>
              <w:br/>
            </w:r>
            <w:r>
              <w:rPr>
                <w:rFonts w:ascii="Times New Roman"/>
                <w:b/>
                <w:i w:val="false"/>
                <w:color w:val="000000"/>
                <w:sz w:val="20"/>
              </w:rPr>
              <w:t xml:space="preserve">
жыл сайын, есепті жылдан </w:t>
            </w:r>
            <w:r>
              <w:br/>
            </w:r>
            <w:r>
              <w:rPr>
                <w:rFonts w:ascii="Times New Roman"/>
                <w:b/>
                <w:i w:val="false"/>
                <w:color w:val="000000"/>
                <w:sz w:val="20"/>
              </w:rPr>
              <w:t xml:space="preserve">
кейінгі жылғы 20 қаңтар, </w:t>
            </w:r>
            <w:r>
              <w:br/>
            </w:r>
            <w:r>
              <w:rPr>
                <w:rFonts w:ascii="Times New Roman"/>
                <w:b/>
                <w:i w:val="false"/>
                <w:color w:val="000000"/>
                <w:sz w:val="20"/>
              </w:rPr>
              <w:t>
2009-2010 жж.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фармацевтикалық </w:t>
            </w:r>
            <w:r>
              <w:br/>
            </w:r>
            <w:r>
              <w:rPr>
                <w:rFonts w:ascii="Times New Roman"/>
                <w:b w:val="false"/>
                <w:i w:val="false"/>
                <w:color w:val="000000"/>
                <w:sz w:val="20"/>
              </w:rPr>
              <w:t xml:space="preserve">
фабрикаларды құруға инвести- </w:t>
            </w:r>
            <w:r>
              <w:br/>
            </w:r>
            <w:r>
              <w:rPr>
                <w:rFonts w:ascii="Times New Roman"/>
                <w:b w:val="false"/>
                <w:i w:val="false"/>
                <w:color w:val="000000"/>
                <w:sz w:val="20"/>
              </w:rPr>
              <w:t xml:space="preserve">
циялар тарту жөнінде шаралар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ИСМ, </w:t>
            </w:r>
            <w:r>
              <w:br/>
            </w:r>
            <w:r>
              <w:rPr>
                <w:rFonts w:ascii="Times New Roman"/>
                <w:b w:val="false"/>
                <w:i w:val="false"/>
                <w:color w:val="000000"/>
                <w:sz w:val="20"/>
              </w:rPr>
              <w:t xml:space="preserve">
ДСМ, "Қазына" АҚ, мүдделі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- 2008-2010 жж.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Қазақстандық фармацевтикалық </w:t>
            </w:r>
            <w:r>
              <w:br/>
            </w:r>
            <w:r>
              <w:rPr>
                <w:rFonts w:ascii="Times New Roman"/>
                <w:b/>
                <w:i w:val="false"/>
                <w:color w:val="000000"/>
                <w:sz w:val="20"/>
              </w:rPr>
              <w:t xml:space="preserve">
фабрикаларды құруға </w:t>
            </w:r>
            <w:r>
              <w:br/>
            </w:r>
            <w:r>
              <w:rPr>
                <w:rFonts w:ascii="Times New Roman"/>
                <w:b/>
                <w:i w:val="false"/>
                <w:color w:val="000000"/>
                <w:sz w:val="20"/>
              </w:rPr>
              <w:t xml:space="preserve">
инвестициялар тарту жөнінде </w:t>
            </w:r>
            <w:r>
              <w:br/>
            </w:r>
            <w:r>
              <w:rPr>
                <w:rFonts w:ascii="Times New Roman"/>
                <w:b/>
                <w:i w:val="false"/>
                <w:color w:val="000000"/>
                <w:sz w:val="20"/>
              </w:rPr>
              <w:t xml:space="preserve">
қабылдаған шаралар туралы </w:t>
            </w:r>
            <w:r>
              <w:br/>
            </w:r>
            <w:r>
              <w:rPr>
                <w:rFonts w:ascii="Times New Roman"/>
                <w:b/>
                <w:i w:val="false"/>
                <w:color w:val="000000"/>
                <w:sz w:val="20"/>
              </w:rPr>
              <w:t xml:space="preserve">
есепті Президент Әкімшілігі </w:t>
            </w:r>
            <w:r>
              <w:br/>
            </w:r>
            <w:r>
              <w:rPr>
                <w:rFonts w:ascii="Times New Roman"/>
                <w:b/>
                <w:i w:val="false"/>
                <w:color w:val="000000"/>
                <w:sz w:val="20"/>
              </w:rPr>
              <w:t xml:space="preserve">
мен Үкіметке енгізу </w:t>
            </w:r>
            <w:r>
              <w:br/>
            </w:r>
            <w:r>
              <w:rPr>
                <w:rFonts w:ascii="Times New Roman"/>
                <w:b/>
                <w:i w:val="false"/>
                <w:color w:val="000000"/>
                <w:sz w:val="20"/>
              </w:rPr>
              <w:t xml:space="preserve">
ИСМ, ДСМ, "Қазына" АҚ, </w:t>
            </w:r>
            <w:r>
              <w:br/>
            </w:r>
            <w:r>
              <w:rPr>
                <w:rFonts w:ascii="Times New Roman"/>
                <w:b/>
                <w:i w:val="false"/>
                <w:color w:val="000000"/>
                <w:sz w:val="20"/>
              </w:rPr>
              <w:t xml:space="preserve">
мүдделі мемлекеттік </w:t>
            </w:r>
            <w:r>
              <w:br/>
            </w:r>
            <w:r>
              <w:rPr>
                <w:rFonts w:ascii="Times New Roman"/>
                <w:b/>
                <w:i w:val="false"/>
                <w:color w:val="000000"/>
                <w:sz w:val="20"/>
              </w:rPr>
              <w:t xml:space="preserve">
органдар, 2008-2010 жж. </w:t>
            </w:r>
            <w:r>
              <w:br/>
            </w:r>
            <w:r>
              <w:rPr>
                <w:rFonts w:ascii="Times New Roman"/>
                <w:b/>
                <w:i w:val="false"/>
                <w:color w:val="000000"/>
                <w:sz w:val="20"/>
              </w:rPr>
              <w:t>
қараша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үйге қолжетімділікті және оның сапасын қамтамасыз ету 
</w:t>
            </w:r>
          </w:p>
        </w:tc>
      </w:tr>
      <w:tr>
        <w:trPr>
          <w:trHeight w:val="327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құрылысының </w:t>
            </w:r>
            <w:r>
              <w:br/>
            </w:r>
            <w:r>
              <w:rPr>
                <w:rFonts w:ascii="Times New Roman"/>
                <w:b w:val="false"/>
                <w:i w:val="false"/>
                <w:color w:val="000000"/>
                <w:sz w:val="20"/>
              </w:rPr>
              <w:t xml:space="preserve">
2008-2010 жылдарға арналған </w:t>
            </w:r>
            <w:r>
              <w:br/>
            </w:r>
            <w:r>
              <w:rPr>
                <w:rFonts w:ascii="Times New Roman"/>
                <w:b w:val="false"/>
                <w:i w:val="false"/>
                <w:color w:val="000000"/>
                <w:sz w:val="20"/>
              </w:rPr>
              <w:t xml:space="preserve">
мемлекеттік бағдарламасына </w:t>
            </w:r>
            <w:r>
              <w:br/>
            </w:r>
            <w:r>
              <w:rPr>
                <w:rFonts w:ascii="Times New Roman"/>
                <w:b w:val="false"/>
                <w:i w:val="false"/>
                <w:color w:val="000000"/>
                <w:sz w:val="20"/>
              </w:rPr>
              <w:t xml:space="preserve">
өзгерістер мен толықтырулар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ИСМ, </w:t>
            </w:r>
            <w:r>
              <w:br/>
            </w:r>
            <w:r>
              <w:rPr>
                <w:rFonts w:ascii="Times New Roman"/>
                <w:b w:val="false"/>
                <w:i w:val="false"/>
                <w:color w:val="000000"/>
                <w:sz w:val="20"/>
              </w:rPr>
              <w:t xml:space="preserve">
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наурыз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үй құрылысының 2008 </w:t>
            </w:r>
            <w:r>
              <w:br/>
            </w:r>
            <w:r>
              <w:rPr>
                <w:rFonts w:ascii="Times New Roman"/>
                <w:b/>
                <w:i w:val="false"/>
                <w:color w:val="000000"/>
                <w:sz w:val="20"/>
              </w:rPr>
              <w:t xml:space="preserve">
- 2010 жылдарға арналған </w:t>
            </w:r>
            <w:r>
              <w:br/>
            </w:r>
            <w:r>
              <w:rPr>
                <w:rFonts w:ascii="Times New Roman"/>
                <w:b/>
                <w:i w:val="false"/>
                <w:color w:val="000000"/>
                <w:sz w:val="20"/>
              </w:rPr>
              <w:t xml:space="preserve">
мемлекеттік бағдарламасына </w:t>
            </w:r>
            <w:r>
              <w:br/>
            </w:r>
            <w:r>
              <w:rPr>
                <w:rFonts w:ascii="Times New Roman"/>
                <w:b/>
                <w:i w:val="false"/>
                <w:color w:val="000000"/>
                <w:sz w:val="20"/>
              </w:rPr>
              <w:t xml:space="preserve">
өзгерістер мен толықтырулар </w:t>
            </w:r>
            <w:r>
              <w:br/>
            </w:r>
            <w:r>
              <w:rPr>
                <w:rFonts w:ascii="Times New Roman"/>
                <w:b/>
                <w:i w:val="false"/>
                <w:color w:val="000000"/>
                <w:sz w:val="20"/>
              </w:rPr>
              <w:t xml:space="preserve">
енгізу туралы Президент </w:t>
            </w:r>
            <w:r>
              <w:br/>
            </w:r>
            <w:r>
              <w:rPr>
                <w:rFonts w:ascii="Times New Roman"/>
                <w:b/>
                <w:i w:val="false"/>
                <w:color w:val="000000"/>
                <w:sz w:val="20"/>
              </w:rPr>
              <w:t xml:space="preserve">
Жарлығының жобасын Президент </w:t>
            </w:r>
            <w:r>
              <w:br/>
            </w:r>
            <w:r>
              <w:rPr>
                <w:rFonts w:ascii="Times New Roman"/>
                <w:b/>
                <w:i w:val="false"/>
                <w:color w:val="000000"/>
                <w:sz w:val="20"/>
              </w:rPr>
              <w:t xml:space="preserve">
Әкімшілігіне енгізу </w:t>
            </w:r>
            <w:r>
              <w:br/>
            </w:r>
            <w:r>
              <w:rPr>
                <w:rFonts w:ascii="Times New Roman"/>
                <w:b/>
                <w:i w:val="false"/>
                <w:color w:val="000000"/>
                <w:sz w:val="20"/>
              </w:rPr>
              <w:t xml:space="preserve">
ИСМ, мүдделі мемлекеттік </w:t>
            </w:r>
            <w:r>
              <w:br/>
            </w:r>
            <w:r>
              <w:rPr>
                <w:rFonts w:ascii="Times New Roman"/>
                <w:b/>
                <w:i w:val="false"/>
                <w:color w:val="000000"/>
                <w:sz w:val="20"/>
              </w:rPr>
              <w:t xml:space="preserve">
органдар, 2008 жылғы </w:t>
            </w:r>
            <w:r>
              <w:br/>
            </w:r>
            <w:r>
              <w:rPr>
                <w:rFonts w:ascii="Times New Roman"/>
                <w:b/>
                <w:i w:val="false"/>
                <w:color w:val="000000"/>
                <w:sz w:val="20"/>
              </w:rPr>
              <w:t>
наурыз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үлестік </w:t>
            </w:r>
            <w:r>
              <w:br/>
            </w:r>
            <w:r>
              <w:rPr>
                <w:rFonts w:ascii="Times New Roman"/>
                <w:b w:val="false"/>
                <w:i w:val="false"/>
                <w:color w:val="000000"/>
                <w:sz w:val="20"/>
              </w:rPr>
              <w:t xml:space="preserve">
қатысу туралы" Заңға тұрғын </w:t>
            </w:r>
            <w:r>
              <w:br/>
            </w:r>
            <w:r>
              <w:rPr>
                <w:rFonts w:ascii="Times New Roman"/>
                <w:b w:val="false"/>
                <w:i w:val="false"/>
                <w:color w:val="000000"/>
                <w:sz w:val="20"/>
              </w:rPr>
              <w:t xml:space="preserve">
үйдің құрылысына үлестік </w:t>
            </w:r>
            <w:r>
              <w:br/>
            </w:r>
            <w:r>
              <w:rPr>
                <w:rFonts w:ascii="Times New Roman"/>
                <w:b w:val="false"/>
                <w:i w:val="false"/>
                <w:color w:val="000000"/>
                <w:sz w:val="20"/>
              </w:rPr>
              <w:t xml:space="preserve">
қатысушылардың құқығын күшейту бөлігінде өзгерістер </w:t>
            </w:r>
            <w:r>
              <w:br/>
            </w:r>
            <w:r>
              <w:rPr>
                <w:rFonts w:ascii="Times New Roman"/>
                <w:b w:val="false"/>
                <w:i w:val="false"/>
                <w:color w:val="000000"/>
                <w:sz w:val="20"/>
              </w:rPr>
              <w:t xml:space="preserve">
мен толықтырулар енгізу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ИСМ, </w:t>
            </w:r>
            <w:r>
              <w:br/>
            </w:r>
            <w:r>
              <w:rPr>
                <w:rFonts w:ascii="Times New Roman"/>
                <w:b w:val="false"/>
                <w:i w:val="false"/>
                <w:color w:val="000000"/>
                <w:sz w:val="20"/>
              </w:rPr>
              <w:t xml:space="preserve">
ЭБЖМ, Қаржымині,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"Тұрғын үй құрылысына </w:t>
            </w:r>
            <w:r>
              <w:br/>
            </w:r>
            <w:r>
              <w:rPr>
                <w:rFonts w:ascii="Times New Roman"/>
                <w:b/>
                <w:i w:val="false"/>
                <w:color w:val="000000"/>
                <w:sz w:val="20"/>
              </w:rPr>
              <w:t xml:space="preserve">
үлестік қатысу туралы" Заңға </w:t>
            </w:r>
            <w:r>
              <w:br/>
            </w:r>
            <w:r>
              <w:rPr>
                <w:rFonts w:ascii="Times New Roman"/>
                <w:b/>
                <w:i w:val="false"/>
                <w:color w:val="000000"/>
                <w:sz w:val="20"/>
              </w:rPr>
              <w:t xml:space="preserve">
тұрғын үйдің құрылысына </w:t>
            </w:r>
            <w:r>
              <w:br/>
            </w:r>
            <w:r>
              <w:rPr>
                <w:rFonts w:ascii="Times New Roman"/>
                <w:b/>
                <w:i w:val="false"/>
                <w:color w:val="000000"/>
                <w:sz w:val="20"/>
              </w:rPr>
              <w:t xml:space="preserve">
үлестік қатысушылардың </w:t>
            </w:r>
            <w:r>
              <w:br/>
            </w:r>
            <w:r>
              <w:rPr>
                <w:rFonts w:ascii="Times New Roman"/>
                <w:b/>
                <w:i w:val="false"/>
                <w:color w:val="000000"/>
                <w:sz w:val="20"/>
              </w:rPr>
              <w:t xml:space="preserve">
құқығын күшейту бөлігінде </w:t>
            </w:r>
            <w:r>
              <w:br/>
            </w:r>
            <w:r>
              <w:rPr>
                <w:rFonts w:ascii="Times New Roman"/>
                <w:b/>
                <w:i w:val="false"/>
                <w:color w:val="000000"/>
                <w:sz w:val="20"/>
              </w:rPr>
              <w:t xml:space="preserve">
өзгерістер мен толықтырулар </w:t>
            </w:r>
            <w:r>
              <w:br/>
            </w:r>
            <w:r>
              <w:rPr>
                <w:rFonts w:ascii="Times New Roman"/>
                <w:b/>
                <w:i w:val="false"/>
                <w:color w:val="000000"/>
                <w:sz w:val="20"/>
              </w:rPr>
              <w:t xml:space="preserve">
енгізу туралы заң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ИСМ, ЭБЖМ, Қаржымині, </w:t>
            </w:r>
            <w:r>
              <w:br/>
            </w:r>
            <w:r>
              <w:rPr>
                <w:rFonts w:ascii="Times New Roman"/>
                <w:b/>
                <w:i w:val="false"/>
                <w:color w:val="000000"/>
                <w:sz w:val="20"/>
              </w:rPr>
              <w:t xml:space="preserve">
Астана және Алматы </w:t>
            </w:r>
            <w:r>
              <w:br/>
            </w:r>
            <w:r>
              <w:rPr>
                <w:rFonts w:ascii="Times New Roman"/>
                <w:b/>
                <w:i w:val="false"/>
                <w:color w:val="000000"/>
                <w:sz w:val="20"/>
              </w:rPr>
              <w:t xml:space="preserve">
қалаларының, облыстардың </w:t>
            </w:r>
            <w:r>
              <w:br/>
            </w:r>
            <w:r>
              <w:rPr>
                <w:rFonts w:ascii="Times New Roman"/>
                <w:b/>
                <w:i w:val="false"/>
                <w:color w:val="000000"/>
                <w:sz w:val="20"/>
              </w:rPr>
              <w:t xml:space="preserve">
әкімдері, 2008 жылғы </w:t>
            </w:r>
            <w:r>
              <w:br/>
            </w:r>
            <w:r>
              <w:rPr>
                <w:rFonts w:ascii="Times New Roman"/>
                <w:b/>
                <w:i w:val="false"/>
                <w:color w:val="000000"/>
                <w:sz w:val="20"/>
              </w:rPr>
              <w:t xml:space="preserve">
қыркүйек </w:t>
            </w:r>
            <w:r>
              <w:br/>
            </w:r>
            <w:r>
              <w:rPr>
                <w:rFonts w:ascii="Times New Roman"/>
                <w:b/>
                <w:i w:val="false"/>
                <w:color w:val="000000"/>
                <w:sz w:val="20"/>
              </w:rPr>
              <w:t xml:space="preserve">
2. "Тұрғын үй құрылысына </w:t>
            </w:r>
            <w:r>
              <w:br/>
            </w:r>
            <w:r>
              <w:rPr>
                <w:rFonts w:ascii="Times New Roman"/>
                <w:b/>
                <w:i w:val="false"/>
                <w:color w:val="000000"/>
                <w:sz w:val="20"/>
              </w:rPr>
              <w:t xml:space="preserve">
үлестік қатысу туралы" Заңға тұрғын үйдің </w:t>
            </w:r>
            <w:r>
              <w:br/>
            </w:r>
            <w:r>
              <w:rPr>
                <w:rFonts w:ascii="Times New Roman"/>
                <w:b/>
                <w:i w:val="false"/>
                <w:color w:val="000000"/>
                <w:sz w:val="20"/>
              </w:rPr>
              <w:t xml:space="preserve">
құрылысына үлестік </w:t>
            </w:r>
            <w:r>
              <w:br/>
            </w:r>
            <w:r>
              <w:rPr>
                <w:rFonts w:ascii="Times New Roman"/>
                <w:b/>
                <w:i w:val="false"/>
                <w:color w:val="000000"/>
                <w:sz w:val="20"/>
              </w:rPr>
              <w:t xml:space="preserve">
қатысушылардың кұқығын </w:t>
            </w:r>
            <w:r>
              <w:br/>
            </w:r>
            <w:r>
              <w:rPr>
                <w:rFonts w:ascii="Times New Roman"/>
                <w:b/>
                <w:i w:val="false"/>
                <w:color w:val="000000"/>
                <w:sz w:val="20"/>
              </w:rPr>
              <w:t xml:space="preserve">
күшейту бөлігінде өзгерістер </w:t>
            </w:r>
            <w:r>
              <w:br/>
            </w:r>
            <w:r>
              <w:rPr>
                <w:rFonts w:ascii="Times New Roman"/>
                <w:b/>
                <w:i w:val="false"/>
                <w:color w:val="000000"/>
                <w:sz w:val="20"/>
              </w:rPr>
              <w:t xml:space="preserve">
мен толықтырулар енгізу </w:t>
            </w:r>
            <w:r>
              <w:br/>
            </w:r>
            <w:r>
              <w:rPr>
                <w:rFonts w:ascii="Times New Roman"/>
                <w:b/>
                <w:i w:val="false"/>
                <w:color w:val="000000"/>
                <w:sz w:val="20"/>
              </w:rPr>
              <w:t xml:space="preserve">
туралы заң жобасын </w:t>
            </w:r>
            <w:r>
              <w:br/>
            </w:r>
            <w:r>
              <w:rPr>
                <w:rFonts w:ascii="Times New Roman"/>
                <w:b/>
                <w:i w:val="false"/>
                <w:color w:val="000000"/>
                <w:sz w:val="20"/>
              </w:rPr>
              <w:t xml:space="preserve">
Парламентке енгізу </w:t>
            </w:r>
            <w:r>
              <w:br/>
            </w:r>
            <w:r>
              <w:rPr>
                <w:rFonts w:ascii="Times New Roman"/>
                <w:b/>
                <w:i w:val="false"/>
                <w:color w:val="000000"/>
                <w:sz w:val="20"/>
              </w:rPr>
              <w:t xml:space="preserve">
ИСМ, ЭБЖМ, Қаржымині, </w:t>
            </w:r>
            <w:r>
              <w:br/>
            </w:r>
            <w:r>
              <w:rPr>
                <w:rFonts w:ascii="Times New Roman"/>
                <w:b/>
                <w:i w:val="false"/>
                <w:color w:val="000000"/>
                <w:sz w:val="20"/>
              </w:rPr>
              <w:t>
2008 жылғы қараша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Астананың және облыс </w:t>
            </w:r>
            <w:r>
              <w:br/>
            </w:r>
            <w:r>
              <w:rPr>
                <w:rFonts w:ascii="Times New Roman"/>
                <w:b w:val="false"/>
                <w:i w:val="false"/>
                <w:color w:val="000000"/>
                <w:sz w:val="20"/>
              </w:rPr>
              <w:t xml:space="preserve">
орталықтарының маңында </w:t>
            </w:r>
            <w:r>
              <w:br/>
            </w:r>
            <w:r>
              <w:rPr>
                <w:rFonts w:ascii="Times New Roman"/>
                <w:b w:val="false"/>
                <w:i w:val="false"/>
                <w:color w:val="000000"/>
                <w:sz w:val="20"/>
              </w:rPr>
              <w:t xml:space="preserve">
жерлерді сатып алу заңдылығын </w:t>
            </w:r>
            <w:r>
              <w:br/>
            </w:r>
            <w:r>
              <w:rPr>
                <w:rFonts w:ascii="Times New Roman"/>
                <w:b w:val="false"/>
                <w:i w:val="false"/>
                <w:color w:val="000000"/>
                <w:sz w:val="20"/>
              </w:rPr>
              <w:t xml:space="preserve">
тексеру, заңсыз сатып алынған </w:t>
            </w:r>
            <w:r>
              <w:br/>
            </w:r>
            <w:r>
              <w:rPr>
                <w:rFonts w:ascii="Times New Roman"/>
                <w:b w:val="false"/>
                <w:i w:val="false"/>
                <w:color w:val="000000"/>
                <w:sz w:val="20"/>
              </w:rPr>
              <w:t xml:space="preserve">
жерлерді мемлекетке қайтару </w:t>
            </w:r>
            <w:r>
              <w:br/>
            </w:r>
            <w:r>
              <w:rPr>
                <w:rFonts w:ascii="Times New Roman"/>
                <w:b w:val="false"/>
                <w:i w:val="false"/>
                <w:color w:val="000000"/>
                <w:sz w:val="20"/>
              </w:rPr>
              <w:t xml:space="preserve">
жөнінде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БП, </w:t>
            </w:r>
            <w:r>
              <w:br/>
            </w:r>
            <w:r>
              <w:rPr>
                <w:rFonts w:ascii="Times New Roman"/>
                <w:b w:val="false"/>
                <w:i w:val="false"/>
                <w:color w:val="000000"/>
                <w:sz w:val="20"/>
              </w:rPr>
              <w:t xml:space="preserve">
ЭСЖҚА, Әділетмині, ЖРА, Астана қаласының,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Астананың және облыс </w:t>
            </w:r>
            <w:r>
              <w:br/>
            </w:r>
            <w:r>
              <w:rPr>
                <w:rFonts w:ascii="Times New Roman"/>
                <w:b/>
                <w:i w:val="false"/>
                <w:color w:val="000000"/>
                <w:sz w:val="20"/>
              </w:rPr>
              <w:t xml:space="preserve">
орталықтарының маңында </w:t>
            </w:r>
            <w:r>
              <w:br/>
            </w:r>
            <w:r>
              <w:rPr>
                <w:rFonts w:ascii="Times New Roman"/>
                <w:b/>
                <w:i w:val="false"/>
                <w:color w:val="000000"/>
                <w:sz w:val="20"/>
              </w:rPr>
              <w:t xml:space="preserve">
жерлерді сатып алу </w:t>
            </w:r>
            <w:r>
              <w:br/>
            </w:r>
            <w:r>
              <w:rPr>
                <w:rFonts w:ascii="Times New Roman"/>
                <w:b/>
                <w:i w:val="false"/>
                <w:color w:val="000000"/>
                <w:sz w:val="20"/>
              </w:rPr>
              <w:t xml:space="preserve">
заңдылығына жүргізілген </w:t>
            </w:r>
            <w:r>
              <w:br/>
            </w:r>
            <w:r>
              <w:rPr>
                <w:rFonts w:ascii="Times New Roman"/>
                <w:b/>
                <w:i w:val="false"/>
                <w:color w:val="000000"/>
                <w:sz w:val="20"/>
              </w:rPr>
              <w:t xml:space="preserve">
тексеріс, сондай-ақ заңсыз </w:t>
            </w:r>
            <w:r>
              <w:br/>
            </w:r>
            <w:r>
              <w:rPr>
                <w:rFonts w:ascii="Times New Roman"/>
                <w:b/>
                <w:i w:val="false"/>
                <w:color w:val="000000"/>
                <w:sz w:val="20"/>
              </w:rPr>
              <w:t xml:space="preserve">
сатып алынған жерлерді </w:t>
            </w:r>
            <w:r>
              <w:br/>
            </w:r>
            <w:r>
              <w:rPr>
                <w:rFonts w:ascii="Times New Roman"/>
                <w:b/>
                <w:i w:val="false"/>
                <w:color w:val="000000"/>
                <w:sz w:val="20"/>
              </w:rPr>
              <w:t xml:space="preserve">
мемлекетке қайтару жөнінде </w:t>
            </w:r>
            <w:r>
              <w:br/>
            </w:r>
            <w:r>
              <w:rPr>
                <w:rFonts w:ascii="Times New Roman"/>
                <w:b/>
                <w:i w:val="false"/>
                <w:color w:val="000000"/>
                <w:sz w:val="20"/>
              </w:rPr>
              <w:t xml:space="preserve">
қабылданған шаралар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БП, ЭСЖҚА, Әділетмині, </w:t>
            </w:r>
            <w:r>
              <w:br/>
            </w:r>
            <w:r>
              <w:rPr>
                <w:rFonts w:ascii="Times New Roman"/>
                <w:b/>
                <w:i w:val="false"/>
                <w:color w:val="000000"/>
                <w:sz w:val="20"/>
              </w:rPr>
              <w:t xml:space="preserve">
ЖРА, Астана қаласының, </w:t>
            </w:r>
            <w:r>
              <w:br/>
            </w:r>
            <w:r>
              <w:rPr>
                <w:rFonts w:ascii="Times New Roman"/>
                <w:b/>
                <w:i w:val="false"/>
                <w:color w:val="000000"/>
                <w:sz w:val="20"/>
              </w:rPr>
              <w:t xml:space="preserve">
облыстардың әкімдері, </w:t>
            </w:r>
            <w:r>
              <w:br/>
            </w:r>
            <w:r>
              <w:rPr>
                <w:rFonts w:ascii="Times New Roman"/>
                <w:b/>
                <w:i w:val="false"/>
                <w:color w:val="000000"/>
                <w:sz w:val="20"/>
              </w:rPr>
              <w:t>
2008 жылғы шілде 
</w:t>
            </w:r>
          </w:p>
        </w:tc>
      </w:tr>
      <w:tr>
        <w:trPr>
          <w:trHeight w:val="387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тұрғын үй құрылысын </w:t>
            </w:r>
            <w:r>
              <w:br/>
            </w:r>
            <w:r>
              <w:rPr>
                <w:rFonts w:ascii="Times New Roman"/>
                <w:b w:val="false"/>
                <w:i w:val="false"/>
                <w:color w:val="000000"/>
                <w:sz w:val="20"/>
              </w:rPr>
              <w:t xml:space="preserve">
ынталандыру мақсатында жер </w:t>
            </w:r>
            <w:r>
              <w:br/>
            </w:r>
            <w:r>
              <w:rPr>
                <w:rFonts w:ascii="Times New Roman"/>
                <w:b w:val="false"/>
                <w:i w:val="false"/>
                <w:color w:val="000000"/>
                <w:sz w:val="20"/>
              </w:rPr>
              <w:t xml:space="preserve">
учаскелерін беру және </w:t>
            </w:r>
            <w:r>
              <w:br/>
            </w:r>
            <w:r>
              <w:rPr>
                <w:rFonts w:ascii="Times New Roman"/>
                <w:b w:val="false"/>
                <w:i w:val="false"/>
                <w:color w:val="000000"/>
                <w:sz w:val="20"/>
              </w:rPr>
              <w:t xml:space="preserve">
ресімдеу ережелерін оңайлату </w:t>
            </w:r>
            <w:r>
              <w:br/>
            </w:r>
            <w:r>
              <w:rPr>
                <w:rFonts w:ascii="Times New Roman"/>
                <w:b w:val="false"/>
                <w:i w:val="false"/>
                <w:color w:val="000000"/>
                <w:sz w:val="20"/>
              </w:rPr>
              <w:t xml:space="preserve">
жөнінде шаралар қабылдау </w:t>
            </w:r>
            <w:r>
              <w:br/>
            </w:r>
            <w:r>
              <w:rPr>
                <w:rFonts w:ascii="Times New Roman"/>
                <w:b w:val="false"/>
                <w:i w:val="false"/>
                <w:color w:val="000000"/>
                <w:sz w:val="20"/>
              </w:rPr>
              <w:t>
</w:t>
            </w:r>
            <w:r>
              <w:rPr>
                <w:rFonts w:ascii="Times New Roman"/>
                <w:b/>
                <w:i w:val="false"/>
                <w:color w:val="000000"/>
                <w:sz w:val="20"/>
              </w:rPr>
              <w:t xml:space="preserve">Жауапты орындаушылар - </w:t>
            </w:r>
            <w:r>
              <w:rPr>
                <w:rFonts w:ascii="Times New Roman"/>
                <w:b w:val="false"/>
                <w:i w:val="false"/>
                <w:color w:val="000000"/>
                <w:sz w:val="20"/>
              </w:rPr>
              <w:t xml:space="preserve">ЖРА, ИСМ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"Жеке тұрғын үй құрылысы </w:t>
            </w:r>
            <w:r>
              <w:br/>
            </w:r>
            <w:r>
              <w:rPr>
                <w:rFonts w:ascii="Times New Roman"/>
                <w:b/>
                <w:i w:val="false"/>
                <w:color w:val="000000"/>
                <w:sz w:val="20"/>
              </w:rPr>
              <w:t xml:space="preserve">
үшін жер учаскелеріне құқық </w:t>
            </w:r>
            <w:r>
              <w:br/>
            </w:r>
            <w:r>
              <w:rPr>
                <w:rFonts w:ascii="Times New Roman"/>
                <w:b/>
                <w:i w:val="false"/>
                <w:color w:val="000000"/>
                <w:sz w:val="20"/>
              </w:rPr>
              <w:t xml:space="preserve">
беру ережесін бекіту туралы" </w:t>
            </w:r>
            <w:r>
              <w:br/>
            </w:r>
            <w:r>
              <w:rPr>
                <w:rFonts w:ascii="Times New Roman"/>
                <w:b/>
                <w:i w:val="false"/>
                <w:color w:val="000000"/>
                <w:sz w:val="20"/>
              </w:rPr>
              <w:t xml:space="preserve">
Қазақстан Республикасы </w:t>
            </w:r>
            <w:r>
              <w:br/>
            </w:r>
            <w:r>
              <w:rPr>
                <w:rFonts w:ascii="Times New Roman"/>
                <w:b/>
                <w:i w:val="false"/>
                <w:color w:val="000000"/>
                <w:sz w:val="20"/>
              </w:rPr>
              <w:t xml:space="preserve">
Үкіметінің 2006 жылғы 1 </w:t>
            </w:r>
            <w:r>
              <w:br/>
            </w:r>
            <w:r>
              <w:rPr>
                <w:rFonts w:ascii="Times New Roman"/>
                <w:b/>
                <w:i w:val="false"/>
                <w:color w:val="000000"/>
                <w:sz w:val="20"/>
              </w:rPr>
              <w:t xml:space="preserve">
тамыздағы N 726 қаулысына </w:t>
            </w:r>
            <w:r>
              <w:br/>
            </w:r>
            <w:r>
              <w:rPr>
                <w:rFonts w:ascii="Times New Roman"/>
                <w:b/>
                <w:i w:val="false"/>
                <w:color w:val="000000"/>
                <w:sz w:val="20"/>
              </w:rPr>
              <w:t xml:space="preserve">
өзгерістер мен толықтырулар </w:t>
            </w:r>
            <w:r>
              <w:br/>
            </w:r>
            <w:r>
              <w:rPr>
                <w:rFonts w:ascii="Times New Roman"/>
                <w:b/>
                <w:i w:val="false"/>
                <w:color w:val="000000"/>
                <w:sz w:val="20"/>
              </w:rPr>
              <w:t xml:space="preserve">
енгізу туралы қаулы жобасын </w:t>
            </w:r>
            <w:r>
              <w:br/>
            </w:r>
            <w:r>
              <w:rPr>
                <w:rFonts w:ascii="Times New Roman"/>
                <w:b/>
                <w:i w:val="false"/>
                <w:color w:val="000000"/>
                <w:sz w:val="20"/>
              </w:rPr>
              <w:t xml:space="preserve">
Үкіметке енгізу </w:t>
            </w:r>
            <w:r>
              <w:br/>
            </w:r>
            <w:r>
              <w:rPr>
                <w:rFonts w:ascii="Times New Roman"/>
                <w:b/>
                <w:i w:val="false"/>
                <w:color w:val="000000"/>
                <w:sz w:val="20"/>
              </w:rPr>
              <w:t xml:space="preserve">
ЖРА, ИСМ, 2008 жылғы </w:t>
            </w:r>
            <w:r>
              <w:br/>
            </w:r>
            <w:r>
              <w:rPr>
                <w:rFonts w:ascii="Times New Roman"/>
                <w:b/>
                <w:i w:val="false"/>
                <w:color w:val="000000"/>
                <w:sz w:val="20"/>
              </w:rPr>
              <w:t xml:space="preserve">
маусым </w:t>
            </w:r>
            <w:r>
              <w:br/>
            </w:r>
            <w:r>
              <w:rPr>
                <w:rFonts w:ascii="Times New Roman"/>
                <w:b/>
                <w:i w:val="false"/>
                <w:color w:val="000000"/>
                <w:sz w:val="20"/>
              </w:rPr>
              <w:t xml:space="preserve">
2. Үкімет қаулысының жобасын </w:t>
            </w:r>
            <w:r>
              <w:br/>
            </w:r>
            <w:r>
              <w:rPr>
                <w:rFonts w:ascii="Times New Roman"/>
                <w:b/>
                <w:i w:val="false"/>
                <w:color w:val="000000"/>
                <w:sz w:val="20"/>
              </w:rPr>
              <w:t xml:space="preserve">
қабылдау </w:t>
            </w:r>
            <w:r>
              <w:br/>
            </w:r>
            <w:r>
              <w:rPr>
                <w:rFonts w:ascii="Times New Roman"/>
                <w:b/>
                <w:i w:val="false"/>
                <w:color w:val="000000"/>
                <w:sz w:val="20"/>
              </w:rPr>
              <w:t>
ЖРА, 2008 жылғы шілде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Қазақстанның халықаралық беделін, өңірлік тұрақтылық </w:t>
            </w:r>
            <w:r>
              <w:br/>
            </w:r>
            <w:r>
              <w:rPr>
                <w:rFonts w:ascii="Times New Roman"/>
                <w:b/>
                <w:i w:val="false"/>
                <w:color w:val="000000"/>
                <w:sz w:val="20"/>
              </w:rPr>
              <w:t>
пен халықаралық қауіпсіздікті нығайту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Теңгерімді сыртқы саясатты дамыту және халықаралық </w:t>
            </w:r>
            <w:r>
              <w:br/>
            </w:r>
            <w:r>
              <w:rPr>
                <w:rFonts w:ascii="Times New Roman"/>
                <w:b/>
                <w:i w:val="false"/>
                <w:color w:val="000000"/>
                <w:sz w:val="20"/>
              </w:rPr>
              <w:t>
қауіпсіздікті қамтамасыз етуге қатысу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АӨСШК, ШЫО, ҰҚШҰ - өңірлік </w:t>
            </w:r>
            <w:r>
              <w:br/>
            </w:r>
            <w:r>
              <w:rPr>
                <w:rFonts w:ascii="Times New Roman"/>
                <w:b w:val="false"/>
                <w:i w:val="false"/>
                <w:color w:val="000000"/>
                <w:sz w:val="20"/>
              </w:rPr>
              <w:t xml:space="preserve">
қауіпсіздіктің тиімді жүйесін </w:t>
            </w:r>
            <w:r>
              <w:br/>
            </w:r>
            <w:r>
              <w:rPr>
                <w:rFonts w:ascii="Times New Roman"/>
                <w:b w:val="false"/>
                <w:i w:val="false"/>
                <w:color w:val="000000"/>
                <w:sz w:val="20"/>
              </w:rPr>
              <w:t xml:space="preserve">
құрудың негізін қалайтын </w:t>
            </w:r>
            <w:r>
              <w:br/>
            </w:r>
            <w:r>
              <w:rPr>
                <w:rFonts w:ascii="Times New Roman"/>
                <w:b w:val="false"/>
                <w:i w:val="false"/>
                <w:color w:val="000000"/>
                <w:sz w:val="20"/>
              </w:rPr>
              <w:t xml:space="preserve">
халықаралық бірлестіктерде </w:t>
            </w:r>
            <w:r>
              <w:br/>
            </w:r>
            <w:r>
              <w:rPr>
                <w:rFonts w:ascii="Times New Roman"/>
                <w:b w:val="false"/>
                <w:i w:val="false"/>
                <w:color w:val="000000"/>
                <w:sz w:val="20"/>
              </w:rPr>
              <w:t xml:space="preserve">
Қазақстанның бастамаларын </w:t>
            </w:r>
            <w:r>
              <w:br/>
            </w:r>
            <w:r>
              <w:rPr>
                <w:rFonts w:ascii="Times New Roman"/>
                <w:b w:val="false"/>
                <w:i w:val="false"/>
                <w:color w:val="000000"/>
                <w:sz w:val="20"/>
              </w:rPr>
              <w:t xml:space="preserve">
одан әрі жылжыту және оған </w:t>
            </w:r>
            <w:r>
              <w:br/>
            </w:r>
            <w:r>
              <w:rPr>
                <w:rFonts w:ascii="Times New Roman"/>
                <w:b w:val="false"/>
                <w:i w:val="false"/>
                <w:color w:val="000000"/>
                <w:sz w:val="20"/>
              </w:rPr>
              <w:t xml:space="preserve">
тікелей қатысуы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ҰҚК, ІІМ, Қорғанысмині, ИСМ, </w:t>
            </w:r>
            <w:r>
              <w:br/>
            </w:r>
            <w:r>
              <w:rPr>
                <w:rFonts w:ascii="Times New Roman"/>
                <w:b w:val="false"/>
                <w:i w:val="false"/>
                <w:color w:val="000000"/>
                <w:sz w:val="20"/>
              </w:rPr>
              <w:t xml:space="preserve">
ЭМРМ, АШМ, ТЖМ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желтоқсан,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АӨСШК, ШЫО, ҰҚШҰ - өңірлік </w:t>
            </w:r>
            <w:r>
              <w:br/>
            </w:r>
            <w:r>
              <w:rPr>
                <w:rFonts w:ascii="Times New Roman"/>
                <w:b/>
                <w:i w:val="false"/>
                <w:color w:val="000000"/>
                <w:sz w:val="20"/>
              </w:rPr>
              <w:t xml:space="preserve">
қауіпсіздіктің тиімді </w:t>
            </w:r>
            <w:r>
              <w:br/>
            </w:r>
            <w:r>
              <w:rPr>
                <w:rFonts w:ascii="Times New Roman"/>
                <w:b/>
                <w:i w:val="false"/>
                <w:color w:val="000000"/>
                <w:sz w:val="20"/>
              </w:rPr>
              <w:t xml:space="preserve">
жүйесін құрудың негізін </w:t>
            </w:r>
            <w:r>
              <w:br/>
            </w:r>
            <w:r>
              <w:rPr>
                <w:rFonts w:ascii="Times New Roman"/>
                <w:b/>
                <w:i w:val="false"/>
                <w:color w:val="000000"/>
                <w:sz w:val="20"/>
              </w:rPr>
              <w:t xml:space="preserve">
қалайтын халықаралық </w:t>
            </w:r>
            <w:r>
              <w:br/>
            </w:r>
            <w:r>
              <w:rPr>
                <w:rFonts w:ascii="Times New Roman"/>
                <w:b/>
                <w:i w:val="false"/>
                <w:color w:val="000000"/>
                <w:sz w:val="20"/>
              </w:rPr>
              <w:t xml:space="preserve">
бірлестіктерде Қазақстанның </w:t>
            </w:r>
            <w:r>
              <w:br/>
            </w:r>
            <w:r>
              <w:rPr>
                <w:rFonts w:ascii="Times New Roman"/>
                <w:b/>
                <w:i w:val="false"/>
                <w:color w:val="000000"/>
                <w:sz w:val="20"/>
              </w:rPr>
              <w:t xml:space="preserve">
бастамаларын жылжыту және </w:t>
            </w:r>
            <w:r>
              <w:br/>
            </w:r>
            <w:r>
              <w:rPr>
                <w:rFonts w:ascii="Times New Roman"/>
                <w:b/>
                <w:i w:val="false"/>
                <w:color w:val="000000"/>
                <w:sz w:val="20"/>
              </w:rPr>
              <w:t xml:space="preserve">
оған тікелей қатысу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ҰҚК, ІІМ, </w:t>
            </w:r>
            <w:r>
              <w:br/>
            </w:r>
            <w:r>
              <w:rPr>
                <w:rFonts w:ascii="Times New Roman"/>
                <w:b/>
                <w:i w:val="false"/>
                <w:color w:val="000000"/>
                <w:sz w:val="20"/>
              </w:rPr>
              <w:t xml:space="preserve">
Қорғанысмині, ИСМ, ЭМРМ, </w:t>
            </w:r>
            <w:r>
              <w:br/>
            </w:r>
            <w:r>
              <w:rPr>
                <w:rFonts w:ascii="Times New Roman"/>
                <w:b/>
                <w:i w:val="false"/>
                <w:color w:val="000000"/>
                <w:sz w:val="20"/>
              </w:rPr>
              <w:t xml:space="preserve">
АШМ, ТЖМ, желтоқсан, жыл </w:t>
            </w:r>
            <w:r>
              <w:br/>
            </w:r>
            <w:r>
              <w:rPr>
                <w:rFonts w:ascii="Times New Roman"/>
                <w:b/>
                <w:i w:val="false"/>
                <w:color w:val="000000"/>
                <w:sz w:val="20"/>
              </w:rPr>
              <w:t>
сайын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Ресеймен, </w:t>
            </w:r>
            <w:r>
              <w:br/>
            </w:r>
            <w:r>
              <w:rPr>
                <w:rFonts w:ascii="Times New Roman"/>
                <w:b w:val="false"/>
                <w:i w:val="false"/>
                <w:color w:val="000000"/>
                <w:sz w:val="20"/>
              </w:rPr>
              <w:t xml:space="preserve">
Қытаймен және Орталық Азия </w:t>
            </w:r>
            <w:r>
              <w:br/>
            </w:r>
            <w:r>
              <w:rPr>
                <w:rFonts w:ascii="Times New Roman"/>
                <w:b w:val="false"/>
                <w:i w:val="false"/>
                <w:color w:val="000000"/>
                <w:sz w:val="20"/>
              </w:rPr>
              <w:t xml:space="preserve">
мемлекеттерімен экономикалық </w:t>
            </w:r>
            <w:r>
              <w:br/>
            </w:r>
            <w:r>
              <w:rPr>
                <w:rFonts w:ascii="Times New Roman"/>
                <w:b w:val="false"/>
                <w:i w:val="false"/>
                <w:color w:val="000000"/>
                <w:sz w:val="20"/>
              </w:rPr>
              <w:t xml:space="preserve">
және саяси салалардағы </w:t>
            </w:r>
            <w:r>
              <w:br/>
            </w:r>
            <w:r>
              <w:rPr>
                <w:rFonts w:ascii="Times New Roman"/>
                <w:b w:val="false"/>
                <w:i w:val="false"/>
                <w:color w:val="000000"/>
                <w:sz w:val="20"/>
              </w:rPr>
              <w:t xml:space="preserve">
ынтымақтастығын нығайту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ИСМ, ЭМРМ, ККМ, АШМ, БҒМ, МАМ, Қоршағанортамині, </w:t>
            </w:r>
            <w:r>
              <w:br/>
            </w:r>
            <w:r>
              <w:rPr>
                <w:rFonts w:ascii="Times New Roman"/>
                <w:b w:val="false"/>
                <w:i w:val="false"/>
                <w:color w:val="000000"/>
                <w:sz w:val="20"/>
              </w:rPr>
              <w:t xml:space="preserve">
Еңбекмині, ТЖМ, ІІМ, ҚК, </w:t>
            </w:r>
            <w:r>
              <w:br/>
            </w:r>
            <w:r>
              <w:rPr>
                <w:rFonts w:ascii="Times New Roman"/>
                <w:b w:val="false"/>
                <w:i w:val="false"/>
                <w:color w:val="000000"/>
                <w:sz w:val="20"/>
              </w:rPr>
              <w:t xml:space="preserve">
"Қазына" АҚ, "Самұрық"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желтоқсан,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Қазақстанның Ресеймен, </w:t>
            </w:r>
            <w:r>
              <w:br/>
            </w:r>
            <w:r>
              <w:rPr>
                <w:rFonts w:ascii="Times New Roman"/>
                <w:b/>
                <w:i w:val="false"/>
                <w:color w:val="000000"/>
                <w:sz w:val="20"/>
              </w:rPr>
              <w:t xml:space="preserve">
Қытаймен және Орталық Азия </w:t>
            </w:r>
            <w:r>
              <w:br/>
            </w:r>
            <w:r>
              <w:rPr>
                <w:rFonts w:ascii="Times New Roman"/>
                <w:b/>
                <w:i w:val="false"/>
                <w:color w:val="000000"/>
                <w:sz w:val="20"/>
              </w:rPr>
              <w:t xml:space="preserve">
мемлекеттерімен экономикалық </w:t>
            </w:r>
            <w:r>
              <w:br/>
            </w:r>
            <w:r>
              <w:rPr>
                <w:rFonts w:ascii="Times New Roman"/>
                <w:b/>
                <w:i w:val="false"/>
                <w:color w:val="000000"/>
                <w:sz w:val="20"/>
              </w:rPr>
              <w:t xml:space="preserve">
және саяси салалардағы </w:t>
            </w:r>
            <w:r>
              <w:br/>
            </w:r>
            <w:r>
              <w:rPr>
                <w:rFonts w:ascii="Times New Roman"/>
                <w:b/>
                <w:i w:val="false"/>
                <w:color w:val="000000"/>
                <w:sz w:val="20"/>
              </w:rPr>
              <w:t xml:space="preserve">
ынтымақтастығын нығайту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ИСМ, ЭМРМ, ККМ, АШМ, </w:t>
            </w:r>
            <w:r>
              <w:br/>
            </w:r>
            <w:r>
              <w:rPr>
                <w:rFonts w:ascii="Times New Roman"/>
                <w:b/>
                <w:i w:val="false"/>
                <w:color w:val="000000"/>
                <w:sz w:val="20"/>
              </w:rPr>
              <w:t xml:space="preserve">
БҒМ, МАМ, Қоршағанортамині, </w:t>
            </w:r>
            <w:r>
              <w:br/>
            </w:r>
            <w:r>
              <w:rPr>
                <w:rFonts w:ascii="Times New Roman"/>
                <w:b/>
                <w:i w:val="false"/>
                <w:color w:val="000000"/>
                <w:sz w:val="20"/>
              </w:rPr>
              <w:t xml:space="preserve">
Еңбекмині, ТЖМ, ІІМ, ҰҚК, </w:t>
            </w:r>
            <w:r>
              <w:br/>
            </w:r>
            <w:r>
              <w:rPr>
                <w:rFonts w:ascii="Times New Roman"/>
                <w:b/>
                <w:i w:val="false"/>
                <w:color w:val="000000"/>
                <w:sz w:val="20"/>
              </w:rPr>
              <w:t xml:space="preserve">
"Қазына" АҚ, "Самұрық" </w:t>
            </w:r>
            <w:r>
              <w:br/>
            </w:r>
            <w:r>
              <w:rPr>
                <w:rFonts w:ascii="Times New Roman"/>
                <w:b/>
                <w:i w:val="false"/>
                <w:color w:val="000000"/>
                <w:sz w:val="20"/>
              </w:rPr>
              <w:t>
АҚ, желтоқсан, жыл сайын 
</w:t>
            </w:r>
          </w:p>
        </w:tc>
      </w:tr>
      <w:tr>
        <w:trPr>
          <w:trHeight w:val="3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ЕО-мен және НАТО-мен, оның ішінде </w:t>
            </w:r>
            <w:r>
              <w:br/>
            </w:r>
            <w:r>
              <w:rPr>
                <w:rFonts w:ascii="Times New Roman"/>
                <w:b w:val="false"/>
                <w:i w:val="false"/>
                <w:color w:val="000000"/>
                <w:sz w:val="20"/>
              </w:rPr>
              <w:t xml:space="preserve">
Орталық Азия өңіріндегі </w:t>
            </w:r>
            <w:r>
              <w:br/>
            </w:r>
            <w:r>
              <w:rPr>
                <w:rFonts w:ascii="Times New Roman"/>
                <w:b w:val="false"/>
                <w:i w:val="false"/>
                <w:color w:val="000000"/>
                <w:sz w:val="20"/>
              </w:rPr>
              <w:t xml:space="preserve">
қауіпсіздікті нығайту </w:t>
            </w:r>
            <w:r>
              <w:br/>
            </w:r>
            <w:r>
              <w:rPr>
                <w:rFonts w:ascii="Times New Roman"/>
                <w:b w:val="false"/>
                <w:i w:val="false"/>
                <w:color w:val="000000"/>
                <w:sz w:val="20"/>
              </w:rPr>
              <w:t xml:space="preserve">
мақсатында сындарлы өзара </w:t>
            </w:r>
            <w:r>
              <w:br/>
            </w:r>
            <w:r>
              <w:rPr>
                <w:rFonts w:ascii="Times New Roman"/>
                <w:b w:val="false"/>
                <w:i w:val="false"/>
                <w:color w:val="000000"/>
                <w:sz w:val="20"/>
              </w:rPr>
              <w:t xml:space="preserve">
іс-қимыл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ИСМ, Қорғанысмині, ІІМ, ҰҚК, </w:t>
            </w:r>
            <w:r>
              <w:br/>
            </w:r>
            <w:r>
              <w:rPr>
                <w:rFonts w:ascii="Times New Roman"/>
                <w:b w:val="false"/>
                <w:i w:val="false"/>
                <w:color w:val="000000"/>
                <w:sz w:val="20"/>
              </w:rPr>
              <w:t xml:space="preserve">
ККМ, ЭМРМ, БҒМ, МАМ, ТЖМ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желтоқсан,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АҚШ-пен, ЕО-мен және НАТО-мен, оның ішінде </w:t>
            </w:r>
            <w:r>
              <w:br/>
            </w:r>
            <w:r>
              <w:rPr>
                <w:rFonts w:ascii="Times New Roman"/>
                <w:b/>
                <w:i w:val="false"/>
                <w:color w:val="000000"/>
                <w:sz w:val="20"/>
              </w:rPr>
              <w:t xml:space="preserve">
Орталық Азия өңіріндегі </w:t>
            </w:r>
            <w:r>
              <w:br/>
            </w:r>
            <w:r>
              <w:rPr>
                <w:rFonts w:ascii="Times New Roman"/>
                <w:b/>
                <w:i w:val="false"/>
                <w:color w:val="000000"/>
                <w:sz w:val="20"/>
              </w:rPr>
              <w:t xml:space="preserve">
қауіпсіздікті нығайту </w:t>
            </w:r>
            <w:r>
              <w:br/>
            </w:r>
            <w:r>
              <w:rPr>
                <w:rFonts w:ascii="Times New Roman"/>
                <w:b/>
                <w:i w:val="false"/>
                <w:color w:val="000000"/>
                <w:sz w:val="20"/>
              </w:rPr>
              <w:t xml:space="preserve">
мақсатында сындарлы өзара </w:t>
            </w:r>
            <w:r>
              <w:br/>
            </w:r>
            <w:r>
              <w:rPr>
                <w:rFonts w:ascii="Times New Roman"/>
                <w:b/>
                <w:i w:val="false"/>
                <w:color w:val="000000"/>
                <w:sz w:val="20"/>
              </w:rPr>
              <w:t xml:space="preserve">
іс-қимыл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СІМ, ИСМ, </w:t>
            </w:r>
            <w:r>
              <w:br/>
            </w:r>
            <w:r>
              <w:rPr>
                <w:rFonts w:ascii="Times New Roman"/>
                <w:b/>
                <w:i w:val="false"/>
                <w:color w:val="000000"/>
                <w:sz w:val="20"/>
              </w:rPr>
              <w:t xml:space="preserve">
Қорғанысмині, ІІМ, ҰҚК, </w:t>
            </w:r>
            <w:r>
              <w:br/>
            </w:r>
            <w:r>
              <w:rPr>
                <w:rFonts w:ascii="Times New Roman"/>
                <w:b/>
                <w:i w:val="false"/>
                <w:color w:val="000000"/>
                <w:sz w:val="20"/>
              </w:rPr>
              <w:t xml:space="preserve">
ККМ, ЭМРМ, БҒМ, МАМ, </w:t>
            </w:r>
            <w:r>
              <w:br/>
            </w:r>
            <w:r>
              <w:rPr>
                <w:rFonts w:ascii="Times New Roman"/>
                <w:b/>
                <w:i w:val="false"/>
                <w:color w:val="000000"/>
                <w:sz w:val="20"/>
              </w:rPr>
              <w:t>
ТЖМ, желтоқсан, жыл сайын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қабылдаған </w:t>
            </w:r>
            <w:r>
              <w:br/>
            </w:r>
            <w:r>
              <w:rPr>
                <w:rFonts w:ascii="Times New Roman"/>
                <w:b w:val="false"/>
                <w:i w:val="false"/>
                <w:color w:val="000000"/>
                <w:sz w:val="20"/>
              </w:rPr>
              <w:t xml:space="preserve">
халықаралық міндеттемелеріне </w:t>
            </w:r>
            <w:r>
              <w:br/>
            </w:r>
            <w:r>
              <w:rPr>
                <w:rFonts w:ascii="Times New Roman"/>
                <w:b w:val="false"/>
                <w:i w:val="false"/>
                <w:color w:val="000000"/>
                <w:sz w:val="20"/>
              </w:rPr>
              <w:t xml:space="preserve">
сәйкес, ЕҚЫҰ-ға төрағалық </w:t>
            </w:r>
            <w:r>
              <w:br/>
            </w:r>
            <w:r>
              <w:rPr>
                <w:rFonts w:ascii="Times New Roman"/>
                <w:b w:val="false"/>
                <w:i w:val="false"/>
                <w:color w:val="000000"/>
                <w:sz w:val="20"/>
              </w:rPr>
              <w:t xml:space="preserve">
етуінің күн тәртібін және </w:t>
            </w:r>
            <w:r>
              <w:br/>
            </w:r>
            <w:r>
              <w:rPr>
                <w:rFonts w:ascii="Times New Roman"/>
                <w:b w:val="false"/>
                <w:i w:val="false"/>
                <w:color w:val="000000"/>
                <w:sz w:val="20"/>
              </w:rPr>
              <w:t xml:space="preserve">
стратегиялық бағдарын </w:t>
            </w:r>
            <w:r>
              <w:br/>
            </w:r>
            <w:r>
              <w:rPr>
                <w:rFonts w:ascii="Times New Roman"/>
                <w:b w:val="false"/>
                <w:i w:val="false"/>
                <w:color w:val="000000"/>
                <w:sz w:val="20"/>
              </w:rPr>
              <w:t xml:space="preserve">
әзірлеуіне, экономикалық </w:t>
            </w:r>
            <w:r>
              <w:br/>
            </w:r>
            <w:r>
              <w:rPr>
                <w:rFonts w:ascii="Times New Roman"/>
                <w:b w:val="false"/>
                <w:i w:val="false"/>
                <w:color w:val="000000"/>
                <w:sz w:val="20"/>
              </w:rPr>
              <w:t xml:space="preserve">
ынтымақтастықты дамытуға, </w:t>
            </w:r>
            <w:r>
              <w:br/>
            </w:r>
            <w:r>
              <w:rPr>
                <w:rFonts w:ascii="Times New Roman"/>
                <w:b w:val="false"/>
                <w:i w:val="false"/>
                <w:color w:val="000000"/>
                <w:sz w:val="20"/>
              </w:rPr>
              <w:t xml:space="preserve">
басқару технологиялары мен </w:t>
            </w:r>
            <w:r>
              <w:br/>
            </w:r>
            <w:r>
              <w:rPr>
                <w:rFonts w:ascii="Times New Roman"/>
                <w:b w:val="false"/>
                <w:i w:val="false"/>
                <w:color w:val="000000"/>
                <w:sz w:val="20"/>
              </w:rPr>
              <w:t xml:space="preserve">
тәжірибесін тартуға, </w:t>
            </w:r>
            <w:r>
              <w:br/>
            </w:r>
            <w:r>
              <w:rPr>
                <w:rFonts w:ascii="Times New Roman"/>
                <w:b w:val="false"/>
                <w:i w:val="false"/>
                <w:color w:val="000000"/>
                <w:sz w:val="20"/>
              </w:rPr>
              <w:t xml:space="preserve">
қазақстандық сайлау, партия </w:t>
            </w:r>
            <w:r>
              <w:br/>
            </w:r>
            <w:r>
              <w:rPr>
                <w:rFonts w:ascii="Times New Roman"/>
                <w:b w:val="false"/>
                <w:i w:val="false"/>
                <w:color w:val="000000"/>
                <w:sz w:val="20"/>
              </w:rPr>
              <w:t xml:space="preserve">
және медиа заңнамасын </w:t>
            </w:r>
            <w:r>
              <w:br/>
            </w:r>
            <w:r>
              <w:rPr>
                <w:rFonts w:ascii="Times New Roman"/>
                <w:b w:val="false"/>
                <w:i w:val="false"/>
                <w:color w:val="000000"/>
                <w:sz w:val="20"/>
              </w:rPr>
              <w:t xml:space="preserve">
жетілдіруге ықпал ететін </w:t>
            </w:r>
            <w:r>
              <w:br/>
            </w:r>
            <w:r>
              <w:rPr>
                <w:rFonts w:ascii="Times New Roman"/>
                <w:b w:val="false"/>
                <w:i w:val="false"/>
                <w:color w:val="000000"/>
                <w:sz w:val="20"/>
              </w:rPr>
              <w:t xml:space="preserve">
"Еуропаға жол" атты арнайы </w:t>
            </w:r>
            <w:r>
              <w:br/>
            </w:r>
            <w:r>
              <w:rPr>
                <w:rFonts w:ascii="Times New Roman"/>
                <w:b w:val="false"/>
                <w:i w:val="false"/>
                <w:color w:val="000000"/>
                <w:sz w:val="20"/>
              </w:rPr>
              <w:t xml:space="preserve">
бағдарлама әзірлеу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ЭБЖМ, Қаржымині, МАМ, </w:t>
            </w:r>
            <w:r>
              <w:br/>
            </w:r>
            <w:r>
              <w:rPr>
                <w:rFonts w:ascii="Times New Roman"/>
                <w:b w:val="false"/>
                <w:i w:val="false"/>
                <w:color w:val="000000"/>
                <w:sz w:val="20"/>
              </w:rPr>
              <w:t xml:space="preserve">
Әділетмині, ИСМ, АШМ, </w:t>
            </w:r>
            <w:r>
              <w:br/>
            </w:r>
            <w:r>
              <w:rPr>
                <w:rFonts w:ascii="Times New Roman"/>
                <w:b w:val="false"/>
                <w:i w:val="false"/>
                <w:color w:val="000000"/>
                <w:sz w:val="20"/>
              </w:rPr>
              <w:t xml:space="preserve">
Қоршағанортамині, ККМ, </w:t>
            </w:r>
            <w:r>
              <w:br/>
            </w:r>
            <w:r>
              <w:rPr>
                <w:rFonts w:ascii="Times New Roman"/>
                <w:b w:val="false"/>
                <w:i w:val="false"/>
                <w:color w:val="000000"/>
                <w:sz w:val="20"/>
              </w:rPr>
              <w:t xml:space="preserve">
Қорғанысмині, ІІМ, ЖС, БП, </w:t>
            </w:r>
            <w:r>
              <w:br/>
            </w:r>
            <w:r>
              <w:rPr>
                <w:rFonts w:ascii="Times New Roman"/>
                <w:b w:val="false"/>
                <w:i w:val="false"/>
                <w:color w:val="000000"/>
                <w:sz w:val="20"/>
              </w:rPr>
              <w:t xml:space="preserve">
ОСК, МҚА, ҰҚК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шілде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"Еуропаға жол" атты </w:t>
            </w:r>
            <w:r>
              <w:br/>
            </w:r>
            <w:r>
              <w:rPr>
                <w:rFonts w:ascii="Times New Roman"/>
                <w:b/>
                <w:i w:val="false"/>
                <w:color w:val="000000"/>
                <w:sz w:val="20"/>
              </w:rPr>
              <w:t xml:space="preserve">
арнайы бағдарламаны бекіту </w:t>
            </w:r>
            <w:r>
              <w:br/>
            </w:r>
            <w:r>
              <w:rPr>
                <w:rFonts w:ascii="Times New Roman"/>
                <w:b/>
                <w:i w:val="false"/>
                <w:color w:val="000000"/>
                <w:sz w:val="20"/>
              </w:rPr>
              <w:t xml:space="preserve">
жөніндегі Президент </w:t>
            </w:r>
            <w:r>
              <w:br/>
            </w:r>
            <w:r>
              <w:rPr>
                <w:rFonts w:ascii="Times New Roman"/>
                <w:b/>
                <w:i w:val="false"/>
                <w:color w:val="000000"/>
                <w:sz w:val="20"/>
              </w:rPr>
              <w:t xml:space="preserve">
Жарлығының жобасын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ЭБЖМ, Қаржымині, </w:t>
            </w:r>
            <w:r>
              <w:br/>
            </w:r>
            <w:r>
              <w:rPr>
                <w:rFonts w:ascii="Times New Roman"/>
                <w:b/>
                <w:i w:val="false"/>
                <w:color w:val="000000"/>
                <w:sz w:val="20"/>
              </w:rPr>
              <w:t xml:space="preserve">
МАМ, Әділетмині, ИСМ, </w:t>
            </w:r>
            <w:r>
              <w:br/>
            </w:r>
            <w:r>
              <w:rPr>
                <w:rFonts w:ascii="Times New Roman"/>
                <w:b/>
                <w:i w:val="false"/>
                <w:color w:val="000000"/>
                <w:sz w:val="20"/>
              </w:rPr>
              <w:t xml:space="preserve">
АШМ, Қоршағанортамині, </w:t>
            </w:r>
            <w:r>
              <w:br/>
            </w:r>
            <w:r>
              <w:rPr>
                <w:rFonts w:ascii="Times New Roman"/>
                <w:b/>
                <w:i w:val="false"/>
                <w:color w:val="000000"/>
                <w:sz w:val="20"/>
              </w:rPr>
              <w:t xml:space="preserve">
ККМ, Қорғанысмині, ІІМ, </w:t>
            </w:r>
            <w:r>
              <w:br/>
            </w:r>
            <w:r>
              <w:rPr>
                <w:rFonts w:ascii="Times New Roman"/>
                <w:b/>
                <w:i w:val="false"/>
                <w:color w:val="000000"/>
                <w:sz w:val="20"/>
              </w:rPr>
              <w:t xml:space="preserve">
ЖС, БП, ОСК, МҚА, ҰҚК, </w:t>
            </w:r>
            <w:r>
              <w:br/>
            </w:r>
            <w:r>
              <w:rPr>
                <w:rFonts w:ascii="Times New Roman"/>
                <w:b/>
                <w:i w:val="false"/>
                <w:color w:val="000000"/>
                <w:sz w:val="20"/>
              </w:rPr>
              <w:t xml:space="preserve">
2008 жылғы маусым </w:t>
            </w:r>
            <w:r>
              <w:br/>
            </w:r>
            <w:r>
              <w:rPr>
                <w:rFonts w:ascii="Times New Roman"/>
                <w:b/>
                <w:i w:val="false"/>
                <w:color w:val="000000"/>
                <w:sz w:val="20"/>
              </w:rPr>
              <w:t xml:space="preserve">
2. Президент Жарлығының </w:t>
            </w:r>
            <w:r>
              <w:br/>
            </w:r>
            <w:r>
              <w:rPr>
                <w:rFonts w:ascii="Times New Roman"/>
                <w:b/>
                <w:i w:val="false"/>
                <w:color w:val="000000"/>
                <w:sz w:val="20"/>
              </w:rPr>
              <w:t xml:space="preserve">
жобасын Президент </w:t>
            </w:r>
            <w:r>
              <w:br/>
            </w:r>
            <w:r>
              <w:rPr>
                <w:rFonts w:ascii="Times New Roman"/>
                <w:b/>
                <w:i w:val="false"/>
                <w:color w:val="000000"/>
                <w:sz w:val="20"/>
              </w:rPr>
              <w:t xml:space="preserve">
Әкімшілігіне енгізу </w:t>
            </w:r>
            <w:r>
              <w:br/>
            </w:r>
            <w:r>
              <w:rPr>
                <w:rFonts w:ascii="Times New Roman"/>
                <w:b/>
                <w:i w:val="false"/>
                <w:color w:val="000000"/>
                <w:sz w:val="20"/>
              </w:rPr>
              <w:t xml:space="preserve">
СІМ, ЭБЖМ, Қаржымині, МАМ, </w:t>
            </w:r>
            <w:r>
              <w:br/>
            </w:r>
            <w:r>
              <w:rPr>
                <w:rFonts w:ascii="Times New Roman"/>
                <w:b/>
                <w:i w:val="false"/>
                <w:color w:val="000000"/>
                <w:sz w:val="20"/>
              </w:rPr>
              <w:t xml:space="preserve">
Әділетмині, ИСМ, АШМ, </w:t>
            </w:r>
            <w:r>
              <w:br/>
            </w:r>
            <w:r>
              <w:rPr>
                <w:rFonts w:ascii="Times New Roman"/>
                <w:b/>
                <w:i w:val="false"/>
                <w:color w:val="000000"/>
                <w:sz w:val="20"/>
              </w:rPr>
              <w:t xml:space="preserve">
Қоршағанортамині, ККМ, </w:t>
            </w:r>
            <w:r>
              <w:br/>
            </w:r>
            <w:r>
              <w:rPr>
                <w:rFonts w:ascii="Times New Roman"/>
                <w:b/>
                <w:i w:val="false"/>
                <w:color w:val="000000"/>
                <w:sz w:val="20"/>
              </w:rPr>
              <w:t xml:space="preserve">
Қорғанысмині, ІІМ, ЖС, </w:t>
            </w:r>
            <w:r>
              <w:br/>
            </w:r>
            <w:r>
              <w:rPr>
                <w:rFonts w:ascii="Times New Roman"/>
                <w:b/>
                <w:i w:val="false"/>
                <w:color w:val="000000"/>
                <w:sz w:val="20"/>
              </w:rPr>
              <w:t xml:space="preserve">
БП, ОСК, МҚА, ҰҚК, </w:t>
            </w:r>
            <w:r>
              <w:br/>
            </w:r>
            <w:r>
              <w:rPr>
                <w:rFonts w:ascii="Times New Roman"/>
                <w:b/>
                <w:i w:val="false"/>
                <w:color w:val="000000"/>
                <w:sz w:val="20"/>
              </w:rPr>
              <w:t>
2008 жылғы шілде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халықаралық </w:t>
            </w:r>
            <w:r>
              <w:br/>
            </w:r>
            <w:r>
              <w:rPr>
                <w:rFonts w:ascii="Times New Roman"/>
                <w:b w:val="false"/>
                <w:i w:val="false"/>
                <w:color w:val="000000"/>
                <w:sz w:val="20"/>
              </w:rPr>
              <w:t xml:space="preserve">
терроризмге және діни </w:t>
            </w:r>
            <w:r>
              <w:br/>
            </w:r>
            <w:r>
              <w:rPr>
                <w:rFonts w:ascii="Times New Roman"/>
                <w:b w:val="false"/>
                <w:i w:val="false"/>
                <w:color w:val="000000"/>
                <w:sz w:val="20"/>
              </w:rPr>
              <w:t xml:space="preserve">
экстремизмге қарсы күрес </w:t>
            </w:r>
            <w:r>
              <w:br/>
            </w:r>
            <w:r>
              <w:rPr>
                <w:rFonts w:ascii="Times New Roman"/>
                <w:b w:val="false"/>
                <w:i w:val="false"/>
                <w:color w:val="000000"/>
                <w:sz w:val="20"/>
              </w:rPr>
              <w:t xml:space="preserve">
жөніндегі халықаралық </w:t>
            </w:r>
            <w:r>
              <w:br/>
            </w:r>
            <w:r>
              <w:rPr>
                <w:rFonts w:ascii="Times New Roman"/>
                <w:b w:val="false"/>
                <w:i w:val="false"/>
                <w:color w:val="000000"/>
                <w:sz w:val="20"/>
              </w:rPr>
              <w:t xml:space="preserve">
коалицияның белсенді қатысушысы ретіндегі </w:t>
            </w:r>
            <w:r>
              <w:br/>
            </w:r>
            <w:r>
              <w:rPr>
                <w:rFonts w:ascii="Times New Roman"/>
                <w:b w:val="false"/>
                <w:i w:val="false"/>
                <w:color w:val="000000"/>
                <w:sz w:val="20"/>
              </w:rPr>
              <w:t xml:space="preserve">
ұстанымын нығайту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Қорғанысмині, ҰҚК, ІІМ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желтоқсан,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Қазақстанның халықаралық </w:t>
            </w:r>
            <w:r>
              <w:br/>
            </w:r>
            <w:r>
              <w:rPr>
                <w:rFonts w:ascii="Times New Roman"/>
                <w:b/>
                <w:i w:val="false"/>
                <w:color w:val="000000"/>
                <w:sz w:val="20"/>
              </w:rPr>
              <w:t xml:space="preserve">
терроризмге және діни </w:t>
            </w:r>
            <w:r>
              <w:br/>
            </w:r>
            <w:r>
              <w:rPr>
                <w:rFonts w:ascii="Times New Roman"/>
                <w:b/>
                <w:i w:val="false"/>
                <w:color w:val="000000"/>
                <w:sz w:val="20"/>
              </w:rPr>
              <w:t xml:space="preserve">
экстремизмге қарсы күрес </w:t>
            </w:r>
            <w:r>
              <w:br/>
            </w:r>
            <w:r>
              <w:rPr>
                <w:rFonts w:ascii="Times New Roman"/>
                <w:b/>
                <w:i w:val="false"/>
                <w:color w:val="000000"/>
                <w:sz w:val="20"/>
              </w:rPr>
              <w:t xml:space="preserve">
жөніндегі халықаралық </w:t>
            </w:r>
            <w:r>
              <w:br/>
            </w:r>
            <w:r>
              <w:rPr>
                <w:rFonts w:ascii="Times New Roman"/>
                <w:b/>
                <w:i w:val="false"/>
                <w:color w:val="000000"/>
                <w:sz w:val="20"/>
              </w:rPr>
              <w:t xml:space="preserve">
коалицияның белсенді қатысу- </w:t>
            </w:r>
            <w:r>
              <w:br/>
            </w:r>
            <w:r>
              <w:rPr>
                <w:rFonts w:ascii="Times New Roman"/>
                <w:b/>
                <w:i w:val="false"/>
                <w:color w:val="000000"/>
                <w:sz w:val="20"/>
              </w:rPr>
              <w:t xml:space="preserve">
шысы ретіндегі ұстанымын </w:t>
            </w:r>
            <w:r>
              <w:br/>
            </w:r>
            <w:r>
              <w:rPr>
                <w:rFonts w:ascii="Times New Roman"/>
                <w:b/>
                <w:i w:val="false"/>
                <w:color w:val="000000"/>
                <w:sz w:val="20"/>
              </w:rPr>
              <w:t xml:space="preserve">
нығайту туралы ақпаратты </w:t>
            </w:r>
            <w:r>
              <w:br/>
            </w:r>
            <w:r>
              <w:rPr>
                <w:rFonts w:ascii="Times New Roman"/>
                <w:b/>
                <w:i w:val="false"/>
                <w:color w:val="000000"/>
                <w:sz w:val="20"/>
              </w:rPr>
              <w:t xml:space="preserve">
Президент Әкімшілігі мен </w:t>
            </w:r>
            <w:r>
              <w:br/>
            </w:r>
            <w:r>
              <w:rPr>
                <w:rFonts w:ascii="Times New Roman"/>
                <w:b/>
                <w:i w:val="false"/>
                <w:color w:val="000000"/>
                <w:sz w:val="20"/>
              </w:rPr>
              <w:t xml:space="preserve">
Үкіметке енгізу </w:t>
            </w:r>
            <w:r>
              <w:br/>
            </w:r>
            <w:r>
              <w:rPr>
                <w:rFonts w:ascii="Times New Roman"/>
                <w:b/>
                <w:i w:val="false"/>
                <w:color w:val="000000"/>
                <w:sz w:val="20"/>
              </w:rPr>
              <w:t>
СІМ, Қорғанысмині, ҰҚК, ІІМ, желтоқсан, жыл сайын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Қарулы Күштерін жаңғырту және оның жауынгерлік дайындығы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қауіпсіздігінің қазіргі </w:t>
            </w:r>
            <w:r>
              <w:br/>
            </w:r>
            <w:r>
              <w:rPr>
                <w:rFonts w:ascii="Times New Roman"/>
                <w:b w:val="false"/>
                <w:i w:val="false"/>
                <w:color w:val="000000"/>
                <w:sz w:val="20"/>
              </w:rPr>
              <w:t xml:space="preserve">
әрекеттерге барабар ден қою </w:t>
            </w:r>
            <w:r>
              <w:br/>
            </w:r>
            <w:r>
              <w:rPr>
                <w:rFonts w:ascii="Times New Roman"/>
                <w:b w:val="false"/>
                <w:i w:val="false"/>
                <w:color w:val="000000"/>
                <w:sz w:val="20"/>
              </w:rPr>
              <w:t xml:space="preserve">
үшін шаралар қабылдауға </w:t>
            </w:r>
            <w:r>
              <w:br/>
            </w:r>
            <w:r>
              <w:rPr>
                <w:rFonts w:ascii="Times New Roman"/>
                <w:b w:val="false"/>
                <w:i w:val="false"/>
                <w:color w:val="000000"/>
                <w:sz w:val="20"/>
              </w:rPr>
              <w:t xml:space="preserve">
қабілетті Қарулы Күштердің </w:t>
            </w:r>
            <w:r>
              <w:br/>
            </w:r>
            <w:r>
              <w:rPr>
                <w:rFonts w:ascii="Times New Roman"/>
                <w:b w:val="false"/>
                <w:i w:val="false"/>
                <w:color w:val="000000"/>
                <w:sz w:val="20"/>
              </w:rPr>
              <w:t xml:space="preserve">
кәсіби, әскери және басқару </w:t>
            </w:r>
            <w:r>
              <w:br/>
            </w:r>
            <w:r>
              <w:rPr>
                <w:rFonts w:ascii="Times New Roman"/>
                <w:b w:val="false"/>
                <w:i w:val="false"/>
                <w:color w:val="000000"/>
                <w:sz w:val="20"/>
              </w:rPr>
              <w:t xml:space="preserve">
корпусын құру </w:t>
            </w:r>
            <w:r>
              <w:br/>
            </w:r>
            <w:r>
              <w:rPr>
                <w:rFonts w:ascii="Times New Roman"/>
                <w:b w:val="false"/>
                <w:i w:val="false"/>
                <w:color w:val="000000"/>
                <w:sz w:val="20"/>
              </w:rPr>
              <w:t>
</w:t>
            </w:r>
            <w:r>
              <w:rPr>
                <w:rFonts w:ascii="Times New Roman"/>
                <w:b/>
                <w:i w:val="false"/>
                <w:color w:val="000000"/>
                <w:sz w:val="20"/>
              </w:rPr>
              <w:t xml:space="preserve">Жауапты орындаушылар - </w:t>
            </w:r>
            <w:r>
              <w:br/>
            </w:r>
            <w:r>
              <w:rPr>
                <w:rFonts w:ascii="Times New Roman"/>
                <w:b w:val="false"/>
                <w:i w:val="false"/>
                <w:color w:val="000000"/>
                <w:sz w:val="20"/>
              </w:rPr>
              <w:t xml:space="preserve">
Қорғанысмині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сәуір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 басшысына Қазақстан </w:t>
            </w:r>
            <w:r>
              <w:br/>
            </w:r>
            <w:r>
              <w:rPr>
                <w:rFonts w:ascii="Times New Roman"/>
                <w:b/>
                <w:i w:val="false"/>
                <w:color w:val="000000"/>
                <w:sz w:val="20"/>
              </w:rPr>
              <w:t xml:space="preserve">
Республикасы қауіпсіздігінің </w:t>
            </w:r>
            <w:r>
              <w:br/>
            </w:r>
            <w:r>
              <w:rPr>
                <w:rFonts w:ascii="Times New Roman"/>
                <w:b/>
                <w:i w:val="false"/>
                <w:color w:val="000000"/>
                <w:sz w:val="20"/>
              </w:rPr>
              <w:t xml:space="preserve">
қазіргі әрекеттерге барабар </w:t>
            </w:r>
            <w:r>
              <w:br/>
            </w:r>
            <w:r>
              <w:rPr>
                <w:rFonts w:ascii="Times New Roman"/>
                <w:b/>
                <w:i w:val="false"/>
                <w:color w:val="000000"/>
                <w:sz w:val="20"/>
              </w:rPr>
              <w:t xml:space="preserve">
ден қою үшін шаралар </w:t>
            </w:r>
            <w:r>
              <w:br/>
            </w:r>
            <w:r>
              <w:rPr>
                <w:rFonts w:ascii="Times New Roman"/>
                <w:b/>
                <w:i w:val="false"/>
                <w:color w:val="000000"/>
                <w:sz w:val="20"/>
              </w:rPr>
              <w:t xml:space="preserve">
қабылдауға қабілетті Қарулы </w:t>
            </w:r>
            <w:r>
              <w:br/>
            </w:r>
            <w:r>
              <w:rPr>
                <w:rFonts w:ascii="Times New Roman"/>
                <w:b/>
                <w:i w:val="false"/>
                <w:color w:val="000000"/>
                <w:sz w:val="20"/>
              </w:rPr>
              <w:t xml:space="preserve">
Күштердің кәсіби, әскери </w:t>
            </w:r>
            <w:r>
              <w:br/>
            </w:r>
            <w:r>
              <w:rPr>
                <w:rFonts w:ascii="Times New Roman"/>
                <w:b/>
                <w:i w:val="false"/>
                <w:color w:val="000000"/>
                <w:sz w:val="20"/>
              </w:rPr>
              <w:t xml:space="preserve">
және басқару корпусын құру </w:t>
            </w:r>
            <w:r>
              <w:br/>
            </w:r>
            <w:r>
              <w:rPr>
                <w:rFonts w:ascii="Times New Roman"/>
                <w:b/>
                <w:i w:val="false"/>
                <w:color w:val="000000"/>
                <w:sz w:val="20"/>
              </w:rPr>
              <w:t xml:space="preserve">
жөнінде баяндаманы енгізу </w:t>
            </w:r>
            <w:r>
              <w:br/>
            </w:r>
            <w:r>
              <w:rPr>
                <w:rFonts w:ascii="Times New Roman"/>
                <w:b/>
                <w:i w:val="false"/>
                <w:color w:val="000000"/>
                <w:sz w:val="20"/>
              </w:rPr>
              <w:t xml:space="preserve">
Қорғанысмині, 2008 жылғы </w:t>
            </w:r>
            <w:r>
              <w:br/>
            </w:r>
            <w:r>
              <w:rPr>
                <w:rFonts w:ascii="Times New Roman"/>
                <w:b/>
                <w:i w:val="false"/>
                <w:color w:val="000000"/>
                <w:sz w:val="20"/>
              </w:rPr>
              <w:t>
сәуір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Әскери доктринаға сәйкес </w:t>
            </w:r>
            <w:r>
              <w:br/>
            </w:r>
            <w:r>
              <w:rPr>
                <w:rFonts w:ascii="Times New Roman"/>
                <w:b w:val="false"/>
                <w:i w:val="false"/>
                <w:color w:val="000000"/>
                <w:sz w:val="20"/>
              </w:rPr>
              <w:t xml:space="preserve">
Қарулы Күштердің жауынгерлік </w:t>
            </w:r>
            <w:r>
              <w:br/>
            </w:r>
            <w:r>
              <w:rPr>
                <w:rFonts w:ascii="Times New Roman"/>
                <w:b w:val="false"/>
                <w:i w:val="false"/>
                <w:color w:val="000000"/>
                <w:sz w:val="20"/>
              </w:rPr>
              <w:t xml:space="preserve">
дайындығы мен бәсекеге </w:t>
            </w:r>
            <w:r>
              <w:br/>
            </w:r>
            <w:r>
              <w:rPr>
                <w:rFonts w:ascii="Times New Roman"/>
                <w:b w:val="false"/>
                <w:i w:val="false"/>
                <w:color w:val="000000"/>
                <w:sz w:val="20"/>
              </w:rPr>
              <w:t xml:space="preserve">
қабілеттілігін арттыру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w:t>
            </w:r>
            <w:r>
              <w:br/>
            </w:r>
            <w:r>
              <w:rPr>
                <w:rFonts w:ascii="Times New Roman"/>
                <w:b w:val="false"/>
                <w:i w:val="false"/>
                <w:color w:val="000000"/>
                <w:sz w:val="20"/>
              </w:rPr>
              <w:t xml:space="preserve">
Қорғанысмині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басшысына баяндама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сәуір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 басшысына жаңа </w:t>
            </w:r>
            <w:r>
              <w:br/>
            </w:r>
            <w:r>
              <w:rPr>
                <w:rFonts w:ascii="Times New Roman"/>
                <w:b/>
                <w:i w:val="false"/>
                <w:color w:val="000000"/>
                <w:sz w:val="20"/>
              </w:rPr>
              <w:t xml:space="preserve">
Әскери доктринаға сәйкес </w:t>
            </w:r>
            <w:r>
              <w:br/>
            </w:r>
            <w:r>
              <w:rPr>
                <w:rFonts w:ascii="Times New Roman"/>
                <w:b/>
                <w:i w:val="false"/>
                <w:color w:val="000000"/>
                <w:sz w:val="20"/>
              </w:rPr>
              <w:t xml:space="preserve">
Қарулы Күштердің жауынгерлік </w:t>
            </w:r>
            <w:r>
              <w:br/>
            </w:r>
            <w:r>
              <w:rPr>
                <w:rFonts w:ascii="Times New Roman"/>
                <w:b/>
                <w:i w:val="false"/>
                <w:color w:val="000000"/>
                <w:sz w:val="20"/>
              </w:rPr>
              <w:t xml:space="preserve">
дайындығы мен бәсекеге </w:t>
            </w:r>
            <w:r>
              <w:br/>
            </w:r>
            <w:r>
              <w:rPr>
                <w:rFonts w:ascii="Times New Roman"/>
                <w:b/>
                <w:i w:val="false"/>
                <w:color w:val="000000"/>
                <w:sz w:val="20"/>
              </w:rPr>
              <w:t xml:space="preserve">
қабілеттілігін арттыру </w:t>
            </w:r>
            <w:r>
              <w:br/>
            </w:r>
            <w:r>
              <w:rPr>
                <w:rFonts w:ascii="Times New Roman"/>
                <w:b/>
                <w:i w:val="false"/>
                <w:color w:val="000000"/>
                <w:sz w:val="20"/>
              </w:rPr>
              <w:t xml:space="preserve">
жөніндегі баяндаманы енгізу </w:t>
            </w:r>
            <w:r>
              <w:br/>
            </w:r>
            <w:r>
              <w:rPr>
                <w:rFonts w:ascii="Times New Roman"/>
                <w:b/>
                <w:i w:val="false"/>
                <w:color w:val="000000"/>
                <w:sz w:val="20"/>
              </w:rPr>
              <w:t xml:space="preserve">
Қорғанысмині, 2008 жылғы </w:t>
            </w:r>
            <w:r>
              <w:br/>
            </w:r>
            <w:r>
              <w:rPr>
                <w:rFonts w:ascii="Times New Roman"/>
                <w:b/>
                <w:i w:val="false"/>
                <w:color w:val="000000"/>
                <w:sz w:val="20"/>
              </w:rPr>
              <w:t>
сәуір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Халықаралық іс-шаралар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Ғаламдық маңызы бар мынадай </w:t>
            </w:r>
            <w:r>
              <w:br/>
            </w:r>
            <w:r>
              <w:rPr>
                <w:rFonts w:ascii="Times New Roman"/>
                <w:b w:val="false"/>
                <w:i w:val="false"/>
                <w:color w:val="000000"/>
                <w:sz w:val="20"/>
              </w:rPr>
              <w:t xml:space="preserve">
ірі халықаралық іс-шаралар: </w:t>
            </w:r>
            <w:r>
              <w:br/>
            </w:r>
            <w:r>
              <w:rPr>
                <w:rFonts w:ascii="Times New Roman"/>
                <w:b w:val="false"/>
                <w:i w:val="false"/>
                <w:color w:val="000000"/>
                <w:sz w:val="20"/>
              </w:rPr>
              <w:t xml:space="preserve">
- 2009 жылы әлемдік және </w:t>
            </w:r>
            <w:r>
              <w:br/>
            </w:r>
            <w:r>
              <w:rPr>
                <w:rFonts w:ascii="Times New Roman"/>
                <w:b w:val="false"/>
                <w:i w:val="false"/>
                <w:color w:val="000000"/>
                <w:sz w:val="20"/>
              </w:rPr>
              <w:t xml:space="preserve">
дәстүрлі діндер көшбасшылары- </w:t>
            </w:r>
            <w:r>
              <w:br/>
            </w:r>
            <w:r>
              <w:rPr>
                <w:rFonts w:ascii="Times New Roman"/>
                <w:b w:val="false"/>
                <w:i w:val="false"/>
                <w:color w:val="000000"/>
                <w:sz w:val="20"/>
              </w:rPr>
              <w:t xml:space="preserve">
ның үшінші съезін өткізу </w:t>
            </w:r>
            <w:r>
              <w:br/>
            </w:r>
            <w:r>
              <w:rPr>
                <w:rFonts w:ascii="Times New Roman"/>
                <w:b w:val="false"/>
                <w:i w:val="false"/>
                <w:color w:val="000000"/>
                <w:sz w:val="20"/>
              </w:rPr>
              <w:t>
</w:t>
            </w:r>
            <w:r>
              <w:rPr>
                <w:rFonts w:ascii="Times New Roman"/>
                <w:b/>
                <w:i w:val="false"/>
                <w:color w:val="000000"/>
                <w:sz w:val="20"/>
              </w:rPr>
              <w:t xml:space="preserve">Жауапты орындаушылар </w:t>
            </w:r>
            <w:r>
              <w:rPr>
                <w:rFonts w:ascii="Times New Roman"/>
                <w:b w:val="false"/>
                <w:i w:val="false"/>
                <w:color w:val="000000"/>
                <w:sz w:val="20"/>
              </w:rPr>
              <w:t xml:space="preserve">- СІМ, </w:t>
            </w:r>
            <w:r>
              <w:br/>
            </w:r>
            <w:r>
              <w:rPr>
                <w:rFonts w:ascii="Times New Roman"/>
                <w:b w:val="false"/>
                <w:i w:val="false"/>
                <w:color w:val="000000"/>
                <w:sz w:val="20"/>
              </w:rPr>
              <w:t xml:space="preserve">
МАМ, Әділетмині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Әлемдік және дәстүрлі діндер </w:t>
            </w:r>
            <w:r>
              <w:br/>
            </w:r>
            <w:r>
              <w:rPr>
                <w:rFonts w:ascii="Times New Roman"/>
                <w:b/>
                <w:i w:val="false"/>
                <w:color w:val="000000"/>
                <w:sz w:val="20"/>
              </w:rPr>
              <w:t xml:space="preserve">
көшбасшыларының үшінші </w:t>
            </w:r>
            <w:r>
              <w:br/>
            </w:r>
            <w:r>
              <w:rPr>
                <w:rFonts w:ascii="Times New Roman"/>
                <w:b/>
                <w:i w:val="false"/>
                <w:color w:val="000000"/>
                <w:sz w:val="20"/>
              </w:rPr>
              <w:t xml:space="preserve">
съезін өткізу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МАМ, Әділетмині, </w:t>
            </w:r>
            <w:r>
              <w:br/>
            </w:r>
            <w:r>
              <w:rPr>
                <w:rFonts w:ascii="Times New Roman"/>
                <w:b/>
                <w:i w:val="false"/>
                <w:color w:val="000000"/>
                <w:sz w:val="20"/>
              </w:rPr>
              <w:t>
2008-2009 жж. қараша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жылы Азиядағы өзара </w:t>
            </w:r>
            <w:r>
              <w:br/>
            </w:r>
            <w:r>
              <w:rPr>
                <w:rFonts w:ascii="Times New Roman"/>
                <w:b w:val="false"/>
                <w:i w:val="false"/>
                <w:color w:val="000000"/>
                <w:sz w:val="20"/>
              </w:rPr>
              <w:t xml:space="preserve">
іс-қимыл және сенім шаралары </w:t>
            </w:r>
            <w:r>
              <w:br/>
            </w:r>
            <w:r>
              <w:rPr>
                <w:rFonts w:ascii="Times New Roman"/>
                <w:b w:val="false"/>
                <w:i w:val="false"/>
                <w:color w:val="000000"/>
                <w:sz w:val="20"/>
              </w:rPr>
              <w:t xml:space="preserve">
жөніндегі кеңесті өткізу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СІМ, </w:t>
            </w:r>
            <w:r>
              <w:br/>
            </w:r>
            <w:r>
              <w:rPr>
                <w:rFonts w:ascii="Times New Roman"/>
                <w:b w:val="false"/>
                <w:i w:val="false"/>
                <w:color w:val="000000"/>
                <w:sz w:val="20"/>
              </w:rPr>
              <w:t xml:space="preserve">
ЭБЖМ, ҰҚК, ІІМ, ЭСЖҚА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қараша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жылы Азиядағы өзара </w:t>
            </w:r>
            <w:r>
              <w:br/>
            </w:r>
            <w:r>
              <w:rPr>
                <w:rFonts w:ascii="Times New Roman"/>
                <w:b/>
                <w:i w:val="false"/>
                <w:color w:val="000000"/>
                <w:sz w:val="20"/>
              </w:rPr>
              <w:t xml:space="preserve">
іс-қимыл және сенім шаралары </w:t>
            </w:r>
            <w:r>
              <w:br/>
            </w:r>
            <w:r>
              <w:rPr>
                <w:rFonts w:ascii="Times New Roman"/>
                <w:b/>
                <w:i w:val="false"/>
                <w:color w:val="000000"/>
                <w:sz w:val="20"/>
              </w:rPr>
              <w:t xml:space="preserve">
жөніндегі кеңесті өткізу </w:t>
            </w:r>
            <w:r>
              <w:br/>
            </w:r>
            <w:r>
              <w:rPr>
                <w:rFonts w:ascii="Times New Roman"/>
                <w:b/>
                <w:i w:val="false"/>
                <w:color w:val="000000"/>
                <w:sz w:val="20"/>
              </w:rPr>
              <w:t xml:space="preserve">
туралы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ЭБЖМ, ҰҚК, ІІМ, </w:t>
            </w:r>
            <w:r>
              <w:br/>
            </w:r>
            <w:r>
              <w:rPr>
                <w:rFonts w:ascii="Times New Roman"/>
                <w:b/>
                <w:i w:val="false"/>
                <w:color w:val="000000"/>
                <w:sz w:val="20"/>
              </w:rPr>
              <w:t xml:space="preserve">
ЭСЖҚА, 2008-2010 жж. </w:t>
            </w:r>
            <w:r>
              <w:br/>
            </w:r>
            <w:r>
              <w:rPr>
                <w:rFonts w:ascii="Times New Roman"/>
                <w:b/>
                <w:i w:val="false"/>
                <w:color w:val="000000"/>
                <w:sz w:val="20"/>
              </w:rPr>
              <w:t>
қараша 
</w:t>
            </w:r>
          </w:p>
        </w:tc>
      </w:tr>
      <w:tr>
        <w:trPr>
          <w:trHeight w:val="4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- 2009-2011 жылдар кезеңіне </w:t>
            </w:r>
            <w:r>
              <w:br/>
            </w:r>
            <w:r>
              <w:rPr>
                <w:rFonts w:ascii="Times New Roman"/>
                <w:b w:val="false"/>
                <w:i w:val="false"/>
                <w:color w:val="000000"/>
                <w:sz w:val="20"/>
              </w:rPr>
              <w:t xml:space="preserve">
ЕҚЫҰ-ның басшылық үштігіндегі </w:t>
            </w:r>
            <w:r>
              <w:br/>
            </w:r>
            <w:r>
              <w:rPr>
                <w:rFonts w:ascii="Times New Roman"/>
                <w:b w:val="false"/>
                <w:i w:val="false"/>
                <w:color w:val="000000"/>
                <w:sz w:val="20"/>
              </w:rPr>
              <w:t xml:space="preserve">
жұмыс және 2010 жылы ЕҚЫҰ-ға </w:t>
            </w:r>
            <w:r>
              <w:br/>
            </w:r>
            <w:r>
              <w:rPr>
                <w:rFonts w:ascii="Times New Roman"/>
                <w:b w:val="false"/>
                <w:i w:val="false"/>
                <w:color w:val="000000"/>
                <w:sz w:val="20"/>
              </w:rPr>
              <w:t xml:space="preserve">
төрағалық ету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СІМ, </w:t>
            </w:r>
            <w:r>
              <w:br/>
            </w:r>
            <w:r>
              <w:rPr>
                <w:rFonts w:ascii="Times New Roman"/>
                <w:b w:val="false"/>
                <w:i w:val="false"/>
                <w:color w:val="000000"/>
                <w:sz w:val="20"/>
              </w:rPr>
              <w:t xml:space="preserve">
МАМ, Әділетмині, ИСМ, АШМ, </w:t>
            </w:r>
            <w:r>
              <w:br/>
            </w:r>
            <w:r>
              <w:rPr>
                <w:rFonts w:ascii="Times New Roman"/>
                <w:b w:val="false"/>
                <w:i w:val="false"/>
                <w:color w:val="000000"/>
                <w:sz w:val="20"/>
              </w:rPr>
              <w:t xml:space="preserve">
ЭБЖМ, Қоршағанортамині, ККМ, </w:t>
            </w:r>
            <w:r>
              <w:br/>
            </w:r>
            <w:r>
              <w:rPr>
                <w:rFonts w:ascii="Times New Roman"/>
                <w:b w:val="false"/>
                <w:i w:val="false"/>
                <w:color w:val="000000"/>
                <w:sz w:val="20"/>
              </w:rPr>
              <w:t xml:space="preserve">
Қорғанысмині, ІІМ, ЖС, БП, </w:t>
            </w:r>
            <w:r>
              <w:br/>
            </w:r>
            <w:r>
              <w:rPr>
                <w:rFonts w:ascii="Times New Roman"/>
                <w:b w:val="false"/>
                <w:i w:val="false"/>
                <w:color w:val="000000"/>
                <w:sz w:val="20"/>
              </w:rPr>
              <w:t xml:space="preserve">
ОСК, МҚА, ҰҚК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сәуір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қараша, </w:t>
            </w:r>
            <w:r>
              <w:br/>
            </w:r>
            <w:r>
              <w:rPr>
                <w:rFonts w:ascii="Times New Roman"/>
                <w:b w:val="false"/>
                <w:i w:val="false"/>
                <w:color w:val="000000"/>
                <w:sz w:val="20"/>
              </w:rPr>
              <w:t xml:space="preserve">
жыл сайын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Қаулы жобасын Үкіметке </w:t>
            </w:r>
            <w:r>
              <w:br/>
            </w:r>
            <w:r>
              <w:rPr>
                <w:rFonts w:ascii="Times New Roman"/>
                <w:b/>
                <w:i w:val="false"/>
                <w:color w:val="000000"/>
                <w:sz w:val="20"/>
              </w:rPr>
              <w:t xml:space="preserve">
енгізу СІМ, МАМ, </w:t>
            </w:r>
            <w:r>
              <w:br/>
            </w:r>
            <w:r>
              <w:rPr>
                <w:rFonts w:ascii="Times New Roman"/>
                <w:b/>
                <w:i w:val="false"/>
                <w:color w:val="000000"/>
                <w:sz w:val="20"/>
              </w:rPr>
              <w:t xml:space="preserve">
Әділетмині, ИСМ, АШМ, </w:t>
            </w:r>
            <w:r>
              <w:br/>
            </w:r>
            <w:r>
              <w:rPr>
                <w:rFonts w:ascii="Times New Roman"/>
                <w:b/>
                <w:i w:val="false"/>
                <w:color w:val="000000"/>
                <w:sz w:val="20"/>
              </w:rPr>
              <w:t xml:space="preserve">
ЭБЖМ, Қоршағанортамині, </w:t>
            </w:r>
            <w:r>
              <w:br/>
            </w:r>
            <w:r>
              <w:rPr>
                <w:rFonts w:ascii="Times New Roman"/>
                <w:b/>
                <w:i w:val="false"/>
                <w:color w:val="000000"/>
                <w:sz w:val="20"/>
              </w:rPr>
              <w:t xml:space="preserve">
ККМ, Қорғанысмині, ІІМ, </w:t>
            </w:r>
            <w:r>
              <w:br/>
            </w:r>
            <w:r>
              <w:rPr>
                <w:rFonts w:ascii="Times New Roman"/>
                <w:b/>
                <w:i w:val="false"/>
                <w:color w:val="000000"/>
                <w:sz w:val="20"/>
              </w:rPr>
              <w:t xml:space="preserve">
ЖС, БП, ОСК, МҚА, ҰҚК, </w:t>
            </w:r>
            <w:r>
              <w:br/>
            </w:r>
            <w:r>
              <w:rPr>
                <w:rFonts w:ascii="Times New Roman"/>
                <w:b/>
                <w:i w:val="false"/>
                <w:color w:val="000000"/>
                <w:sz w:val="20"/>
              </w:rPr>
              <w:t xml:space="preserve">
2008 жылғы наурыз </w:t>
            </w:r>
            <w:r>
              <w:br/>
            </w:r>
            <w:r>
              <w:rPr>
                <w:rFonts w:ascii="Times New Roman"/>
                <w:b/>
                <w:i w:val="false"/>
                <w:color w:val="000000"/>
                <w:sz w:val="20"/>
              </w:rPr>
              <w:t xml:space="preserve">
2. Үкімет қаулысын қабылдау </w:t>
            </w:r>
            <w:r>
              <w:br/>
            </w:r>
            <w:r>
              <w:rPr>
                <w:rFonts w:ascii="Times New Roman"/>
                <w:b/>
                <w:i w:val="false"/>
                <w:color w:val="000000"/>
                <w:sz w:val="20"/>
              </w:rPr>
              <w:t xml:space="preserve">
СІМ, МАМ, Әділетмині, </w:t>
            </w:r>
            <w:r>
              <w:br/>
            </w:r>
            <w:r>
              <w:rPr>
                <w:rFonts w:ascii="Times New Roman"/>
                <w:b/>
                <w:i w:val="false"/>
                <w:color w:val="000000"/>
                <w:sz w:val="20"/>
              </w:rPr>
              <w:t xml:space="preserve">
ИСМ, АШМ, ЭБЖМ, </w:t>
            </w:r>
            <w:r>
              <w:br/>
            </w:r>
            <w:r>
              <w:rPr>
                <w:rFonts w:ascii="Times New Roman"/>
                <w:b/>
                <w:i w:val="false"/>
                <w:color w:val="000000"/>
                <w:sz w:val="20"/>
              </w:rPr>
              <w:t xml:space="preserve">
Қоршағанортамині, ККМ, </w:t>
            </w:r>
            <w:r>
              <w:br/>
            </w:r>
            <w:r>
              <w:rPr>
                <w:rFonts w:ascii="Times New Roman"/>
                <w:b/>
                <w:i w:val="false"/>
                <w:color w:val="000000"/>
                <w:sz w:val="20"/>
              </w:rPr>
              <w:t xml:space="preserve">
Қорғанысмині, ІІМ, ЖС, </w:t>
            </w:r>
            <w:r>
              <w:br/>
            </w:r>
            <w:r>
              <w:rPr>
                <w:rFonts w:ascii="Times New Roman"/>
                <w:b/>
                <w:i w:val="false"/>
                <w:color w:val="000000"/>
                <w:sz w:val="20"/>
              </w:rPr>
              <w:t xml:space="preserve">
БП, ОСК, МҚА, ҰҚК, 2008 </w:t>
            </w:r>
            <w:r>
              <w:br/>
            </w:r>
            <w:r>
              <w:rPr>
                <w:rFonts w:ascii="Times New Roman"/>
                <w:b/>
                <w:i w:val="false"/>
                <w:color w:val="000000"/>
                <w:sz w:val="20"/>
              </w:rPr>
              <w:t xml:space="preserve">
жылғы сәуір </w:t>
            </w:r>
            <w:r>
              <w:br/>
            </w:r>
            <w:r>
              <w:rPr>
                <w:rFonts w:ascii="Times New Roman"/>
                <w:b/>
                <w:i w:val="false"/>
                <w:color w:val="000000"/>
                <w:sz w:val="20"/>
              </w:rPr>
              <w:t xml:space="preserve">
3. 2009-2011 жылдар </w:t>
            </w:r>
            <w:r>
              <w:br/>
            </w:r>
            <w:r>
              <w:rPr>
                <w:rFonts w:ascii="Times New Roman"/>
                <w:b/>
                <w:i w:val="false"/>
                <w:color w:val="000000"/>
                <w:sz w:val="20"/>
              </w:rPr>
              <w:t xml:space="preserve">
кезеңіне ЕҚЫҰ-ның басшылық </w:t>
            </w:r>
            <w:r>
              <w:br/>
            </w:r>
            <w:r>
              <w:rPr>
                <w:rFonts w:ascii="Times New Roman"/>
                <w:b/>
                <w:i w:val="false"/>
                <w:color w:val="000000"/>
                <w:sz w:val="20"/>
              </w:rPr>
              <w:t xml:space="preserve">
үштігіндегі жүргізілетін </w:t>
            </w:r>
            <w:r>
              <w:br/>
            </w:r>
            <w:r>
              <w:rPr>
                <w:rFonts w:ascii="Times New Roman"/>
                <w:b/>
                <w:i w:val="false"/>
                <w:color w:val="000000"/>
                <w:sz w:val="20"/>
              </w:rPr>
              <w:t xml:space="preserve">
жұмыс және 2010 жылы ЕҚЫҰ-ға </w:t>
            </w:r>
            <w:r>
              <w:br/>
            </w:r>
            <w:r>
              <w:rPr>
                <w:rFonts w:ascii="Times New Roman"/>
                <w:b/>
                <w:i w:val="false"/>
                <w:color w:val="000000"/>
                <w:sz w:val="20"/>
              </w:rPr>
              <w:t xml:space="preserve">
төрағалық ету туралы </w:t>
            </w:r>
            <w:r>
              <w:br/>
            </w:r>
            <w:r>
              <w:rPr>
                <w:rFonts w:ascii="Times New Roman"/>
                <w:b/>
                <w:i w:val="false"/>
                <w:color w:val="000000"/>
                <w:sz w:val="20"/>
              </w:rPr>
              <w:t xml:space="preserve">
ақпаратты Президент </w:t>
            </w:r>
            <w:r>
              <w:br/>
            </w:r>
            <w:r>
              <w:rPr>
                <w:rFonts w:ascii="Times New Roman"/>
                <w:b/>
                <w:i w:val="false"/>
                <w:color w:val="000000"/>
                <w:sz w:val="20"/>
              </w:rPr>
              <w:t xml:space="preserve">
Әкімшілігі мен Үкіметке </w:t>
            </w:r>
            <w:r>
              <w:br/>
            </w:r>
            <w:r>
              <w:rPr>
                <w:rFonts w:ascii="Times New Roman"/>
                <w:b/>
                <w:i w:val="false"/>
                <w:color w:val="000000"/>
                <w:sz w:val="20"/>
              </w:rPr>
              <w:t xml:space="preserve">
енгізу </w:t>
            </w:r>
            <w:r>
              <w:br/>
            </w:r>
            <w:r>
              <w:rPr>
                <w:rFonts w:ascii="Times New Roman"/>
                <w:b/>
                <w:i w:val="false"/>
                <w:color w:val="000000"/>
                <w:sz w:val="20"/>
              </w:rPr>
              <w:t xml:space="preserve">
СІМ, МАМ, Әділетмині, </w:t>
            </w:r>
            <w:r>
              <w:br/>
            </w:r>
            <w:r>
              <w:rPr>
                <w:rFonts w:ascii="Times New Roman"/>
                <w:b/>
                <w:i w:val="false"/>
                <w:color w:val="000000"/>
                <w:sz w:val="20"/>
              </w:rPr>
              <w:t xml:space="preserve">
ИСМ, АШМ, ЭБЖМ, </w:t>
            </w:r>
            <w:r>
              <w:br/>
            </w:r>
            <w:r>
              <w:rPr>
                <w:rFonts w:ascii="Times New Roman"/>
                <w:b/>
                <w:i w:val="false"/>
                <w:color w:val="000000"/>
                <w:sz w:val="20"/>
              </w:rPr>
              <w:t xml:space="preserve">
Қоршағанортамині, ККМ, </w:t>
            </w:r>
            <w:r>
              <w:br/>
            </w:r>
            <w:r>
              <w:rPr>
                <w:rFonts w:ascii="Times New Roman"/>
                <w:b/>
                <w:i w:val="false"/>
                <w:color w:val="000000"/>
                <w:sz w:val="20"/>
              </w:rPr>
              <w:t xml:space="preserve">
Қорғанысмині, ІІМ, ЖС, </w:t>
            </w:r>
            <w:r>
              <w:br/>
            </w:r>
            <w:r>
              <w:rPr>
                <w:rFonts w:ascii="Times New Roman"/>
                <w:b/>
                <w:i w:val="false"/>
                <w:color w:val="000000"/>
                <w:sz w:val="20"/>
              </w:rPr>
              <w:t xml:space="preserve">
БП, ОСК, МҚА, ҰҚК, </w:t>
            </w:r>
            <w:r>
              <w:br/>
            </w:r>
            <w:r>
              <w:rPr>
                <w:rFonts w:ascii="Times New Roman"/>
                <w:b/>
                <w:i w:val="false"/>
                <w:color w:val="000000"/>
                <w:sz w:val="20"/>
              </w:rPr>
              <w:t>
қараша, жыл сайын 
</w:t>
            </w:r>
          </w:p>
        </w:tc>
      </w:tr>
    </w:tbl>
    <w:p>
      <w:pPr>
        <w:spacing w:after="0"/>
        <w:ind w:left="0"/>
        <w:jc w:val="both"/>
      </w:pPr>
      <w:r>
        <w:rPr>
          <w:rFonts w:ascii="Times New Roman"/>
          <w:b/>
          <w:i w:val="false"/>
          <w:color w:val="000000"/>
          <w:sz w:val="28"/>
        </w:rPr>
        <w:t xml:space="preserve">Ескертпелер </w:t>
      </w:r>
      <w:r>
        <w:rPr>
          <w:rFonts w:ascii="Times New Roman"/>
          <w:b w:val="false"/>
          <w:i w:val="false"/>
          <w:color w:val="000000"/>
          <w:sz w:val="28"/>
        </w:rPr>
        <w:t xml:space="preserve">: </w:t>
      </w:r>
      <w:r>
        <w:br/>
      </w:r>
      <w:r>
        <w:rPr>
          <w:rFonts w:ascii="Times New Roman"/>
          <w:b w:val="false"/>
          <w:i w:val="false"/>
          <w:color w:val="000000"/>
          <w:sz w:val="28"/>
        </w:rPr>
        <w:t xml:space="preserve">
      1) жауапты орындаушы бағанында бірінші болып көрсетілген мемлекеттік органдардың басшылары тұтас алғанда Жоспардың тиісті тармағы бойынша жауап береді; </w:t>
      </w:r>
      <w:r>
        <w:br/>
      </w:r>
      <w:r>
        <w:rPr>
          <w:rFonts w:ascii="Times New Roman"/>
          <w:b w:val="false"/>
          <w:i w:val="false"/>
          <w:color w:val="000000"/>
          <w:sz w:val="28"/>
        </w:rPr>
        <w:t xml:space="preserve">
      2) мемлекеттік органдар Қазақстан Республикасы заңдарының, Қазақстан Республикасының Президенті Жарлықтарының және Қазақстан Республикасының Үкіметі қаулыларының жобаларын Қазақстан Республикасы Премьер-Министрінің Кеңсесіне іс-шаралар жоспарында көрсетілген мерзім (ай) аяқталғанға дейін кемінде 30 күнтізбелік күн бұрын енгізеді; </w:t>
      </w:r>
      <w:r>
        <w:br/>
      </w:r>
      <w:r>
        <w:rPr>
          <w:rFonts w:ascii="Times New Roman"/>
          <w:b w:val="false"/>
          <w:i w:val="false"/>
          <w:color w:val="000000"/>
          <w:sz w:val="28"/>
        </w:rPr>
        <w:t xml:space="preserve">
      3) мемлекеттік органдар ақпаратты, есептерді (баяндамаларды) Қазақстан Республикасы Премьер-Министрінің Кеңсесіне Іс-шаралар жоспарында көрсетілген мерзім (ай) аяқталғанға дейін кемінде 30 күнтізбелік күн бұрын енгізеді; </w:t>
      </w:r>
      <w:r>
        <w:br/>
      </w:r>
      <w:r>
        <w:rPr>
          <w:rFonts w:ascii="Times New Roman"/>
          <w:b w:val="false"/>
          <w:i w:val="false"/>
          <w:color w:val="000000"/>
          <w:sz w:val="28"/>
        </w:rPr>
        <w:t>
</w:t>
      </w:r>
      <w:r>
        <w:rPr>
          <w:rFonts w:ascii="Times New Roman"/>
          <w:b/>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ДСМ                   - Қазақстан Республикасы Денсаулық сақтау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ортаны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ККМ                   - 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ТЖМ                   - Қазақстан Республикасы Төтенше жағдайлар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ІІМ                   - Қазақстан Республикасы Ішкі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Қорғанысмині          - Қазақстан Республикасы Қорғаныс министрлігі </w:t>
      </w:r>
      <w:r>
        <w:br/>
      </w:r>
      <w:r>
        <w:rPr>
          <w:rFonts w:ascii="Times New Roman"/>
          <w:b w:val="false"/>
          <w:i w:val="false"/>
          <w:color w:val="000000"/>
          <w:sz w:val="28"/>
        </w:rPr>
        <w:t xml:space="preserve">
СІМ                   - Қазақстан Республикасы Сыртқы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ТСМ                   - Қазақстан Республикасы Туризм және спорт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ЖРА                   - Қазақстан Республикасы Жер ресурстарын </w:t>
      </w:r>
      <w:r>
        <w:br/>
      </w:r>
      <w:r>
        <w:rPr>
          <w:rFonts w:ascii="Times New Roman"/>
          <w:b w:val="false"/>
          <w:i w:val="false"/>
          <w:color w:val="000000"/>
          <w:sz w:val="28"/>
        </w:rPr>
        <w:t xml:space="preserve">
                        басқару агенттігі </w:t>
      </w:r>
      <w:r>
        <w:br/>
      </w:r>
      <w:r>
        <w:rPr>
          <w:rFonts w:ascii="Times New Roman"/>
          <w:b w:val="false"/>
          <w:i w:val="false"/>
          <w:color w:val="000000"/>
          <w:sz w:val="28"/>
        </w:rPr>
        <w:t xml:space="preserve">
АБА                   - Қазақстан Республикасы Ақпараттандыру және </w:t>
      </w:r>
      <w:r>
        <w:br/>
      </w:r>
      <w:r>
        <w:rPr>
          <w:rFonts w:ascii="Times New Roman"/>
          <w:b w:val="false"/>
          <w:i w:val="false"/>
          <w:color w:val="000000"/>
          <w:sz w:val="28"/>
        </w:rPr>
        <w:t xml:space="preserve">
                        байланыс агенттігі </w:t>
      </w:r>
      <w:r>
        <w:br/>
      </w:r>
      <w:r>
        <w:rPr>
          <w:rFonts w:ascii="Times New Roman"/>
          <w:b w:val="false"/>
          <w:i w:val="false"/>
          <w:color w:val="000000"/>
          <w:sz w:val="28"/>
        </w:rPr>
        <w:t xml:space="preserve">
МҚА                   - Қазақстан Республикасы Мемлекеттік қызмет </w:t>
      </w:r>
      <w:r>
        <w:br/>
      </w:r>
      <w:r>
        <w:rPr>
          <w:rFonts w:ascii="Times New Roman"/>
          <w:b w:val="false"/>
          <w:i w:val="false"/>
          <w:color w:val="000000"/>
          <w:sz w:val="28"/>
        </w:rPr>
        <w:t xml:space="preserve">
                        істері агенттігі </w:t>
      </w:r>
      <w:r>
        <w:br/>
      </w:r>
      <w:r>
        <w:rPr>
          <w:rFonts w:ascii="Times New Roman"/>
          <w:b w:val="false"/>
          <w:i w:val="false"/>
          <w:color w:val="000000"/>
          <w:sz w:val="28"/>
        </w:rPr>
        <w:t xml:space="preserve">
ТМРА                  -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ҚНРА                  - Қазақстан Республикасы Қаржы нарығы мен </w:t>
      </w:r>
      <w:r>
        <w:br/>
      </w:r>
      <w:r>
        <w:rPr>
          <w:rFonts w:ascii="Times New Roman"/>
          <w:b w:val="false"/>
          <w:i w:val="false"/>
          <w:color w:val="000000"/>
          <w:sz w:val="28"/>
        </w:rPr>
        <w:t xml:space="preserve">
                        қаржы ұйымдарын реттеу және қадағалау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АҚОҚРА                - Қазақстан Республикасы Алматы қаласының </w:t>
      </w:r>
      <w:r>
        <w:br/>
      </w:r>
      <w:r>
        <w:rPr>
          <w:rFonts w:ascii="Times New Roman"/>
          <w:b w:val="false"/>
          <w:i w:val="false"/>
          <w:color w:val="000000"/>
          <w:sz w:val="28"/>
        </w:rPr>
        <w:t xml:space="preserve">
                        өңірлік қаржы орталығының қызметін реттеу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ЖС                    - Қазақстан Республикасы Жоғары Соты </w:t>
      </w:r>
      <w:r>
        <w:br/>
      </w:r>
      <w:r>
        <w:rPr>
          <w:rFonts w:ascii="Times New Roman"/>
          <w:b w:val="false"/>
          <w:i w:val="false"/>
          <w:color w:val="000000"/>
          <w:sz w:val="28"/>
        </w:rPr>
        <w:t xml:space="preserve">
ЭСЖКА                 -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xml:space="preserve">
                        күрес агенттігі (қаржы полиция) </w:t>
      </w:r>
      <w:r>
        <w:br/>
      </w:r>
      <w:r>
        <w:rPr>
          <w:rFonts w:ascii="Times New Roman"/>
          <w:b w:val="false"/>
          <w:i w:val="false"/>
          <w:color w:val="000000"/>
          <w:sz w:val="28"/>
        </w:rPr>
        <w:t xml:space="preserve">
ҰҚК                   - Қазақстан Республикасы Ұлттық қауіпсіздік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БП                    - Қазақстан Республикасы Бас прокуратурасы </w:t>
      </w:r>
      <w:r>
        <w:br/>
      </w:r>
      <w:r>
        <w:rPr>
          <w:rFonts w:ascii="Times New Roman"/>
          <w:b w:val="false"/>
          <w:i w:val="false"/>
          <w:color w:val="000000"/>
          <w:sz w:val="28"/>
        </w:rPr>
        <w:t xml:space="preserve">
ОСК                   - Қазақстан Республикасы Орталық сайлау </w:t>
      </w:r>
      <w:r>
        <w:br/>
      </w:r>
      <w:r>
        <w:rPr>
          <w:rFonts w:ascii="Times New Roman"/>
          <w:b w:val="false"/>
          <w:i w:val="false"/>
          <w:color w:val="000000"/>
          <w:sz w:val="28"/>
        </w:rPr>
        <w:t xml:space="preserve">
                        комиссиясы Республикалық бюджеттің </w:t>
      </w:r>
      <w:r>
        <w:br/>
      </w:r>
      <w:r>
        <w:rPr>
          <w:rFonts w:ascii="Times New Roman"/>
          <w:b w:val="false"/>
          <w:i w:val="false"/>
          <w:color w:val="000000"/>
          <w:sz w:val="28"/>
        </w:rPr>
        <w:t xml:space="preserve">
                        атқарылуын бақылау жөніндегі есеп комитеті </w:t>
      </w:r>
      <w:r>
        <w:br/>
      </w:r>
      <w:r>
        <w:rPr>
          <w:rFonts w:ascii="Times New Roman"/>
          <w:b w:val="false"/>
          <w:i w:val="false"/>
          <w:color w:val="000000"/>
          <w:sz w:val="28"/>
        </w:rPr>
        <w:t xml:space="preserve">
ӘКК                   - Әлеуметтік-кәсіпкерлік корпорациясы </w:t>
      </w:r>
      <w:r>
        <w:br/>
      </w:r>
      <w:r>
        <w:rPr>
          <w:rFonts w:ascii="Times New Roman"/>
          <w:b w:val="false"/>
          <w:i w:val="false"/>
          <w:color w:val="000000"/>
          <w:sz w:val="28"/>
        </w:rPr>
        <w:t xml:space="preserve">
"Самұрық" АҚ          - "Самұрық" мемлекеттік активтерді басқару </w:t>
      </w:r>
      <w:r>
        <w:br/>
      </w:r>
      <w:r>
        <w:rPr>
          <w:rFonts w:ascii="Times New Roman"/>
          <w:b w:val="false"/>
          <w:i w:val="false"/>
          <w:color w:val="000000"/>
          <w:sz w:val="28"/>
        </w:rPr>
        <w:t xml:space="preserve">
                        жөніндегі қазақстандық холдингі"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"Қазына" АҚ           - "Қазына" акционерлік қоғамы </w:t>
      </w:r>
      <w:r>
        <w:br/>
      </w:r>
      <w:r>
        <w:rPr>
          <w:rFonts w:ascii="Times New Roman"/>
          <w:b w:val="false"/>
          <w:i w:val="false"/>
          <w:color w:val="000000"/>
          <w:sz w:val="28"/>
        </w:rPr>
        <w:t xml:space="preserve">
"ҚазАгро" АҚ          - "ҚазАгро" ұлттық басқарушы холдингі"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"ҚазАгроИнновация" АҚ - "ҚазАгроИнновация" акционерлік қоғамы </w:t>
      </w:r>
      <w:r>
        <w:br/>
      </w:r>
      <w:r>
        <w:rPr>
          <w:rFonts w:ascii="Times New Roman"/>
          <w:b w:val="false"/>
          <w:i w:val="false"/>
          <w:color w:val="000000"/>
          <w:sz w:val="28"/>
        </w:rPr>
        <w:t xml:space="preserve">
"Қазатомөнеркәсіп" </w:t>
      </w:r>
      <w:r>
        <w:br/>
      </w:r>
      <w:r>
        <w:rPr>
          <w:rFonts w:ascii="Times New Roman"/>
          <w:b w:val="false"/>
          <w:i w:val="false"/>
          <w:color w:val="000000"/>
          <w:sz w:val="28"/>
        </w:rPr>
        <w:t xml:space="preserve">
ҰАҚ АҚ"               - "Қазатомөнеркәсіп" ұлттық атом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Инжиниринг" АҚ        - "Қазақстан Инжиниринг" акционерлік қоғамы </w:t>
      </w:r>
      <w:r>
        <w:br/>
      </w:r>
      <w:r>
        <w:rPr>
          <w:rFonts w:ascii="Times New Roman"/>
          <w:b w:val="false"/>
          <w:i w:val="false"/>
          <w:color w:val="000000"/>
          <w:sz w:val="28"/>
        </w:rPr>
        <w:t xml:space="preserve">
"Үкімет пен Ұлттық </w:t>
      </w:r>
      <w:r>
        <w:br/>
      </w:r>
      <w:r>
        <w:rPr>
          <w:rFonts w:ascii="Times New Roman"/>
          <w:b w:val="false"/>
          <w:i w:val="false"/>
          <w:color w:val="000000"/>
          <w:sz w:val="28"/>
        </w:rPr>
        <w:t xml:space="preserve">
Банк жанындағы </w:t>
      </w:r>
      <w:r>
        <w:br/>
      </w:r>
      <w:r>
        <w:rPr>
          <w:rFonts w:ascii="Times New Roman"/>
          <w:b w:val="false"/>
          <w:i w:val="false"/>
          <w:color w:val="000000"/>
          <w:sz w:val="28"/>
        </w:rPr>
        <w:t xml:space="preserve">
Ұлттық талдамалық </w:t>
      </w:r>
      <w:r>
        <w:br/>
      </w:r>
      <w:r>
        <w:rPr>
          <w:rFonts w:ascii="Times New Roman"/>
          <w:b w:val="false"/>
          <w:i w:val="false"/>
          <w:color w:val="000000"/>
          <w:sz w:val="28"/>
        </w:rPr>
        <w:t xml:space="preserve">
орталық" АҚ           - "Үкімет пен Ұлттық Банк жанындағы Ұлттық </w:t>
      </w:r>
      <w:r>
        <w:br/>
      </w:r>
      <w:r>
        <w:rPr>
          <w:rFonts w:ascii="Times New Roman"/>
          <w:b w:val="false"/>
          <w:i w:val="false"/>
          <w:color w:val="000000"/>
          <w:sz w:val="28"/>
        </w:rPr>
        <w:t xml:space="preserve">
                        талдамалық орталық" акционерлік қоғамы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институты" АҚ         - "Экономикалық зерттеулер институты" </w:t>
      </w:r>
      <w:r>
        <w:br/>
      </w:r>
      <w:r>
        <w:rPr>
          <w:rFonts w:ascii="Times New Roman"/>
          <w:b w:val="false"/>
          <w:i w:val="false"/>
          <w:color w:val="000000"/>
          <w:sz w:val="28"/>
        </w:rPr>
        <w:t xml:space="preserve">
                        "акционерлік қоғамы институты"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бағдарламалар" АҚ     - "Халықаралық бағдарламалар орталығы" </w:t>
      </w:r>
      <w:r>
        <w:br/>
      </w:r>
      <w:r>
        <w:rPr>
          <w:rFonts w:ascii="Times New Roman"/>
          <w:b w:val="false"/>
          <w:i w:val="false"/>
          <w:color w:val="000000"/>
          <w:sz w:val="28"/>
        </w:rPr>
        <w:t xml:space="preserve">
                        акционерлік қоғамы орталығы" АҚ </w:t>
      </w:r>
    </w:p>
    <w:p>
      <w:pPr>
        <w:spacing w:after="0"/>
        <w:ind w:left="0"/>
        <w:jc w:val="both"/>
      </w:pPr>
      <w:r>
        <w:rPr>
          <w:rFonts w:ascii="Times New Roman"/>
          <w:b w:val="false"/>
          <w:i w:val="false"/>
          <w:color w:val="ff0000"/>
          <w:sz w:val="28"/>
        </w:rPr>
        <w:t xml:space="preserve">       Ескерту. Аббревиатуралардың жазылуына өзгерту енгізілді - ҚР Үкіметінің 2009.07.20. </w:t>
      </w:r>
      <w:r>
        <w:rPr>
          <w:rFonts w:ascii="Times New Roman"/>
          <w:b w:val="false"/>
          <w:i w:val="false"/>
          <w:color w:val="ff0000"/>
          <w:sz w:val="28"/>
        </w:rPr>
        <w:t xml:space="preserve">N 1101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