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309d0" w14:textId="2830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N 972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25 наурыздағы N 281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N 972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толықтырулар мен өзгерістер енгізілсін: </w:t>
      </w:r>
      <w:r>
        <w:br/>
      </w:r>
      <w:r>
        <w:rPr>
          <w:rFonts w:ascii="Times New Roman"/>
          <w:b w:val="false"/>
          <w:i w:val="false"/>
          <w:color w:val="000000"/>
          <w:sz w:val="28"/>
        </w:rPr>
        <w:t xml:space="preserve">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тізбесінде: </w:t>
      </w:r>
    </w:p>
    <w:bookmarkStart w:name="z2" w:id="0"/>
    <w:p>
      <w:pPr>
        <w:spacing w:after="0"/>
        <w:ind w:left="0"/>
        <w:jc w:val="both"/>
      </w:pPr>
      <w:r>
        <w:rPr>
          <w:rFonts w:ascii="Times New Roman"/>
          <w:b w:val="false"/>
          <w:i w:val="false"/>
          <w:color w:val="000000"/>
          <w:sz w:val="28"/>
        </w:rPr>
        <w:t xml:space="preserve">
      "Қазақстан Республикасы Туризм және спорт министрлігі" деген 13-бөлім мынадай мазмұндағы 57-1-тармақпен толықтырылсын: </w:t>
      </w:r>
      <w:r>
        <w:br/>
      </w:r>
      <w:r>
        <w:rPr>
          <w:rFonts w:ascii="Times New Roman"/>
          <w:b w:val="false"/>
          <w:i w:val="false"/>
          <w:color w:val="000000"/>
          <w:sz w:val="28"/>
        </w:rPr>
        <w:t xml:space="preserve">
      "57-1. Қазақстан-хорват сауда-экономикалық ынтымақтастығы жөніндегі үкіметаралық комиссия."; </w:t>
      </w:r>
      <w:r>
        <w:br/>
      </w:r>
      <w:r>
        <w:rPr>
          <w:rFonts w:ascii="Times New Roman"/>
          <w:b w:val="false"/>
          <w:i w:val="false"/>
          <w:color w:val="000000"/>
          <w:sz w:val="28"/>
        </w:rPr>
        <w:t xml:space="preserve">
      "Қазақстан Республикасы Қаржы министрлігі" деген 14-бөлімде: </w:t>
      </w:r>
    </w:p>
    <w:bookmarkEnd w:id="0"/>
    <w:bookmarkStart w:name="z3" w:id="1"/>
    <w:p>
      <w:pPr>
        <w:spacing w:after="0"/>
        <w:ind w:left="0"/>
        <w:jc w:val="both"/>
      </w:pPr>
      <w:r>
        <w:rPr>
          <w:rFonts w:ascii="Times New Roman"/>
          <w:b w:val="false"/>
          <w:i w:val="false"/>
          <w:color w:val="000000"/>
          <w:sz w:val="28"/>
        </w:rPr>
        <w:t xml:space="preserve">
      58-тармақ мынадай редакцияда жазылсын: </w:t>
      </w:r>
      <w:r>
        <w:br/>
      </w:r>
      <w:r>
        <w:rPr>
          <w:rFonts w:ascii="Times New Roman"/>
          <w:b w:val="false"/>
          <w:i w:val="false"/>
          <w:color w:val="000000"/>
          <w:sz w:val="28"/>
        </w:rPr>
        <w:t xml:space="preserve">
      "58. Қазақстан-испан экономика және өнеркәсіп саласындағы ынтымақтастық жөніндегі үкіметаралық аралас комиссиясы."; </w:t>
      </w:r>
    </w:p>
    <w:bookmarkEnd w:id="1"/>
    <w:bookmarkStart w:name="z4" w:id="2"/>
    <w:p>
      <w:pPr>
        <w:spacing w:after="0"/>
        <w:ind w:left="0"/>
        <w:jc w:val="both"/>
      </w:pPr>
      <w:r>
        <w:rPr>
          <w:rFonts w:ascii="Times New Roman"/>
          <w:b w:val="false"/>
          <w:i w:val="false"/>
          <w:color w:val="000000"/>
          <w:sz w:val="28"/>
        </w:rPr>
        <w:t xml:space="preserve">
      мынадай мазмұндағы 59-1-тармақпен толықтырылсын: </w:t>
      </w:r>
      <w:r>
        <w:br/>
      </w:r>
      <w:r>
        <w:rPr>
          <w:rFonts w:ascii="Times New Roman"/>
          <w:b w:val="false"/>
          <w:i w:val="false"/>
          <w:color w:val="000000"/>
          <w:sz w:val="28"/>
        </w:rPr>
        <w:t xml:space="preserve">
      "59-1. Қазақстан-кувейт сауда-экономикалық ынтымақтастығы жөніндегі бірлескен комиссия."; </w:t>
      </w:r>
    </w:p>
    <w:bookmarkEnd w:id="2"/>
    <w:bookmarkStart w:name="z5" w:id="3"/>
    <w:p>
      <w:pPr>
        <w:spacing w:after="0"/>
        <w:ind w:left="0"/>
        <w:jc w:val="both"/>
      </w:pPr>
      <w:r>
        <w:rPr>
          <w:rFonts w:ascii="Times New Roman"/>
          <w:b w:val="false"/>
          <w:i w:val="false"/>
          <w:color w:val="000000"/>
          <w:sz w:val="28"/>
        </w:rPr>
        <w:t xml:space="preserve">
      "Қазақстан Республикасы Экономика және бюджеттік жоспарлау министрлігі" деген 16-бөлімдегі 62-тармақ мынадай редакцияда жазылсын: </w:t>
      </w:r>
      <w:r>
        <w:br/>
      </w:r>
      <w:r>
        <w:rPr>
          <w:rFonts w:ascii="Times New Roman"/>
          <w:b w:val="false"/>
          <w:i w:val="false"/>
          <w:color w:val="000000"/>
          <w:sz w:val="28"/>
        </w:rPr>
        <w:t xml:space="preserve">
      "62. Қазақстан-венгр экономикалық ынтымақтастығы жөніндегі үкіметаралық комиссия". </w:t>
      </w:r>
    </w:p>
    <w:bookmarkEnd w:id="3"/>
    <w:bookmarkStart w:name="z6" w:id="4"/>
    <w:p>
      <w:pPr>
        <w:spacing w:after="0"/>
        <w:ind w:left="0"/>
        <w:jc w:val="both"/>
      </w:pPr>
      <w:r>
        <w:rPr>
          <w:rFonts w:ascii="Times New Roman"/>
          <w:b w:val="false"/>
          <w:i w:val="false"/>
          <w:color w:val="000000"/>
          <w:sz w:val="28"/>
        </w:rPr>
        <w:t xml:space="preserve">
      2. Осы қаулы қол қойылған күнінен бастап қолданысқа енгізіледі.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К.Мәсімов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