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6e36" w14:textId="2496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"Ақдала" тәжірибе шаруашылығы" жауапкершілігі шектеулі серіктестігінің мемлекеттік қатысу үлесін республикалық меншіктен Оңтүстік Қазақстан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наурыздағы N 301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"Ақдала" тәжірибе шаруашылығы" жауапкершілігі шектеулі серіктестігінің (бұдан әрі - серіктестік) мемлекеттік қатысу үлесі заңнамада белгіленген тәртіппен республикалық меншіктен Оңтүстік Қазақстан облысының коммуналдық меншігіне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Қазақстан Республикасы Қаржы министрлігінің Мемлекеттік мүлік және жекешелендіру комитетімен және Оңтүстік Қазақстан облысының әкімдігімен бірлесіп, заңнамада белгіленген тәртіппен серіктестікті қабылдау-беру жөніндегі қажетті ұйымдастыру іс-шараларын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толықтыру мен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13, 124-құжат):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акцияларының мемлекеттік пакеттері мен үлестері коммуналдық меншікке жатқызылған акционерлік қоғамдар мен шаруашылық серіктестіктердің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облысы" деген 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1078-8-жолмен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"1078-8. "Ақдала" тәжірибе шаруашылығы" ЖШС";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облысы" деген 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299-жол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министрлігіне" деген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205-21-жол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Ауыл шаруашылығы министрлігінің кейбір мәселелері" туралы Қазақстан Республикасы Үкіметінің 2005 жылғы 6 сәуірдегі N 310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2005 ж., N 14, 168-құжат):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Ауыл шаруашылығы министрлігінің қарамағындағы ұйымдардың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"Жауапкершілігі шектеулі серіктестіктер" деген 4-бөлімде: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93-жол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