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0268" w14:textId="0ab0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ақпандағы N 288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наурыздағы N 308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бюджеттен қаржыландырылатын мемлекеттік мекемелерге қызмет көрсетуге арналған арнайы көлік құралдарын пайдалануды реттеу туралы" Қазақстан Республикасы Үкіметінің 2000 жылғы 24 ақпандағы N 288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мемлекеттік органдарына қызмет көрсетуге арналған арнайы көлік құралдарының тиесілілік табелінде: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Еңбек және халықты әлеуметтік қорғау министрлігі" деген бөлімде: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"еңбек және халықты әлеуметтік қорғау" деген сөздер "бақылау және әлеуметтік қорғау" деген сөздермен ауыстырылсын;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жолдармен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"Арнайы Ұйымдардағы еңбек Бақылау және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жағдайларына және қорғау департаменті: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өндірістегі жазатайым Ақмола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оқиғаларды тексеру Ақтөбе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кезіндегі даулы Алматы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мәселелер бойынша Атырау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жедел зертханалық Шығыс Қазақстан облысы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өлшеу жүргізу үшін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облысы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облысы бойынша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облысы бойынша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облысы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 Қазақстан облысы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Оңтүстік Қазақстан облысы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бойынша 2".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