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2cbe" w14:textId="d552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 Қылмыстық-атқару жүйесі комитетінің қарамағындағы кейбір ұйымдарды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8 сәуірдегі N 335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кәсіпорын туралы" Қазақстан Республикасының 1995 жылғы 19 маусымдағы Заңы  </w:t>
      </w:r>
      <w:r>
        <w:rPr>
          <w:rFonts w:ascii="Times New Roman"/>
          <w:b w:val="false"/>
          <w:i w:val="false"/>
          <w:color w:val="000000"/>
          <w:sz w:val="28"/>
        </w:rPr>
        <w:t xml:space="preserve">16-бабының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1-тармағына сәйкес және сотталғандардың еңбегін ұйымдастыруды жетілдіру және барлық еңбекке қабілетті сотталғандар үшін жұмыс орындарын ұлғайту жөнінде жағдайлар жасау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1-қосымшаға сәйкес шаруашылық жүргізу құқығындағы республикалық мемлекеттік кәсіпорындары Қазақстан Республикасы Әділет министрлігінің Қылмыстық-атқару жүйесі комитеті түзеу мекемелерінің "Еңбек" шаруашылық жүргізу құқығындағы республикалық мемлекеттік кәсіпорнына (бұдан әрі - кәсіпорын) қосу жолымен қайта ұйымдастырылсын.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кәсіпорын қызметінің мәні қылмыстық-атқару жүйесі саласындағы өндірістік қызметті жүзеге асыру;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Әділет министрлігінің Қылмыстық-атқару жүйесі комитеті кәсіпорынды мемлекеттік басқару органы болып белгіленсін.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Әділет министрлігінің Қылмыстық-атқару жүйесі комитеті заңнамада белгіленген тәртіппен осы қаулыдан туындайтын шараларды қабылдасын.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Қоса беріліп отырған Қазақстан Республикасы Үкіметінің кейбір шешімдеріне енгізілетін өзгерістер бекітілсін.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енгізіледі.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8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335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Әділет министрлігінің Қылмыстық-атқару жүйесі комитеті түзеу мекемелерінің "Еңбек" шаруашылық жүргізу құқығындағы республикалық мемлекеттік кәсіпорнына қосу жолымен қайта ұйымдастырылатын шаруашылық жүргізу құқығындағы республикалық мемлекеттік кәсіпорындардың тізбесі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министрлігінің Қылмыстық-атқару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жүйесі комитеті түзеу мекемелерінің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"Еңбек - Астана" шаруашылық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құқығындағы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кәсіпорны                              Астана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министрлігінің Қылмыстық-атқару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жүйесі комитеті түзеу мекемелерінің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"Еңбек - Ақтөбе" шаруашылық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құқығындағы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кәсіпорны                              Ақтөбе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министрлігінің Қылмыстық-атқару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жүйесі комитеті түзеу мекемелерінің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"Еңбек - Атырау" шаруашылық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құқығындағы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кәсіпорны                              Атырау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министрлігінің Қылмыстық-атқару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жүйесі комитеті түзеу мекемелерінің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"Еңбек - Тараз" шаруашылық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құқығындағы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кәсіпорны                              Тараз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министрлігінің Қылмыстық-атқару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жүйесі комитеті түзеу мекемелерінің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"Еңбек - Орал" шаруашылық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құқығындағы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кәсіпорны                              Орал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министрлігінің Қылмыстық-атқару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жүйесі комитеті түзеу мекемелерінің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"Еңбек - Қызылорда" шаруашылық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құқығындағы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кәсіпорны                             Қызылорда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министрлігінің Қылмыстық-атқару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жүйесі комитеті түзеу мекемелерінің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"Еңбек - Ақтау" шаруашылық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құқығындағы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кәсіпорны                             Ақтау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министрлігінің Қылмыстық-атқару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жүйесі комитеті түзеу мекемелерінің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"Еңбек - Павлодар" шаруашылық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құқығындағы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кәсіпорны                             Павлодар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министрлігінің Қылмыстық-атқару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жүйесі комитеті түзеу мекемелерінің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"Еңбек - Қызылжар" шаруашылық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құқығындағы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кәсіпорны                             Петропавл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министрлігінің Қылмыстық-атқару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жүйесі комитеті түзеу мекемелерінің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"Еңбек - Шымкент" шаруашылық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құқығындағы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кәсіпорны                            Шымкент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министрлігінің Қылмыстық-атқару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жүйесі комитеті түзеу мекемелерінің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"Еңбек - Семей" шаруашылық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құқығындағы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кәсіпорны                            Семей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министрлігінің Қылмыстық-атқару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жүйесі комитеті түзеу мекемелерінің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"Еңбек - Алматы" шаруашылық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құқығындағы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кәсіпорны              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министрлігінің Қылмыстық-атқару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жүйесі комитеті түзеу мекемелерінің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"Еңбек - Тас" шаруашылық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құқығындағы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кәсіпорны              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министрлігінің Қылмыстық-атқару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жүйесі комитеті түзеу мекемелерінің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"Еңбек - Көкшетау" шаруашылық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құқығындағы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кәсіпорны                            Көкшетау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8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335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Үкіметінің кейбір шешімдеріне енгізілетін өзгерістер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Әділет министрлігінің мәселелері" туралы Қазақстан Республикасы Үкіметінің 2004 жылғы 28 қазандағы N 1120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41, 532-құжат):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Әділет министрлігінің Қылмыстық-атқару жүйесі комитетінің қарауындағы ұйымдардың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"Республиканың мемлекеттік кәсіпорындар" деген 1-бөлімде: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Түзеу мекемелерінің "Еңбек" шаруашылық жүргізу құқығындағы республикалық мемлекеттік кәсіпорны";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2, 3, 5, 6, 8, 10, 11, 12, 13, 14, 15, 16, 17, 18 және 19 жолдар алынып тасталсын.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18.02.2016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