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c1e4" w14:textId="d9ac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министрлігіне ведомстволық бағынысты жекелеген ұйымдардың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сәуірдегі N 365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 және ғылым министрлігінің "Ы. Алтынсарин атындағы Қазақ білім академиясы" және "12 жылдық білім беру проблемалары республикалық ғылыми-практикалық орталығы" республикалық мемлекеттік қазыналық кәсіпорындары оларды Қазақстан Республикасы Білім және ғылым министрлігінің "Ы. Алтынсарин атындағы Ұлттық білім беру академиясы" республикалық мемлекеттік қазыналық кәсіпорнына (бұдан әрі - кәсіпорын) қосу жолымен қайта ұйымдастырылсын.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Білім және ғылым министрлігінің "Білім беру мен тестілеудің мемлекеттік стандарттарының ұлттық орталығы" республикалық мемлекеттік қазыналық кәсіпорны Қазақстан Республикасы Білім және ғылым министрлігінің "Ұлттық тестілеу орталығы" (бұдан әрі - орталық) республикалық мемлекеттік қазыналық кәсіпорны болып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Кәсіпорын қызметінің негізгі мәні: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білім және ғылым саласындағы өндірістік-шаруашылық қызметті жүзеге асыру;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білім саласында, оның ішінде 12 жылдық білім беруге көшу проблемалары бойынша іргелі және қолданбалы ғылыми зерттеулер жүргізу;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білім беру жүйесін, оның ішінде 12 жылдық білім беру мазмұнының теориясын реформалауды әдіснамалық және әдістемелік қамтамасыз ету;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білім берудің барлық деңгейлерінің мемлекеттік жалпыға міндетті стандарттарын әзірлеу, енгізу және жетілдіру болып белгілесін.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Білім және ғылым министрлігі Қазақстан Республикасының заңнамасында белгіленген тәртіппен: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министрлігінің Мемлекеттік мүлік және жекешелендіру комитетіне кәсіпорынның жарғысын және орталықтың жарғысына тиісті өзгерістерді бекітуге енгізсін;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әділет органдарында кәсіпорынның тіркелуін және орталықтың қайта тіркелуін қамтамасыз етсін;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Қазақстан Республикасы Үкіметінің кейбір шешімдеріне енгізілетін өзгерістер мен толықтырулар бекітілсін.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енгізіледі.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Білім және ғылым министрлігінің "Білім беру мен тестілеудің мемлекеттік стандарттарының ұлттық орталығы" республикалық мемлекеттік қазыналық кәсіпорнын құру туралы" Қазақстан Республикасы Үкіметінің 1999 жылғы 3 желтоқсандағы N 1850 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1-тармағында "Білім беру мен тестілеудің мемлекеттік стандарттарының ұлттық орталығы" деген сөздер "Ұлттық тестілеу орталығы"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үшінші абзацы алынып тасталсын.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2010.11.09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