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5a2f4" w14:textId="0b5a2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"Ветеринарияда пайдаланылатын дәрілік заттар мен биологиялық препараттар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23 сәуірдегі N 380 Қаулысы. Күші жойылды - Қазақстан Республикасы Үкіметінің 2021 жылғы 31 мамырдағы № 356 қаулысымен</w:t>
      </w:r>
    </w:p>
    <w:p>
      <w:pPr>
        <w:spacing w:after="0"/>
        <w:ind w:left="0"/>
        <w:jc w:val="both"/>
      </w:pPr>
      <w:r>
        <w:rPr>
          <w:rFonts w:ascii="Times New Roman"/>
          <w:b w:val="false"/>
          <w:i w:val="false"/>
          <w:color w:val="ff0000"/>
          <w:sz w:val="28"/>
        </w:rPr>
        <w:t xml:space="preserve">
      Ескерту. Қаулының күші жойылды – ҚР Үкіметінің 31.05.2021 </w:t>
      </w:r>
      <w:r>
        <w:rPr>
          <w:rFonts w:ascii="Times New Roman"/>
          <w:b w:val="false"/>
          <w:i w:val="false"/>
          <w:color w:val="ff0000"/>
          <w:sz w:val="28"/>
        </w:rPr>
        <w:t>№ 356</w:t>
      </w:r>
      <w:r>
        <w:rPr>
          <w:rFonts w:ascii="Times New Roman"/>
          <w:b w:val="false"/>
          <w:i w:val="false"/>
          <w:color w:val="ff0000"/>
          <w:sz w:val="28"/>
        </w:rPr>
        <w:t xml:space="preserve"> қаулысымен (01.07.2021 бастап қолданысқа енгізіледі).</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"Ветеринарияда пайдаланылатын дәрілік заттар мен биологиялық препараттар қауіпсіздігіне қойылатын талаптар" техникалық регламенті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күнінен бастап алты ай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23 сәуірдегі</w:t>
            </w:r>
            <w:r>
              <w:br/>
            </w:r>
            <w:r>
              <w:rPr>
                <w:rFonts w:ascii="Times New Roman"/>
                <w:b w:val="false"/>
                <w:i w:val="false"/>
                <w:color w:val="000000"/>
                <w:sz w:val="20"/>
              </w:rPr>
              <w:t>N 380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"Ветеринарияда пайдаланылатын дәрілік заттар мен</w:t>
      </w:r>
      <w:r>
        <w:br/>
      </w:r>
      <w:r>
        <w:rPr>
          <w:rFonts w:ascii="Times New Roman"/>
          <w:b/>
          <w:i w:val="false"/>
          <w:color w:val="000000"/>
        </w:rPr>
        <w:t xml:space="preserve">биологиялық препараттар қауіпсіздігіне қойылатын талаптар" </w:t>
      </w:r>
      <w:r>
        <w:br/>
      </w:r>
      <w:r>
        <w:rPr>
          <w:rFonts w:ascii="Times New Roman"/>
          <w:b/>
          <w:i w:val="false"/>
          <w:color w:val="000000"/>
        </w:rPr>
        <w:t>техникалық регламенті</w:t>
      </w:r>
      <w:r>
        <w:br/>
      </w:r>
      <w:r>
        <w:rPr>
          <w:rFonts w:ascii="Times New Roman"/>
          <w:b/>
          <w:i w:val="false"/>
          <w:color w:val="000000"/>
        </w:rPr>
        <w:t>1. Қолданылу саласы</w:t>
      </w:r>
    </w:p>
    <w:bookmarkEnd w:id="3"/>
    <w:bookmarkStart w:name="z5" w:id="4"/>
    <w:p>
      <w:pPr>
        <w:spacing w:after="0"/>
        <w:ind w:left="0"/>
        <w:jc w:val="both"/>
      </w:pPr>
      <w:r>
        <w:rPr>
          <w:rFonts w:ascii="Times New Roman"/>
          <w:b w:val="false"/>
          <w:i w:val="false"/>
          <w:color w:val="000000"/>
          <w:sz w:val="28"/>
        </w:rPr>
        <w:t xml:space="preserve">
      1. Осы "Ветеринарияда пайдаланылатын дәрілік заттар мен биологиялық препараттар қауіпсіздігіне қойылатын талаптар" техникалық регламенті (бұдан әрі - Техникалық регламент) "Техникалық реттеу туралы" Қазақстан Республикасының 2004 жылғы 9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w:t>
      </w:r>
    </w:p>
    <w:bookmarkEnd w:id="4"/>
    <w:bookmarkStart w:name="z6" w:id="5"/>
    <w:p>
      <w:pPr>
        <w:spacing w:after="0"/>
        <w:ind w:left="0"/>
        <w:jc w:val="both"/>
      </w:pPr>
      <w:r>
        <w:rPr>
          <w:rFonts w:ascii="Times New Roman"/>
          <w:b w:val="false"/>
          <w:i w:val="false"/>
          <w:color w:val="000000"/>
          <w:sz w:val="28"/>
        </w:rPr>
        <w:t xml:space="preserve">
      2. Осы Техникалық регламент барлық өндірілетін (дайындалатын) және әкелінетін (импортталатын) осы Техникалық регламенттің 1-қосымшасында көрсетілген Қазақстан Республикасының Сыртқы экономикалық қызметінің тауарлық номенклатурасының (бұдан әрі - СЭҚ ТН) жіктеуіші бойынша кодтармен ветеринарияда пайдаланылатын дәрілік заттар мен биологиялық препараттарға қолданылады. </w:t>
      </w:r>
    </w:p>
    <w:bookmarkEnd w:id="5"/>
    <w:bookmarkStart w:name="z7" w:id="6"/>
    <w:p>
      <w:pPr>
        <w:spacing w:after="0"/>
        <w:ind w:left="0"/>
        <w:jc w:val="both"/>
      </w:pPr>
      <w:r>
        <w:rPr>
          <w:rFonts w:ascii="Times New Roman"/>
          <w:b w:val="false"/>
          <w:i w:val="false"/>
          <w:color w:val="000000"/>
          <w:sz w:val="28"/>
        </w:rPr>
        <w:t xml:space="preserve">
      Техникалық регламенттің ережелері ұйымдық-құқықтық нысанына қарамастан, ветеринарияда пайдаланылатын дәрілік заттар мен биологиялық препараттар өндірушілер мен сатушыларға қолданылады. </w:t>
      </w:r>
    </w:p>
    <w:bookmarkEnd w:id="6"/>
    <w:bookmarkStart w:name="z8" w:id="7"/>
    <w:p>
      <w:pPr>
        <w:spacing w:after="0"/>
        <w:ind w:left="0"/>
        <w:jc w:val="both"/>
      </w:pPr>
      <w:r>
        <w:rPr>
          <w:rFonts w:ascii="Times New Roman"/>
          <w:b w:val="false"/>
          <w:i w:val="false"/>
          <w:color w:val="000000"/>
          <w:sz w:val="28"/>
        </w:rPr>
        <w:t xml:space="preserve">
      3. Ветеринарияда пайдаланылатын дәрілік заттар мен биологиялық препараттар өндіріске және қолдануға мемлекеттік тіркеуден өткеннен кейін ғана жіберіледі. </w:t>
      </w:r>
    </w:p>
    <w:bookmarkEnd w:id="7"/>
    <w:bookmarkStart w:name="z9" w:id="8"/>
    <w:p>
      <w:pPr>
        <w:spacing w:after="0"/>
        <w:ind w:left="0"/>
        <w:jc w:val="both"/>
      </w:pPr>
      <w:r>
        <w:rPr>
          <w:rFonts w:ascii="Times New Roman"/>
          <w:b w:val="false"/>
          <w:i w:val="false"/>
          <w:color w:val="000000"/>
          <w:sz w:val="28"/>
        </w:rPr>
        <w:t xml:space="preserve">
      Ветеринарияда пайдаланылатын дәрілік заттар мен биологиялық препараттардың айналымы оны өндіруді, әкелуді (импорттауды), тасымалдауды, сатуды, қолдануды, (пайдалануды), жоюды қоса алғанда, міндетті түрде ветеринариялық қадағалауға жатады. </w:t>
      </w:r>
    </w:p>
    <w:bookmarkEnd w:id="8"/>
    <w:bookmarkStart w:name="z10" w:id="9"/>
    <w:p>
      <w:pPr>
        <w:spacing w:after="0"/>
        <w:ind w:left="0"/>
        <w:jc w:val="both"/>
      </w:pPr>
      <w:r>
        <w:rPr>
          <w:rFonts w:ascii="Times New Roman"/>
          <w:b w:val="false"/>
          <w:i w:val="false"/>
          <w:color w:val="000000"/>
          <w:sz w:val="28"/>
        </w:rPr>
        <w:t xml:space="preserve">
      4. Осы Техникалық регламент ветеринарияда пайдаланылатын, мемлекеттік тіркеу жүргізуге әкелінетін дәрілік заттар мен биологиялық препараттардың тәжірибелік үлгілеріне, сондай-ақ генетикалық түрлендірілген өсімдік немесе басқа шикізаттан дайындалған препараттарға қолданылмайды. </w:t>
      </w:r>
    </w:p>
    <w:bookmarkEnd w:id="9"/>
    <w:bookmarkStart w:name="z11" w:id="10"/>
    <w:p>
      <w:pPr>
        <w:spacing w:after="0"/>
        <w:ind w:left="0"/>
        <w:jc w:val="left"/>
      </w:pPr>
      <w:r>
        <w:rPr>
          <w:rFonts w:ascii="Times New Roman"/>
          <w:b/>
          <w:i w:val="false"/>
          <w:color w:val="000000"/>
        </w:rPr>
        <w:t xml:space="preserve"> 2. Терминдер мен анықтамалар</w:t>
      </w:r>
    </w:p>
    <w:bookmarkEnd w:id="10"/>
    <w:p>
      <w:pPr>
        <w:spacing w:after="0"/>
        <w:ind w:left="0"/>
        <w:jc w:val="both"/>
      </w:pPr>
      <w:r>
        <w:rPr>
          <w:rFonts w:ascii="Times New Roman"/>
          <w:b w:val="false"/>
          <w:i w:val="false"/>
          <w:color w:val="000000"/>
          <w:sz w:val="28"/>
        </w:rPr>
        <w:t xml:space="preserve">
      5. Осы Техникалық регламентте мынадай терминдер қолданылады: </w:t>
      </w:r>
    </w:p>
    <w:bookmarkStart w:name="z12" w:id="11"/>
    <w:p>
      <w:pPr>
        <w:spacing w:after="0"/>
        <w:ind w:left="0"/>
        <w:jc w:val="both"/>
      </w:pPr>
      <w:r>
        <w:rPr>
          <w:rFonts w:ascii="Times New Roman"/>
          <w:b w:val="false"/>
          <w:i w:val="false"/>
          <w:color w:val="000000"/>
          <w:sz w:val="28"/>
        </w:rPr>
        <w:t xml:space="preserve">
      биологиялық препараттар - инфекциялық, паразитарлық аурулар мен аллергиялық жағдайларды емдеуге, арнайы алдын алуға арналған, сондай-ақ микроорганизмдер штамдары мен эукариот жасушаларын өсіру, жануарлар мен өсімдіктер (аллергендер) биологиялық тіндерінен заттарды алу, рекомбинантты дезоксибо нуклеин қышқылы технологиясын, гибридомды технологияны енгізу, эмбриондардағы тірі агенттерді немесе жануарларды репродукциялау арқылы алынатын дәрілік препараттар. Оларға аллергендер, антигендер, вакциналар (анатоксиндер), цитокиндер, бактериялық шығу тегі бар иммуномодуляторлар және органдар мен талшықтар негізінде жасалғандар, қан мен плазмадан алынған препараттар, сарысулар, иммуноглобулиндер, пробиотиктер, интерферондар жатады; </w:t>
      </w:r>
    </w:p>
    <w:bookmarkEnd w:id="11"/>
    <w:bookmarkStart w:name="z13" w:id="12"/>
    <w:p>
      <w:pPr>
        <w:spacing w:after="0"/>
        <w:ind w:left="0"/>
        <w:jc w:val="both"/>
      </w:pPr>
      <w:r>
        <w:rPr>
          <w:rFonts w:ascii="Times New Roman"/>
          <w:b w:val="false"/>
          <w:i w:val="false"/>
          <w:color w:val="000000"/>
          <w:sz w:val="28"/>
        </w:rPr>
        <w:t xml:space="preserve">
      бастапқы орам - жануарларға арналған дәрілік заттармен тікелей қатынаста болатын орам; </w:t>
      </w:r>
    </w:p>
    <w:bookmarkEnd w:id="12"/>
    <w:bookmarkStart w:name="z14" w:id="13"/>
    <w:p>
      <w:pPr>
        <w:spacing w:after="0"/>
        <w:ind w:left="0"/>
        <w:jc w:val="both"/>
      </w:pPr>
      <w:r>
        <w:rPr>
          <w:rFonts w:ascii="Times New Roman"/>
          <w:b w:val="false"/>
          <w:i w:val="false"/>
          <w:color w:val="000000"/>
          <w:sz w:val="28"/>
        </w:rPr>
        <w:t xml:space="preserve">
      гомеопатикалық дәрілік заттар - өсімдіктен, жануарлардан, минералдан алынатын заттардың өте аз мөлшерін қамтитын, дәстүрлі емес емдеу әдістері кезінде гомеопатикалық ережелер бойынша қолданылатын, арнайы технология бойынша дайындалған немесе шығарылған бір немесе көп компонентті дәрілік заттар; </w:t>
      </w:r>
    </w:p>
    <w:bookmarkEnd w:id="13"/>
    <w:bookmarkStart w:name="z15" w:id="14"/>
    <w:p>
      <w:pPr>
        <w:spacing w:after="0"/>
        <w:ind w:left="0"/>
        <w:jc w:val="both"/>
      </w:pPr>
      <w:r>
        <w:rPr>
          <w:rFonts w:ascii="Times New Roman"/>
          <w:b w:val="false"/>
          <w:i w:val="false"/>
          <w:color w:val="000000"/>
          <w:sz w:val="28"/>
        </w:rPr>
        <w:t xml:space="preserve">
      диагностикум - жануарлар ауруларын немесе физиологиялық жай-күйін диагностикалауға, сондай-ақ микроорганизмдерді, олардың тіршілік ету өнімдерін және басқа да биологиялық объектілерді индикациялау мен бірдейлендіруге арналған биологиялық немесе синтетикалық тектес құралдар; </w:t>
      </w:r>
    </w:p>
    <w:bookmarkEnd w:id="14"/>
    <w:bookmarkStart w:name="z16" w:id="15"/>
    <w:p>
      <w:pPr>
        <w:spacing w:after="0"/>
        <w:ind w:left="0"/>
        <w:jc w:val="both"/>
      </w:pPr>
      <w:r>
        <w:rPr>
          <w:rFonts w:ascii="Times New Roman"/>
          <w:b w:val="false"/>
          <w:i w:val="false"/>
          <w:color w:val="000000"/>
          <w:sz w:val="28"/>
        </w:rPr>
        <w:t xml:space="preserve">
      дәрілік препарат - белгілі бір дәрілік нысандағы дәрілік зат; </w:t>
      </w:r>
    </w:p>
    <w:bookmarkEnd w:id="15"/>
    <w:bookmarkStart w:name="z17" w:id="16"/>
    <w:p>
      <w:pPr>
        <w:spacing w:after="0"/>
        <w:ind w:left="0"/>
        <w:jc w:val="both"/>
      </w:pPr>
      <w:r>
        <w:rPr>
          <w:rFonts w:ascii="Times New Roman"/>
          <w:b w:val="false"/>
          <w:i w:val="false"/>
          <w:color w:val="000000"/>
          <w:sz w:val="28"/>
        </w:rPr>
        <w:t xml:space="preserve">
      балк - дәрілік зат өнімі - түпкі ораудан басқа, дәрілік препаратты дайындаудың технологиялық процесінің барлық сатыларынан өткен мөлшерленген дәрілік зат; </w:t>
      </w:r>
    </w:p>
    <w:bookmarkEnd w:id="16"/>
    <w:bookmarkStart w:name="z18" w:id="17"/>
    <w:p>
      <w:pPr>
        <w:spacing w:after="0"/>
        <w:ind w:left="0"/>
        <w:jc w:val="both"/>
      </w:pPr>
      <w:r>
        <w:rPr>
          <w:rFonts w:ascii="Times New Roman"/>
          <w:b w:val="false"/>
          <w:i w:val="false"/>
          <w:color w:val="000000"/>
          <w:sz w:val="28"/>
        </w:rPr>
        <w:t xml:space="preserve">
      дәрілік заттардың, биологиялық препараттардың, оларды шығару және пайдалану процестерінің қауіпсіздігі - жануарлар өміріне, адам денсаулығына және қоршаған ортаға зиян келтіру мүмкіндігіне байланысты жол берілмейтін тәуекелдің болмауы; </w:t>
      </w:r>
    </w:p>
    <w:bookmarkEnd w:id="17"/>
    <w:bookmarkStart w:name="z19" w:id="18"/>
    <w:p>
      <w:pPr>
        <w:spacing w:after="0"/>
        <w:ind w:left="0"/>
        <w:jc w:val="both"/>
      </w:pPr>
      <w:r>
        <w:rPr>
          <w:rFonts w:ascii="Times New Roman"/>
          <w:b w:val="false"/>
          <w:i w:val="false"/>
          <w:color w:val="000000"/>
          <w:sz w:val="28"/>
        </w:rPr>
        <w:t xml:space="preserve">
      қайталама орау - бастапқы орам салынатын орам; </w:t>
      </w:r>
    </w:p>
    <w:bookmarkEnd w:id="18"/>
    <w:bookmarkStart w:name="z20" w:id="19"/>
    <w:p>
      <w:pPr>
        <w:spacing w:after="0"/>
        <w:ind w:left="0"/>
        <w:jc w:val="both"/>
      </w:pPr>
      <w:r>
        <w:rPr>
          <w:rFonts w:ascii="Times New Roman"/>
          <w:b w:val="false"/>
          <w:i w:val="false"/>
          <w:color w:val="000000"/>
          <w:sz w:val="28"/>
        </w:rPr>
        <w:t xml:space="preserve">
      дәрілік заттар - аурулардың алдын алуға, диагностикалауға және емдеуге, сондай-ақ ағзаның жай-күйі мен функцияларын өзгертуге арналған фармакологиялық белсенді заттарды қамтитын құралдар: дәрілік зат, дәрілік субстанция, табиғи тектес дәрілік шикізат, дәрілік ангро - балк өнімдері, дәрілік препараттар, иммунобиологиялық препараттар. Оның ішінде дератизациялық, паразитке қарсы, дезинфекциялық репелленттер және ауруларды диагностикалау, алдын алу, емдеу мақсатында пайдаланылатын басқа да ветеринарлық заттар; </w:t>
      </w:r>
    </w:p>
    <w:bookmarkEnd w:id="19"/>
    <w:bookmarkStart w:name="z21" w:id="20"/>
    <w:p>
      <w:pPr>
        <w:spacing w:after="0"/>
        <w:ind w:left="0"/>
        <w:jc w:val="both"/>
      </w:pPr>
      <w:r>
        <w:rPr>
          <w:rFonts w:ascii="Times New Roman"/>
          <w:b w:val="false"/>
          <w:i w:val="false"/>
          <w:color w:val="000000"/>
          <w:sz w:val="28"/>
        </w:rPr>
        <w:t xml:space="preserve">
      дәрілік заттар мен биологиялық препараттарды жою - қолдануға және (немесе) одан әрі қайта өңдеуге жарамсыз дәрілік заттарға оның пайдаланылуы мен оған адам мен жануарлардың жақындауын болдырмайтындай әсер ету; </w:t>
      </w:r>
    </w:p>
    <w:bookmarkEnd w:id="20"/>
    <w:bookmarkStart w:name="z22" w:id="21"/>
    <w:p>
      <w:pPr>
        <w:spacing w:after="0"/>
        <w:ind w:left="0"/>
        <w:jc w:val="both"/>
      </w:pPr>
      <w:r>
        <w:rPr>
          <w:rFonts w:ascii="Times New Roman"/>
          <w:b w:val="false"/>
          <w:i w:val="false"/>
          <w:color w:val="000000"/>
          <w:sz w:val="28"/>
        </w:rPr>
        <w:t xml:space="preserve">
      дәрілік заттардың, биологиялық препараттардың айналымы - қауіпсіз, тиімді және сапалы дәрілік заттарды, биологиялық препараттарды әзірлеушіден және (немесе) өндірушіден тұтынушыға жеткізу процесінде жүзеге асырылатын қызмет; </w:t>
      </w:r>
    </w:p>
    <w:bookmarkEnd w:id="21"/>
    <w:bookmarkStart w:name="z23" w:id="22"/>
    <w:p>
      <w:pPr>
        <w:spacing w:after="0"/>
        <w:ind w:left="0"/>
        <w:jc w:val="both"/>
      </w:pPr>
      <w:r>
        <w:rPr>
          <w:rFonts w:ascii="Times New Roman"/>
          <w:b w:val="false"/>
          <w:i w:val="false"/>
          <w:color w:val="000000"/>
          <w:sz w:val="28"/>
        </w:rPr>
        <w:t xml:space="preserve">
      тіркеу деректері - жануарларға арналған дәрілік затты, биологиялық препаратты тіркеудің орындылығы (орынсыздығы) туралы шешім қабылдауға қажетті белгіленген құрылым мен мазмұндағы құжаттар мен материалдардың кешені; </w:t>
      </w:r>
    </w:p>
    <w:bookmarkEnd w:id="22"/>
    <w:bookmarkStart w:name="z24" w:id="23"/>
    <w:p>
      <w:pPr>
        <w:spacing w:after="0"/>
        <w:ind w:left="0"/>
        <w:jc w:val="both"/>
      </w:pPr>
      <w:r>
        <w:rPr>
          <w:rFonts w:ascii="Times New Roman"/>
          <w:b w:val="false"/>
          <w:i w:val="false"/>
          <w:color w:val="000000"/>
          <w:sz w:val="28"/>
        </w:rPr>
        <w:t xml:space="preserve">
      қайта шығарылған дәрілік зат (генерик) - құрамы мен сапа көрсеткіштері, қауіпсіздігі мен тиімділігі бойынша түпнұсқалы дәрілік затқа ұқсас және түпнұсқалы дәрілік затқа арналған қорғау құжаттарының қолданылу мерзімі біткеннен кейін айналымға келіп түскен дәрілік зат; </w:t>
      </w:r>
    </w:p>
    <w:bookmarkEnd w:id="23"/>
    <w:bookmarkStart w:name="z25" w:id="24"/>
    <w:p>
      <w:pPr>
        <w:spacing w:after="0"/>
        <w:ind w:left="0"/>
        <w:jc w:val="both"/>
      </w:pPr>
      <w:r>
        <w:rPr>
          <w:rFonts w:ascii="Times New Roman"/>
          <w:b w:val="false"/>
          <w:i w:val="false"/>
          <w:color w:val="000000"/>
          <w:sz w:val="28"/>
        </w:rPr>
        <w:t xml:space="preserve">
      контаминация - жануарлардан алынған өнімдердің қауіпсіздігі мен сапасына әсер ететін биологиялық, химиялық агенттермен немесе бөгде заттармен ластануы; </w:t>
      </w:r>
    </w:p>
    <w:bookmarkEnd w:id="24"/>
    <w:bookmarkStart w:name="z26" w:id="25"/>
    <w:p>
      <w:pPr>
        <w:spacing w:after="0"/>
        <w:ind w:left="0"/>
        <w:jc w:val="both"/>
      </w:pPr>
      <w:r>
        <w:rPr>
          <w:rFonts w:ascii="Times New Roman"/>
          <w:b w:val="false"/>
          <w:i w:val="false"/>
          <w:color w:val="000000"/>
          <w:sz w:val="28"/>
        </w:rPr>
        <w:t xml:space="preserve">
      жануарларға арналған дәрілік заттарды, биологиялық препараттарды тіркеу - Тіркеу куәлігін берумен және жануарларға арналған дәрілік затты, биологиялық препаратты Жануарларға арналған ветеринариялық препараттардың мемлекеттік тізіліміне енгізумен аяқталатын, жануарларға арналған дәрілік заттарды тіркеу деректерінде қамтылған оның қауіпсіздігі мен тиімділігі туралы, сондай-ақ оны өндіру және сапасын бақылау шарттары туралы деректерді бағалау мен ресми бекіту жолымен айналымға жіберу рәсімі; </w:t>
      </w:r>
    </w:p>
    <w:bookmarkEnd w:id="25"/>
    <w:bookmarkStart w:name="z27" w:id="26"/>
    <w:p>
      <w:pPr>
        <w:spacing w:after="0"/>
        <w:ind w:left="0"/>
        <w:jc w:val="both"/>
      </w:pPr>
      <w:r>
        <w:rPr>
          <w:rFonts w:ascii="Times New Roman"/>
          <w:b w:val="false"/>
          <w:i w:val="false"/>
          <w:color w:val="000000"/>
          <w:sz w:val="28"/>
        </w:rPr>
        <w:t xml:space="preserve">
      жалған дәрілік зат - құрамы, қасиеттері және басқа да сипаттамалары бойынша дайындаушының түпнұсқасына немесе қайта шығарылған дәрілік затқа (генерикке) сәйкес келмейтін, жасанды заттаңбамен қасақана жарақталған дәрілік зат; </w:t>
      </w:r>
    </w:p>
    <w:bookmarkEnd w:id="26"/>
    <w:bookmarkStart w:name="z28" w:id="27"/>
    <w:p>
      <w:pPr>
        <w:spacing w:after="0"/>
        <w:ind w:left="0"/>
        <w:jc w:val="both"/>
      </w:pPr>
      <w:r>
        <w:rPr>
          <w:rFonts w:ascii="Times New Roman"/>
          <w:b w:val="false"/>
          <w:i w:val="false"/>
          <w:color w:val="000000"/>
          <w:sz w:val="28"/>
        </w:rPr>
        <w:t xml:space="preserve">
      штамм - түрдің басқа өкілдерінен ерекшеленетін және ұзақ сақтау мерзімі бойы өз сипаттамасын сақтайтын белгілі бір көзден бөлінген микроорганизмнің таза дақылы. </w:t>
      </w:r>
    </w:p>
    <w:bookmarkEnd w:id="27"/>
    <w:bookmarkStart w:name="z29" w:id="28"/>
    <w:p>
      <w:pPr>
        <w:spacing w:after="0"/>
        <w:ind w:left="0"/>
        <w:jc w:val="left"/>
      </w:pPr>
      <w:r>
        <w:rPr>
          <w:rFonts w:ascii="Times New Roman"/>
          <w:b/>
          <w:i w:val="false"/>
          <w:color w:val="000000"/>
        </w:rPr>
        <w:t xml:space="preserve"> 3. Ветеринарияда пайдаланылатын дәрілік заттар мен</w:t>
      </w:r>
      <w:r>
        <w:br/>
      </w:r>
      <w:r>
        <w:rPr>
          <w:rFonts w:ascii="Times New Roman"/>
          <w:b/>
          <w:i w:val="false"/>
          <w:color w:val="000000"/>
        </w:rPr>
        <w:t>биологиялық препараттарды шығару кезінде өндірістік</w:t>
      </w:r>
      <w:r>
        <w:br/>
      </w:r>
      <w:r>
        <w:rPr>
          <w:rFonts w:ascii="Times New Roman"/>
          <w:b/>
          <w:i w:val="false"/>
          <w:color w:val="000000"/>
        </w:rPr>
        <w:t>үй-жайлар мен жабдықтардың қауіпсіздігіне</w:t>
      </w:r>
      <w:r>
        <w:br/>
      </w:r>
      <w:r>
        <w:rPr>
          <w:rFonts w:ascii="Times New Roman"/>
          <w:b/>
          <w:i w:val="false"/>
          <w:color w:val="000000"/>
        </w:rPr>
        <w:t>қойылатын талаптар</w:t>
      </w:r>
    </w:p>
    <w:bookmarkEnd w:id="28"/>
    <w:p>
      <w:pPr>
        <w:spacing w:after="0"/>
        <w:ind w:left="0"/>
        <w:jc w:val="both"/>
      </w:pPr>
      <w:r>
        <w:rPr>
          <w:rFonts w:ascii="Times New Roman"/>
          <w:b w:val="false"/>
          <w:i w:val="false"/>
          <w:color w:val="000000"/>
          <w:sz w:val="28"/>
        </w:rPr>
        <w:t xml:space="preserve">
      6. Өндірістік үй-жайлардың қауіпсіздігі мақсатына қарай ветеринарияда пайдаланылатын дәрілік заттар мен биологиялық препараттарды шығаруға арналған ғимараттарды, құрылыстарды, құрылымдарды жобалауға, салуға және пайдалануға қойылатын арнайы талаптармен анықталуға тиіс. </w:t>
      </w:r>
    </w:p>
    <w:bookmarkStart w:name="z30" w:id="29"/>
    <w:p>
      <w:pPr>
        <w:spacing w:after="0"/>
        <w:ind w:left="0"/>
        <w:jc w:val="both"/>
      </w:pPr>
      <w:r>
        <w:rPr>
          <w:rFonts w:ascii="Times New Roman"/>
          <w:b w:val="false"/>
          <w:i w:val="false"/>
          <w:color w:val="000000"/>
          <w:sz w:val="28"/>
        </w:rPr>
        <w:t xml:space="preserve">
      Өндірістік үй-жайлар мен жабдықтарды олар өздеріне арналған процестерге сәйкес келетін етіп орналастыру, жобалау, құрастыру, орнату, қолдану және пайдалану керек. </w:t>
      </w:r>
    </w:p>
    <w:bookmarkEnd w:id="29"/>
    <w:bookmarkStart w:name="z31" w:id="30"/>
    <w:p>
      <w:pPr>
        <w:spacing w:after="0"/>
        <w:ind w:left="0"/>
        <w:jc w:val="both"/>
      </w:pPr>
      <w:r>
        <w:rPr>
          <w:rFonts w:ascii="Times New Roman"/>
          <w:b w:val="false"/>
          <w:i w:val="false"/>
          <w:color w:val="000000"/>
          <w:sz w:val="28"/>
        </w:rPr>
        <w:t xml:space="preserve">
      Өндіріс объектісінде санитарлық-қорғаныш аймағы болуға тиіс. Санитарлық-қорғаныш аймағының мөлшері денсаулық сақтау саласындағы уәкілетті орган бекіткен нормативтік құқықтық актілерге сәйкес анықталады. </w:t>
      </w:r>
    </w:p>
    <w:bookmarkEnd w:id="30"/>
    <w:bookmarkStart w:name="z32" w:id="31"/>
    <w:p>
      <w:pPr>
        <w:spacing w:after="0"/>
        <w:ind w:left="0"/>
        <w:jc w:val="both"/>
      </w:pPr>
      <w:r>
        <w:rPr>
          <w:rFonts w:ascii="Times New Roman"/>
          <w:b w:val="false"/>
          <w:i w:val="false"/>
          <w:color w:val="000000"/>
          <w:sz w:val="28"/>
        </w:rPr>
        <w:t xml:space="preserve">
      Жануарлар үшін шығарылатын дәрілік заттар мен биологиялық препараттардың қауіпсіздігі үшін қысталаң болып табылатын өндірістік операцияларға арналған үй-жайлар мен жабдықтарды шығарылатын өнімнің қауіпсіздігін бақылау мен қамтамасыз етуді жүзеге асыратын бөлімше тиісті түрде растауға тиіс. Әрбір технологиялық учаске үшін өндіріс регламентіне сәйкес тиісті тазалық сыныбы белгіленуі тиіс. </w:t>
      </w:r>
    </w:p>
    <w:bookmarkEnd w:id="31"/>
    <w:bookmarkStart w:name="z33" w:id="32"/>
    <w:p>
      <w:pPr>
        <w:spacing w:after="0"/>
        <w:ind w:left="0"/>
        <w:jc w:val="both"/>
      </w:pPr>
      <w:r>
        <w:rPr>
          <w:rFonts w:ascii="Times New Roman"/>
          <w:b w:val="false"/>
          <w:i w:val="false"/>
          <w:color w:val="000000"/>
          <w:sz w:val="28"/>
        </w:rPr>
        <w:t xml:space="preserve">
      Жануарларға арналған дәрілік заттарды, биологиялық препараттарды шығару кезінде үй-жайлардан шығатын бүкіл ауаның тиісті түрде өңделуін және жұқпалы агенттердің болмауын қамтамасыз ету қажет. Микроорганизмдерден жұмыс басқа үй-жайлардан бөлек бөлмелерде жүргізілуге тиіс. Микроорганизмдермен жұмыс жүргізілетін үй-жайлар дайындық операциялары жүргізілетін үй-жайларға қатысты келеңсіз қысымы болуға тиіс. Стерильді жұмысқа арналған үй-жайлардың неғұрлым жоғары қысым деңгейі болуы тиіс. </w:t>
      </w:r>
    </w:p>
    <w:bookmarkEnd w:id="32"/>
    <w:bookmarkStart w:name="z34" w:id="33"/>
    <w:p>
      <w:pPr>
        <w:spacing w:after="0"/>
        <w:ind w:left="0"/>
        <w:jc w:val="both"/>
      </w:pPr>
      <w:r>
        <w:rPr>
          <w:rFonts w:ascii="Times New Roman"/>
          <w:b w:val="false"/>
          <w:i w:val="false"/>
          <w:color w:val="000000"/>
          <w:sz w:val="28"/>
        </w:rPr>
        <w:t xml:space="preserve">
      Өнімді құюға арналған үй-жайлардың өнімнің стерильді құйылуын қамтамасыз ететіндей жағдайы болуы тиіс. </w:t>
      </w:r>
    </w:p>
    <w:bookmarkEnd w:id="33"/>
    <w:bookmarkStart w:name="z35" w:id="34"/>
    <w:p>
      <w:pPr>
        <w:spacing w:after="0"/>
        <w:ind w:left="0"/>
        <w:jc w:val="both"/>
      </w:pPr>
      <w:r>
        <w:rPr>
          <w:rFonts w:ascii="Times New Roman"/>
          <w:b w:val="false"/>
          <w:i w:val="false"/>
          <w:color w:val="000000"/>
          <w:sz w:val="28"/>
        </w:rPr>
        <w:t xml:space="preserve">
      Қоймаға қою аймақтары материалдар мен өнімнің (бастапқы шикізаттың және орау материалдарының); аралық, өлшеп оралмаған және дайын өнімнің; карантиндегі өнімнің, шығаруға рұқсат етілген, кейінге қалдырылған, қайтарылған немесе кері қайтарып алынған өнімнің) әр түрлі санаттарын тиісінше сақтауды қамтамасыз ету үшін жеткілікті сыйымдылығы болуы тиіс. </w:t>
      </w:r>
    </w:p>
    <w:bookmarkEnd w:id="34"/>
    <w:bookmarkStart w:name="z36" w:id="35"/>
    <w:p>
      <w:pPr>
        <w:spacing w:after="0"/>
        <w:ind w:left="0"/>
        <w:jc w:val="both"/>
      </w:pPr>
      <w:r>
        <w:rPr>
          <w:rFonts w:ascii="Times New Roman"/>
          <w:b w:val="false"/>
          <w:i w:val="false"/>
          <w:color w:val="000000"/>
          <w:sz w:val="28"/>
        </w:rPr>
        <w:t xml:space="preserve">
      Өніммен жанасатын технологиялық жабдықтың бөліктері онымен реакцияға түспеуі, препараттың белсенділігіне ингибирлеуші әсер ететін заттарды бөліп шығармауы немесе абсорбцияламауы, өнімнің қауіпсіздігіне қауіп төндіретіндей дәрежеде әсер етпеуі тиіс. Жағармай заттары мен салқындатқыш сұйықтықтар өніммен жанаспауы тиіс. </w:t>
      </w:r>
    </w:p>
    <w:bookmarkEnd w:id="35"/>
    <w:bookmarkStart w:name="z37" w:id="36"/>
    <w:p>
      <w:pPr>
        <w:spacing w:after="0"/>
        <w:ind w:left="0"/>
        <w:jc w:val="both"/>
      </w:pPr>
      <w:r>
        <w:rPr>
          <w:rFonts w:ascii="Times New Roman"/>
          <w:b w:val="false"/>
          <w:i w:val="false"/>
          <w:color w:val="000000"/>
          <w:sz w:val="28"/>
        </w:rPr>
        <w:t xml:space="preserve">
      7. Дәрілік заттар мен биологиялық препараттарды шығару және олардың сапасын бақылау үшін пайдаланылатын жабдық оны жұмысқа, пайдалануға және қызмет көрсетуге дайындауды барынша жеңілдететіндей болып құрастырылуы және орналастырылуы тиіс. Жабдық оны дайын өнім сапасының нашарлауын және ластануын болдырмау үшін пайдалану үшін қолданылатын материалдармен ластанбауы тиіс. Жабдық шығыс шикізатының, материалдардың ағындарын оңтайландыратындай және персоналдың ауысуын барынша азайтатындай етіп орналастырылуы тиіс. </w:t>
      </w:r>
    </w:p>
    <w:bookmarkEnd w:id="36"/>
    <w:bookmarkStart w:name="z38" w:id="37"/>
    <w:p>
      <w:pPr>
        <w:spacing w:after="0"/>
        <w:ind w:left="0"/>
        <w:jc w:val="both"/>
      </w:pPr>
      <w:r>
        <w:rPr>
          <w:rFonts w:ascii="Times New Roman"/>
          <w:b w:val="false"/>
          <w:i w:val="false"/>
          <w:color w:val="000000"/>
          <w:sz w:val="28"/>
        </w:rPr>
        <w:t xml:space="preserve">
      Жабдықты жұмысқа дайындау сапасы, сондай-ақ алдын ала тексерулер және ағымдағы жөндеу жүргізу нәтижелері арнайы журналда тіркелуі тиіс. </w:t>
      </w:r>
    </w:p>
    <w:bookmarkEnd w:id="37"/>
    <w:bookmarkStart w:name="z39" w:id="38"/>
    <w:p>
      <w:pPr>
        <w:spacing w:after="0"/>
        <w:ind w:left="0"/>
        <w:jc w:val="both"/>
      </w:pPr>
      <w:r>
        <w:rPr>
          <w:rFonts w:ascii="Times New Roman"/>
          <w:b w:val="false"/>
          <w:i w:val="false"/>
          <w:color w:val="000000"/>
          <w:sz w:val="28"/>
        </w:rPr>
        <w:t xml:space="preserve">
      8. Өлшеуіш, тіркеуші, бақылаушы аспаптар мен жабдық олар пайдаланылатын өндірістік және бақылау операцияларына сәйкес келуі тиіс. Оларды калибрлеу (салыстырып тексеру) кезеңі белгіленуі, құжатталуы және жоспарлы тәртіппен жүргізілуі тиіс. </w:t>
      </w:r>
    </w:p>
    <w:bookmarkEnd w:id="38"/>
    <w:bookmarkStart w:name="z40" w:id="39"/>
    <w:p>
      <w:pPr>
        <w:spacing w:after="0"/>
        <w:ind w:left="0"/>
        <w:jc w:val="both"/>
      </w:pPr>
      <w:r>
        <w:rPr>
          <w:rFonts w:ascii="Times New Roman"/>
          <w:b w:val="false"/>
          <w:i w:val="false"/>
          <w:color w:val="000000"/>
          <w:sz w:val="28"/>
        </w:rPr>
        <w:t xml:space="preserve">
      Бұзылған жабдық шығарылатын өнімді бақылау мен қауіпсіздігін қамтамасыз етуді жүзеге асыратын өндіріс аймағынан және бөлімшеден алынуға немесе тиісті түрде белгіленуі тиіс. </w:t>
      </w:r>
    </w:p>
    <w:bookmarkEnd w:id="39"/>
    <w:bookmarkStart w:name="z41" w:id="40"/>
    <w:p>
      <w:pPr>
        <w:spacing w:after="0"/>
        <w:ind w:left="0"/>
        <w:jc w:val="both"/>
      </w:pPr>
      <w:r>
        <w:rPr>
          <w:rFonts w:ascii="Times New Roman"/>
          <w:b w:val="false"/>
          <w:i w:val="false"/>
          <w:color w:val="000000"/>
          <w:sz w:val="28"/>
        </w:rPr>
        <w:t xml:space="preserve">
      Микробиологиялық және биотехнологиялық өнімдерді шығаратын әрбір кәсіпорында қамтамасыз ету жүйелерін, технологиялық процестерді, барлық технологиялық жабдықтарды, процестерді және бақылау әдістерін қазіргі заманғы салыстырып тексеру жүргізілуі тиіс. </w:t>
      </w:r>
    </w:p>
    <w:bookmarkEnd w:id="40"/>
    <w:bookmarkStart w:name="z42" w:id="41"/>
    <w:p>
      <w:pPr>
        <w:spacing w:after="0"/>
        <w:ind w:left="0"/>
        <w:jc w:val="left"/>
      </w:pPr>
      <w:r>
        <w:rPr>
          <w:rFonts w:ascii="Times New Roman"/>
          <w:b/>
          <w:i w:val="false"/>
          <w:color w:val="000000"/>
        </w:rPr>
        <w:t xml:space="preserve"> 4. Ветеринарияда пайдаланылатын дәрілік заттар мен</w:t>
      </w:r>
      <w:r>
        <w:br/>
      </w:r>
      <w:r>
        <w:rPr>
          <w:rFonts w:ascii="Times New Roman"/>
          <w:b/>
          <w:i w:val="false"/>
          <w:color w:val="000000"/>
        </w:rPr>
        <w:t xml:space="preserve">биологиялық препараттарды шығаруда (дайындауда) </w:t>
      </w:r>
      <w:r>
        <w:br/>
      </w:r>
      <w:r>
        <w:rPr>
          <w:rFonts w:ascii="Times New Roman"/>
          <w:b/>
          <w:i w:val="false"/>
          <w:color w:val="000000"/>
        </w:rPr>
        <w:t>пайдаланылатын шикізаттың қауіпсіздігіне</w:t>
      </w:r>
      <w:r>
        <w:br/>
      </w:r>
      <w:r>
        <w:rPr>
          <w:rFonts w:ascii="Times New Roman"/>
          <w:b/>
          <w:i w:val="false"/>
          <w:color w:val="000000"/>
        </w:rPr>
        <w:t>қойылатын талаптар</w:t>
      </w:r>
    </w:p>
    <w:bookmarkEnd w:id="41"/>
    <w:p>
      <w:pPr>
        <w:spacing w:after="0"/>
        <w:ind w:left="0"/>
        <w:jc w:val="both"/>
      </w:pPr>
      <w:r>
        <w:rPr>
          <w:rFonts w:ascii="Times New Roman"/>
          <w:b w:val="false"/>
          <w:i w:val="false"/>
          <w:color w:val="000000"/>
          <w:sz w:val="28"/>
        </w:rPr>
        <w:t xml:space="preserve">
      9. Химиялық, фармакологиялық құралдар, дәрілік өсімдіктер, минералдан алынған шикізат, күрделі субстанциялар, биологиялық тіндер, ферменттер, жануарлар, жануарлар мен өсімдіктерден алынған, микробиологиялық синтез өнімдері және басқа да қосылыстар дәрілік заттар мен биологиялық препараттарды дайындауға арналған шикізат болып табылады, оларға қойылатын талаптар Техникалық регламенттер мен нормативтік құжаттарда анықталған. </w:t>
      </w:r>
    </w:p>
    <w:bookmarkStart w:name="z43" w:id="42"/>
    <w:p>
      <w:pPr>
        <w:spacing w:after="0"/>
        <w:ind w:left="0"/>
        <w:jc w:val="both"/>
      </w:pPr>
      <w:r>
        <w:rPr>
          <w:rFonts w:ascii="Times New Roman"/>
          <w:b w:val="false"/>
          <w:i w:val="false"/>
          <w:color w:val="000000"/>
          <w:sz w:val="28"/>
        </w:rPr>
        <w:t xml:space="preserve">
      Дәрілік фитошикізатты дайындау сатысында міндетті радиациялық бақылау жүргізіледі. Дәрілік өсімдіктерді сұрыптау, технологиясында көзделген оларды өңдеу және зертханалық бақылау өңезденудің, улы өсімдіктердің және олардың зақымданған бөліктерінің (қаракүйе, шала, жорғалайтын ақ мия, түрлі-түсті вязель, қырықжапырақты софора және басқалар) болуына жол бермейді. </w:t>
      </w:r>
    </w:p>
    <w:bookmarkEnd w:id="42"/>
    <w:bookmarkStart w:name="z44" w:id="43"/>
    <w:p>
      <w:pPr>
        <w:spacing w:after="0"/>
        <w:ind w:left="0"/>
        <w:jc w:val="both"/>
      </w:pPr>
      <w:r>
        <w:rPr>
          <w:rFonts w:ascii="Times New Roman"/>
          <w:b w:val="false"/>
          <w:i w:val="false"/>
          <w:color w:val="000000"/>
          <w:sz w:val="28"/>
        </w:rPr>
        <w:t xml:space="preserve">
      Сүт - шикізат, сүт сарысуы, казеин, ет, бауыр, паренхиматозды органдар, қан, эндокринді шикізат және шикізат ретінде биологиялық препараттар алуға арналған жануарлардың басқа да тіндері мен органдары дені сау жануарлардан алынуы тиіс. </w:t>
      </w:r>
    </w:p>
    <w:bookmarkEnd w:id="43"/>
    <w:bookmarkStart w:name="z45" w:id="44"/>
    <w:p>
      <w:pPr>
        <w:spacing w:after="0"/>
        <w:ind w:left="0"/>
        <w:jc w:val="both"/>
      </w:pPr>
      <w:r>
        <w:rPr>
          <w:rFonts w:ascii="Times New Roman"/>
          <w:b w:val="false"/>
          <w:i w:val="false"/>
          <w:color w:val="000000"/>
          <w:sz w:val="28"/>
        </w:rPr>
        <w:t xml:space="preserve">
      Дрожь, ашытқылар, ферменттер (пепсин, панкреатин, трипсин және басқалары), пробиотикалық дәндер қауіпсіздігін оларды дайындаушылар қамтамасыз етеді, ал олардан дайындалған өндірістік ашытқылар, стерильді ерітінділер, микроорганизмдерді өсіруге арналған қоректік орталар қауіпсіздігін - дайындау және бақылау үй-жайларына, жабдықтарына, технологиялық процестеріне қойылатын техникалық талаптар кешенімен және арнайы санитарлық-эпидемиологиялық ережелер мен нормаларды, гигиеналық нормативтерді сақтаумен қамтамасыз етіледі. </w:t>
      </w:r>
    </w:p>
    <w:bookmarkEnd w:id="44"/>
    <w:bookmarkStart w:name="z46" w:id="45"/>
    <w:p>
      <w:pPr>
        <w:spacing w:after="0"/>
        <w:ind w:left="0"/>
        <w:jc w:val="both"/>
      </w:pPr>
      <w:r>
        <w:rPr>
          <w:rFonts w:ascii="Times New Roman"/>
          <w:b w:val="false"/>
          <w:i w:val="false"/>
          <w:color w:val="000000"/>
          <w:sz w:val="28"/>
        </w:rPr>
        <w:t xml:space="preserve">
      Дәрілік заттар мен биопрепараттарды шығару кезінде пайдаланылатын қолданбалы ингредиенттерге (желатин, сахароза, глюкоза, сүт сарысуы, тұз, лимон қышқылды натрий, натрий бензоаты) қойылатын талаптар құрамында уытты элементтердің, антибиотиктердің, микотоксиндердің, пестицидтердің қалдық көлемінің, радионуклидтердің және микробиологиялық көрсеткіштердің болуы бойынша республикада қолданылатын санитарлық-эпидемиологиялық ережелермен және гигиеналық нормалармен анықталады. </w:t>
      </w:r>
    </w:p>
    <w:bookmarkEnd w:id="45"/>
    <w:bookmarkStart w:name="z47" w:id="46"/>
    <w:p>
      <w:pPr>
        <w:spacing w:after="0"/>
        <w:ind w:left="0"/>
        <w:jc w:val="both"/>
      </w:pPr>
      <w:r>
        <w:rPr>
          <w:rFonts w:ascii="Times New Roman"/>
          <w:b w:val="false"/>
          <w:i w:val="false"/>
          <w:color w:val="000000"/>
          <w:sz w:val="28"/>
        </w:rPr>
        <w:t xml:space="preserve">
      Жануарларға арналған дәрілік заттар мен битопрепараттарды шығару кезінде пайдаланылатын барлық заттар, орау материалдарының сәйкестік сертификаттары болуы тиіс. </w:t>
      </w:r>
    </w:p>
    <w:bookmarkEnd w:id="46"/>
    <w:bookmarkStart w:name="z48" w:id="47"/>
    <w:p>
      <w:pPr>
        <w:spacing w:after="0"/>
        <w:ind w:left="0"/>
        <w:jc w:val="left"/>
      </w:pPr>
      <w:r>
        <w:rPr>
          <w:rFonts w:ascii="Times New Roman"/>
          <w:b/>
          <w:i w:val="false"/>
          <w:color w:val="000000"/>
        </w:rPr>
        <w:t xml:space="preserve"> 5. Ветеринарияда пайдаланылатын дәрілік заттар мен</w:t>
      </w:r>
      <w:r>
        <w:br/>
      </w:r>
      <w:r>
        <w:rPr>
          <w:rFonts w:ascii="Times New Roman"/>
          <w:b/>
          <w:i w:val="false"/>
          <w:color w:val="000000"/>
        </w:rPr>
        <w:t>биологиялық препараттарды шығару (дайындау) қауіпсіздігіне</w:t>
      </w:r>
      <w:r>
        <w:br/>
      </w:r>
      <w:r>
        <w:rPr>
          <w:rFonts w:ascii="Times New Roman"/>
          <w:b/>
          <w:i w:val="false"/>
          <w:color w:val="000000"/>
        </w:rPr>
        <w:t>қойылатын талаптар</w:t>
      </w:r>
    </w:p>
    <w:bookmarkEnd w:id="47"/>
    <w:p>
      <w:pPr>
        <w:spacing w:after="0"/>
        <w:ind w:left="0"/>
        <w:jc w:val="both"/>
      </w:pPr>
      <w:r>
        <w:rPr>
          <w:rFonts w:ascii="Times New Roman"/>
          <w:b w:val="false"/>
          <w:i w:val="false"/>
          <w:color w:val="000000"/>
          <w:sz w:val="28"/>
        </w:rPr>
        <w:t xml:space="preserve">
      10. Дәрілік заттар мен биологиялық препараттарды шығару (дайындау) Қазақстан Республикасының ветеринария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уәкілетті орган әзірлейтін және келісілетін нормативтік-техникалық құжаттамаға сәйкес жүзеге асырылады. </w:t>
      </w:r>
    </w:p>
    <w:bookmarkStart w:name="z49" w:id="48"/>
    <w:p>
      <w:pPr>
        <w:spacing w:after="0"/>
        <w:ind w:left="0"/>
        <w:jc w:val="both"/>
      </w:pPr>
      <w:r>
        <w:rPr>
          <w:rFonts w:ascii="Times New Roman"/>
          <w:b w:val="false"/>
          <w:i w:val="false"/>
          <w:color w:val="000000"/>
          <w:sz w:val="28"/>
        </w:rPr>
        <w:t xml:space="preserve">
      11. Осы Техникалық регламенттің қолданылу аясына жататын дәрілік заттарды шығару процесі Техникалық регламентте белгіленген қауіпсіздік талаптарына сәйкес келуі тиіс. </w:t>
      </w:r>
    </w:p>
    <w:bookmarkEnd w:id="48"/>
    <w:bookmarkStart w:name="z50" w:id="49"/>
    <w:p>
      <w:pPr>
        <w:spacing w:after="0"/>
        <w:ind w:left="0"/>
        <w:jc w:val="both"/>
      </w:pPr>
      <w:r>
        <w:rPr>
          <w:rFonts w:ascii="Times New Roman"/>
          <w:b w:val="false"/>
          <w:i w:val="false"/>
          <w:color w:val="000000"/>
          <w:sz w:val="28"/>
        </w:rPr>
        <w:t xml:space="preserve">
      12. Дәрілік заттарды, биологиялық препараттарды шығару өзіне шикізат, көмекші, орайтын және таңбалайтын материалдарды сатып алудан бастап түпкі өнімді дайындауға, оны таңбалауды және орауға дейінгі бүкіл технологиялық процесті қамтиды. </w:t>
      </w:r>
    </w:p>
    <w:bookmarkEnd w:id="49"/>
    <w:bookmarkStart w:name="z51" w:id="50"/>
    <w:p>
      <w:pPr>
        <w:spacing w:after="0"/>
        <w:ind w:left="0"/>
        <w:jc w:val="both"/>
      </w:pPr>
      <w:r>
        <w:rPr>
          <w:rFonts w:ascii="Times New Roman"/>
          <w:b w:val="false"/>
          <w:i w:val="false"/>
          <w:color w:val="000000"/>
          <w:sz w:val="28"/>
        </w:rPr>
        <w:t xml:space="preserve">
      13. Жануарларға арналған дәрілік заттарды, биологиялық препараттарды өндірушілер олардың өндірісін оның қауіпсіздігін өндірістік үй-жайлардың ішінде және одан тыс қамтамасыз ететіндей етіп ұйымдастыруы және ықтимал қауіпті заттарды, микроорганизмдерді (токсиндерді), олардың генетикалық түрлендірілген нұсқаларын, сондай-ақ өндірісте пайдаланылатын материалдар мен заттардың қоршаған ортаға шығарылуына жол бермеу үшін алдын алатын іс-қимылдарды көздеуі тиіс. </w:t>
      </w:r>
    </w:p>
    <w:bookmarkEnd w:id="50"/>
    <w:bookmarkStart w:name="z52" w:id="51"/>
    <w:p>
      <w:pPr>
        <w:spacing w:after="0"/>
        <w:ind w:left="0"/>
        <w:jc w:val="both"/>
      </w:pPr>
      <w:r>
        <w:rPr>
          <w:rFonts w:ascii="Times New Roman"/>
          <w:b w:val="false"/>
          <w:i w:val="false"/>
          <w:color w:val="000000"/>
          <w:sz w:val="28"/>
        </w:rPr>
        <w:t xml:space="preserve">
      Тірі микроорганизмдермен немесе олардың генетикалық түрлендірілген нұсқаларымен жұмыс істеу кезінде олардың жануарлар популяциясында айналыста болу қабілеті, патогендік қасиеттердің реверсиясының ықтималдығы және патогендік микроорганизмдермен генетикалық ақпарат алмасу мүмкіндігі ескерілуі тиіс. </w:t>
      </w:r>
    </w:p>
    <w:bookmarkEnd w:id="51"/>
    <w:bookmarkStart w:name="z53" w:id="52"/>
    <w:p>
      <w:pPr>
        <w:spacing w:after="0"/>
        <w:ind w:left="0"/>
        <w:jc w:val="both"/>
      </w:pPr>
      <w:r>
        <w:rPr>
          <w:rFonts w:ascii="Times New Roman"/>
          <w:b w:val="false"/>
          <w:i w:val="false"/>
          <w:color w:val="000000"/>
          <w:sz w:val="28"/>
        </w:rPr>
        <w:t xml:space="preserve">
      14. Микроорганизмдер, оның ішінде шетелден алынғандары, жануарларға арналған иммунологиялық дәрілік заттарды шығару мен олардың сапасын бақылауға арналғандар Ветеринарияда пайдаланылатын микроорганизмдер штамдарының коллекциясына депозитке алынуы тиіс. </w:t>
      </w:r>
    </w:p>
    <w:bookmarkEnd w:id="52"/>
    <w:bookmarkStart w:name="z54" w:id="53"/>
    <w:p>
      <w:pPr>
        <w:spacing w:after="0"/>
        <w:ind w:left="0"/>
        <w:jc w:val="both"/>
      </w:pPr>
      <w:r>
        <w:rPr>
          <w:rFonts w:ascii="Times New Roman"/>
          <w:b w:val="false"/>
          <w:i w:val="false"/>
          <w:color w:val="000000"/>
          <w:sz w:val="28"/>
        </w:rPr>
        <w:t xml:space="preserve">
      15. Өндіру сатысында ластанудың алдын алу жөніндегі шараларды көздеу керек. Басқа дәрілік заттарды шығару үшін пайдаланылатын аймақтарда микробиологиялық тектес дәрілік заттарды, биологиялық препараттарды дайындауға жол берілмейді. Қоректік ортаны таңдау кезінде ортаның селекциялығы, ашықтығы және зарарсыздандыруға жарамдылығы ескерілуі керек. Онда уытты және аллергенді қасиеттері бар заттар болмауы тиіс. </w:t>
      </w:r>
    </w:p>
    <w:bookmarkEnd w:id="53"/>
    <w:bookmarkStart w:name="z55" w:id="54"/>
    <w:p>
      <w:pPr>
        <w:spacing w:after="0"/>
        <w:ind w:left="0"/>
        <w:jc w:val="both"/>
      </w:pPr>
      <w:r>
        <w:rPr>
          <w:rFonts w:ascii="Times New Roman"/>
          <w:b w:val="false"/>
          <w:i w:val="false"/>
          <w:color w:val="000000"/>
          <w:sz w:val="28"/>
        </w:rPr>
        <w:t xml:space="preserve">
      Өндірісте пайдаланылатын технологиялық процестер, сондай-ақ шикізатпен, материалдармен, реактивтермен, субстраттармен, жабдықтармен, микроорганизмдердің өндірістік штамдарымен, орау материалдарымен айла-амалдар персонал мен қоршаған орта үшін қауіпсіздікті қамтамасыз етуі тиіс. </w:t>
      </w:r>
    </w:p>
    <w:bookmarkEnd w:id="54"/>
    <w:bookmarkStart w:name="z56" w:id="55"/>
    <w:p>
      <w:pPr>
        <w:spacing w:after="0"/>
        <w:ind w:left="0"/>
        <w:jc w:val="left"/>
      </w:pPr>
      <w:r>
        <w:rPr>
          <w:rFonts w:ascii="Times New Roman"/>
          <w:b/>
          <w:i w:val="false"/>
          <w:color w:val="000000"/>
        </w:rPr>
        <w:t xml:space="preserve"> 6. Ветеринариялық дәріханаларда дәрілік заттарды</w:t>
      </w:r>
      <w:r>
        <w:br/>
      </w:r>
      <w:r>
        <w:rPr>
          <w:rFonts w:ascii="Times New Roman"/>
          <w:b/>
          <w:i w:val="false"/>
          <w:color w:val="000000"/>
        </w:rPr>
        <w:t>дайындау қауіпсіздігіне қойылатын талаптар</w:t>
      </w:r>
    </w:p>
    <w:bookmarkEnd w:id="55"/>
    <w:p>
      <w:pPr>
        <w:spacing w:after="0"/>
        <w:ind w:left="0"/>
        <w:jc w:val="both"/>
      </w:pPr>
      <w:r>
        <w:rPr>
          <w:rFonts w:ascii="Times New Roman"/>
          <w:b w:val="false"/>
          <w:i w:val="false"/>
          <w:color w:val="000000"/>
          <w:sz w:val="28"/>
        </w:rPr>
        <w:t xml:space="preserve">
      16. Жануарларға арналған дәрілік заттарды дайындау Қазақстан Республикасында тіркелген дәрілік заттар негізінде жекелеген жануарлар үшін ветеринариялық дәрігерлердің рецептері бойынша ветеринариялық дәріханада жүзеге асырылады. </w:t>
      </w:r>
    </w:p>
    <w:bookmarkStart w:name="z57" w:id="56"/>
    <w:p>
      <w:pPr>
        <w:spacing w:after="0"/>
        <w:ind w:left="0"/>
        <w:jc w:val="both"/>
      </w:pPr>
      <w:r>
        <w:rPr>
          <w:rFonts w:ascii="Times New Roman"/>
          <w:b w:val="false"/>
          <w:i w:val="false"/>
          <w:color w:val="000000"/>
          <w:sz w:val="28"/>
        </w:rPr>
        <w:t xml:space="preserve">
      Ветеринариялық дәріханада жануарларға арналған дәрілік заттарды дайындау кезінде есірткі заттары, психотроптық, күші әсер ететін және улы заттар пайдаланылмайды. </w:t>
      </w:r>
    </w:p>
    <w:bookmarkEnd w:id="56"/>
    <w:bookmarkStart w:name="z58" w:id="57"/>
    <w:p>
      <w:pPr>
        <w:spacing w:after="0"/>
        <w:ind w:left="0"/>
        <w:jc w:val="both"/>
      </w:pPr>
      <w:r>
        <w:rPr>
          <w:rFonts w:ascii="Times New Roman"/>
          <w:b w:val="false"/>
          <w:i w:val="false"/>
          <w:color w:val="000000"/>
          <w:sz w:val="28"/>
        </w:rPr>
        <w:t xml:space="preserve">
      Ветеринариялық дәріханаларда биологиялық препараттарды дайындауға жол берілмейді. </w:t>
      </w:r>
    </w:p>
    <w:bookmarkEnd w:id="57"/>
    <w:bookmarkStart w:name="z59" w:id="58"/>
    <w:p>
      <w:pPr>
        <w:spacing w:after="0"/>
        <w:ind w:left="0"/>
        <w:jc w:val="both"/>
      </w:pPr>
      <w:r>
        <w:rPr>
          <w:rFonts w:ascii="Times New Roman"/>
          <w:b w:val="false"/>
          <w:i w:val="false"/>
          <w:color w:val="000000"/>
          <w:sz w:val="28"/>
        </w:rPr>
        <w:t xml:space="preserve">
      Ветеринариялық дәріханада осы Техникалық регламенттің талаптарына сәйкес жануарларға арналған дәрілік заттарды дайындауды қамтамасыз ететін қажетті үй-жайлар, жабдықтар және мүкәммал болуы тиіс. </w:t>
      </w:r>
    </w:p>
    <w:bookmarkEnd w:id="58"/>
    <w:bookmarkStart w:name="z60" w:id="59"/>
    <w:p>
      <w:pPr>
        <w:spacing w:after="0"/>
        <w:ind w:left="0"/>
        <w:jc w:val="both"/>
      </w:pPr>
      <w:r>
        <w:rPr>
          <w:rFonts w:ascii="Times New Roman"/>
          <w:b w:val="false"/>
          <w:i w:val="false"/>
          <w:color w:val="000000"/>
          <w:sz w:val="28"/>
        </w:rPr>
        <w:t xml:space="preserve">
      17. Жануарларға арналған дәрілік заттарды шығару кезінде пайдаланылатын өлшеуіш аспаптар мен жабдықтарда бүкіл пайдалану уақыты ішінде сақталатын техникалық паспорттары болуы тиіс. Оларды калибрлеу (салыстырып тексеру) кезеңі белгіленуі, құжатталуы және жоспарлы тәртіппен жүргізілуі тиіс. </w:t>
      </w:r>
    </w:p>
    <w:bookmarkEnd w:id="59"/>
    <w:bookmarkStart w:name="z61" w:id="60"/>
    <w:p>
      <w:pPr>
        <w:spacing w:after="0"/>
        <w:ind w:left="0"/>
        <w:jc w:val="both"/>
      </w:pPr>
      <w:r>
        <w:rPr>
          <w:rFonts w:ascii="Times New Roman"/>
          <w:b w:val="false"/>
          <w:i w:val="false"/>
          <w:color w:val="000000"/>
          <w:sz w:val="28"/>
        </w:rPr>
        <w:t xml:space="preserve">
      18. Жануарларға арналған дәрілік заттарды дайындаудың барлық процестері нақты регламенттелуі және нормативтік құжаттардың, нұсқаулықтардың талаптарына сәйкес жүргізілуі тиіс. </w:t>
      </w:r>
    </w:p>
    <w:bookmarkEnd w:id="60"/>
    <w:bookmarkStart w:name="z62" w:id="61"/>
    <w:p>
      <w:pPr>
        <w:spacing w:after="0"/>
        <w:ind w:left="0"/>
        <w:jc w:val="both"/>
      </w:pPr>
      <w:r>
        <w:rPr>
          <w:rFonts w:ascii="Times New Roman"/>
          <w:b w:val="false"/>
          <w:i w:val="false"/>
          <w:color w:val="000000"/>
          <w:sz w:val="28"/>
        </w:rPr>
        <w:t xml:space="preserve">
      Жануарларға арналған дәрілік заттардың қауіпсіздігін бақылау нәтижелері журналдарда тіркеледі. Барлық журналдар тігілуі, ондағы беттер нөмірленуі, басшының қолымен және дәріхананың мөрімен куәландырылуы тиіс. </w:t>
      </w:r>
    </w:p>
    <w:bookmarkEnd w:id="61"/>
    <w:bookmarkStart w:name="z63" w:id="62"/>
    <w:p>
      <w:pPr>
        <w:spacing w:after="0"/>
        <w:ind w:left="0"/>
        <w:jc w:val="left"/>
      </w:pPr>
      <w:r>
        <w:rPr>
          <w:rFonts w:ascii="Times New Roman"/>
          <w:b/>
          <w:i w:val="false"/>
          <w:color w:val="000000"/>
        </w:rPr>
        <w:t xml:space="preserve"> 7. Ветеринарияда пайдаланылатын дәрілік заттар мен</w:t>
      </w:r>
      <w:r>
        <w:br/>
      </w:r>
      <w:r>
        <w:rPr>
          <w:rFonts w:ascii="Times New Roman"/>
          <w:b/>
          <w:i w:val="false"/>
          <w:color w:val="000000"/>
        </w:rPr>
        <w:t>биологиялық препараттарды орау, таңбалау және өлшеп</w:t>
      </w:r>
      <w:r>
        <w:br/>
      </w:r>
      <w:r>
        <w:rPr>
          <w:rFonts w:ascii="Times New Roman"/>
          <w:b/>
          <w:i w:val="false"/>
          <w:color w:val="000000"/>
        </w:rPr>
        <w:t>орау қауіпсіздігіне қойылатын талаптар</w:t>
      </w:r>
    </w:p>
    <w:bookmarkEnd w:id="62"/>
    <w:p>
      <w:pPr>
        <w:spacing w:after="0"/>
        <w:ind w:left="0"/>
        <w:jc w:val="both"/>
      </w:pPr>
      <w:r>
        <w:rPr>
          <w:rFonts w:ascii="Times New Roman"/>
          <w:b w:val="false"/>
          <w:i w:val="false"/>
          <w:color w:val="000000"/>
          <w:sz w:val="28"/>
        </w:rPr>
        <w:t xml:space="preserve">
      19. Ветеринарияда пайдаланылатын дәрілік заттар мен биологиялық препараттарды орау және таңбалау "Орауға, таңбалауға, заттаңбалауға және оларды дұрыс басуға қойылатын талаптар" техникалық регламентінің талаптарына сәйкес жүргізіледі. </w:t>
      </w:r>
    </w:p>
    <w:bookmarkStart w:name="z64" w:id="63"/>
    <w:p>
      <w:pPr>
        <w:spacing w:after="0"/>
        <w:ind w:left="0"/>
        <w:jc w:val="both"/>
      </w:pPr>
      <w:r>
        <w:rPr>
          <w:rFonts w:ascii="Times New Roman"/>
          <w:b w:val="false"/>
          <w:i w:val="false"/>
          <w:color w:val="000000"/>
          <w:sz w:val="28"/>
        </w:rPr>
        <w:t xml:space="preserve">
      Көзге арналған тамшылар түрінде ішке қабылдауға арналған препараттарды ампулалармен шығаруға тыйым салынады. </w:t>
      </w:r>
    </w:p>
    <w:bookmarkEnd w:id="63"/>
    <w:bookmarkStart w:name="z65" w:id="64"/>
    <w:p>
      <w:pPr>
        <w:spacing w:after="0"/>
        <w:ind w:left="0"/>
        <w:jc w:val="both"/>
      </w:pPr>
      <w:r>
        <w:rPr>
          <w:rFonts w:ascii="Times New Roman"/>
          <w:b w:val="false"/>
          <w:i w:val="false"/>
          <w:color w:val="000000"/>
          <w:sz w:val="28"/>
        </w:rPr>
        <w:t xml:space="preserve">
      20. Ветеринарияда пайдаланылатын дәрілік заттар мен биологиялық препараттарға арналған міндетті ақпаратқа қосымша мыналарды: </w:t>
      </w:r>
    </w:p>
    <w:bookmarkEnd w:id="64"/>
    <w:bookmarkStart w:name="z66" w:id="65"/>
    <w:p>
      <w:pPr>
        <w:spacing w:after="0"/>
        <w:ind w:left="0"/>
        <w:jc w:val="both"/>
      </w:pPr>
      <w:r>
        <w:rPr>
          <w:rFonts w:ascii="Times New Roman"/>
          <w:b w:val="false"/>
          <w:i w:val="false"/>
          <w:color w:val="000000"/>
          <w:sz w:val="28"/>
        </w:rPr>
        <w:t xml:space="preserve">
      1) мемлекеттік тіркеу нөмірін; </w:t>
      </w:r>
    </w:p>
    <w:bookmarkEnd w:id="65"/>
    <w:bookmarkStart w:name="z67" w:id="66"/>
    <w:p>
      <w:pPr>
        <w:spacing w:after="0"/>
        <w:ind w:left="0"/>
        <w:jc w:val="both"/>
      </w:pPr>
      <w:r>
        <w:rPr>
          <w:rFonts w:ascii="Times New Roman"/>
          <w:b w:val="false"/>
          <w:i w:val="false"/>
          <w:color w:val="000000"/>
          <w:sz w:val="28"/>
        </w:rPr>
        <w:t xml:space="preserve">
      2) "ветеринариялық мақсаттар үшін" деген жазуды; </w:t>
      </w:r>
    </w:p>
    <w:bookmarkEnd w:id="66"/>
    <w:bookmarkStart w:name="z68" w:id="67"/>
    <w:p>
      <w:pPr>
        <w:spacing w:after="0"/>
        <w:ind w:left="0"/>
        <w:jc w:val="both"/>
      </w:pPr>
      <w:r>
        <w:rPr>
          <w:rFonts w:ascii="Times New Roman"/>
          <w:b w:val="false"/>
          <w:i w:val="false"/>
          <w:color w:val="000000"/>
          <w:sz w:val="28"/>
        </w:rPr>
        <w:t xml:space="preserve">
      3) дәрілік зат талаптарына сәйкес келетін нормативтік құжаттың атауы мен нөмірін көрсетеді. </w:t>
      </w:r>
    </w:p>
    <w:bookmarkEnd w:id="67"/>
    <w:bookmarkStart w:name="z69" w:id="68"/>
    <w:p>
      <w:pPr>
        <w:spacing w:after="0"/>
        <w:ind w:left="0"/>
        <w:jc w:val="both"/>
      </w:pPr>
      <w:r>
        <w:rPr>
          <w:rFonts w:ascii="Times New Roman"/>
          <w:b w:val="false"/>
          <w:i w:val="false"/>
          <w:color w:val="000000"/>
          <w:sz w:val="28"/>
        </w:rPr>
        <w:t xml:space="preserve">
      21. Гомеопатикалық ретінде тіркелген дәрілік заттарда "Гомеопатикалық" деген жазуы болады. </w:t>
      </w:r>
    </w:p>
    <w:bookmarkEnd w:id="68"/>
    <w:bookmarkStart w:name="z70" w:id="69"/>
    <w:p>
      <w:pPr>
        <w:spacing w:after="0"/>
        <w:ind w:left="0"/>
        <w:jc w:val="both"/>
      </w:pPr>
      <w:r>
        <w:rPr>
          <w:rFonts w:ascii="Times New Roman"/>
          <w:b w:val="false"/>
          <w:i w:val="false"/>
          <w:color w:val="000000"/>
          <w:sz w:val="28"/>
        </w:rPr>
        <w:t xml:space="preserve">
      Өсімдік шикізатынан алынған дәрілік заттарда "Өнім радиациялық бақылаудан өткен" деген жазуы болады. </w:t>
      </w:r>
    </w:p>
    <w:bookmarkEnd w:id="69"/>
    <w:bookmarkStart w:name="z71" w:id="70"/>
    <w:p>
      <w:pPr>
        <w:spacing w:after="0"/>
        <w:ind w:left="0"/>
        <w:jc w:val="both"/>
      </w:pPr>
      <w:r>
        <w:rPr>
          <w:rFonts w:ascii="Times New Roman"/>
          <w:b w:val="false"/>
          <w:i w:val="false"/>
          <w:color w:val="000000"/>
          <w:sz w:val="28"/>
        </w:rPr>
        <w:t xml:space="preserve">
      Стерильді дәрілік заттардың "Стерильді" деген жазуы болады. Инъекциялық дәрілік заттар мен биологиялық препараттар үшін егу тәсілін көрсету керек: "қан тамырдан", "бұлшық етке", "тері астына". Егер инъекциялық дәрілік зат барлық тәсілмен салына алатын болса, онда "инъекция үшін" деп көрсетіледі. </w:t>
      </w:r>
    </w:p>
    <w:bookmarkEnd w:id="70"/>
    <w:bookmarkStart w:name="z72" w:id="71"/>
    <w:p>
      <w:pPr>
        <w:spacing w:after="0"/>
        <w:ind w:left="0"/>
        <w:jc w:val="both"/>
      </w:pPr>
      <w:r>
        <w:rPr>
          <w:rFonts w:ascii="Times New Roman"/>
          <w:b w:val="false"/>
          <w:i w:val="false"/>
          <w:color w:val="000000"/>
          <w:sz w:val="28"/>
        </w:rPr>
        <w:t xml:space="preserve">
      22. "Балк-өнім" дәрілік заттарын өлшеп орау кезінде орамда қосымша өндіруші ұйымның атауын және оның мекен-жайын және өлшеп орауды жүзеге асыратын өндіруші ұйымның атауын, оның мекен-жайын және "өлшеп оралған" деген жазуды көрсетеді. Өлшеп оралған дәрілік зат сериясының нөмірін өлшеп орауды жүзеге асырған кәсіпорын береді. Дайындау күні мен жарамдылық мерзімі "балк-өнімді" дайындау күнінен бастап есептеледі. </w:t>
      </w:r>
    </w:p>
    <w:bookmarkEnd w:id="71"/>
    <w:bookmarkStart w:name="z73" w:id="72"/>
    <w:p>
      <w:pPr>
        <w:spacing w:after="0"/>
        <w:ind w:left="0"/>
        <w:jc w:val="both"/>
      </w:pPr>
      <w:r>
        <w:rPr>
          <w:rFonts w:ascii="Times New Roman"/>
          <w:b w:val="false"/>
          <w:i w:val="false"/>
          <w:color w:val="000000"/>
          <w:sz w:val="28"/>
        </w:rPr>
        <w:t xml:space="preserve">
      23. Егер адам ветеринарияда пайдаланылатын дәрілік заттар мен биологиялық препараттарды орауды ғана жүзеге асыратын болса, орамда қосымша өндіріс объектісінің атауын, оның мекен-жайын және орауды жүзеге асыратын заңды немесе жеке тұлғаның атауын, оның мекен-жайын және "Оралған" деген жазуды көрсетеді. </w:t>
      </w:r>
    </w:p>
    <w:bookmarkEnd w:id="72"/>
    <w:bookmarkStart w:name="z74" w:id="73"/>
    <w:p>
      <w:pPr>
        <w:spacing w:after="0"/>
        <w:ind w:left="0"/>
        <w:jc w:val="both"/>
      </w:pPr>
      <w:r>
        <w:rPr>
          <w:rFonts w:ascii="Times New Roman"/>
          <w:b w:val="false"/>
          <w:i w:val="false"/>
          <w:color w:val="000000"/>
          <w:sz w:val="28"/>
        </w:rPr>
        <w:t xml:space="preserve">
      1 миллилитрге дейін (құлылар) және 5 миллилитрге дейінгі (ампула) құрайтын бастапқы орамдарға дәрілік заттың атауын, сериясының нөмірін және жарамдылық мерзімін ғана көрсетуге жол беріледі. Осындай бастапқы орамда міндетті түрде қайталама орамға салынуы тиіс. </w:t>
      </w:r>
    </w:p>
    <w:bookmarkEnd w:id="73"/>
    <w:bookmarkStart w:name="z75" w:id="74"/>
    <w:p>
      <w:pPr>
        <w:spacing w:after="0"/>
        <w:ind w:left="0"/>
        <w:jc w:val="left"/>
      </w:pPr>
      <w:r>
        <w:rPr>
          <w:rFonts w:ascii="Times New Roman"/>
          <w:b/>
          <w:i w:val="false"/>
          <w:color w:val="000000"/>
        </w:rPr>
        <w:t xml:space="preserve"> 8. Ветеринарияда пайдаланылатын дәрілік заттар мен</w:t>
      </w:r>
      <w:r>
        <w:br/>
      </w:r>
      <w:r>
        <w:rPr>
          <w:rFonts w:ascii="Times New Roman"/>
          <w:b/>
          <w:i w:val="false"/>
          <w:color w:val="000000"/>
        </w:rPr>
        <w:t>биологиялық препараттарды сақтау және тасымалдау</w:t>
      </w:r>
      <w:r>
        <w:br/>
      </w:r>
      <w:r>
        <w:rPr>
          <w:rFonts w:ascii="Times New Roman"/>
          <w:b/>
          <w:i w:val="false"/>
          <w:color w:val="000000"/>
        </w:rPr>
        <w:t>қауіпсіздігіне қойылатын талаптар</w:t>
      </w:r>
    </w:p>
    <w:bookmarkEnd w:id="74"/>
    <w:p>
      <w:pPr>
        <w:spacing w:after="0"/>
        <w:ind w:left="0"/>
        <w:jc w:val="both"/>
      </w:pPr>
      <w:r>
        <w:rPr>
          <w:rFonts w:ascii="Times New Roman"/>
          <w:b w:val="false"/>
          <w:i w:val="false"/>
          <w:color w:val="000000"/>
          <w:sz w:val="28"/>
        </w:rPr>
        <w:t xml:space="preserve">
      24. Ветеринарияда пайдаланылатын дәрілік заттар мен биологиялық препараттар олардың қауіпсіздігі мен сапалы көрсеткіштерінің сақталуын қамтамасыз ететін Техникалық регламенттерде көзделген жағдайларда мамандандырылған қоймалық үй-жайларда сақталуы тиіс. </w:t>
      </w:r>
    </w:p>
    <w:bookmarkStart w:name="z76" w:id="75"/>
    <w:p>
      <w:pPr>
        <w:spacing w:after="0"/>
        <w:ind w:left="0"/>
        <w:jc w:val="both"/>
      </w:pPr>
      <w:r>
        <w:rPr>
          <w:rFonts w:ascii="Times New Roman"/>
          <w:b w:val="false"/>
          <w:i w:val="false"/>
          <w:color w:val="000000"/>
          <w:sz w:val="28"/>
        </w:rPr>
        <w:t xml:space="preserve">
      Жануарларға арналған дәрілік заттарды, биологиялық препараттарды сақтау, босату (өткізу) және тасымалдау физикалық-химиялық, биологиялық, фармакологиялық, токсикологиялық қасиеттерін ескере отырып, сондай-ақ көліктің осы түрінде қолданылатын талаптарды ескере отырып, олардың сақталуын қамтамасыз етуі тиіс, жануарларға арналған дәрілік заттардың белгіленген жарамдылық мерзімі ішінде препаратқа арналған нормативтік құжаттаманың талаптарына сәйкес орындалуы тиіс. </w:t>
      </w:r>
    </w:p>
    <w:bookmarkEnd w:id="75"/>
    <w:bookmarkStart w:name="z77" w:id="76"/>
    <w:p>
      <w:pPr>
        <w:spacing w:after="0"/>
        <w:ind w:left="0"/>
        <w:jc w:val="both"/>
      </w:pPr>
      <w:r>
        <w:rPr>
          <w:rFonts w:ascii="Times New Roman"/>
          <w:b w:val="false"/>
          <w:i w:val="false"/>
          <w:color w:val="000000"/>
          <w:sz w:val="28"/>
        </w:rPr>
        <w:t xml:space="preserve">
      25. Дәрілік заттарды, биологиялық препараттарды шығаруды жүзеге асыратын кәсіпорындарда жануарларға арналған дәрілік заттарды, биологиялық препараттарды сақтау мен босату кезінде олардың қауіпсіздігі мен қасиеттерінің сақталуын қамтамасыз ететін үй-жайлар, жабдықтар және мүкәммал болуы тиіс. </w:t>
      </w:r>
    </w:p>
    <w:bookmarkEnd w:id="76"/>
    <w:bookmarkStart w:name="z78" w:id="77"/>
    <w:p>
      <w:pPr>
        <w:spacing w:after="0"/>
        <w:ind w:left="0"/>
        <w:jc w:val="both"/>
      </w:pPr>
      <w:r>
        <w:rPr>
          <w:rFonts w:ascii="Times New Roman"/>
          <w:b w:val="false"/>
          <w:i w:val="false"/>
          <w:color w:val="000000"/>
          <w:sz w:val="28"/>
        </w:rPr>
        <w:t xml:space="preserve">
      26. Мыналар: </w:t>
      </w:r>
    </w:p>
    <w:bookmarkEnd w:id="77"/>
    <w:bookmarkStart w:name="z79" w:id="78"/>
    <w:p>
      <w:pPr>
        <w:spacing w:after="0"/>
        <w:ind w:left="0"/>
        <w:jc w:val="both"/>
      </w:pPr>
      <w:r>
        <w:rPr>
          <w:rFonts w:ascii="Times New Roman"/>
          <w:b w:val="false"/>
          <w:i w:val="false"/>
          <w:color w:val="000000"/>
          <w:sz w:val="28"/>
        </w:rPr>
        <w:t xml:space="preserve">
      1) дәрілік заттарды сақтаудың температуралық режимдерінің сақталмауы; </w:t>
      </w:r>
    </w:p>
    <w:bookmarkEnd w:id="78"/>
    <w:bookmarkStart w:name="z80" w:id="79"/>
    <w:p>
      <w:pPr>
        <w:spacing w:after="0"/>
        <w:ind w:left="0"/>
        <w:jc w:val="both"/>
      </w:pPr>
      <w:r>
        <w:rPr>
          <w:rFonts w:ascii="Times New Roman"/>
          <w:b w:val="false"/>
          <w:i w:val="false"/>
          <w:color w:val="000000"/>
          <w:sz w:val="28"/>
        </w:rPr>
        <w:t xml:space="preserve">
      2) өнімнің түрінің бұзылуы; </w:t>
      </w:r>
    </w:p>
    <w:bookmarkEnd w:id="79"/>
    <w:bookmarkStart w:name="z81" w:id="80"/>
    <w:p>
      <w:pPr>
        <w:spacing w:after="0"/>
        <w:ind w:left="0"/>
        <w:jc w:val="both"/>
      </w:pPr>
      <w:r>
        <w:rPr>
          <w:rFonts w:ascii="Times New Roman"/>
          <w:b w:val="false"/>
          <w:i w:val="false"/>
          <w:color w:val="000000"/>
          <w:sz w:val="28"/>
        </w:rPr>
        <w:t xml:space="preserve">
      3) тасымалдау кезінде өнімнің зақымдануы; </w:t>
      </w:r>
    </w:p>
    <w:bookmarkEnd w:id="80"/>
    <w:bookmarkStart w:name="z82" w:id="81"/>
    <w:p>
      <w:pPr>
        <w:spacing w:after="0"/>
        <w:ind w:left="0"/>
        <w:jc w:val="both"/>
      </w:pPr>
      <w:r>
        <w:rPr>
          <w:rFonts w:ascii="Times New Roman"/>
          <w:b w:val="false"/>
          <w:i w:val="false"/>
          <w:color w:val="000000"/>
          <w:sz w:val="28"/>
        </w:rPr>
        <w:t xml:space="preserve">
      4) препараттарды қолдануда дайындау, тағайындау ережелерінің бұзылуы; </w:t>
      </w:r>
    </w:p>
    <w:bookmarkEnd w:id="81"/>
    <w:bookmarkStart w:name="z83" w:id="82"/>
    <w:p>
      <w:pPr>
        <w:spacing w:after="0"/>
        <w:ind w:left="0"/>
        <w:jc w:val="both"/>
      </w:pPr>
      <w:r>
        <w:rPr>
          <w:rFonts w:ascii="Times New Roman"/>
          <w:b w:val="false"/>
          <w:i w:val="false"/>
          <w:color w:val="000000"/>
          <w:sz w:val="28"/>
        </w:rPr>
        <w:t xml:space="preserve">
      5) дәрілік заттарды жою кезіндегі қауіпсіздікке қойылатын талаптардың бұзылуы дәрілік заттарды қолданған жануарлар, адамдар және қоршаған орта үшін қауіптің туындау мүмкіндігін анықтайтын негізгі факторлар болуы мүмкін. </w:t>
      </w:r>
    </w:p>
    <w:bookmarkEnd w:id="82"/>
    <w:bookmarkStart w:name="z84" w:id="83"/>
    <w:p>
      <w:pPr>
        <w:spacing w:after="0"/>
        <w:ind w:left="0"/>
        <w:jc w:val="both"/>
      </w:pPr>
      <w:r>
        <w:rPr>
          <w:rFonts w:ascii="Times New Roman"/>
          <w:b w:val="false"/>
          <w:i w:val="false"/>
          <w:color w:val="000000"/>
          <w:sz w:val="28"/>
        </w:rPr>
        <w:t xml:space="preserve">
      27. Дәрілік заттарды, биологиялық препараттарды шығаруды жүзеге асыратын кәсіпорындардың ғимараттарында тәуекел факторларын болдырмау үшін бір құрылысқа біріктірілген немесе белгіленген талаптар мен нормаларға жауап беретін бірнеше ғимаратта орналасқан қоймалық, сауда және әкімшілік-тұрмыстық үй-жайлар көзделуі тиіс. </w:t>
      </w:r>
    </w:p>
    <w:bookmarkEnd w:id="83"/>
    <w:p>
      <w:pPr>
        <w:spacing w:after="0"/>
        <w:ind w:left="0"/>
        <w:jc w:val="both"/>
      </w:pPr>
      <w:r>
        <w:rPr>
          <w:rFonts w:ascii="Times New Roman"/>
          <w:b w:val="false"/>
          <w:i w:val="false"/>
          <w:color w:val="000000"/>
          <w:sz w:val="28"/>
        </w:rPr>
        <w:t xml:space="preserve">
      Қоймалық үй-жайлар мынадай учаскелерге: </w:t>
      </w:r>
    </w:p>
    <w:bookmarkStart w:name="z85" w:id="84"/>
    <w:p>
      <w:pPr>
        <w:spacing w:after="0"/>
        <w:ind w:left="0"/>
        <w:jc w:val="both"/>
      </w:pPr>
      <w:r>
        <w:rPr>
          <w:rFonts w:ascii="Times New Roman"/>
          <w:b w:val="false"/>
          <w:i w:val="false"/>
          <w:color w:val="000000"/>
          <w:sz w:val="28"/>
        </w:rPr>
        <w:t xml:space="preserve">
      1) өнімді қабылдау және босату аймағына; </w:t>
      </w:r>
    </w:p>
    <w:bookmarkEnd w:id="84"/>
    <w:bookmarkStart w:name="z86" w:id="85"/>
    <w:p>
      <w:pPr>
        <w:spacing w:after="0"/>
        <w:ind w:left="0"/>
        <w:jc w:val="both"/>
      </w:pPr>
      <w:r>
        <w:rPr>
          <w:rFonts w:ascii="Times New Roman"/>
          <w:b w:val="false"/>
          <w:i w:val="false"/>
          <w:color w:val="000000"/>
          <w:sz w:val="28"/>
        </w:rPr>
        <w:t xml:space="preserve">
      2) жануарларға арналған дәрілік заттарды, биологиялық препараттарды негізгі сақтауға арналған аймаққа; </w:t>
      </w:r>
    </w:p>
    <w:bookmarkEnd w:id="85"/>
    <w:bookmarkStart w:name="z87" w:id="86"/>
    <w:p>
      <w:pPr>
        <w:spacing w:after="0"/>
        <w:ind w:left="0"/>
        <w:jc w:val="both"/>
      </w:pPr>
      <w:r>
        <w:rPr>
          <w:rFonts w:ascii="Times New Roman"/>
          <w:b w:val="false"/>
          <w:i w:val="false"/>
          <w:color w:val="000000"/>
          <w:sz w:val="28"/>
        </w:rPr>
        <w:t xml:space="preserve">
      3) ерекше сақтау шарттарын талап ететін жануарларға арналған дәрілік заттар, биологиялық препараттар аймағына; карантиндік аймаққа бөлінуі тиіс. </w:t>
      </w:r>
    </w:p>
    <w:bookmarkEnd w:id="86"/>
    <w:bookmarkStart w:name="z88" w:id="87"/>
    <w:p>
      <w:pPr>
        <w:spacing w:after="0"/>
        <w:ind w:left="0"/>
        <w:jc w:val="both"/>
      </w:pPr>
      <w:r>
        <w:rPr>
          <w:rFonts w:ascii="Times New Roman"/>
          <w:b w:val="false"/>
          <w:i w:val="false"/>
          <w:color w:val="000000"/>
          <w:sz w:val="28"/>
        </w:rPr>
        <w:t xml:space="preserve">
      Есірткі құралдарын, психотроптық және күші әсер ететін заттарды сақтау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тәртіппен жүзеге асырылады. </w:t>
      </w:r>
    </w:p>
    <w:bookmarkEnd w:id="87"/>
    <w:bookmarkStart w:name="z89" w:id="88"/>
    <w:p>
      <w:pPr>
        <w:spacing w:after="0"/>
        <w:ind w:left="0"/>
        <w:jc w:val="both"/>
      </w:pPr>
      <w:r>
        <w:rPr>
          <w:rFonts w:ascii="Times New Roman"/>
          <w:b w:val="false"/>
          <w:i w:val="false"/>
          <w:color w:val="000000"/>
          <w:sz w:val="28"/>
        </w:rPr>
        <w:t xml:space="preserve">
      Жарылыс қаупі бар және тез тұтанатын заттар белгіленген өртке қарсы қауіпсіздік талаптарына сәйкес жеке үй-жайда сақталуы тиіс. </w:t>
      </w:r>
    </w:p>
    <w:bookmarkEnd w:id="88"/>
    <w:bookmarkStart w:name="z90" w:id="89"/>
    <w:p>
      <w:pPr>
        <w:spacing w:after="0"/>
        <w:ind w:left="0"/>
        <w:jc w:val="both"/>
      </w:pPr>
      <w:r>
        <w:rPr>
          <w:rFonts w:ascii="Times New Roman"/>
          <w:b w:val="false"/>
          <w:i w:val="false"/>
          <w:color w:val="000000"/>
          <w:sz w:val="28"/>
        </w:rPr>
        <w:t xml:space="preserve">
      Жануарларға арналған дәрілік заттарды, биологиялық препараттарды қабылдауға, сұрыптауға, сақтауға, жинақтауға, босатуға және тиеп түсіруге арналған үй-жайларға бөгде адамдардың кіру мүмкіндігі болмауы тиіс. </w:t>
      </w:r>
    </w:p>
    <w:bookmarkEnd w:id="89"/>
    <w:bookmarkStart w:name="z91" w:id="90"/>
    <w:p>
      <w:pPr>
        <w:spacing w:after="0"/>
        <w:ind w:left="0"/>
        <w:jc w:val="both"/>
      </w:pPr>
      <w:r>
        <w:rPr>
          <w:rFonts w:ascii="Times New Roman"/>
          <w:b w:val="false"/>
          <w:i w:val="false"/>
          <w:color w:val="000000"/>
          <w:sz w:val="28"/>
        </w:rPr>
        <w:t xml:space="preserve">
      Жануарларға арналған дәрілік заттар, биологиялық препараттар сақталатын қоймалық үй-жайларда термометрлер, гигрометрлер немесе псирометрлер болуы тиіс, оларды үй-жайдың ішкі қабырғасының ортасына, жылытатын аспаптар мен есіктерден алыс орналастырады. Осы аспаптардың көрсеткіштерін күн сайын жауапты адам арнайы журналда тіркеп отыруы тиіс. Бақылаушы аспаптар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сертификатталуы және калибрленуі тиіс. </w:t>
      </w:r>
    </w:p>
    <w:bookmarkEnd w:id="90"/>
    <w:bookmarkStart w:name="z92" w:id="91"/>
    <w:p>
      <w:pPr>
        <w:spacing w:after="0"/>
        <w:ind w:left="0"/>
        <w:jc w:val="both"/>
      </w:pPr>
      <w:r>
        <w:rPr>
          <w:rFonts w:ascii="Times New Roman"/>
          <w:b w:val="false"/>
          <w:i w:val="false"/>
          <w:color w:val="000000"/>
          <w:sz w:val="28"/>
        </w:rPr>
        <w:t xml:space="preserve">
      Жануарларға арналған дәрілік заттар дәрілік препараттың атауын, сериясын, мерзімін көрсете отырып, стеллаждарда, табандықтарда, серелерде, қыстырылған стеллаждық картасы бар шкафтарда сақталуы тиіс. </w:t>
      </w:r>
    </w:p>
    <w:bookmarkEnd w:id="91"/>
    <w:bookmarkStart w:name="z93" w:id="92"/>
    <w:p>
      <w:pPr>
        <w:spacing w:after="0"/>
        <w:ind w:left="0"/>
        <w:jc w:val="both"/>
      </w:pPr>
      <w:r>
        <w:rPr>
          <w:rFonts w:ascii="Times New Roman"/>
          <w:b w:val="false"/>
          <w:i w:val="false"/>
          <w:color w:val="000000"/>
          <w:sz w:val="28"/>
        </w:rPr>
        <w:t xml:space="preserve">
      Жануарларға арналған дәрілік заттардың, биологиялық препараттардың қауіпсіздігін қамтамасыз ету үшін үнемі кәсіпорын қызметінің осы Техникалық регламенттің талаптарына сәйкестігіне ішкі тексерулер жүргізілуі тиіс. </w:t>
      </w:r>
    </w:p>
    <w:bookmarkEnd w:id="92"/>
    <w:bookmarkStart w:name="z94" w:id="93"/>
    <w:p>
      <w:pPr>
        <w:spacing w:after="0"/>
        <w:ind w:left="0"/>
        <w:jc w:val="both"/>
      </w:pPr>
      <w:r>
        <w:rPr>
          <w:rFonts w:ascii="Times New Roman"/>
          <w:b w:val="false"/>
          <w:i w:val="false"/>
          <w:color w:val="000000"/>
          <w:sz w:val="28"/>
        </w:rPr>
        <w:t xml:space="preserve">
      Тексерулер жүргізу кезінде кәсіпорында үй-жайлар мен жабдықтарға тиісті құжаттардың, қызметкерлердің лауазымдық нұсқаулықтарының, стандарттардың және өзге де қажетті құжаттардың болуына назар аудару керек. </w:t>
      </w:r>
    </w:p>
    <w:bookmarkEnd w:id="93"/>
    <w:bookmarkStart w:name="z95" w:id="94"/>
    <w:p>
      <w:pPr>
        <w:spacing w:after="0"/>
        <w:ind w:left="0"/>
        <w:jc w:val="both"/>
      </w:pPr>
      <w:r>
        <w:rPr>
          <w:rFonts w:ascii="Times New Roman"/>
          <w:b w:val="false"/>
          <w:i w:val="false"/>
          <w:color w:val="000000"/>
          <w:sz w:val="28"/>
        </w:rPr>
        <w:t xml:space="preserve">
      Персонал арнайы киімді және жеке қорғану құралдарын пайдалануды қоса алғанда, жеке гигиена ережелерін сақтауы тиіс. </w:t>
      </w:r>
    </w:p>
    <w:bookmarkEnd w:id="94"/>
    <w:bookmarkStart w:name="z96" w:id="95"/>
    <w:p>
      <w:pPr>
        <w:spacing w:after="0"/>
        <w:ind w:left="0"/>
        <w:jc w:val="both"/>
      </w:pPr>
      <w:r>
        <w:rPr>
          <w:rFonts w:ascii="Times New Roman"/>
          <w:b w:val="false"/>
          <w:i w:val="false"/>
          <w:color w:val="000000"/>
          <w:sz w:val="28"/>
        </w:rPr>
        <w:t xml:space="preserve">
      Ауру белгілері, ашық жарақаттары бар, денсаулық жағдайы әзірге жануарларға арналған дәрілік заттар контаминациясының бастапқы тәуекелі болуы мүмкін адамдар жұмысқа жіберілмейді. </w:t>
      </w:r>
    </w:p>
    <w:bookmarkEnd w:id="95"/>
    <w:bookmarkStart w:name="z97" w:id="96"/>
    <w:p>
      <w:pPr>
        <w:spacing w:after="0"/>
        <w:ind w:left="0"/>
        <w:jc w:val="both"/>
      </w:pPr>
      <w:r>
        <w:rPr>
          <w:rFonts w:ascii="Times New Roman"/>
          <w:b w:val="false"/>
          <w:i w:val="false"/>
          <w:color w:val="000000"/>
          <w:sz w:val="28"/>
        </w:rPr>
        <w:t xml:space="preserve">
      28. Жануарларға арналған дәрілік заттарды, биологиялық препараттарды қоймада барлық көшіру құжатты түрде тіркеледі. </w:t>
      </w:r>
    </w:p>
    <w:bookmarkEnd w:id="96"/>
    <w:bookmarkStart w:name="z98" w:id="97"/>
    <w:p>
      <w:pPr>
        <w:spacing w:after="0"/>
        <w:ind w:left="0"/>
        <w:jc w:val="both"/>
      </w:pPr>
      <w:r>
        <w:rPr>
          <w:rFonts w:ascii="Times New Roman"/>
          <w:b w:val="false"/>
          <w:i w:val="false"/>
          <w:color w:val="000000"/>
          <w:sz w:val="28"/>
        </w:rPr>
        <w:t xml:space="preserve">
      Жануарларға арналған дәрілік заттарды, биологиялық препараттарды бірінші кезекте жануарларға арналған дәрілік заттың жарамдылық мерзімі аз сериясы босатылуы үшін жарамдылық мерзімі бойынша есепке алу жүргізілуі тиіс. </w:t>
      </w:r>
    </w:p>
    <w:bookmarkEnd w:id="97"/>
    <w:bookmarkStart w:name="z99" w:id="98"/>
    <w:p>
      <w:pPr>
        <w:spacing w:after="0"/>
        <w:ind w:left="0"/>
        <w:jc w:val="both"/>
      </w:pPr>
      <w:r>
        <w:rPr>
          <w:rFonts w:ascii="Times New Roman"/>
          <w:b w:val="false"/>
          <w:i w:val="false"/>
          <w:color w:val="000000"/>
          <w:sz w:val="28"/>
        </w:rPr>
        <w:t xml:space="preserve">
      Жарамдылық мерзімі өткен, сапасына қойылатын талаптарға сәйкес келмейтін және олардың сапасын куәландыратын құжаттары жоқ жануарларға арналған дәрілік заттар, биологиялық препараттар және басқа да тауарлар қабылдауға жатпайды. </w:t>
      </w:r>
    </w:p>
    <w:bookmarkEnd w:id="98"/>
    <w:bookmarkStart w:name="z100" w:id="99"/>
    <w:p>
      <w:pPr>
        <w:spacing w:after="0"/>
        <w:ind w:left="0"/>
        <w:jc w:val="both"/>
      </w:pPr>
      <w:r>
        <w:rPr>
          <w:rFonts w:ascii="Times New Roman"/>
          <w:b w:val="false"/>
          <w:i w:val="false"/>
          <w:color w:val="000000"/>
          <w:sz w:val="28"/>
        </w:rPr>
        <w:t xml:space="preserve">
      29. Ерекше сақтау шарттарын талап ететін жануарларға арналған дәрілік заттарды (мәселен, есірткі құралдары, психотроптық, күшті әсер ететін және улы заттары бар, сақтау үшін ерекше температуралық шарттар қажет дәрілік препараттарды)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сақтау қажет. </w:t>
      </w:r>
    </w:p>
    <w:bookmarkEnd w:id="99"/>
    <w:bookmarkStart w:name="z101" w:id="100"/>
    <w:p>
      <w:pPr>
        <w:spacing w:after="0"/>
        <w:ind w:left="0"/>
        <w:jc w:val="left"/>
      </w:pPr>
      <w:r>
        <w:rPr>
          <w:rFonts w:ascii="Times New Roman"/>
          <w:b/>
          <w:i w:val="false"/>
          <w:color w:val="000000"/>
        </w:rPr>
        <w:t xml:space="preserve"> 9. Ветеринарияда пайдаланылатын дәрілік заттар мен</w:t>
      </w:r>
      <w:r>
        <w:br/>
      </w:r>
      <w:r>
        <w:rPr>
          <w:rFonts w:ascii="Times New Roman"/>
          <w:b/>
          <w:i w:val="false"/>
          <w:color w:val="000000"/>
        </w:rPr>
        <w:t>биологиялық препараттармен жұмыс істеу қауіпсіздігіне</w:t>
      </w:r>
      <w:r>
        <w:br/>
      </w:r>
      <w:r>
        <w:rPr>
          <w:rFonts w:ascii="Times New Roman"/>
          <w:b/>
          <w:i w:val="false"/>
          <w:color w:val="000000"/>
        </w:rPr>
        <w:t>қойылатын талаптар</w:t>
      </w:r>
    </w:p>
    <w:bookmarkEnd w:id="100"/>
    <w:p>
      <w:pPr>
        <w:spacing w:after="0"/>
        <w:ind w:left="0"/>
        <w:jc w:val="both"/>
      </w:pPr>
      <w:r>
        <w:rPr>
          <w:rFonts w:ascii="Times New Roman"/>
          <w:b w:val="false"/>
          <w:i w:val="false"/>
          <w:color w:val="000000"/>
          <w:sz w:val="28"/>
        </w:rPr>
        <w:t xml:space="preserve">
      30. Ветеринарияда пайдаланылатын дәрілік заттар мен биологиялық препараттарды республиканың нарығында орналастыруды және сатуды жүзеге асыратын адамдарда осы қызмет түріне лицензиясы, тиісті үй-жайлары және өнімнің нақты түрлеріне арналған нормативтік құжаттарға сәйкес өнімді сақтау мүмкіндігін қамтамасыз ететін жағдайлары болуы тиіс. </w:t>
      </w:r>
    </w:p>
    <w:bookmarkStart w:name="z102" w:id="101"/>
    <w:p>
      <w:pPr>
        <w:spacing w:after="0"/>
        <w:ind w:left="0"/>
        <w:jc w:val="both"/>
      </w:pPr>
      <w:r>
        <w:rPr>
          <w:rFonts w:ascii="Times New Roman"/>
          <w:b w:val="false"/>
          <w:i w:val="false"/>
          <w:color w:val="000000"/>
          <w:sz w:val="28"/>
        </w:rPr>
        <w:t xml:space="preserve">
      31. Сату мерзімін дайындаушы кәсіпорындар ветеринарияда пайдаланылатын дәрілік заттар мен биологиялық препараттардың нақты түрлеріне арналған нормативтік құжаттарға сәйкес белгілейді. </w:t>
      </w:r>
    </w:p>
    <w:bookmarkEnd w:id="101"/>
    <w:bookmarkStart w:name="z103" w:id="102"/>
    <w:p>
      <w:pPr>
        <w:spacing w:after="0"/>
        <w:ind w:left="0"/>
        <w:jc w:val="both"/>
      </w:pPr>
      <w:r>
        <w:rPr>
          <w:rFonts w:ascii="Times New Roman"/>
          <w:b w:val="false"/>
          <w:i w:val="false"/>
          <w:color w:val="000000"/>
          <w:sz w:val="28"/>
        </w:rPr>
        <w:t xml:space="preserve">
      Сату мерзімін сатушы белгілей алмайды және өнімнің сақталу немесе жарамдылық мерзімінен аспайды. </w:t>
      </w:r>
    </w:p>
    <w:bookmarkEnd w:id="102"/>
    <w:bookmarkStart w:name="z104" w:id="103"/>
    <w:p>
      <w:pPr>
        <w:spacing w:after="0"/>
        <w:ind w:left="0"/>
        <w:jc w:val="both"/>
      </w:pPr>
      <w:r>
        <w:rPr>
          <w:rFonts w:ascii="Times New Roman"/>
          <w:b w:val="false"/>
          <w:i w:val="false"/>
          <w:color w:val="000000"/>
          <w:sz w:val="28"/>
        </w:rPr>
        <w:t xml:space="preserve">
      32. Ветеринарияда пайдаланылатын дәрілік заттар мен биологиялық препараттар, егер: </w:t>
      </w:r>
    </w:p>
    <w:bookmarkEnd w:id="103"/>
    <w:bookmarkStart w:name="z105" w:id="104"/>
    <w:p>
      <w:pPr>
        <w:spacing w:after="0"/>
        <w:ind w:left="0"/>
        <w:jc w:val="both"/>
      </w:pPr>
      <w:r>
        <w:rPr>
          <w:rFonts w:ascii="Times New Roman"/>
          <w:b w:val="false"/>
          <w:i w:val="false"/>
          <w:color w:val="000000"/>
          <w:sz w:val="28"/>
        </w:rPr>
        <w:t xml:space="preserve">
      1) сақталу немесе жарамдылық мерзімі бітсе; </w:t>
      </w:r>
    </w:p>
    <w:bookmarkEnd w:id="104"/>
    <w:bookmarkStart w:name="z106" w:id="105"/>
    <w:p>
      <w:pPr>
        <w:spacing w:after="0"/>
        <w:ind w:left="0"/>
        <w:jc w:val="both"/>
      </w:pPr>
      <w:r>
        <w:rPr>
          <w:rFonts w:ascii="Times New Roman"/>
          <w:b w:val="false"/>
          <w:i w:val="false"/>
          <w:color w:val="000000"/>
          <w:sz w:val="28"/>
        </w:rPr>
        <w:t xml:space="preserve">
      2) бүлінуінің анық белгілері болса; </w:t>
      </w:r>
    </w:p>
    <w:bookmarkEnd w:id="105"/>
    <w:bookmarkStart w:name="z107" w:id="106"/>
    <w:p>
      <w:pPr>
        <w:spacing w:after="0"/>
        <w:ind w:left="0"/>
        <w:jc w:val="both"/>
      </w:pPr>
      <w:r>
        <w:rPr>
          <w:rFonts w:ascii="Times New Roman"/>
          <w:b w:val="false"/>
          <w:i w:val="false"/>
          <w:color w:val="000000"/>
          <w:sz w:val="28"/>
        </w:rPr>
        <w:t xml:space="preserve">
      3) олардың шыққан жерін растайтын өндірушінің құжаттары жоқ және оларға қатысты ақпараты жоқ болса; </w:t>
      </w:r>
    </w:p>
    <w:bookmarkEnd w:id="106"/>
    <w:bookmarkStart w:name="z108" w:id="107"/>
    <w:p>
      <w:pPr>
        <w:spacing w:after="0"/>
        <w:ind w:left="0"/>
        <w:jc w:val="both"/>
      </w:pPr>
      <w:r>
        <w:rPr>
          <w:rFonts w:ascii="Times New Roman"/>
          <w:b w:val="false"/>
          <w:i w:val="false"/>
          <w:color w:val="000000"/>
          <w:sz w:val="28"/>
        </w:rPr>
        <w:t xml:space="preserve">
      4) ұсынылған ақпаратқа сәйкес келмейтін және олардың шыққан жерін растайтын құжаттардың жасандылығына негізді күмән бар болса; </w:t>
      </w:r>
    </w:p>
    <w:bookmarkEnd w:id="107"/>
    <w:bookmarkStart w:name="z109" w:id="108"/>
    <w:p>
      <w:pPr>
        <w:spacing w:after="0"/>
        <w:ind w:left="0"/>
        <w:jc w:val="both"/>
      </w:pPr>
      <w:r>
        <w:rPr>
          <w:rFonts w:ascii="Times New Roman"/>
          <w:b w:val="false"/>
          <w:i w:val="false"/>
          <w:color w:val="000000"/>
          <w:sz w:val="28"/>
        </w:rPr>
        <w:t xml:space="preserve">
      5) Техникалық регламенттерде көзделген мәліметтері бар таңбалануы жоқ не оларға қатысты мұндай ақпараты жоқ болса; </w:t>
      </w:r>
    </w:p>
    <w:bookmarkEnd w:id="108"/>
    <w:bookmarkStart w:name="z110" w:id="109"/>
    <w:p>
      <w:pPr>
        <w:spacing w:after="0"/>
        <w:ind w:left="0"/>
        <w:jc w:val="both"/>
      </w:pPr>
      <w:r>
        <w:rPr>
          <w:rFonts w:ascii="Times New Roman"/>
          <w:b w:val="false"/>
          <w:i w:val="false"/>
          <w:color w:val="000000"/>
          <w:sz w:val="28"/>
        </w:rPr>
        <w:t xml:space="preserve">
      6) бұзылған және герметикалық емес орамда болса, сатуға жіберілмейді. </w:t>
      </w:r>
    </w:p>
    <w:bookmarkEnd w:id="109"/>
    <w:bookmarkStart w:name="z111" w:id="110"/>
    <w:p>
      <w:pPr>
        <w:spacing w:after="0"/>
        <w:ind w:left="0"/>
        <w:jc w:val="both"/>
      </w:pPr>
      <w:r>
        <w:rPr>
          <w:rFonts w:ascii="Times New Roman"/>
          <w:b w:val="false"/>
          <w:i w:val="false"/>
          <w:color w:val="000000"/>
          <w:sz w:val="28"/>
        </w:rPr>
        <w:t xml:space="preserve">
      33. Айналымдағы жануарларға арналған дәрілік заттар мен биологиялық препараттар, сондай-ақ оларды шығару (дайындау), сату, қолдану, сақтау, тасымалдау, Қазақстан Республикасына/нан әкелу/әкету осы Техникалық регламентте белгіленген талаптарға сәйкес болуы тиіс. </w:t>
      </w:r>
    </w:p>
    <w:bookmarkEnd w:id="110"/>
    <w:bookmarkStart w:name="z112" w:id="111"/>
    <w:p>
      <w:pPr>
        <w:spacing w:after="0"/>
        <w:ind w:left="0"/>
        <w:jc w:val="both"/>
      </w:pPr>
      <w:r>
        <w:rPr>
          <w:rFonts w:ascii="Times New Roman"/>
          <w:b w:val="false"/>
          <w:i w:val="false"/>
          <w:color w:val="000000"/>
          <w:sz w:val="28"/>
        </w:rPr>
        <w:t xml:space="preserve">
      34. Құрамында есірткі құралдары, психотроптық және күші әсер ететін заттары бар дәрілік заттардың айналымы Қазақстан Республикасының есірткі құралдары мен психотроптық заттардың айналымы саласындағы қолданыстағы </w:t>
      </w:r>
      <w:r>
        <w:rPr>
          <w:rFonts w:ascii="Times New Roman"/>
          <w:b w:val="false"/>
          <w:i w:val="false"/>
          <w:color w:val="000000"/>
          <w:sz w:val="28"/>
        </w:rPr>
        <w:t>заңнамасымен</w:t>
      </w:r>
      <w:r>
        <w:rPr>
          <w:rFonts w:ascii="Times New Roman"/>
          <w:b w:val="false"/>
          <w:i w:val="false"/>
          <w:color w:val="000000"/>
          <w:sz w:val="28"/>
        </w:rPr>
        <w:t xml:space="preserve"> реттеледі. </w:t>
      </w:r>
    </w:p>
    <w:bookmarkEnd w:id="111"/>
    <w:bookmarkStart w:name="z113" w:id="112"/>
    <w:p>
      <w:pPr>
        <w:spacing w:after="0"/>
        <w:ind w:left="0"/>
        <w:jc w:val="both"/>
      </w:pPr>
      <w:r>
        <w:rPr>
          <w:rFonts w:ascii="Times New Roman"/>
          <w:b w:val="false"/>
          <w:i w:val="false"/>
          <w:color w:val="000000"/>
          <w:sz w:val="28"/>
        </w:rPr>
        <w:t xml:space="preserve">
      35. Жануарларға арналған дәрілік заттардың қауіпсіздігін бағалау мынадай тәуекелдерді көздеуі тиіс: </w:t>
      </w:r>
    </w:p>
    <w:bookmarkEnd w:id="112"/>
    <w:bookmarkStart w:name="z114" w:id="113"/>
    <w:p>
      <w:pPr>
        <w:spacing w:after="0"/>
        <w:ind w:left="0"/>
        <w:jc w:val="both"/>
      </w:pPr>
      <w:r>
        <w:rPr>
          <w:rFonts w:ascii="Times New Roman"/>
          <w:b w:val="false"/>
          <w:i w:val="false"/>
          <w:color w:val="000000"/>
          <w:sz w:val="28"/>
        </w:rPr>
        <w:t xml:space="preserve">
      1) жануарларға арналған дәрілік зат құрамының, жекелеген құрамдастарының және (немесе) өзге де ингредиенттерінің сәйкес келмеуі; </w:t>
      </w:r>
    </w:p>
    <w:bookmarkEnd w:id="113"/>
    <w:bookmarkStart w:name="z115" w:id="114"/>
    <w:p>
      <w:pPr>
        <w:spacing w:after="0"/>
        <w:ind w:left="0"/>
        <w:jc w:val="both"/>
      </w:pPr>
      <w:r>
        <w:rPr>
          <w:rFonts w:ascii="Times New Roman"/>
          <w:b w:val="false"/>
          <w:i w:val="false"/>
          <w:color w:val="000000"/>
          <w:sz w:val="28"/>
        </w:rPr>
        <w:t xml:space="preserve">
      2) жануарларға арналған дәрілік затты қолдану жөніндегі нұсқаулықта көрсетілген оны пайдалану ережесінің сақталмауы; </w:t>
      </w:r>
    </w:p>
    <w:bookmarkEnd w:id="114"/>
    <w:bookmarkStart w:name="z116" w:id="115"/>
    <w:p>
      <w:pPr>
        <w:spacing w:after="0"/>
        <w:ind w:left="0"/>
        <w:jc w:val="both"/>
      </w:pPr>
      <w:r>
        <w:rPr>
          <w:rFonts w:ascii="Times New Roman"/>
          <w:b w:val="false"/>
          <w:i w:val="false"/>
          <w:color w:val="000000"/>
          <w:sz w:val="28"/>
        </w:rPr>
        <w:t xml:space="preserve">
      3) жануарларға арналған дәрілік затты ұсынылатын мөлшерде тағайындауы бойынша пайдалануға қарамастан, асқынулар мен жанама әсерлердің пайда болуы; </w:t>
      </w:r>
    </w:p>
    <w:bookmarkEnd w:id="115"/>
    <w:bookmarkStart w:name="z117" w:id="116"/>
    <w:p>
      <w:pPr>
        <w:spacing w:after="0"/>
        <w:ind w:left="0"/>
        <w:jc w:val="both"/>
      </w:pPr>
      <w:r>
        <w:rPr>
          <w:rFonts w:ascii="Times New Roman"/>
          <w:b w:val="false"/>
          <w:i w:val="false"/>
          <w:color w:val="000000"/>
          <w:sz w:val="28"/>
        </w:rPr>
        <w:t xml:space="preserve">
      4) жануарлар, сондай-ақ жануарлармен байланыста болған адамдар үшін токсикологиялық қауіптің туындауы; </w:t>
      </w:r>
    </w:p>
    <w:bookmarkEnd w:id="116"/>
    <w:bookmarkStart w:name="z118" w:id="117"/>
    <w:p>
      <w:pPr>
        <w:spacing w:after="0"/>
        <w:ind w:left="0"/>
        <w:jc w:val="both"/>
      </w:pPr>
      <w:r>
        <w:rPr>
          <w:rFonts w:ascii="Times New Roman"/>
          <w:b w:val="false"/>
          <w:i w:val="false"/>
          <w:color w:val="000000"/>
          <w:sz w:val="28"/>
        </w:rPr>
        <w:t xml:space="preserve">
      5) иммунологиялық дәрілік заттарды пайдалану кезінде жануарлар үшін биологиялық қауіптің туындауы; </w:t>
      </w:r>
    </w:p>
    <w:bookmarkEnd w:id="117"/>
    <w:bookmarkStart w:name="z119" w:id="118"/>
    <w:p>
      <w:pPr>
        <w:spacing w:after="0"/>
        <w:ind w:left="0"/>
        <w:jc w:val="both"/>
      </w:pPr>
      <w:r>
        <w:rPr>
          <w:rFonts w:ascii="Times New Roman"/>
          <w:b w:val="false"/>
          <w:i w:val="false"/>
          <w:color w:val="000000"/>
          <w:sz w:val="28"/>
        </w:rPr>
        <w:t xml:space="preserve">
      6) жануарлар ағзасында дәрілік заттар мен биологиялық препараттар құрамының қалдықтары нормаларының асып кетуі. </w:t>
      </w:r>
    </w:p>
    <w:bookmarkEnd w:id="118"/>
    <w:bookmarkStart w:name="z120" w:id="119"/>
    <w:p>
      <w:pPr>
        <w:spacing w:after="0"/>
        <w:ind w:left="0"/>
        <w:jc w:val="both"/>
      </w:pPr>
      <w:r>
        <w:rPr>
          <w:rFonts w:ascii="Times New Roman"/>
          <w:b w:val="false"/>
          <w:i w:val="false"/>
          <w:color w:val="000000"/>
          <w:sz w:val="28"/>
        </w:rPr>
        <w:t xml:space="preserve">
      36. Ветеринарияда пайдаланылатын дәрілік заттар мен биологиялық препараттар жануарлардан және мал шаруашылығы өнімдерінен жеке сақталуы тиіс. Дәрілік заттарды қабылдау мен босатудың есебі жүргізілуі тиіс. </w:t>
      </w:r>
    </w:p>
    <w:bookmarkEnd w:id="119"/>
    <w:bookmarkStart w:name="z121" w:id="120"/>
    <w:p>
      <w:pPr>
        <w:spacing w:after="0"/>
        <w:ind w:left="0"/>
        <w:jc w:val="left"/>
      </w:pPr>
      <w:r>
        <w:rPr>
          <w:rFonts w:ascii="Times New Roman"/>
          <w:b/>
          <w:i w:val="false"/>
          <w:color w:val="000000"/>
        </w:rPr>
        <w:t xml:space="preserve"> 10. Ветеринарияда пайдаланылатын дәрілік заттар мен</w:t>
      </w:r>
      <w:r>
        <w:br/>
      </w:r>
      <w:r>
        <w:rPr>
          <w:rFonts w:ascii="Times New Roman"/>
          <w:b/>
          <w:i w:val="false"/>
          <w:color w:val="000000"/>
        </w:rPr>
        <w:t>биологиялық препараттарды пайдалану кезінде туындайтын</w:t>
      </w:r>
      <w:r>
        <w:br/>
      </w:r>
      <w:r>
        <w:rPr>
          <w:rFonts w:ascii="Times New Roman"/>
          <w:b/>
          <w:i w:val="false"/>
          <w:color w:val="000000"/>
        </w:rPr>
        <w:t>тәуекелдер</w:t>
      </w:r>
    </w:p>
    <w:bookmarkEnd w:id="120"/>
    <w:bookmarkStart w:name="z122" w:id="121"/>
    <w:p>
      <w:pPr>
        <w:spacing w:after="0"/>
        <w:ind w:left="0"/>
        <w:jc w:val="both"/>
      </w:pPr>
      <w:r>
        <w:rPr>
          <w:rFonts w:ascii="Times New Roman"/>
          <w:b w:val="false"/>
          <w:i w:val="false"/>
          <w:color w:val="000000"/>
          <w:sz w:val="28"/>
        </w:rPr>
        <w:t xml:space="preserve">
      37. Ветеринарияда пайдаланылатын дәрілік заттар мен биологиялық препараттар, сондай-ақ шығару және пайдалану (қолдану) процесіндегі шикізаттың жануарлардың, ветеринариялық көмек көрсететін немесе мал шаруашылығы өнімдерін қолданатын адамдардың денсаулығы мен өміріне зиян келтіру тәуекелі болады, олар мынадай тәуекелдерді қамтиды: </w:t>
      </w:r>
    </w:p>
    <w:bookmarkEnd w:id="121"/>
    <w:bookmarkStart w:name="z123" w:id="122"/>
    <w:p>
      <w:pPr>
        <w:spacing w:after="0"/>
        <w:ind w:left="0"/>
        <w:jc w:val="both"/>
      </w:pPr>
      <w:r>
        <w:rPr>
          <w:rFonts w:ascii="Times New Roman"/>
          <w:b w:val="false"/>
          <w:i w:val="false"/>
          <w:color w:val="000000"/>
          <w:sz w:val="28"/>
        </w:rPr>
        <w:t xml:space="preserve">
      1) дәрілік заттар мен биологиялық препараттар конструкциясының жетілмеуіне байланысты; </w:t>
      </w:r>
    </w:p>
    <w:bookmarkEnd w:id="122"/>
    <w:bookmarkStart w:name="z124" w:id="123"/>
    <w:p>
      <w:pPr>
        <w:spacing w:after="0"/>
        <w:ind w:left="0"/>
        <w:jc w:val="both"/>
      </w:pPr>
      <w:r>
        <w:rPr>
          <w:rFonts w:ascii="Times New Roman"/>
          <w:b w:val="false"/>
          <w:i w:val="false"/>
          <w:color w:val="000000"/>
          <w:sz w:val="28"/>
        </w:rPr>
        <w:t xml:space="preserve">
      2) дәрілік заттар мен биологиялық препараттардың қауіпсіздігін қамтамасыз ететін технологиялық процестердің, сапа көрсеткіштерін бақылау жүйелерінің жетілмеуіне байланысты; </w:t>
      </w:r>
    </w:p>
    <w:bookmarkEnd w:id="123"/>
    <w:bookmarkStart w:name="z125" w:id="124"/>
    <w:p>
      <w:pPr>
        <w:spacing w:after="0"/>
        <w:ind w:left="0"/>
        <w:jc w:val="both"/>
      </w:pPr>
      <w:r>
        <w:rPr>
          <w:rFonts w:ascii="Times New Roman"/>
          <w:b w:val="false"/>
          <w:i w:val="false"/>
          <w:color w:val="000000"/>
          <w:sz w:val="28"/>
        </w:rPr>
        <w:t xml:space="preserve">
      3) қолданылатын шикізатқа, құрамдастарға, химиялық заттарға, субстанцияларға байланысты дәрілік заттар қауіпсіздігінің тәуекелі; </w:t>
      </w:r>
    </w:p>
    <w:bookmarkEnd w:id="124"/>
    <w:bookmarkStart w:name="z126" w:id="125"/>
    <w:p>
      <w:pPr>
        <w:spacing w:after="0"/>
        <w:ind w:left="0"/>
        <w:jc w:val="both"/>
      </w:pPr>
      <w:r>
        <w:rPr>
          <w:rFonts w:ascii="Times New Roman"/>
          <w:b w:val="false"/>
          <w:i w:val="false"/>
          <w:color w:val="000000"/>
          <w:sz w:val="28"/>
        </w:rPr>
        <w:t xml:space="preserve">
      4) дайындау сатысында бөгде қосылулармен, микроорганизмдермен өнімнің ластануына, контаминациясына байланысты; </w:t>
      </w:r>
    </w:p>
    <w:bookmarkEnd w:id="125"/>
    <w:bookmarkStart w:name="z127" w:id="126"/>
    <w:p>
      <w:pPr>
        <w:spacing w:after="0"/>
        <w:ind w:left="0"/>
        <w:jc w:val="both"/>
      </w:pPr>
      <w:r>
        <w:rPr>
          <w:rFonts w:ascii="Times New Roman"/>
          <w:b w:val="false"/>
          <w:i w:val="false"/>
          <w:color w:val="000000"/>
          <w:sz w:val="28"/>
        </w:rPr>
        <w:t xml:space="preserve">
      5) қоршаған ортаның ластануына және жануарлар мен адамдардың шығару кезінде, дәрілік заттар мен биологиялық препараттарды кәдеге жарату мен жою процесінде өндірістік қалдықтардың шығарындыларын ықтимал жұқтыруына байланысты; </w:t>
      </w:r>
    </w:p>
    <w:bookmarkEnd w:id="126"/>
    <w:bookmarkStart w:name="z128" w:id="127"/>
    <w:p>
      <w:pPr>
        <w:spacing w:after="0"/>
        <w:ind w:left="0"/>
        <w:jc w:val="both"/>
      </w:pPr>
      <w:r>
        <w:rPr>
          <w:rFonts w:ascii="Times New Roman"/>
          <w:b w:val="false"/>
          <w:i w:val="false"/>
          <w:color w:val="000000"/>
          <w:sz w:val="28"/>
        </w:rPr>
        <w:t xml:space="preserve">
      6) дәрілік заттар мен биологиялық препараттарды арнайы білімі, жұмыс тәжірибесі жоқ, асептика мен антисептика нормаларын сақтамайтын адамдардың пайдалану тәуекелі; </w:t>
      </w:r>
    </w:p>
    <w:bookmarkEnd w:id="127"/>
    <w:bookmarkStart w:name="z129" w:id="128"/>
    <w:p>
      <w:pPr>
        <w:spacing w:after="0"/>
        <w:ind w:left="0"/>
        <w:jc w:val="both"/>
      </w:pPr>
      <w:r>
        <w:rPr>
          <w:rFonts w:ascii="Times New Roman"/>
          <w:b w:val="false"/>
          <w:i w:val="false"/>
          <w:color w:val="000000"/>
          <w:sz w:val="28"/>
        </w:rPr>
        <w:t xml:space="preserve">
      7) дәрілік заттарды қолдануда (көзге, қоршаған ортаға шашу, түсу) абайсыз болу тәуекелі; </w:t>
      </w:r>
    </w:p>
    <w:bookmarkEnd w:id="128"/>
    <w:bookmarkStart w:name="z130" w:id="129"/>
    <w:p>
      <w:pPr>
        <w:spacing w:after="0"/>
        <w:ind w:left="0"/>
        <w:jc w:val="both"/>
      </w:pPr>
      <w:r>
        <w:rPr>
          <w:rFonts w:ascii="Times New Roman"/>
          <w:b w:val="false"/>
          <w:i w:val="false"/>
          <w:color w:val="000000"/>
          <w:sz w:val="28"/>
        </w:rPr>
        <w:t xml:space="preserve">
      8) сақтау процесінде өзгерген қасиеттері бар дәрілік заттарды қолдану тәуекелі (температуралық режимдерді сақтамау, физикалық, химиялық факторлардың әсер етуі); </w:t>
      </w:r>
    </w:p>
    <w:bookmarkEnd w:id="129"/>
    <w:bookmarkStart w:name="z131" w:id="130"/>
    <w:p>
      <w:pPr>
        <w:spacing w:after="0"/>
        <w:ind w:left="0"/>
        <w:jc w:val="both"/>
      </w:pPr>
      <w:r>
        <w:rPr>
          <w:rFonts w:ascii="Times New Roman"/>
          <w:b w:val="false"/>
          <w:i w:val="false"/>
          <w:color w:val="000000"/>
          <w:sz w:val="28"/>
        </w:rPr>
        <w:t xml:space="preserve">
      9) биологиялық препараттар салынған жануарларда инфекцияның латенттік өршу нысаны болғанда асқыну және ауыр салдарлар тудыратын; </w:t>
      </w:r>
    </w:p>
    <w:bookmarkEnd w:id="130"/>
    <w:bookmarkStart w:name="z132" w:id="131"/>
    <w:p>
      <w:pPr>
        <w:spacing w:after="0"/>
        <w:ind w:left="0"/>
        <w:jc w:val="both"/>
      </w:pPr>
      <w:r>
        <w:rPr>
          <w:rFonts w:ascii="Times New Roman"/>
          <w:b w:val="false"/>
          <w:i w:val="false"/>
          <w:color w:val="000000"/>
          <w:sz w:val="28"/>
        </w:rPr>
        <w:t xml:space="preserve">
      10) табиғи және климаттық факторларға ұшыраған жануарларға биологиялық препараттарды қолданғаннан кейін туындайтын; </w:t>
      </w:r>
    </w:p>
    <w:bookmarkEnd w:id="131"/>
    <w:bookmarkStart w:name="z133" w:id="132"/>
    <w:p>
      <w:pPr>
        <w:spacing w:after="0"/>
        <w:ind w:left="0"/>
        <w:jc w:val="both"/>
      </w:pPr>
      <w:r>
        <w:rPr>
          <w:rFonts w:ascii="Times New Roman"/>
          <w:b w:val="false"/>
          <w:i w:val="false"/>
          <w:color w:val="000000"/>
          <w:sz w:val="28"/>
        </w:rPr>
        <w:t xml:space="preserve">
      11) тасымалдаудың бұзылуы кезінде дәрілік заттар қасиеттерінің өзгеруіне байланысты; </w:t>
      </w:r>
    </w:p>
    <w:bookmarkEnd w:id="132"/>
    <w:bookmarkStart w:name="z134" w:id="133"/>
    <w:p>
      <w:pPr>
        <w:spacing w:after="0"/>
        <w:ind w:left="0"/>
        <w:jc w:val="both"/>
      </w:pPr>
      <w:r>
        <w:rPr>
          <w:rFonts w:ascii="Times New Roman"/>
          <w:b w:val="false"/>
          <w:i w:val="false"/>
          <w:color w:val="000000"/>
          <w:sz w:val="28"/>
        </w:rPr>
        <w:t xml:space="preserve">
      12) жасанды және химиялық және биологиялық құрамдастардың сапасына сәйкес келмейтін дәрілік заттарды пайдаланумен байланысты; </w:t>
      </w:r>
    </w:p>
    <w:bookmarkEnd w:id="133"/>
    <w:bookmarkStart w:name="z135" w:id="134"/>
    <w:p>
      <w:pPr>
        <w:spacing w:after="0"/>
        <w:ind w:left="0"/>
        <w:jc w:val="both"/>
      </w:pPr>
      <w:r>
        <w:rPr>
          <w:rFonts w:ascii="Times New Roman"/>
          <w:b w:val="false"/>
          <w:i w:val="false"/>
          <w:color w:val="000000"/>
          <w:sz w:val="28"/>
        </w:rPr>
        <w:t xml:space="preserve">
      13) құрамында дәрілік заттар мен биологиялық препараттардың қалдық мөлшері бар мал шаруашылығы өнімдерін тамаққа қолданатын адамдардың өмірі мен денсаулығына зиян келтіру тәуекелі. </w:t>
      </w:r>
    </w:p>
    <w:bookmarkEnd w:id="134"/>
    <w:bookmarkStart w:name="z136" w:id="135"/>
    <w:p>
      <w:pPr>
        <w:spacing w:after="0"/>
        <w:ind w:left="0"/>
        <w:jc w:val="both"/>
      </w:pPr>
      <w:r>
        <w:rPr>
          <w:rFonts w:ascii="Times New Roman"/>
          <w:b w:val="false"/>
          <w:i w:val="false"/>
          <w:color w:val="000000"/>
          <w:sz w:val="28"/>
        </w:rPr>
        <w:t xml:space="preserve">
      38. Жоғарыда санамаланған тәуекелдерді ең төмен деңгейге дейін төмендету және олардың алдын алу былайша жүзеге асырылуы тиіс: </w:t>
      </w:r>
    </w:p>
    <w:bookmarkEnd w:id="135"/>
    <w:bookmarkStart w:name="z137" w:id="136"/>
    <w:p>
      <w:pPr>
        <w:spacing w:after="0"/>
        <w:ind w:left="0"/>
        <w:jc w:val="both"/>
      </w:pPr>
      <w:r>
        <w:rPr>
          <w:rFonts w:ascii="Times New Roman"/>
          <w:b w:val="false"/>
          <w:i w:val="false"/>
          <w:color w:val="000000"/>
          <w:sz w:val="28"/>
        </w:rPr>
        <w:t xml:space="preserve">
      1) препараттардың өзіне тән қасиеттері мен тұрақтылығын жақсартуға мүмкіндік беретін препараттардың конструктивті ерекшеліктерін, жетілдіру арқылы әзірлеу мен шығару сатысында; </w:t>
      </w:r>
    </w:p>
    <w:bookmarkEnd w:id="136"/>
    <w:bookmarkStart w:name="z138" w:id="137"/>
    <w:p>
      <w:pPr>
        <w:spacing w:after="0"/>
        <w:ind w:left="0"/>
        <w:jc w:val="both"/>
      </w:pPr>
      <w:r>
        <w:rPr>
          <w:rFonts w:ascii="Times New Roman"/>
          <w:b w:val="false"/>
          <w:i w:val="false"/>
          <w:color w:val="000000"/>
          <w:sz w:val="28"/>
        </w:rPr>
        <w:t xml:space="preserve">
      2) шығару шарттарына және техникалық құралдарына қолданылатын өнімнің сапасын бақылаудың белгіленген әдістерін, өнімнің қауіпсіздігі мен сапасын арттыруға мүмкіндік беретін өнімнің сапасын зерттеу мен бақылаудың технологиялық, санитарлық-гигиеналық, микробиологиялық, биохимиялық әдістерін, сақтау және жаңаларын әзірлеу жолымен; </w:t>
      </w:r>
    </w:p>
    <w:bookmarkEnd w:id="137"/>
    <w:bookmarkStart w:name="z139" w:id="138"/>
    <w:p>
      <w:pPr>
        <w:spacing w:after="0"/>
        <w:ind w:left="0"/>
        <w:jc w:val="both"/>
      </w:pPr>
      <w:r>
        <w:rPr>
          <w:rFonts w:ascii="Times New Roman"/>
          <w:b w:val="false"/>
          <w:i w:val="false"/>
          <w:color w:val="000000"/>
          <w:sz w:val="28"/>
        </w:rPr>
        <w:t xml:space="preserve">
      3) өнімнің тұрақтылығымен және қауіпсіздігімен, сапа көрсеткіштері бойынша қауіпсіз және сертификатталған шикізатты, құрамдастарды, химиялық заттарды қолдану есебінен алып тастауға болатын құрамға және қолданылатын құралдарға байланысты тәуекелдерді болдырмау; </w:t>
      </w:r>
    </w:p>
    <w:bookmarkEnd w:id="138"/>
    <w:bookmarkStart w:name="z140" w:id="139"/>
    <w:p>
      <w:pPr>
        <w:spacing w:after="0"/>
        <w:ind w:left="0"/>
        <w:jc w:val="both"/>
      </w:pPr>
      <w:r>
        <w:rPr>
          <w:rFonts w:ascii="Times New Roman"/>
          <w:b w:val="false"/>
          <w:i w:val="false"/>
          <w:color w:val="000000"/>
          <w:sz w:val="28"/>
        </w:rPr>
        <w:t xml:space="preserve">
      4) санитарлық-эпидемиологиялық ережелер мен нормаларды, технологиялық әдістерді, алдын алу шараларын және өнімді қорғау құралдарын сақтау бөгде қосындылармен өнімнің контаминациясын болдырмауға және оның қауіпсіздігін арттыруға мүмкіндік береді; </w:t>
      </w:r>
    </w:p>
    <w:bookmarkEnd w:id="139"/>
    <w:bookmarkStart w:name="z141" w:id="140"/>
    <w:p>
      <w:pPr>
        <w:spacing w:after="0"/>
        <w:ind w:left="0"/>
        <w:jc w:val="both"/>
      </w:pPr>
      <w:r>
        <w:rPr>
          <w:rFonts w:ascii="Times New Roman"/>
          <w:b w:val="false"/>
          <w:i w:val="false"/>
          <w:color w:val="000000"/>
          <w:sz w:val="28"/>
        </w:rPr>
        <w:t xml:space="preserve">
      5) өндірістік процесс есебінен, оны өндірістік үй-жайлардың ішінде және олардан тысқары жерде оның қауіпсіздігін қамтамасыз ететіндей түрде ұйымдастыру және қоршаған ортаға ықтимал қауіпті микроорганизмдердің (улардың) шығарылуына жол бермеу үшін алдын алатын іс-әрекеттерді, олардың генетикалық түрлендірілген нұсқаларын, сондай-ақ өнімдерді шығаруда және жою кезінде пайдаланылатын материалдар мен заттарды көздеу қажет; </w:t>
      </w:r>
    </w:p>
    <w:bookmarkEnd w:id="140"/>
    <w:bookmarkStart w:name="z142" w:id="141"/>
    <w:p>
      <w:pPr>
        <w:spacing w:after="0"/>
        <w:ind w:left="0"/>
        <w:jc w:val="both"/>
      </w:pPr>
      <w:r>
        <w:rPr>
          <w:rFonts w:ascii="Times New Roman"/>
          <w:b w:val="false"/>
          <w:i w:val="false"/>
          <w:color w:val="000000"/>
          <w:sz w:val="28"/>
        </w:rPr>
        <w:t xml:space="preserve">
      6) арнайы білімі жоқ адамдардың дәрілік заттар мен биологиялық препараттарды қолданғаннан кейін ықтимал салдарларын болдырмау үшін күшті әсер ететін дәрілік заттар мен биопрепараттарды сату дәрігердің рецепті бойынша жүзеге асырылады. Қолдану жөніндегі нұсқаулық талаптарды сақтау дәрілік заттар мен биопрепараттарды пайдалану тәсілдері мен әдістеріне байланысты ықтимал тәуекелдерді болдырмайды; </w:t>
      </w:r>
    </w:p>
    <w:bookmarkEnd w:id="141"/>
    <w:bookmarkStart w:name="z143" w:id="142"/>
    <w:p>
      <w:pPr>
        <w:spacing w:after="0"/>
        <w:ind w:left="0"/>
        <w:jc w:val="both"/>
      </w:pPr>
      <w:r>
        <w:rPr>
          <w:rFonts w:ascii="Times New Roman"/>
          <w:b w:val="false"/>
          <w:i w:val="false"/>
          <w:color w:val="000000"/>
          <w:sz w:val="28"/>
        </w:rPr>
        <w:t xml:space="preserve">
      7) дәрілік заттар мен биологиялық препараттарды сақтау шарттарын сақтау препараттардың тиімділігі мен зиянсыздығын төмендетуге байланысты ықтимал тәуекелдерді төмендетуге мүмкіндік береді; </w:t>
      </w:r>
    </w:p>
    <w:bookmarkEnd w:id="142"/>
    <w:bookmarkStart w:name="z144" w:id="143"/>
    <w:p>
      <w:pPr>
        <w:spacing w:after="0"/>
        <w:ind w:left="0"/>
        <w:jc w:val="both"/>
      </w:pPr>
      <w:r>
        <w:rPr>
          <w:rFonts w:ascii="Times New Roman"/>
          <w:b w:val="false"/>
          <w:i w:val="false"/>
          <w:color w:val="000000"/>
          <w:sz w:val="28"/>
        </w:rPr>
        <w:t xml:space="preserve">
      8) клиникалық және зертханалық мұқият зерттеулерден кейін дәрілік заттар мен биологиялық препараттарды тағайындау жасырын инфекцияның болуы аясындағы асқынуға байланысты ықтимал тәуекелдерді төмендетуге мүмкіндік береді; </w:t>
      </w:r>
    </w:p>
    <w:bookmarkEnd w:id="143"/>
    <w:bookmarkStart w:name="z145" w:id="144"/>
    <w:p>
      <w:pPr>
        <w:spacing w:after="0"/>
        <w:ind w:left="0"/>
        <w:jc w:val="both"/>
      </w:pPr>
      <w:r>
        <w:rPr>
          <w:rFonts w:ascii="Times New Roman"/>
          <w:b w:val="false"/>
          <w:i w:val="false"/>
          <w:color w:val="000000"/>
          <w:sz w:val="28"/>
        </w:rPr>
        <w:t xml:space="preserve">
      9) жануарлардың ағзасына әсер ететін ықтимал факторларды ескере отырып, дәрілік заттарды және биологиялық препараттарды қолдану жөніндегі нұсқаулық талаптарды сақтау ағзаның ысып кетуі, салқындауы, денеге салмақ түсуі нәтижесінде туындайтын асқынулар тәуекелдерін төмендетеді; </w:t>
      </w:r>
    </w:p>
    <w:bookmarkEnd w:id="144"/>
    <w:bookmarkStart w:name="z146" w:id="145"/>
    <w:p>
      <w:pPr>
        <w:spacing w:after="0"/>
        <w:ind w:left="0"/>
        <w:jc w:val="both"/>
      </w:pPr>
      <w:r>
        <w:rPr>
          <w:rFonts w:ascii="Times New Roman"/>
          <w:b w:val="false"/>
          <w:i w:val="false"/>
          <w:color w:val="000000"/>
          <w:sz w:val="28"/>
        </w:rPr>
        <w:t xml:space="preserve">
      10) тиісті ережелерді, температуралық нормаларды және көлікке және қолданылатын өнімге қойылатын талаптарды сақтаумен тасымалдау сатысындағы тәуекелдерді болдырмауға болады; </w:t>
      </w:r>
    </w:p>
    <w:bookmarkEnd w:id="145"/>
    <w:bookmarkStart w:name="z147" w:id="146"/>
    <w:p>
      <w:pPr>
        <w:spacing w:after="0"/>
        <w:ind w:left="0"/>
        <w:jc w:val="both"/>
      </w:pPr>
      <w:r>
        <w:rPr>
          <w:rFonts w:ascii="Times New Roman"/>
          <w:b w:val="false"/>
          <w:i w:val="false"/>
          <w:color w:val="000000"/>
          <w:sz w:val="28"/>
        </w:rPr>
        <w:t xml:space="preserve">
      11) жасанды дәрілік заттарды уақтылы табумен, бұл дәрілік заттардың реактогендік және тиімсіздік тәуекелдерін төмендетуге мүмкіндік береді. </w:t>
      </w:r>
    </w:p>
    <w:bookmarkEnd w:id="146"/>
    <w:bookmarkStart w:name="z148" w:id="147"/>
    <w:p>
      <w:pPr>
        <w:spacing w:after="0"/>
        <w:ind w:left="0"/>
        <w:jc w:val="left"/>
      </w:pPr>
      <w:r>
        <w:rPr>
          <w:rFonts w:ascii="Times New Roman"/>
          <w:b/>
          <w:i w:val="false"/>
          <w:color w:val="000000"/>
        </w:rPr>
        <w:t xml:space="preserve"> 11. Жануарларға арналған дәрілік заттар мен биологиялық</w:t>
      </w:r>
      <w:r>
        <w:br/>
      </w:r>
      <w:r>
        <w:rPr>
          <w:rFonts w:ascii="Times New Roman"/>
          <w:b/>
          <w:i w:val="false"/>
          <w:color w:val="000000"/>
        </w:rPr>
        <w:t>препараттарды қолдану қауіпсіздігіне қойылатын талаптар</w:t>
      </w:r>
    </w:p>
    <w:bookmarkEnd w:id="147"/>
    <w:p>
      <w:pPr>
        <w:spacing w:after="0"/>
        <w:ind w:left="0"/>
        <w:jc w:val="both"/>
      </w:pPr>
      <w:r>
        <w:rPr>
          <w:rFonts w:ascii="Times New Roman"/>
          <w:b w:val="false"/>
          <w:i w:val="false"/>
          <w:color w:val="000000"/>
          <w:sz w:val="28"/>
        </w:rPr>
        <w:t xml:space="preserve">
      39. Ветеринарияда пайдаланылатын дәрілік заттар мен биологиялық препараттарды қолдану кезінде мынадай тәуекелдерге байланысты негізгі қауіпсіздік талаптарын назарға алу қажет: </w:t>
      </w:r>
    </w:p>
    <w:bookmarkStart w:name="z149" w:id="148"/>
    <w:p>
      <w:pPr>
        <w:spacing w:after="0"/>
        <w:ind w:left="0"/>
        <w:jc w:val="both"/>
      </w:pPr>
      <w:r>
        <w:rPr>
          <w:rFonts w:ascii="Times New Roman"/>
          <w:b w:val="false"/>
          <w:i w:val="false"/>
          <w:color w:val="000000"/>
          <w:sz w:val="28"/>
        </w:rPr>
        <w:t xml:space="preserve">
      1) жануарлардың қырылуына әкеп соқтыратын асқынулардың туындауы; </w:t>
      </w:r>
    </w:p>
    <w:bookmarkEnd w:id="148"/>
    <w:bookmarkStart w:name="z150" w:id="149"/>
    <w:p>
      <w:pPr>
        <w:spacing w:after="0"/>
        <w:ind w:left="0"/>
        <w:jc w:val="both"/>
      </w:pPr>
      <w:r>
        <w:rPr>
          <w:rFonts w:ascii="Times New Roman"/>
          <w:b w:val="false"/>
          <w:i w:val="false"/>
          <w:color w:val="000000"/>
          <w:sz w:val="28"/>
        </w:rPr>
        <w:t xml:space="preserve">
      2) дәрілік заттардың сапасына немесе дұрыс тағайындалмауына (диагнозына) байланысты тиімсіздігі. </w:t>
      </w:r>
    </w:p>
    <w:bookmarkEnd w:id="149"/>
    <w:bookmarkStart w:name="z151" w:id="150"/>
    <w:p>
      <w:pPr>
        <w:spacing w:after="0"/>
        <w:ind w:left="0"/>
        <w:jc w:val="both"/>
      </w:pPr>
      <w:r>
        <w:rPr>
          <w:rFonts w:ascii="Times New Roman"/>
          <w:b w:val="false"/>
          <w:i w:val="false"/>
          <w:color w:val="000000"/>
          <w:sz w:val="28"/>
        </w:rPr>
        <w:t xml:space="preserve">
      40. Дәрілік заттарды, биологиялық препараттарды қолданғаннан кейін жануарларда, сондай-ақ байланыста болатын жануарларда, мал шаруашылығы өнімін қолданған адамдарда және қоршаған ортада асқынулардың болуын анықтайтын негізгі факторлар: жануарларға арналған дәрілік заттардың, биологиялық препараттардың қауіпсіздігі мен қолданылу тиімділігі оларды ұтымды тағайындаумен қамтамасыз етіледі. Тағайындау кезінде аурудың диагнозын, жануардың түрі мен жасын, қолда бар дәрілік нысандарды, мөлшерлемені, қолдану ретін және емдеу курсының ұзақтығын, жаңа реакциялардың дамуын болдырмау жөніндегі ықтимал шараларды және жануарларға арналған басқа да дәрілік заттармен өзара әрекеттесуін ескеру керек. </w:t>
      </w:r>
    </w:p>
    <w:bookmarkEnd w:id="150"/>
    <w:bookmarkStart w:name="z152" w:id="151"/>
    <w:p>
      <w:pPr>
        <w:spacing w:after="0"/>
        <w:ind w:left="0"/>
        <w:jc w:val="both"/>
      </w:pPr>
      <w:r>
        <w:rPr>
          <w:rFonts w:ascii="Times New Roman"/>
          <w:b w:val="false"/>
          <w:i w:val="false"/>
          <w:color w:val="000000"/>
          <w:sz w:val="28"/>
        </w:rPr>
        <w:t xml:space="preserve">
      41. Дәрілік затты қолдану жөніндегі нұсқамада көрсетілген талаптарға сәйкес дәрілік затты, биологиялық препаратты қолданғаннан кейін жануарларды сою алдында ұстау және мал шаруашылығы өнімін пайдалану мерзімін сақтау керек. </w:t>
      </w:r>
    </w:p>
    <w:bookmarkEnd w:id="151"/>
    <w:bookmarkStart w:name="z153" w:id="152"/>
    <w:p>
      <w:pPr>
        <w:spacing w:after="0"/>
        <w:ind w:left="0"/>
        <w:jc w:val="both"/>
      </w:pPr>
      <w:r>
        <w:rPr>
          <w:rFonts w:ascii="Times New Roman"/>
          <w:b w:val="false"/>
          <w:i w:val="false"/>
          <w:color w:val="000000"/>
          <w:sz w:val="28"/>
        </w:rPr>
        <w:t xml:space="preserve">
      42. Жануарларға арналған дәрілік затты, биологиялық препаратты кез келген қолдану жануарларға арналған дәрілік заттың атауын (заттаңбада жазылған), серия нөмірін, мөлшерін, салу жолын; жануарларға арналған дәрілік затты қабылдаған жануарды (ларды) сәйкестендіруді; дәрілік затты, биологиялық препаратты тағайындау себептерін және дәрілік затты, биологиялық препаратты тағайындаған және қолданған адамның (дардың) қолдарын, сондай-ақ ауыл шаруашылығы жануарлары үшін сою алдында ұстау және (немесе) мал шаруашылығы өнімін пайдалану мерзімін көрсете отырып, құжатталуы тиіс. </w:t>
      </w:r>
    </w:p>
    <w:bookmarkEnd w:id="152"/>
    <w:bookmarkStart w:name="z154" w:id="153"/>
    <w:p>
      <w:pPr>
        <w:spacing w:after="0"/>
        <w:ind w:left="0"/>
        <w:jc w:val="both"/>
      </w:pPr>
      <w:r>
        <w:rPr>
          <w:rFonts w:ascii="Times New Roman"/>
          <w:b w:val="false"/>
          <w:i w:val="false"/>
          <w:color w:val="000000"/>
          <w:sz w:val="28"/>
        </w:rPr>
        <w:t xml:space="preserve">
      Қабылданған және босатылған жануарларға арналған дәрілік заттарды, биологиялық препараттарды құжатты түрде есепке алу жүргізілуі тиіс. </w:t>
      </w:r>
    </w:p>
    <w:bookmarkEnd w:id="153"/>
    <w:bookmarkStart w:name="z155" w:id="154"/>
    <w:p>
      <w:pPr>
        <w:spacing w:after="0"/>
        <w:ind w:left="0"/>
        <w:jc w:val="left"/>
      </w:pPr>
      <w:r>
        <w:rPr>
          <w:rFonts w:ascii="Times New Roman"/>
          <w:b/>
          <w:i w:val="false"/>
          <w:color w:val="000000"/>
        </w:rPr>
        <w:t xml:space="preserve"> 12. Ветеринариялық препараттарды жою қауіпсіздігіне</w:t>
      </w:r>
      <w:r>
        <w:br/>
      </w:r>
      <w:r>
        <w:rPr>
          <w:rFonts w:ascii="Times New Roman"/>
          <w:b/>
          <w:i w:val="false"/>
          <w:color w:val="000000"/>
        </w:rPr>
        <w:t>қойылатын талаптар</w:t>
      </w:r>
    </w:p>
    <w:bookmarkEnd w:id="154"/>
    <w:p>
      <w:pPr>
        <w:spacing w:after="0"/>
        <w:ind w:left="0"/>
        <w:jc w:val="both"/>
      </w:pPr>
      <w:r>
        <w:rPr>
          <w:rFonts w:ascii="Times New Roman"/>
          <w:b w:val="false"/>
          <w:i w:val="false"/>
          <w:color w:val="000000"/>
          <w:sz w:val="28"/>
        </w:rPr>
        <w:t xml:space="preserve">
      43. Жарамдылық мерзімі өткен және жасанды, зертханалық зерттеулердің нәтижелері бойынша жануарлар үшін қауіпті деп танылған ветеринарияда пайдаланылатын дәрілік заттар мен биологиялық препараттар жойылуға тиіс. </w:t>
      </w:r>
    </w:p>
    <w:bookmarkStart w:name="z156" w:id="155"/>
    <w:p>
      <w:pPr>
        <w:spacing w:after="0"/>
        <w:ind w:left="0"/>
        <w:jc w:val="both"/>
      </w:pPr>
      <w:r>
        <w:rPr>
          <w:rFonts w:ascii="Times New Roman"/>
          <w:b w:val="false"/>
          <w:i w:val="false"/>
          <w:color w:val="000000"/>
          <w:sz w:val="28"/>
        </w:rPr>
        <w:t xml:space="preserve">
      Одан әрі пайдалану туралы шешім қабылдағанға дейін дәрілік заттар мен биологиялық препараттар уақытша айналымнан алынады және олар қол жетпейтін орындарда сақталады. </w:t>
      </w:r>
    </w:p>
    <w:bookmarkEnd w:id="155"/>
    <w:bookmarkStart w:name="z157" w:id="156"/>
    <w:p>
      <w:pPr>
        <w:spacing w:after="0"/>
        <w:ind w:left="0"/>
        <w:jc w:val="both"/>
      </w:pPr>
      <w:r>
        <w:rPr>
          <w:rFonts w:ascii="Times New Roman"/>
          <w:b w:val="false"/>
          <w:i w:val="false"/>
          <w:color w:val="000000"/>
          <w:sz w:val="28"/>
        </w:rPr>
        <w:t xml:space="preserve">
      Жануарларға арналған дәрілік заттарды, биологиялық препараттарды жою нормативтік-техникалық құжаттамаға сәйкес жүзеге асырылады. </w:t>
      </w:r>
    </w:p>
    <w:bookmarkEnd w:id="156"/>
    <w:bookmarkStart w:name="z158" w:id="157"/>
    <w:p>
      <w:pPr>
        <w:spacing w:after="0"/>
        <w:ind w:left="0"/>
        <w:jc w:val="both"/>
      </w:pPr>
      <w:r>
        <w:rPr>
          <w:rFonts w:ascii="Times New Roman"/>
          <w:b w:val="false"/>
          <w:i w:val="false"/>
          <w:color w:val="000000"/>
          <w:sz w:val="28"/>
        </w:rPr>
        <w:t xml:space="preserve">
      44. Жануарларға арналған дәрілік заттар мен биологиялық препараттарды жоюды тиісті рұқсаты бар кәсіпорындар арнайы жабдықталған алаңқайларда, полигондар мен үй-жайларда осы Техникалық регламенттің талаптарына және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көзделген өзге де талаптарға сәйкес жүргізеді. </w:t>
      </w:r>
    </w:p>
    <w:bookmarkEnd w:id="157"/>
    <w:bookmarkStart w:name="z159" w:id="158"/>
    <w:p>
      <w:pPr>
        <w:spacing w:after="0"/>
        <w:ind w:left="0"/>
        <w:jc w:val="both"/>
      </w:pPr>
      <w:r>
        <w:rPr>
          <w:rFonts w:ascii="Times New Roman"/>
          <w:b w:val="false"/>
          <w:i w:val="false"/>
          <w:color w:val="000000"/>
          <w:sz w:val="28"/>
        </w:rPr>
        <w:t xml:space="preserve">
      45. Ветеринарияда пайдаланылатын дәрілік заттар мен биологиялық препараттарды жою рәсімі адамдардың, жануарлардың қауіпсіздігіне әсер етпеуі және қоршаған ортаны ластамауы тиіс. </w:t>
      </w:r>
    </w:p>
    <w:bookmarkEnd w:id="158"/>
    <w:bookmarkStart w:name="z160" w:id="159"/>
    <w:p>
      <w:pPr>
        <w:spacing w:after="0"/>
        <w:ind w:left="0"/>
        <w:jc w:val="both"/>
      </w:pPr>
      <w:r>
        <w:rPr>
          <w:rFonts w:ascii="Times New Roman"/>
          <w:b w:val="false"/>
          <w:i w:val="false"/>
          <w:color w:val="000000"/>
          <w:sz w:val="28"/>
        </w:rPr>
        <w:t xml:space="preserve">
      Жануарлар мен адамның денсаулығына қауіп тудыратын дәрілік заттар мен биологиялық препараттарды міндетті түрде залалсыздандыру (зарарсыздандыру) жөніндегі іс-шаралар тиісті аумақтың мемлекеттік ветеринарлық инспекторының міндетті түрде қатысуымен жүргізіледі. </w:t>
      </w:r>
    </w:p>
    <w:bookmarkEnd w:id="159"/>
    <w:bookmarkStart w:name="z161" w:id="160"/>
    <w:p>
      <w:pPr>
        <w:spacing w:after="0"/>
        <w:ind w:left="0"/>
        <w:jc w:val="left"/>
      </w:pPr>
      <w:r>
        <w:rPr>
          <w:rFonts w:ascii="Times New Roman"/>
          <w:b/>
          <w:i w:val="false"/>
          <w:color w:val="000000"/>
        </w:rPr>
        <w:t xml:space="preserve"> 13. Сәйкестік презумпциясы</w:t>
      </w:r>
    </w:p>
    <w:bookmarkEnd w:id="160"/>
    <w:p>
      <w:pPr>
        <w:spacing w:after="0"/>
        <w:ind w:left="0"/>
        <w:jc w:val="both"/>
      </w:pPr>
      <w:r>
        <w:rPr>
          <w:rFonts w:ascii="Times New Roman"/>
          <w:b w:val="false"/>
          <w:i w:val="false"/>
          <w:color w:val="000000"/>
          <w:sz w:val="28"/>
        </w:rPr>
        <w:t xml:space="preserve">
      46. Ветеринарияда пайдаланылатын дәрілік заттар мен биологиялық препараттар және олардың құрауыштары, егер әрбір сипаттаманың және конструктивті қасиеттердің, сондай-ақ оның әрбір құрамдасының қауіпсіздік талаптарына сәйкестігі анықталса, оларға қатысты осы талаптар осы Техникалық регламентте белгіленген, ветеринариялық препараттар серияларының (партияларының) нормативтер талаптарына сәйкестігін анықтау стандарттарымен және </w:t>
      </w:r>
      <w:r>
        <w:rPr>
          <w:rFonts w:ascii="Times New Roman"/>
          <w:b w:val="false"/>
          <w:i w:val="false"/>
          <w:color w:val="000000"/>
          <w:sz w:val="28"/>
        </w:rPr>
        <w:t>ережелерімен</w:t>
      </w:r>
      <w:r>
        <w:rPr>
          <w:rFonts w:ascii="Times New Roman"/>
          <w:b w:val="false"/>
          <w:i w:val="false"/>
          <w:color w:val="000000"/>
          <w:sz w:val="28"/>
        </w:rPr>
        <w:t xml:space="preserve"> үйлестірілген болса, қауіпсіздік талаптарына сәйкес келеді деп саналады. </w:t>
      </w:r>
    </w:p>
    <w:bookmarkStart w:name="z162" w:id="161"/>
    <w:p>
      <w:pPr>
        <w:spacing w:after="0"/>
        <w:ind w:left="0"/>
        <w:jc w:val="both"/>
      </w:pPr>
      <w:r>
        <w:rPr>
          <w:rFonts w:ascii="Times New Roman"/>
          <w:b w:val="false"/>
          <w:i w:val="false"/>
          <w:color w:val="000000"/>
          <w:sz w:val="28"/>
        </w:rPr>
        <w:t xml:space="preserve">
      Ветеринарияда пайдаланылатын дәрілік заттар мен биологиялық препараттарды айналымға шығару осы Техникалық регламентте белгіленген барлық талаптарға олар сәйкес келген жағдайда жүзеге асырылады. </w:t>
      </w:r>
    </w:p>
    <w:bookmarkEnd w:id="161"/>
    <w:bookmarkStart w:name="z163" w:id="162"/>
    <w:p>
      <w:pPr>
        <w:spacing w:after="0"/>
        <w:ind w:left="0"/>
        <w:jc w:val="both"/>
      </w:pPr>
      <w:r>
        <w:rPr>
          <w:rFonts w:ascii="Times New Roman"/>
          <w:b w:val="false"/>
          <w:i w:val="false"/>
          <w:color w:val="000000"/>
          <w:sz w:val="28"/>
        </w:rPr>
        <w:t xml:space="preserve">
      Өнімнің партиясын (сериясын) дайындауды аяқтау күні айналымға шығару күні болып саналады. </w:t>
      </w:r>
    </w:p>
    <w:bookmarkEnd w:id="162"/>
    <w:bookmarkStart w:name="z164" w:id="163"/>
    <w:p>
      <w:pPr>
        <w:spacing w:after="0"/>
        <w:ind w:left="0"/>
        <w:jc w:val="left"/>
      </w:pPr>
      <w:r>
        <w:rPr>
          <w:rFonts w:ascii="Times New Roman"/>
          <w:b/>
          <w:i w:val="false"/>
          <w:color w:val="000000"/>
        </w:rPr>
        <w:t xml:space="preserve"> 14. Сәйкестікті растау</w:t>
      </w:r>
    </w:p>
    <w:bookmarkEnd w:id="163"/>
    <w:p>
      <w:pPr>
        <w:spacing w:after="0"/>
        <w:ind w:left="0"/>
        <w:jc w:val="both"/>
      </w:pPr>
      <w:r>
        <w:rPr>
          <w:rFonts w:ascii="Times New Roman"/>
          <w:b w:val="false"/>
          <w:i w:val="false"/>
          <w:color w:val="000000"/>
          <w:sz w:val="28"/>
        </w:rPr>
        <w:t xml:space="preserve">
      47. Сәйкестікті растау - осы Техникалық регламентте белгіленген талаптарға өнімнің сәйкестігін растау жүзеге асырылатын рәсім. </w:t>
      </w:r>
    </w:p>
    <w:bookmarkStart w:name="z165" w:id="164"/>
    <w:p>
      <w:pPr>
        <w:spacing w:after="0"/>
        <w:ind w:left="0"/>
        <w:jc w:val="both"/>
      </w:pPr>
      <w:r>
        <w:rPr>
          <w:rFonts w:ascii="Times New Roman"/>
          <w:b w:val="false"/>
          <w:i w:val="false"/>
          <w:color w:val="000000"/>
          <w:sz w:val="28"/>
        </w:rPr>
        <w:t xml:space="preserve">
      Ветеринарияда пайдаланылатын дәрілік заттар мен биологиялық препараттар міндетті түрде сертификаттауға сәйкестігін растауға және мемлекеттік тіркеуге жатады. </w:t>
      </w:r>
    </w:p>
    <w:bookmarkEnd w:id="164"/>
    <w:bookmarkStart w:name="z166" w:id="165"/>
    <w:p>
      <w:pPr>
        <w:spacing w:after="0"/>
        <w:ind w:left="0"/>
        <w:jc w:val="both"/>
      </w:pPr>
      <w:r>
        <w:rPr>
          <w:rFonts w:ascii="Times New Roman"/>
          <w:b w:val="false"/>
          <w:i w:val="false"/>
          <w:color w:val="000000"/>
          <w:sz w:val="28"/>
        </w:rPr>
        <w:t xml:space="preserve">
      48. Ветеринарияда пайдаланылатын дәрілік заттар мен биологиялық препараттарды тіркеу және сәйкестігін анықтау тәртібін ветеринария саласындағы уәкілетті мемлекеттік орган </w:t>
      </w:r>
      <w:r>
        <w:rPr>
          <w:rFonts w:ascii="Times New Roman"/>
          <w:b w:val="false"/>
          <w:i w:val="false"/>
          <w:color w:val="000000"/>
          <w:sz w:val="28"/>
        </w:rPr>
        <w:t>белгілейді</w:t>
      </w:r>
      <w:r>
        <w:rPr>
          <w:rFonts w:ascii="Times New Roman"/>
          <w:b w:val="false"/>
          <w:i w:val="false"/>
          <w:color w:val="000000"/>
          <w:sz w:val="28"/>
        </w:rPr>
        <w:t xml:space="preserve">. </w:t>
      </w:r>
    </w:p>
    <w:bookmarkEnd w:id="165"/>
    <w:bookmarkStart w:name="z167" w:id="166"/>
    <w:p>
      <w:pPr>
        <w:spacing w:after="0"/>
        <w:ind w:left="0"/>
        <w:jc w:val="both"/>
      </w:pPr>
      <w:r>
        <w:rPr>
          <w:rFonts w:ascii="Times New Roman"/>
          <w:b w:val="false"/>
          <w:i w:val="false"/>
          <w:color w:val="000000"/>
          <w:sz w:val="28"/>
        </w:rPr>
        <w:t xml:space="preserve">
      49. Ветеринарияда пайдаланылатын дәрілік заттар мен биологиялық препараттарды осы Техникалық регламенттің талаптарына сәйкестігіне міндетті түрде сертификаттауды өтініш берушімен жасалған шарттың негізінде сәйкестікті растау жөніндегі аккредиттелген орган жүзеге асырады. </w:t>
      </w:r>
    </w:p>
    <w:bookmarkEnd w:id="166"/>
    <w:bookmarkStart w:name="z168" w:id="167"/>
    <w:p>
      <w:pPr>
        <w:spacing w:after="0"/>
        <w:ind w:left="0"/>
        <w:jc w:val="both"/>
      </w:pPr>
      <w:r>
        <w:rPr>
          <w:rFonts w:ascii="Times New Roman"/>
          <w:b w:val="false"/>
          <w:i w:val="false"/>
          <w:color w:val="000000"/>
          <w:sz w:val="28"/>
        </w:rPr>
        <w:t xml:space="preserve">
      50. Ветеринарияда пайдаланылатын дәрілік заттар мен биологиялық препараттардың Техникалық регламенттің талаптарына сәйкестігі өтініш берушіге сәйкестікті растау жөніндегі орган берген сәйкестік сертификатымен расталады. Сәйкестік сертификатының қолданылу мерзімі 3 жылдан аспайды. </w:t>
      </w:r>
    </w:p>
    <w:bookmarkEnd w:id="167"/>
    <w:bookmarkStart w:name="z169" w:id="168"/>
    <w:p>
      <w:pPr>
        <w:spacing w:after="0"/>
        <w:ind w:left="0"/>
        <w:jc w:val="both"/>
      </w:pPr>
      <w:r>
        <w:rPr>
          <w:rFonts w:ascii="Times New Roman"/>
          <w:b w:val="false"/>
          <w:i w:val="false"/>
          <w:color w:val="000000"/>
          <w:sz w:val="28"/>
        </w:rPr>
        <w:t xml:space="preserve">
      51. Сәйкестігі Техникалық регламенттің талаптарымен расталған ветеринарияда пайдаланылатын дәрілік заттар мен биологиялық препараттар тауарлық белгілермен немесе сәйкестік белгілерімен таңбаланады. Тауарлық белгімен (егер болса) таңбалауды өтініш беруші өзіне ыңғайлы кез келген тәсілмен дербес жүзеге асырады. </w:t>
      </w:r>
    </w:p>
    <w:bookmarkEnd w:id="168"/>
    <w:bookmarkStart w:name="z170" w:id="169"/>
    <w:p>
      <w:pPr>
        <w:spacing w:after="0"/>
        <w:ind w:left="0"/>
        <w:jc w:val="both"/>
      </w:pPr>
      <w:r>
        <w:rPr>
          <w:rFonts w:ascii="Times New Roman"/>
          <w:b w:val="false"/>
          <w:i w:val="false"/>
          <w:color w:val="000000"/>
          <w:sz w:val="28"/>
        </w:rPr>
        <w:t xml:space="preserve">
      52. Сәйкестікті міндетті түрде растау жөніндегі тізбеге түспеген ветеринарияда пайдаланылатын дәрілік заттар мен биологиялық препараттар өтініш берушінің қалауы бойынша ерікті түрде сертификаттауға жіберілуі мүмкін. </w:t>
      </w:r>
    </w:p>
    <w:bookmarkEnd w:id="169"/>
    <w:bookmarkStart w:name="z171" w:id="170"/>
    <w:p>
      <w:pPr>
        <w:spacing w:after="0"/>
        <w:ind w:left="0"/>
        <w:jc w:val="both"/>
      </w:pPr>
      <w:r>
        <w:rPr>
          <w:rFonts w:ascii="Times New Roman"/>
          <w:b w:val="false"/>
          <w:i w:val="false"/>
          <w:color w:val="000000"/>
          <w:sz w:val="28"/>
        </w:rPr>
        <w:t xml:space="preserve">
      Шет мемлекет берген сәйкестікті растау саласындағы құжаттар Қазақстан Республикасының техникалық реттеу туралы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техникалық реттеудің мемлекеттік жүйесінде олар танылған жағдайда Қазақстан Республикасында жарамды болып саналады. </w:t>
      </w:r>
    </w:p>
    <w:bookmarkEnd w:id="170"/>
    <w:bookmarkStart w:name="z172" w:id="171"/>
    <w:p>
      <w:pPr>
        <w:spacing w:after="0"/>
        <w:ind w:left="0"/>
        <w:jc w:val="left"/>
      </w:pPr>
      <w:r>
        <w:rPr>
          <w:rFonts w:ascii="Times New Roman"/>
          <w:b/>
          <w:i w:val="false"/>
          <w:color w:val="000000"/>
        </w:rPr>
        <w:t xml:space="preserve"> 15. Қолданысқа енгізу тәртібі мен мерзімі</w:t>
      </w:r>
    </w:p>
    <w:bookmarkEnd w:id="171"/>
    <w:p>
      <w:pPr>
        <w:spacing w:after="0"/>
        <w:ind w:left="0"/>
        <w:jc w:val="both"/>
      </w:pPr>
      <w:r>
        <w:rPr>
          <w:rFonts w:ascii="Times New Roman"/>
          <w:b w:val="false"/>
          <w:i w:val="false"/>
          <w:color w:val="000000"/>
          <w:sz w:val="28"/>
        </w:rPr>
        <w:t xml:space="preserve">
      53. Осы Техникалық регламент ресми жарияланған күнінен бастап алты ай өткен соң қолданысқа енгізіледі. </w:t>
      </w:r>
    </w:p>
    <w:bookmarkStart w:name="z173" w:id="172"/>
    <w:p>
      <w:pPr>
        <w:spacing w:after="0"/>
        <w:ind w:left="0"/>
        <w:jc w:val="both"/>
      </w:pPr>
      <w:r>
        <w:rPr>
          <w:rFonts w:ascii="Times New Roman"/>
          <w:b w:val="false"/>
          <w:i w:val="false"/>
          <w:color w:val="000000"/>
          <w:sz w:val="28"/>
        </w:rPr>
        <w:t xml:space="preserve">
      Осы Техникалық регламент қолданысқа енгізілгеннен кейін Қазақстан Республикасында қолданылатын, оны қайталайтын немесе оған сәйкес келмейтін нормативтік құжаттар жойылуға тиіс. </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"Ветеринарияда пайдаланылатын</w:t>
            </w:r>
            <w:r>
              <w:br/>
            </w:r>
            <w:r>
              <w:rPr>
                <w:rFonts w:ascii="Times New Roman"/>
                <w:b w:val="false"/>
                <w:i w:val="false"/>
                <w:color w:val="000000"/>
                <w:sz w:val="20"/>
              </w:rPr>
              <w:t>дәрілік заттар мен биологиялық</w:t>
            </w:r>
            <w:r>
              <w:br/>
            </w:r>
            <w:r>
              <w:rPr>
                <w:rFonts w:ascii="Times New Roman"/>
                <w:b w:val="false"/>
                <w:i w:val="false"/>
                <w:color w:val="000000"/>
                <w:sz w:val="20"/>
              </w:rPr>
              <w:t>препараттар қауіпсіздігіне қойылатын</w:t>
            </w:r>
            <w:r>
              <w:br/>
            </w:r>
            <w:r>
              <w:rPr>
                <w:rFonts w:ascii="Times New Roman"/>
                <w:b w:val="false"/>
                <w:i w:val="false"/>
                <w:color w:val="000000"/>
                <w:sz w:val="20"/>
              </w:rPr>
              <w:t>талаптар" техникалық регламентіне</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9"/>
        <w:gridCol w:w="6191"/>
      </w:tblGrid>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СЭҚ ТН коды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Позицияның атауы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Органотерапияға арналған, кептірілген, </w:t>
            </w:r>
          </w:p>
          <w:p>
            <w:pPr>
              <w:spacing w:after="20"/>
              <w:ind w:left="20"/>
              <w:jc w:val="both"/>
            </w:pPr>
            <w:r>
              <w:rPr>
                <w:rFonts w:ascii="Times New Roman"/>
                <w:b w:val="false"/>
                <w:i w:val="false"/>
                <w:color w:val="000000"/>
                <w:sz w:val="20"/>
              </w:rPr>
              <w:t xml:space="preserve">
ұнтақ болып ұсақталған немесе ұсақталмаған </w:t>
            </w:r>
          </w:p>
          <w:p>
            <w:pPr>
              <w:spacing w:after="20"/>
              <w:ind w:left="20"/>
              <w:jc w:val="both"/>
            </w:pPr>
            <w:r>
              <w:rPr>
                <w:rFonts w:ascii="Times New Roman"/>
                <w:b w:val="false"/>
                <w:i w:val="false"/>
                <w:color w:val="000000"/>
                <w:sz w:val="20"/>
              </w:rPr>
              <w:t xml:space="preserve">
бездер мен өзге органдар; органотерапияға </w:t>
            </w:r>
          </w:p>
          <w:p>
            <w:pPr>
              <w:spacing w:after="20"/>
              <w:ind w:left="20"/>
              <w:jc w:val="both"/>
            </w:pPr>
            <w:r>
              <w:rPr>
                <w:rFonts w:ascii="Times New Roman"/>
                <w:b w:val="false"/>
                <w:i w:val="false"/>
                <w:color w:val="000000"/>
                <w:sz w:val="20"/>
              </w:rPr>
              <w:t xml:space="preserve">
арналған бездердің немесе өзге органдардың </w:t>
            </w:r>
          </w:p>
          <w:p>
            <w:pPr>
              <w:spacing w:after="20"/>
              <w:ind w:left="20"/>
              <w:jc w:val="both"/>
            </w:pPr>
            <w:r>
              <w:rPr>
                <w:rFonts w:ascii="Times New Roman"/>
                <w:b w:val="false"/>
                <w:i w:val="false"/>
                <w:color w:val="000000"/>
                <w:sz w:val="20"/>
              </w:rPr>
              <w:t xml:space="preserve">
немесе олардың секреттерінің сығындылары; </w:t>
            </w:r>
          </w:p>
          <w:p>
            <w:pPr>
              <w:spacing w:after="20"/>
              <w:ind w:left="20"/>
              <w:jc w:val="both"/>
            </w:pPr>
            <w:r>
              <w:rPr>
                <w:rFonts w:ascii="Times New Roman"/>
                <w:b w:val="false"/>
                <w:i w:val="false"/>
                <w:color w:val="000000"/>
                <w:sz w:val="20"/>
              </w:rPr>
              <w:t xml:space="preserve">
гепарин және оның тұздары; басқа жерде </w:t>
            </w:r>
          </w:p>
          <w:p>
            <w:pPr>
              <w:spacing w:after="20"/>
              <w:ind w:left="20"/>
              <w:jc w:val="both"/>
            </w:pPr>
            <w:r>
              <w:rPr>
                <w:rFonts w:ascii="Times New Roman"/>
                <w:b w:val="false"/>
                <w:i w:val="false"/>
                <w:color w:val="000000"/>
                <w:sz w:val="20"/>
              </w:rPr>
              <w:t xml:space="preserve">
аталмаған немесе енгізілмеген терапевтикалық </w:t>
            </w:r>
          </w:p>
          <w:p>
            <w:pPr>
              <w:spacing w:after="20"/>
              <w:ind w:left="20"/>
              <w:jc w:val="both"/>
            </w:pPr>
            <w:r>
              <w:rPr>
                <w:rFonts w:ascii="Times New Roman"/>
                <w:b w:val="false"/>
                <w:i w:val="false"/>
                <w:color w:val="000000"/>
                <w:sz w:val="20"/>
              </w:rPr>
              <w:t xml:space="preserve">
немесе алдын алу мақсаттарына арналған </w:t>
            </w:r>
          </w:p>
          <w:p>
            <w:pPr>
              <w:spacing w:after="20"/>
              <w:ind w:left="20"/>
              <w:jc w:val="both"/>
            </w:pPr>
            <w:r>
              <w:rPr>
                <w:rFonts w:ascii="Times New Roman"/>
                <w:b w:val="false"/>
                <w:i w:val="false"/>
                <w:color w:val="000000"/>
                <w:sz w:val="20"/>
              </w:rPr>
              <w:t xml:space="preserve">
адамнан немесе жануарлардан алынған өзге </w:t>
            </w:r>
          </w:p>
          <w:p>
            <w:pPr>
              <w:spacing w:after="20"/>
              <w:ind w:left="20"/>
              <w:jc w:val="both"/>
            </w:pPr>
            <w:r>
              <w:rPr>
                <w:rFonts w:ascii="Times New Roman"/>
                <w:b w:val="false"/>
                <w:i w:val="false"/>
                <w:color w:val="000000"/>
                <w:sz w:val="20"/>
              </w:rPr>
              <w:t xml:space="preserve">
заттар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3001 20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бездердің немесе өзге органдардың немесе </w:t>
            </w:r>
          </w:p>
          <w:p>
            <w:pPr>
              <w:spacing w:after="20"/>
              <w:ind w:left="20"/>
              <w:jc w:val="both"/>
            </w:pPr>
            <w:r>
              <w:rPr>
                <w:rFonts w:ascii="Times New Roman"/>
                <w:b w:val="false"/>
                <w:i w:val="false"/>
                <w:color w:val="000000"/>
                <w:sz w:val="20"/>
              </w:rPr>
              <w:t xml:space="preserve">
олардың секреттерінің сығындылары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3001 90 910 0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гепарин және оның тұздары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терапевтикалық, алдын алу немесе </w:t>
            </w:r>
          </w:p>
          <w:p>
            <w:pPr>
              <w:spacing w:after="20"/>
              <w:ind w:left="20"/>
              <w:jc w:val="both"/>
            </w:pPr>
            <w:r>
              <w:rPr>
                <w:rFonts w:ascii="Times New Roman"/>
                <w:b w:val="false"/>
                <w:i w:val="false"/>
                <w:color w:val="000000"/>
                <w:sz w:val="20"/>
              </w:rPr>
              <w:t xml:space="preserve">
диагностикалық мақсаттарда пайдалану үшін </w:t>
            </w:r>
          </w:p>
          <w:p>
            <w:pPr>
              <w:spacing w:after="20"/>
              <w:ind w:left="20"/>
              <w:jc w:val="both"/>
            </w:pPr>
            <w:r>
              <w:rPr>
                <w:rFonts w:ascii="Times New Roman"/>
                <w:b w:val="false"/>
                <w:i w:val="false"/>
                <w:color w:val="000000"/>
                <w:sz w:val="20"/>
              </w:rPr>
              <w:t xml:space="preserve">
дайындалған жануарлар қаны; иммундық </w:t>
            </w:r>
          </w:p>
          <w:p>
            <w:pPr>
              <w:spacing w:after="20"/>
              <w:ind w:left="20"/>
              <w:jc w:val="both"/>
            </w:pPr>
            <w:r>
              <w:rPr>
                <w:rFonts w:ascii="Times New Roman"/>
                <w:b w:val="false"/>
                <w:i w:val="false"/>
                <w:color w:val="000000"/>
                <w:sz w:val="20"/>
              </w:rPr>
              <w:t xml:space="preserve">
сарысулар және қанның өзге фракциялары </w:t>
            </w:r>
          </w:p>
          <w:p>
            <w:pPr>
              <w:spacing w:after="20"/>
              <w:ind w:left="20"/>
              <w:jc w:val="both"/>
            </w:pPr>
            <w:r>
              <w:rPr>
                <w:rFonts w:ascii="Times New Roman"/>
                <w:b w:val="false"/>
                <w:i w:val="false"/>
                <w:color w:val="000000"/>
                <w:sz w:val="20"/>
              </w:rPr>
              <w:t xml:space="preserve">
және түрлендірілген иммунологиялық өнімдер, </w:t>
            </w:r>
          </w:p>
          <w:p>
            <w:pPr>
              <w:spacing w:after="20"/>
              <w:ind w:left="20"/>
              <w:jc w:val="both"/>
            </w:pPr>
            <w:r>
              <w:rPr>
                <w:rFonts w:ascii="Times New Roman"/>
                <w:b w:val="false"/>
                <w:i w:val="false"/>
                <w:color w:val="000000"/>
                <w:sz w:val="20"/>
              </w:rPr>
              <w:t xml:space="preserve">
оның ішінде биотехнология әдістерімен </w:t>
            </w:r>
          </w:p>
          <w:p>
            <w:pPr>
              <w:spacing w:after="20"/>
              <w:ind w:left="20"/>
              <w:jc w:val="both"/>
            </w:pPr>
            <w:r>
              <w:rPr>
                <w:rFonts w:ascii="Times New Roman"/>
                <w:b w:val="false"/>
                <w:i w:val="false"/>
                <w:color w:val="000000"/>
                <w:sz w:val="20"/>
              </w:rPr>
              <w:t xml:space="preserve">
алынған өнімдер; вакциналар, токсиндер, </w:t>
            </w:r>
          </w:p>
          <w:p>
            <w:pPr>
              <w:spacing w:after="20"/>
              <w:ind w:left="20"/>
              <w:jc w:val="both"/>
            </w:pPr>
            <w:r>
              <w:rPr>
                <w:rFonts w:ascii="Times New Roman"/>
                <w:b w:val="false"/>
                <w:i w:val="false"/>
                <w:color w:val="000000"/>
                <w:sz w:val="20"/>
              </w:rPr>
              <w:t xml:space="preserve">
микроорганизмдер себінділері (ашытқылардан </w:t>
            </w:r>
          </w:p>
          <w:p>
            <w:pPr>
              <w:spacing w:after="20"/>
              <w:ind w:left="20"/>
              <w:jc w:val="both"/>
            </w:pPr>
            <w:r>
              <w:rPr>
                <w:rFonts w:ascii="Times New Roman"/>
                <w:b w:val="false"/>
                <w:i w:val="false"/>
                <w:color w:val="000000"/>
                <w:sz w:val="20"/>
              </w:rPr>
              <w:t xml:space="preserve">
басқа) және ұқсас өнімдер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3002 10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иммундық сарысулар және қанның өзге </w:t>
            </w:r>
          </w:p>
          <w:p>
            <w:pPr>
              <w:spacing w:after="20"/>
              <w:ind w:left="20"/>
              <w:jc w:val="both"/>
            </w:pPr>
            <w:r>
              <w:rPr>
                <w:rFonts w:ascii="Times New Roman"/>
                <w:b w:val="false"/>
                <w:i w:val="false"/>
                <w:color w:val="000000"/>
                <w:sz w:val="20"/>
              </w:rPr>
              <w:t xml:space="preserve">
фракциялары және түрлендірілген </w:t>
            </w:r>
          </w:p>
          <w:p>
            <w:pPr>
              <w:spacing w:after="20"/>
              <w:ind w:left="20"/>
              <w:jc w:val="both"/>
            </w:pPr>
            <w:r>
              <w:rPr>
                <w:rFonts w:ascii="Times New Roman"/>
                <w:b w:val="false"/>
                <w:i w:val="false"/>
                <w:color w:val="000000"/>
                <w:sz w:val="20"/>
              </w:rPr>
              <w:t xml:space="preserve">
иммунологиялық өнімдер, оның ішінде </w:t>
            </w:r>
          </w:p>
          <w:p>
            <w:pPr>
              <w:spacing w:after="20"/>
              <w:ind w:left="20"/>
              <w:jc w:val="both"/>
            </w:pPr>
            <w:r>
              <w:rPr>
                <w:rFonts w:ascii="Times New Roman"/>
                <w:b w:val="false"/>
                <w:i w:val="false"/>
                <w:color w:val="000000"/>
                <w:sz w:val="20"/>
              </w:rPr>
              <w:t xml:space="preserve">
биотехнология әдістерімен алынған өнімдер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3002 10 100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иммундық сарысулар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3002 10 100 1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жылан уына қарсы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3002 10 910 0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гемоглобин, қан глобулиндері және сарысу </w:t>
            </w:r>
          </w:p>
          <w:p>
            <w:pPr>
              <w:spacing w:after="20"/>
              <w:ind w:left="20"/>
              <w:jc w:val="both"/>
            </w:pPr>
            <w:r>
              <w:rPr>
                <w:rFonts w:ascii="Times New Roman"/>
                <w:b w:val="false"/>
                <w:i w:val="false"/>
                <w:color w:val="000000"/>
                <w:sz w:val="20"/>
              </w:rPr>
              <w:t xml:space="preserve">
глобулиндері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3002 10 950 1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ұюының факторлары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3002 30 000 0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вакциналар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3002 90 300 0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терапевтикалық, алдын алу немесе </w:t>
            </w:r>
          </w:p>
          <w:p>
            <w:pPr>
              <w:spacing w:after="20"/>
              <w:ind w:left="20"/>
              <w:jc w:val="both"/>
            </w:pPr>
            <w:r>
              <w:rPr>
                <w:rFonts w:ascii="Times New Roman"/>
                <w:b w:val="false"/>
                <w:i w:val="false"/>
                <w:color w:val="000000"/>
                <w:sz w:val="20"/>
              </w:rPr>
              <w:t xml:space="preserve">
диагностикалық мақсаттарда пайдалану үшін </w:t>
            </w:r>
          </w:p>
          <w:p>
            <w:pPr>
              <w:spacing w:after="20"/>
              <w:ind w:left="20"/>
              <w:jc w:val="both"/>
            </w:pPr>
            <w:r>
              <w:rPr>
                <w:rFonts w:ascii="Times New Roman"/>
                <w:b w:val="false"/>
                <w:i w:val="false"/>
                <w:color w:val="000000"/>
                <w:sz w:val="20"/>
              </w:rPr>
              <w:t xml:space="preserve">
дайындалған жануарлар қаны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3002 90 500 0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микроорганизм себінділері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терапевтикалық немесе алдын алу мақсаттарына </w:t>
            </w:r>
          </w:p>
          <w:p>
            <w:pPr>
              <w:spacing w:after="20"/>
              <w:ind w:left="20"/>
              <w:jc w:val="both"/>
            </w:pPr>
            <w:r>
              <w:rPr>
                <w:rFonts w:ascii="Times New Roman"/>
                <w:b w:val="false"/>
                <w:i w:val="false"/>
                <w:color w:val="000000"/>
                <w:sz w:val="20"/>
              </w:rPr>
              <w:t xml:space="preserve">
пайдалануға арналған, бірақ мөлшерленген </w:t>
            </w:r>
          </w:p>
          <w:p>
            <w:pPr>
              <w:spacing w:after="20"/>
              <w:ind w:left="20"/>
              <w:jc w:val="both"/>
            </w:pPr>
            <w:r>
              <w:rPr>
                <w:rFonts w:ascii="Times New Roman"/>
                <w:b w:val="false"/>
                <w:i w:val="false"/>
                <w:color w:val="000000"/>
                <w:sz w:val="20"/>
              </w:rPr>
              <w:t xml:space="preserve">
дәрілік нысандар түрінде немесе бөлшек </w:t>
            </w:r>
          </w:p>
          <w:p>
            <w:pPr>
              <w:spacing w:after="20"/>
              <w:ind w:left="20"/>
              <w:jc w:val="both"/>
            </w:pPr>
            <w:r>
              <w:rPr>
                <w:rFonts w:ascii="Times New Roman"/>
                <w:b w:val="false"/>
                <w:i w:val="false"/>
                <w:color w:val="000000"/>
                <w:sz w:val="20"/>
              </w:rPr>
              <w:t xml:space="preserve">
саудада сату үшін қалыптар мен орамдарға </w:t>
            </w:r>
          </w:p>
          <w:p>
            <w:pPr>
              <w:spacing w:after="20"/>
              <w:ind w:left="20"/>
              <w:jc w:val="both"/>
            </w:pPr>
            <w:r>
              <w:rPr>
                <w:rFonts w:ascii="Times New Roman"/>
                <w:b w:val="false"/>
                <w:i w:val="false"/>
                <w:color w:val="000000"/>
                <w:sz w:val="20"/>
              </w:rPr>
              <w:t xml:space="preserve">
өлшеп оралмаған екі немесе одан көп құрамдас </w:t>
            </w:r>
          </w:p>
          <w:p>
            <w:pPr>
              <w:spacing w:after="20"/>
              <w:ind w:left="20"/>
              <w:jc w:val="both"/>
            </w:pPr>
            <w:r>
              <w:rPr>
                <w:rFonts w:ascii="Times New Roman"/>
                <w:b w:val="false"/>
                <w:i w:val="false"/>
                <w:color w:val="000000"/>
                <w:sz w:val="20"/>
              </w:rPr>
              <w:t xml:space="preserve">
бөліктерден құралған дәрілік заттар (3002, </w:t>
            </w:r>
          </w:p>
          <w:p>
            <w:pPr>
              <w:spacing w:after="20"/>
              <w:ind w:left="20"/>
              <w:jc w:val="both"/>
            </w:pPr>
            <w:r>
              <w:rPr>
                <w:rFonts w:ascii="Times New Roman"/>
                <w:b w:val="false"/>
                <w:i w:val="false"/>
                <w:color w:val="000000"/>
                <w:sz w:val="20"/>
              </w:rPr>
              <w:t xml:space="preserve">
3005 немесе 3006 тауар позицияларынан басқа)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3003 10 000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пенициллан қышқылының құрылымынан тұратын, </w:t>
            </w:r>
          </w:p>
          <w:p>
            <w:pPr>
              <w:spacing w:after="20"/>
              <w:ind w:left="20"/>
              <w:jc w:val="both"/>
            </w:pPr>
            <w:r>
              <w:rPr>
                <w:rFonts w:ascii="Times New Roman"/>
                <w:b w:val="false"/>
                <w:i w:val="false"/>
                <w:color w:val="000000"/>
                <w:sz w:val="20"/>
              </w:rPr>
              <w:t xml:space="preserve">
құрамында пенициллиндер немесе олардың </w:t>
            </w:r>
          </w:p>
          <w:p>
            <w:pPr>
              <w:spacing w:after="20"/>
              <w:ind w:left="20"/>
              <w:jc w:val="both"/>
            </w:pPr>
            <w:r>
              <w:rPr>
                <w:rFonts w:ascii="Times New Roman"/>
                <w:b w:val="false"/>
                <w:i w:val="false"/>
                <w:color w:val="000000"/>
                <w:sz w:val="20"/>
              </w:rPr>
              <w:t xml:space="preserve">
туындылары бар немесе стрептомицин немесе </w:t>
            </w:r>
          </w:p>
          <w:p>
            <w:pPr>
              <w:spacing w:after="20"/>
              <w:ind w:left="20"/>
              <w:jc w:val="both"/>
            </w:pPr>
            <w:r>
              <w:rPr>
                <w:rFonts w:ascii="Times New Roman"/>
                <w:b w:val="false"/>
                <w:i w:val="false"/>
                <w:color w:val="000000"/>
                <w:sz w:val="20"/>
              </w:rPr>
              <w:t xml:space="preserve">
олардың туындылары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3003 10 000 1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негізгі әрекет жасаушы зат ретінде </w:t>
            </w:r>
          </w:p>
          <w:p>
            <w:pPr>
              <w:spacing w:after="20"/>
              <w:ind w:left="20"/>
              <w:jc w:val="both"/>
            </w:pPr>
            <w:r>
              <w:rPr>
                <w:rFonts w:ascii="Times New Roman"/>
                <w:b w:val="false"/>
                <w:i w:val="false"/>
                <w:color w:val="000000"/>
                <w:sz w:val="20"/>
              </w:rPr>
              <w:t xml:space="preserve">
тек: ампициллин натрий тұзы немесе </w:t>
            </w:r>
          </w:p>
          <w:p>
            <w:pPr>
              <w:spacing w:after="20"/>
              <w:ind w:left="20"/>
              <w:jc w:val="both"/>
            </w:pPr>
            <w:r>
              <w:rPr>
                <w:rFonts w:ascii="Times New Roman"/>
                <w:b w:val="false"/>
                <w:i w:val="false"/>
                <w:color w:val="000000"/>
                <w:sz w:val="20"/>
              </w:rPr>
              <w:t xml:space="preserve">
ампициллин тригидраты, немесе </w:t>
            </w:r>
          </w:p>
          <w:p>
            <w:pPr>
              <w:spacing w:after="20"/>
              <w:ind w:left="20"/>
              <w:jc w:val="both"/>
            </w:pPr>
            <w:r>
              <w:rPr>
                <w:rFonts w:ascii="Times New Roman"/>
                <w:b w:val="false"/>
                <w:i w:val="false"/>
                <w:color w:val="000000"/>
                <w:sz w:val="20"/>
              </w:rPr>
              <w:t xml:space="preserve">
бензилпенициллин тұздары мен қосылыстары, </w:t>
            </w:r>
          </w:p>
          <w:p>
            <w:pPr>
              <w:spacing w:after="20"/>
              <w:ind w:left="20"/>
              <w:jc w:val="both"/>
            </w:pPr>
            <w:r>
              <w:rPr>
                <w:rFonts w:ascii="Times New Roman"/>
                <w:b w:val="false"/>
                <w:i w:val="false"/>
                <w:color w:val="000000"/>
                <w:sz w:val="20"/>
              </w:rPr>
              <w:t xml:space="preserve">
немесе феноксиметилпенициллин, немесе оксациллин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3003 20 000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басқа антибиотиктер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3003 20 000 1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негізгі әрекет жасаушы зат ретінде </w:t>
            </w:r>
          </w:p>
          <w:p>
            <w:pPr>
              <w:spacing w:after="20"/>
              <w:ind w:left="20"/>
              <w:jc w:val="both"/>
            </w:pPr>
            <w:r>
              <w:rPr>
                <w:rFonts w:ascii="Times New Roman"/>
                <w:b w:val="false"/>
                <w:i w:val="false"/>
                <w:color w:val="000000"/>
                <w:sz w:val="20"/>
              </w:rPr>
              <w:t xml:space="preserve">
тек: эритромицин негізі немесе канамицин </w:t>
            </w:r>
          </w:p>
          <w:p>
            <w:pPr>
              <w:spacing w:after="20"/>
              <w:ind w:left="20"/>
              <w:jc w:val="both"/>
            </w:pPr>
            <w:r>
              <w:rPr>
                <w:rFonts w:ascii="Times New Roman"/>
                <w:b w:val="false"/>
                <w:i w:val="false"/>
                <w:color w:val="000000"/>
                <w:sz w:val="20"/>
              </w:rPr>
              <w:t xml:space="preserve">
сульфаты, немесе стрептомицин сульфаты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3003 20 000 9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2937 тауар позициясының ққрамында гормондар </w:t>
            </w:r>
          </w:p>
          <w:p>
            <w:pPr>
              <w:spacing w:after="20"/>
              <w:ind w:left="20"/>
              <w:jc w:val="both"/>
            </w:pPr>
            <w:r>
              <w:rPr>
                <w:rFonts w:ascii="Times New Roman"/>
                <w:b w:val="false"/>
                <w:i w:val="false"/>
                <w:color w:val="000000"/>
                <w:sz w:val="20"/>
              </w:rPr>
              <w:t xml:space="preserve">
немесе өзге қосылыстары бар, бірақ </w:t>
            </w:r>
          </w:p>
          <w:p>
            <w:pPr>
              <w:spacing w:after="20"/>
              <w:ind w:left="20"/>
              <w:jc w:val="both"/>
            </w:pPr>
            <w:r>
              <w:rPr>
                <w:rFonts w:ascii="Times New Roman"/>
                <w:b w:val="false"/>
                <w:i w:val="false"/>
                <w:color w:val="000000"/>
                <w:sz w:val="20"/>
              </w:rPr>
              <w:t xml:space="preserve">
антибиотиктер жоқ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3003 40 000 0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алколоидтер немесе олардың </w:t>
            </w:r>
          </w:p>
          <w:p>
            <w:pPr>
              <w:spacing w:after="20"/>
              <w:ind w:left="20"/>
              <w:jc w:val="both"/>
            </w:pPr>
            <w:r>
              <w:rPr>
                <w:rFonts w:ascii="Times New Roman"/>
                <w:b w:val="false"/>
                <w:i w:val="false"/>
                <w:color w:val="000000"/>
                <w:sz w:val="20"/>
              </w:rPr>
              <w:t xml:space="preserve">
туындылары бар, бірақ құрамында 2937 тауар </w:t>
            </w:r>
          </w:p>
          <w:p>
            <w:pPr>
              <w:spacing w:after="20"/>
              <w:ind w:left="20"/>
              <w:jc w:val="both"/>
            </w:pPr>
            <w:r>
              <w:rPr>
                <w:rFonts w:ascii="Times New Roman"/>
                <w:b w:val="false"/>
                <w:i w:val="false"/>
                <w:color w:val="000000"/>
                <w:sz w:val="20"/>
              </w:rPr>
              <w:t xml:space="preserve">
позициясының гормондары немесе өзге </w:t>
            </w:r>
          </w:p>
          <w:p>
            <w:pPr>
              <w:spacing w:after="20"/>
              <w:ind w:left="20"/>
              <w:jc w:val="both"/>
            </w:pPr>
            <w:r>
              <w:rPr>
                <w:rFonts w:ascii="Times New Roman"/>
                <w:b w:val="false"/>
                <w:i w:val="false"/>
                <w:color w:val="000000"/>
                <w:sz w:val="20"/>
              </w:rPr>
              <w:t xml:space="preserve">
қосылыстары немесе антибиотиктер жоқ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3003 90 100 0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йод немесе йод қосылыстары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3003 90 900 1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негізгі әрекет жасаушы зат ретінде </w:t>
            </w:r>
          </w:p>
          <w:p>
            <w:pPr>
              <w:spacing w:after="20"/>
              <w:ind w:left="20"/>
              <w:jc w:val="both"/>
            </w:pPr>
            <w:r>
              <w:rPr>
                <w:rFonts w:ascii="Times New Roman"/>
                <w:b w:val="false"/>
                <w:i w:val="false"/>
                <w:color w:val="000000"/>
                <w:sz w:val="20"/>
              </w:rPr>
              <w:t xml:space="preserve">
кальций глюконаты немесе ацетилсалицил </w:t>
            </w:r>
          </w:p>
          <w:p>
            <w:pPr>
              <w:spacing w:after="20"/>
              <w:ind w:left="20"/>
              <w:jc w:val="both"/>
            </w:pPr>
            <w:r>
              <w:rPr>
                <w:rFonts w:ascii="Times New Roman"/>
                <w:b w:val="false"/>
                <w:i w:val="false"/>
                <w:color w:val="000000"/>
                <w:sz w:val="20"/>
              </w:rPr>
              <w:t xml:space="preserve">
қышқылы, немесе парацетамол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Терапевтикалық немесе алдын алу </w:t>
            </w:r>
          </w:p>
          <w:p>
            <w:pPr>
              <w:spacing w:after="20"/>
              <w:ind w:left="20"/>
              <w:jc w:val="both"/>
            </w:pPr>
            <w:r>
              <w:rPr>
                <w:rFonts w:ascii="Times New Roman"/>
                <w:b w:val="false"/>
                <w:i w:val="false"/>
                <w:color w:val="000000"/>
                <w:sz w:val="20"/>
              </w:rPr>
              <w:t xml:space="preserve">
мақсаттарында пайдалануға арналған, </w:t>
            </w:r>
          </w:p>
          <w:p>
            <w:pPr>
              <w:spacing w:after="20"/>
              <w:ind w:left="20"/>
              <w:jc w:val="both"/>
            </w:pPr>
            <w:r>
              <w:rPr>
                <w:rFonts w:ascii="Times New Roman"/>
                <w:b w:val="false"/>
                <w:i w:val="false"/>
                <w:color w:val="000000"/>
                <w:sz w:val="20"/>
              </w:rPr>
              <w:t xml:space="preserve">
араласқан немесе араласпаған өнімдерден </w:t>
            </w:r>
          </w:p>
          <w:p>
            <w:pPr>
              <w:spacing w:after="20"/>
              <w:ind w:left="20"/>
              <w:jc w:val="both"/>
            </w:pPr>
            <w:r>
              <w:rPr>
                <w:rFonts w:ascii="Times New Roman"/>
                <w:b w:val="false"/>
                <w:i w:val="false"/>
                <w:color w:val="000000"/>
                <w:sz w:val="20"/>
              </w:rPr>
              <w:t xml:space="preserve">
тұратын, мөлшерленген дәрілік нысандар </w:t>
            </w:r>
          </w:p>
          <w:p>
            <w:pPr>
              <w:spacing w:after="20"/>
              <w:ind w:left="20"/>
              <w:jc w:val="both"/>
            </w:pPr>
            <w:r>
              <w:rPr>
                <w:rFonts w:ascii="Times New Roman"/>
                <w:b w:val="false"/>
                <w:i w:val="false"/>
                <w:color w:val="000000"/>
                <w:sz w:val="20"/>
              </w:rPr>
              <w:t xml:space="preserve">
түрінде өлшеп оралған (трансдермальдық </w:t>
            </w:r>
          </w:p>
          <w:p>
            <w:pPr>
              <w:spacing w:after="20"/>
              <w:ind w:left="20"/>
              <w:jc w:val="both"/>
            </w:pPr>
            <w:r>
              <w:rPr>
                <w:rFonts w:ascii="Times New Roman"/>
                <w:b w:val="false"/>
                <w:i w:val="false"/>
                <w:color w:val="000000"/>
                <w:sz w:val="20"/>
              </w:rPr>
              <w:t xml:space="preserve">
жүйелер нысанындағы дәрілік заттарды қоса </w:t>
            </w:r>
          </w:p>
          <w:p>
            <w:pPr>
              <w:spacing w:after="20"/>
              <w:ind w:left="20"/>
              <w:jc w:val="both"/>
            </w:pPr>
            <w:r>
              <w:rPr>
                <w:rFonts w:ascii="Times New Roman"/>
                <w:b w:val="false"/>
                <w:i w:val="false"/>
                <w:color w:val="000000"/>
                <w:sz w:val="20"/>
              </w:rPr>
              <w:t xml:space="preserve">
алғанда) немесе бөлшек саудада сатуға </w:t>
            </w:r>
          </w:p>
          <w:p>
            <w:pPr>
              <w:spacing w:after="20"/>
              <w:ind w:left="20"/>
              <w:jc w:val="both"/>
            </w:pPr>
            <w:r>
              <w:rPr>
                <w:rFonts w:ascii="Times New Roman"/>
                <w:b w:val="false"/>
                <w:i w:val="false"/>
                <w:color w:val="000000"/>
                <w:sz w:val="20"/>
              </w:rPr>
              <w:t xml:space="preserve">
арналған дәрілік заттар (3002, 3005 немесе </w:t>
            </w:r>
          </w:p>
          <w:p>
            <w:pPr>
              <w:spacing w:after="20"/>
              <w:ind w:left="20"/>
              <w:jc w:val="both"/>
            </w:pPr>
            <w:r>
              <w:rPr>
                <w:rFonts w:ascii="Times New Roman"/>
                <w:b w:val="false"/>
                <w:i w:val="false"/>
                <w:color w:val="000000"/>
                <w:sz w:val="20"/>
              </w:rPr>
              <w:t xml:space="preserve">
3006 тауар позициясының тауарларынан басқа)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3004 10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пенициллан қышқылының құрылымы, </w:t>
            </w:r>
          </w:p>
          <w:p>
            <w:pPr>
              <w:spacing w:after="20"/>
              <w:ind w:left="20"/>
              <w:jc w:val="both"/>
            </w:pPr>
            <w:r>
              <w:rPr>
                <w:rFonts w:ascii="Times New Roman"/>
                <w:b w:val="false"/>
                <w:i w:val="false"/>
                <w:color w:val="000000"/>
                <w:sz w:val="20"/>
              </w:rPr>
              <w:t xml:space="preserve">
немесе стрептомицин немесе олардың </w:t>
            </w:r>
          </w:p>
          <w:p>
            <w:pPr>
              <w:spacing w:after="20"/>
              <w:ind w:left="20"/>
              <w:jc w:val="both"/>
            </w:pPr>
            <w:r>
              <w:rPr>
                <w:rFonts w:ascii="Times New Roman"/>
                <w:b w:val="false"/>
                <w:i w:val="false"/>
                <w:color w:val="000000"/>
                <w:sz w:val="20"/>
              </w:rPr>
              <w:t xml:space="preserve">
туындылары бар пенициллиндер немесе </w:t>
            </w:r>
          </w:p>
          <w:p>
            <w:pPr>
              <w:spacing w:after="20"/>
              <w:ind w:left="20"/>
              <w:jc w:val="both"/>
            </w:pPr>
            <w:r>
              <w:rPr>
                <w:rFonts w:ascii="Times New Roman"/>
                <w:b w:val="false"/>
                <w:i w:val="false"/>
                <w:color w:val="000000"/>
                <w:sz w:val="20"/>
              </w:rPr>
              <w:t xml:space="preserve">
олардың туындылары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3004 10 100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белсенді заттар ретінде тек </w:t>
            </w:r>
          </w:p>
          <w:p>
            <w:pPr>
              <w:spacing w:after="20"/>
              <w:ind w:left="20"/>
              <w:jc w:val="both"/>
            </w:pPr>
            <w:r>
              <w:rPr>
                <w:rFonts w:ascii="Times New Roman"/>
                <w:b w:val="false"/>
                <w:i w:val="false"/>
                <w:color w:val="000000"/>
                <w:sz w:val="20"/>
              </w:rPr>
              <w:t xml:space="preserve">
пенициллан қышқылының құрылымы бар </w:t>
            </w:r>
          </w:p>
          <w:p>
            <w:pPr>
              <w:spacing w:after="20"/>
              <w:ind w:left="20"/>
              <w:jc w:val="both"/>
            </w:pPr>
            <w:r>
              <w:rPr>
                <w:rFonts w:ascii="Times New Roman"/>
                <w:b w:val="false"/>
                <w:i w:val="false"/>
                <w:color w:val="000000"/>
                <w:sz w:val="20"/>
              </w:rPr>
              <w:t xml:space="preserve">
пенициллиндер немесе олардың туындылары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3004 10 100 1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негізгі әрекет жасаушы зат ретінде </w:t>
            </w:r>
          </w:p>
          <w:p>
            <w:pPr>
              <w:spacing w:after="20"/>
              <w:ind w:left="20"/>
              <w:jc w:val="both"/>
            </w:pPr>
            <w:r>
              <w:rPr>
                <w:rFonts w:ascii="Times New Roman"/>
                <w:b w:val="false"/>
                <w:i w:val="false"/>
                <w:color w:val="000000"/>
                <w:sz w:val="20"/>
              </w:rPr>
              <w:t xml:space="preserve">
тек: ампициллин тригидраты немесе ампициллин </w:t>
            </w:r>
          </w:p>
          <w:p>
            <w:pPr>
              <w:spacing w:after="20"/>
              <w:ind w:left="20"/>
              <w:jc w:val="both"/>
            </w:pPr>
            <w:r>
              <w:rPr>
                <w:rFonts w:ascii="Times New Roman"/>
                <w:b w:val="false"/>
                <w:i w:val="false"/>
                <w:color w:val="000000"/>
                <w:sz w:val="20"/>
              </w:rPr>
              <w:t xml:space="preserve">
натрий тұзы, немесе тұз бензилпенициллині </w:t>
            </w:r>
          </w:p>
          <w:p>
            <w:pPr>
              <w:spacing w:after="20"/>
              <w:ind w:left="20"/>
              <w:jc w:val="both"/>
            </w:pPr>
            <w:r>
              <w:rPr>
                <w:rFonts w:ascii="Times New Roman"/>
                <w:b w:val="false"/>
                <w:i w:val="false"/>
                <w:color w:val="000000"/>
                <w:sz w:val="20"/>
              </w:rPr>
              <w:t xml:space="preserve">
мен қосылыстары, немесе карбенициллин, </w:t>
            </w:r>
          </w:p>
          <w:p>
            <w:pPr>
              <w:spacing w:after="20"/>
              <w:ind w:left="20"/>
              <w:jc w:val="both"/>
            </w:pPr>
            <w:r>
              <w:rPr>
                <w:rFonts w:ascii="Times New Roman"/>
                <w:b w:val="false"/>
                <w:i w:val="false"/>
                <w:color w:val="000000"/>
                <w:sz w:val="20"/>
              </w:rPr>
              <w:t xml:space="preserve">
немесе оксациллин, немесе сулациллин </w:t>
            </w:r>
          </w:p>
          <w:p>
            <w:pPr>
              <w:spacing w:after="20"/>
              <w:ind w:left="20"/>
              <w:jc w:val="both"/>
            </w:pPr>
            <w:r>
              <w:rPr>
                <w:rFonts w:ascii="Times New Roman"/>
                <w:b w:val="false"/>
                <w:i w:val="false"/>
                <w:color w:val="000000"/>
                <w:sz w:val="20"/>
              </w:rPr>
              <w:t xml:space="preserve">
(сультамициллин) немесе феноксиметилпенициллин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3004 10 100 2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мөлшерленген дәрілік нысандар түрінде </w:t>
            </w:r>
          </w:p>
          <w:p>
            <w:pPr>
              <w:spacing w:after="20"/>
              <w:ind w:left="20"/>
              <w:jc w:val="both"/>
            </w:pPr>
            <w:r>
              <w:rPr>
                <w:rFonts w:ascii="Times New Roman"/>
                <w:b w:val="false"/>
                <w:i w:val="false"/>
                <w:color w:val="000000"/>
                <w:sz w:val="20"/>
              </w:rPr>
              <w:t xml:space="preserve">
өлшеп оралған немесе ұсынылған, бірақ бөлшек </w:t>
            </w:r>
          </w:p>
          <w:p>
            <w:pPr>
              <w:spacing w:after="20"/>
              <w:ind w:left="20"/>
              <w:jc w:val="both"/>
            </w:pPr>
            <w:r>
              <w:rPr>
                <w:rFonts w:ascii="Times New Roman"/>
                <w:b w:val="false"/>
                <w:i w:val="false"/>
                <w:color w:val="000000"/>
                <w:sz w:val="20"/>
              </w:rPr>
              <w:t xml:space="preserve">
саудада сату үшін оралмаған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3004 10 900 1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негізгі әрекет жасаушы зат ретінде </w:t>
            </w:r>
          </w:p>
          <w:p>
            <w:pPr>
              <w:spacing w:after="20"/>
              <w:ind w:left="20"/>
              <w:jc w:val="both"/>
            </w:pPr>
            <w:r>
              <w:rPr>
                <w:rFonts w:ascii="Times New Roman"/>
                <w:b w:val="false"/>
                <w:i w:val="false"/>
                <w:color w:val="000000"/>
                <w:sz w:val="20"/>
              </w:rPr>
              <w:t xml:space="preserve">
тек стрептомицин сульфаты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3004 20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антибиотиктер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3004 20 100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саудада сату үшін қалыптарға немесе </w:t>
            </w:r>
          </w:p>
          <w:p>
            <w:pPr>
              <w:spacing w:after="20"/>
              <w:ind w:left="20"/>
              <w:jc w:val="both"/>
            </w:pPr>
            <w:r>
              <w:rPr>
                <w:rFonts w:ascii="Times New Roman"/>
                <w:b w:val="false"/>
                <w:i w:val="false"/>
                <w:color w:val="000000"/>
                <w:sz w:val="20"/>
              </w:rPr>
              <w:t xml:space="preserve">
орамдарға өлшеп оралған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3004 20 100 1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негізгі әрекет жасаушы зат ретінде </w:t>
            </w:r>
          </w:p>
          <w:p>
            <w:pPr>
              <w:spacing w:after="20"/>
              <w:ind w:left="20"/>
              <w:jc w:val="both"/>
            </w:pPr>
            <w:r>
              <w:rPr>
                <w:rFonts w:ascii="Times New Roman"/>
                <w:b w:val="false"/>
                <w:i w:val="false"/>
                <w:color w:val="000000"/>
                <w:sz w:val="20"/>
              </w:rPr>
              <w:t xml:space="preserve">
амикацин немесе гентамицин, немесе </w:t>
            </w:r>
          </w:p>
          <w:p>
            <w:pPr>
              <w:spacing w:after="20"/>
              <w:ind w:left="20"/>
              <w:jc w:val="both"/>
            </w:pPr>
            <w:r>
              <w:rPr>
                <w:rFonts w:ascii="Times New Roman"/>
                <w:b w:val="false"/>
                <w:i w:val="false"/>
                <w:color w:val="000000"/>
                <w:sz w:val="20"/>
              </w:rPr>
              <w:t xml:space="preserve">
гризеофульвин, немесе доксициллин, немесе </w:t>
            </w:r>
          </w:p>
          <w:p>
            <w:pPr>
              <w:spacing w:after="20"/>
              <w:ind w:left="20"/>
              <w:jc w:val="both"/>
            </w:pPr>
            <w:r>
              <w:rPr>
                <w:rFonts w:ascii="Times New Roman"/>
                <w:b w:val="false"/>
                <w:i w:val="false"/>
                <w:color w:val="000000"/>
                <w:sz w:val="20"/>
              </w:rPr>
              <w:t xml:space="preserve">
доксорубицин, немесе канамицин, немесе </w:t>
            </w:r>
          </w:p>
          <w:p>
            <w:pPr>
              <w:spacing w:after="20"/>
              <w:ind w:left="20"/>
              <w:jc w:val="both"/>
            </w:pPr>
            <w:r>
              <w:rPr>
                <w:rFonts w:ascii="Times New Roman"/>
                <w:b w:val="false"/>
                <w:i w:val="false"/>
                <w:color w:val="000000"/>
                <w:sz w:val="20"/>
              </w:rPr>
              <w:t xml:space="preserve">
фузидий қышқылы және оның натрий тұзы, </w:t>
            </w:r>
          </w:p>
          <w:p>
            <w:pPr>
              <w:spacing w:after="20"/>
              <w:ind w:left="20"/>
              <w:jc w:val="both"/>
            </w:pPr>
            <w:r>
              <w:rPr>
                <w:rFonts w:ascii="Times New Roman"/>
                <w:b w:val="false"/>
                <w:i w:val="false"/>
                <w:color w:val="000000"/>
                <w:sz w:val="20"/>
              </w:rPr>
              <w:t xml:space="preserve">
немесе левомицетин (хлорамфеникол) және </w:t>
            </w:r>
          </w:p>
          <w:p>
            <w:pPr>
              <w:spacing w:after="20"/>
              <w:ind w:left="20"/>
              <w:jc w:val="both"/>
            </w:pPr>
            <w:r>
              <w:rPr>
                <w:rFonts w:ascii="Times New Roman"/>
                <w:b w:val="false"/>
                <w:i w:val="false"/>
                <w:color w:val="000000"/>
                <w:sz w:val="20"/>
              </w:rPr>
              <w:t xml:space="preserve">
оның тұздары, немесе линкомицин, немесе </w:t>
            </w:r>
          </w:p>
          <w:p>
            <w:pPr>
              <w:spacing w:after="20"/>
              <w:ind w:left="20"/>
              <w:jc w:val="both"/>
            </w:pPr>
            <w:r>
              <w:rPr>
                <w:rFonts w:ascii="Times New Roman"/>
                <w:b w:val="false"/>
                <w:i w:val="false"/>
                <w:color w:val="000000"/>
                <w:sz w:val="20"/>
              </w:rPr>
              <w:t xml:space="preserve">
метациклин, немесе нистатин, немесе </w:t>
            </w:r>
          </w:p>
          <w:p>
            <w:pPr>
              <w:spacing w:after="20"/>
              <w:ind w:left="20"/>
              <w:jc w:val="both"/>
            </w:pPr>
            <w:r>
              <w:rPr>
                <w:rFonts w:ascii="Times New Roman"/>
                <w:b w:val="false"/>
                <w:i w:val="false"/>
                <w:color w:val="000000"/>
                <w:sz w:val="20"/>
              </w:rPr>
              <w:t xml:space="preserve">
рифампицин, немесе цефазолин, немесе </w:t>
            </w:r>
          </w:p>
          <w:p>
            <w:pPr>
              <w:spacing w:after="20"/>
              <w:ind w:left="20"/>
              <w:jc w:val="both"/>
            </w:pPr>
            <w:r>
              <w:rPr>
                <w:rFonts w:ascii="Times New Roman"/>
                <w:b w:val="false"/>
                <w:i w:val="false"/>
                <w:color w:val="000000"/>
                <w:sz w:val="20"/>
              </w:rPr>
              <w:t xml:space="preserve">
цефалексин, немесе цефалотин, немесе </w:t>
            </w:r>
          </w:p>
          <w:p>
            <w:pPr>
              <w:spacing w:after="20"/>
              <w:ind w:left="20"/>
              <w:jc w:val="both"/>
            </w:pPr>
            <w:r>
              <w:rPr>
                <w:rFonts w:ascii="Times New Roman"/>
                <w:b w:val="false"/>
                <w:i w:val="false"/>
                <w:color w:val="000000"/>
                <w:sz w:val="20"/>
              </w:rPr>
              <w:t xml:space="preserve">
эритромициннің негізі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3004 20 900 1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негізгі әрекет жасаушы зат </w:t>
            </w:r>
          </w:p>
          <w:p>
            <w:pPr>
              <w:spacing w:after="20"/>
              <w:ind w:left="20"/>
              <w:jc w:val="both"/>
            </w:pPr>
            <w:r>
              <w:rPr>
                <w:rFonts w:ascii="Times New Roman"/>
                <w:b w:val="false"/>
                <w:i w:val="false"/>
                <w:color w:val="000000"/>
                <w:sz w:val="20"/>
              </w:rPr>
              <w:t xml:space="preserve">
ретінде эритромициннің негізі немесе </w:t>
            </w:r>
          </w:p>
          <w:p>
            <w:pPr>
              <w:spacing w:after="20"/>
              <w:ind w:left="20"/>
              <w:jc w:val="both"/>
            </w:pPr>
            <w:r>
              <w:rPr>
                <w:rFonts w:ascii="Times New Roman"/>
                <w:b w:val="false"/>
                <w:i w:val="false"/>
                <w:color w:val="000000"/>
                <w:sz w:val="20"/>
              </w:rPr>
              <w:t xml:space="preserve">
канамицин сульфаты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3004 31 100 0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саудада сату үшін қалыптарға немесе </w:t>
            </w:r>
          </w:p>
          <w:p>
            <w:pPr>
              <w:spacing w:after="20"/>
              <w:ind w:left="20"/>
              <w:jc w:val="both"/>
            </w:pPr>
            <w:r>
              <w:rPr>
                <w:rFonts w:ascii="Times New Roman"/>
                <w:b w:val="false"/>
                <w:i w:val="false"/>
                <w:color w:val="000000"/>
                <w:sz w:val="20"/>
              </w:rPr>
              <w:t xml:space="preserve">
орамдарға өлшеп оралған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3004 32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кортикостероидтық гормондар, </w:t>
            </w:r>
          </w:p>
          <w:p>
            <w:pPr>
              <w:spacing w:after="20"/>
              <w:ind w:left="20"/>
              <w:jc w:val="both"/>
            </w:pPr>
            <w:r>
              <w:rPr>
                <w:rFonts w:ascii="Times New Roman"/>
                <w:b w:val="false"/>
                <w:i w:val="false"/>
                <w:color w:val="000000"/>
                <w:sz w:val="20"/>
              </w:rPr>
              <w:t xml:space="preserve">
олардың туындылары мен құрылымдық аналогтары </w:t>
            </w:r>
          </w:p>
          <w:p>
            <w:pPr>
              <w:spacing w:after="20"/>
              <w:ind w:left="20"/>
              <w:jc w:val="both"/>
            </w:pPr>
            <w:r>
              <w:rPr>
                <w:rFonts w:ascii="Times New Roman"/>
                <w:b w:val="false"/>
                <w:i w:val="false"/>
                <w:color w:val="000000"/>
                <w:sz w:val="20"/>
              </w:rPr>
              <w:t xml:space="preserve">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3004 32 100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саудада сату үшін қалыптарға немесе </w:t>
            </w:r>
          </w:p>
          <w:p>
            <w:pPr>
              <w:spacing w:after="20"/>
              <w:ind w:left="20"/>
              <w:jc w:val="both"/>
            </w:pPr>
            <w:r>
              <w:rPr>
                <w:rFonts w:ascii="Times New Roman"/>
                <w:b w:val="false"/>
                <w:i w:val="false"/>
                <w:color w:val="000000"/>
                <w:sz w:val="20"/>
              </w:rPr>
              <w:t xml:space="preserve">
орамдарға өлшеніп оралған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3004 32 100 1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негізгі әрекет жасаушы зат ретінде </w:t>
            </w:r>
          </w:p>
          <w:p>
            <w:pPr>
              <w:spacing w:after="20"/>
              <w:ind w:left="20"/>
              <w:jc w:val="both"/>
            </w:pPr>
            <w:r>
              <w:rPr>
                <w:rFonts w:ascii="Times New Roman"/>
                <w:b w:val="false"/>
                <w:i w:val="false"/>
                <w:color w:val="000000"/>
                <w:sz w:val="20"/>
              </w:rPr>
              <w:t xml:space="preserve">
тек флуоцинолон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3004 39 100 0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саудада сату үшін қалыптарға немесе </w:t>
            </w:r>
          </w:p>
          <w:p>
            <w:pPr>
              <w:spacing w:after="20"/>
              <w:ind w:left="20"/>
              <w:jc w:val="both"/>
            </w:pPr>
            <w:r>
              <w:rPr>
                <w:rFonts w:ascii="Times New Roman"/>
                <w:b w:val="false"/>
                <w:i w:val="false"/>
                <w:color w:val="000000"/>
                <w:sz w:val="20"/>
              </w:rPr>
              <w:t xml:space="preserve">
орамдарға өлшем оралған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3004 40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алколоидтер немесе олардың </w:t>
            </w:r>
          </w:p>
          <w:p>
            <w:pPr>
              <w:spacing w:after="20"/>
              <w:ind w:left="20"/>
              <w:jc w:val="both"/>
            </w:pPr>
            <w:r>
              <w:rPr>
                <w:rFonts w:ascii="Times New Roman"/>
                <w:b w:val="false"/>
                <w:i w:val="false"/>
                <w:color w:val="000000"/>
                <w:sz w:val="20"/>
              </w:rPr>
              <w:t xml:space="preserve">
туындылары бар, бірақ 2937 тауар позициясының гормондары немесе басқа </w:t>
            </w:r>
          </w:p>
          <w:p>
            <w:pPr>
              <w:spacing w:after="20"/>
              <w:ind w:left="20"/>
              <w:jc w:val="both"/>
            </w:pPr>
            <w:r>
              <w:rPr>
                <w:rFonts w:ascii="Times New Roman"/>
                <w:b w:val="false"/>
                <w:i w:val="false"/>
                <w:color w:val="000000"/>
                <w:sz w:val="20"/>
              </w:rPr>
              <w:t xml:space="preserve">
қосылыстары немесе антибиотиктері жоқ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3004 40 100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саудада сату үшін қалыптарға немесе </w:t>
            </w:r>
          </w:p>
          <w:p>
            <w:pPr>
              <w:spacing w:after="20"/>
              <w:ind w:left="20"/>
              <w:jc w:val="both"/>
            </w:pPr>
            <w:r>
              <w:rPr>
                <w:rFonts w:ascii="Times New Roman"/>
                <w:b w:val="false"/>
                <w:i w:val="false"/>
                <w:color w:val="000000"/>
                <w:sz w:val="20"/>
              </w:rPr>
              <w:t xml:space="preserve">
орамдарға өлшеп оралған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3004 40 100 1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негізгі әрекет жасаушы зат ретінде </w:t>
            </w:r>
          </w:p>
          <w:p>
            <w:pPr>
              <w:spacing w:after="20"/>
              <w:ind w:left="20"/>
              <w:jc w:val="both"/>
            </w:pPr>
            <w:r>
              <w:rPr>
                <w:rFonts w:ascii="Times New Roman"/>
                <w:b w:val="false"/>
                <w:i w:val="false"/>
                <w:color w:val="000000"/>
                <w:sz w:val="20"/>
              </w:rPr>
              <w:t xml:space="preserve">
натрийдің кофеин-бензоаты немесе ксантинол </w:t>
            </w:r>
          </w:p>
          <w:p>
            <w:pPr>
              <w:spacing w:after="20"/>
              <w:ind w:left="20"/>
              <w:jc w:val="both"/>
            </w:pPr>
            <w:r>
              <w:rPr>
                <w:rFonts w:ascii="Times New Roman"/>
                <w:b w:val="false"/>
                <w:i w:val="false"/>
                <w:color w:val="000000"/>
                <w:sz w:val="20"/>
              </w:rPr>
              <w:t xml:space="preserve">
никотинаты, немесе папаверин, немесе </w:t>
            </w:r>
          </w:p>
          <w:p>
            <w:pPr>
              <w:spacing w:after="20"/>
              <w:ind w:left="20"/>
              <w:jc w:val="both"/>
            </w:pPr>
            <w:r>
              <w:rPr>
                <w:rFonts w:ascii="Times New Roman"/>
                <w:b w:val="false"/>
                <w:i w:val="false"/>
                <w:color w:val="000000"/>
                <w:sz w:val="20"/>
              </w:rPr>
              <w:t xml:space="preserve">
пилокарпин, немесе теобромин, немесе </w:t>
            </w:r>
          </w:p>
          <w:p>
            <w:pPr>
              <w:spacing w:after="20"/>
              <w:ind w:left="20"/>
              <w:jc w:val="both"/>
            </w:pPr>
            <w:r>
              <w:rPr>
                <w:rFonts w:ascii="Times New Roman"/>
                <w:b w:val="false"/>
                <w:i w:val="false"/>
                <w:color w:val="000000"/>
                <w:sz w:val="20"/>
              </w:rPr>
              <w:t xml:space="preserve">
теофиллин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3004 50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витаминдері немесе 2936 тауар </w:t>
            </w:r>
          </w:p>
          <w:p>
            <w:pPr>
              <w:spacing w:after="20"/>
              <w:ind w:left="20"/>
              <w:jc w:val="both"/>
            </w:pPr>
            <w:r>
              <w:rPr>
                <w:rFonts w:ascii="Times New Roman"/>
                <w:b w:val="false"/>
                <w:i w:val="false"/>
                <w:color w:val="000000"/>
                <w:sz w:val="20"/>
              </w:rPr>
              <w:t xml:space="preserve">
позициясының басқа қосылыстары бар өзге де </w:t>
            </w:r>
          </w:p>
          <w:p>
            <w:pPr>
              <w:spacing w:after="20"/>
              <w:ind w:left="20"/>
              <w:jc w:val="both"/>
            </w:pPr>
            <w:r>
              <w:rPr>
                <w:rFonts w:ascii="Times New Roman"/>
                <w:b w:val="false"/>
                <w:i w:val="false"/>
                <w:color w:val="000000"/>
                <w:sz w:val="20"/>
              </w:rPr>
              <w:t xml:space="preserve">
дәрілік заттар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3004 50 100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саудада сату үшін қалыптарға немесе </w:t>
            </w:r>
          </w:p>
          <w:p>
            <w:pPr>
              <w:spacing w:after="20"/>
              <w:ind w:left="20"/>
              <w:jc w:val="both"/>
            </w:pPr>
            <w:r>
              <w:rPr>
                <w:rFonts w:ascii="Times New Roman"/>
                <w:b w:val="false"/>
                <w:i w:val="false"/>
                <w:color w:val="000000"/>
                <w:sz w:val="20"/>
              </w:rPr>
              <w:t xml:space="preserve">
орамдарға өлшеп оралған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3004 50 100 1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негізгі әрекет жасаушы зат ретінде </w:t>
            </w:r>
          </w:p>
          <w:p>
            <w:pPr>
              <w:spacing w:after="20"/>
              <w:ind w:left="20"/>
              <w:jc w:val="both"/>
            </w:pPr>
            <w:r>
              <w:rPr>
                <w:rFonts w:ascii="Times New Roman"/>
                <w:b w:val="false"/>
                <w:i w:val="false"/>
                <w:color w:val="000000"/>
                <w:sz w:val="20"/>
              </w:rPr>
              <w:t xml:space="preserve">
аскорбин қышқылы (С витамині) немесе никотин </w:t>
            </w:r>
          </w:p>
          <w:p>
            <w:pPr>
              <w:spacing w:after="20"/>
              <w:ind w:left="20"/>
              <w:jc w:val="both"/>
            </w:pPr>
            <w:r>
              <w:rPr>
                <w:rFonts w:ascii="Times New Roman"/>
                <w:b w:val="false"/>
                <w:i w:val="false"/>
                <w:color w:val="000000"/>
                <w:sz w:val="20"/>
              </w:rPr>
              <w:t xml:space="preserve">
қышқылы, немесе кокарбоксилаза, немесе </w:t>
            </w:r>
          </w:p>
          <w:p>
            <w:pPr>
              <w:spacing w:after="20"/>
              <w:ind w:left="20"/>
              <w:jc w:val="both"/>
            </w:pPr>
            <w:r>
              <w:rPr>
                <w:rFonts w:ascii="Times New Roman"/>
                <w:b w:val="false"/>
                <w:i w:val="false"/>
                <w:color w:val="000000"/>
                <w:sz w:val="20"/>
              </w:rPr>
              <w:t xml:space="preserve">
никотинамид, немесе пиридоксин, немесе </w:t>
            </w:r>
          </w:p>
          <w:p>
            <w:pPr>
              <w:spacing w:after="20"/>
              <w:ind w:left="20"/>
              <w:jc w:val="both"/>
            </w:pPr>
            <w:r>
              <w:rPr>
                <w:rFonts w:ascii="Times New Roman"/>
                <w:b w:val="false"/>
                <w:i w:val="false"/>
                <w:color w:val="000000"/>
                <w:sz w:val="20"/>
              </w:rPr>
              <w:t xml:space="preserve">
тиамин және оның тұздары (В1 витамині), </w:t>
            </w:r>
          </w:p>
          <w:p>
            <w:pPr>
              <w:spacing w:after="20"/>
              <w:ind w:left="20"/>
              <w:jc w:val="both"/>
            </w:pPr>
            <w:r>
              <w:rPr>
                <w:rFonts w:ascii="Times New Roman"/>
                <w:b w:val="false"/>
                <w:i w:val="false"/>
                <w:color w:val="000000"/>
                <w:sz w:val="20"/>
              </w:rPr>
              <w:t xml:space="preserve">
цианокобаламин (В12 витамині)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3004 50 900 1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негізгі әрекет жасаушы зат ретінде </w:t>
            </w:r>
          </w:p>
          <w:p>
            <w:pPr>
              <w:spacing w:after="20"/>
              <w:ind w:left="20"/>
              <w:jc w:val="both"/>
            </w:pPr>
            <w:r>
              <w:rPr>
                <w:rFonts w:ascii="Times New Roman"/>
                <w:b w:val="false"/>
                <w:i w:val="false"/>
                <w:color w:val="000000"/>
                <w:sz w:val="20"/>
              </w:rPr>
              <w:t xml:space="preserve">
альфа-токоферол ацетаты (Е витамині)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3004 50 900 2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негізгі әрекет жасаушы зат ретінде </w:t>
            </w:r>
          </w:p>
          <w:p>
            <w:pPr>
              <w:spacing w:after="20"/>
              <w:ind w:left="20"/>
              <w:jc w:val="both"/>
            </w:pPr>
            <w:r>
              <w:rPr>
                <w:rFonts w:ascii="Times New Roman"/>
                <w:b w:val="false"/>
                <w:i w:val="false"/>
                <w:color w:val="000000"/>
                <w:sz w:val="20"/>
              </w:rPr>
              <w:t xml:space="preserve">
кокарбоксилаза немесе аскорбин қышқылы (С </w:t>
            </w:r>
          </w:p>
          <w:p>
            <w:pPr>
              <w:spacing w:after="20"/>
              <w:ind w:left="20"/>
              <w:jc w:val="both"/>
            </w:pPr>
            <w:r>
              <w:rPr>
                <w:rFonts w:ascii="Times New Roman"/>
                <w:b w:val="false"/>
                <w:i w:val="false"/>
                <w:color w:val="000000"/>
                <w:sz w:val="20"/>
              </w:rPr>
              <w:t xml:space="preserve">
витамині), немесе цианокобаламинд (В 12 </w:t>
            </w:r>
          </w:p>
          <w:p>
            <w:pPr>
              <w:spacing w:after="20"/>
              <w:ind w:left="20"/>
              <w:jc w:val="both"/>
            </w:pPr>
            <w:r>
              <w:rPr>
                <w:rFonts w:ascii="Times New Roman"/>
                <w:b w:val="false"/>
                <w:i w:val="false"/>
                <w:color w:val="000000"/>
                <w:sz w:val="20"/>
              </w:rPr>
              <w:t xml:space="preserve">
витамині)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3004 90 110 0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йод немесе йод қосылыстары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3004 90 190 1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негізгі әрекет жасаушы зат ретінде </w:t>
            </w:r>
          </w:p>
          <w:p>
            <w:pPr>
              <w:spacing w:after="20"/>
              <w:ind w:left="20"/>
              <w:jc w:val="both"/>
            </w:pPr>
            <w:r>
              <w:rPr>
                <w:rFonts w:ascii="Times New Roman"/>
                <w:b w:val="false"/>
                <w:i w:val="false"/>
                <w:color w:val="000000"/>
                <w:sz w:val="20"/>
              </w:rPr>
              <w:t xml:space="preserve">
аденозинтрифосфор қышқылының натрий тұзы </w:t>
            </w:r>
          </w:p>
          <w:p>
            <w:pPr>
              <w:spacing w:after="20"/>
              <w:ind w:left="20"/>
              <w:jc w:val="both"/>
            </w:pPr>
            <w:r>
              <w:rPr>
                <w:rFonts w:ascii="Times New Roman"/>
                <w:b w:val="false"/>
                <w:i w:val="false"/>
                <w:color w:val="000000"/>
                <w:sz w:val="20"/>
              </w:rPr>
              <w:t xml:space="preserve">
(АТФ) немесе ацетилсалицил қышқылы (әрекет </w:t>
            </w:r>
          </w:p>
          <w:p>
            <w:pPr>
              <w:spacing w:after="20"/>
              <w:ind w:left="20"/>
              <w:jc w:val="both"/>
            </w:pPr>
            <w:r>
              <w:rPr>
                <w:rFonts w:ascii="Times New Roman"/>
                <w:b w:val="false"/>
                <w:i w:val="false"/>
                <w:color w:val="000000"/>
                <w:sz w:val="20"/>
              </w:rPr>
              <w:t xml:space="preserve">
жасаушы зат ретінде ацетилсалицил қышқылы </w:t>
            </w:r>
          </w:p>
          <w:p>
            <w:pPr>
              <w:spacing w:after="20"/>
              <w:ind w:left="20"/>
              <w:jc w:val="both"/>
            </w:pPr>
            <w:r>
              <w:rPr>
                <w:rFonts w:ascii="Times New Roman"/>
                <w:b w:val="false"/>
                <w:i w:val="false"/>
                <w:color w:val="000000"/>
                <w:sz w:val="20"/>
              </w:rPr>
              <w:t xml:space="preserve">
бар, энтеросолюбиль қабықшасымен жабылған </w:t>
            </w:r>
          </w:p>
          <w:p>
            <w:pPr>
              <w:spacing w:after="20"/>
              <w:ind w:left="20"/>
              <w:jc w:val="both"/>
            </w:pPr>
            <w:r>
              <w:rPr>
                <w:rFonts w:ascii="Times New Roman"/>
                <w:b w:val="false"/>
                <w:i w:val="false"/>
                <w:color w:val="000000"/>
                <w:sz w:val="20"/>
              </w:rPr>
              <w:t xml:space="preserve">
таблеткалар түріндегі дәрілік заттардан </w:t>
            </w:r>
          </w:p>
          <w:p>
            <w:pPr>
              <w:spacing w:after="20"/>
              <w:ind w:left="20"/>
              <w:jc w:val="both"/>
            </w:pPr>
            <w:r>
              <w:rPr>
                <w:rFonts w:ascii="Times New Roman"/>
                <w:b w:val="false"/>
                <w:i w:val="false"/>
                <w:color w:val="000000"/>
                <w:sz w:val="20"/>
              </w:rPr>
              <w:t xml:space="preserve">
басқа) немесе бензокаин, немесе бискалцитрат </w:t>
            </w:r>
          </w:p>
          <w:p>
            <w:pPr>
              <w:spacing w:after="20"/>
              <w:ind w:left="20"/>
              <w:jc w:val="both"/>
            </w:pPr>
            <w:r>
              <w:rPr>
                <w:rFonts w:ascii="Times New Roman"/>
                <w:b w:val="false"/>
                <w:i w:val="false"/>
                <w:color w:val="000000"/>
                <w:sz w:val="20"/>
              </w:rPr>
              <w:t xml:space="preserve">
(висмуттың коллоидтық субцитраты), немесе </w:t>
            </w:r>
          </w:p>
          <w:p>
            <w:pPr>
              <w:spacing w:after="20"/>
              <w:ind w:left="20"/>
              <w:jc w:val="both"/>
            </w:pPr>
            <w:r>
              <w:rPr>
                <w:rFonts w:ascii="Times New Roman"/>
                <w:b w:val="false"/>
                <w:i w:val="false"/>
                <w:color w:val="000000"/>
                <w:sz w:val="20"/>
              </w:rPr>
              <w:t xml:space="preserve">
верапамил немесе гамма-аминомай қышқылы, </w:t>
            </w:r>
          </w:p>
          <w:p>
            <w:pPr>
              <w:spacing w:after="20"/>
              <w:ind w:left="20"/>
              <w:jc w:val="both"/>
            </w:pPr>
            <w:r>
              <w:rPr>
                <w:rFonts w:ascii="Times New Roman"/>
                <w:b w:val="false"/>
                <w:i w:val="false"/>
                <w:color w:val="000000"/>
                <w:sz w:val="20"/>
              </w:rPr>
              <w:t xml:space="preserve">
немесе дибазол, немесе натрий диклофенак, </w:t>
            </w:r>
          </w:p>
          <w:p>
            <w:pPr>
              <w:spacing w:after="20"/>
              <w:ind w:left="20"/>
              <w:jc w:val="both"/>
            </w:pPr>
            <w:r>
              <w:rPr>
                <w:rFonts w:ascii="Times New Roman"/>
                <w:b w:val="false"/>
                <w:i w:val="false"/>
                <w:color w:val="000000"/>
                <w:sz w:val="20"/>
              </w:rPr>
              <w:t xml:space="preserve">
немесе димедрол, немесе ибупрофен, немесе </w:t>
            </w:r>
          </w:p>
          <w:p>
            <w:pPr>
              <w:spacing w:after="20"/>
              <w:ind w:left="20"/>
              <w:jc w:val="both"/>
            </w:pPr>
            <w:r>
              <w:rPr>
                <w:rFonts w:ascii="Times New Roman"/>
                <w:b w:val="false"/>
                <w:i w:val="false"/>
                <w:color w:val="000000"/>
                <w:sz w:val="20"/>
              </w:rPr>
              <w:t xml:space="preserve">
корвалол, валидол немесе, изосорбид </w:t>
            </w:r>
          </w:p>
          <w:p>
            <w:pPr>
              <w:spacing w:after="20"/>
              <w:ind w:left="20"/>
              <w:jc w:val="both"/>
            </w:pPr>
            <w:r>
              <w:rPr>
                <w:rFonts w:ascii="Times New Roman"/>
                <w:b w:val="false"/>
                <w:i w:val="false"/>
                <w:color w:val="000000"/>
                <w:sz w:val="20"/>
              </w:rPr>
              <w:t xml:space="preserve">
динитраты, немесе инозин (рибоксин) немесе </w:t>
            </w:r>
          </w:p>
          <w:p>
            <w:pPr>
              <w:spacing w:after="20"/>
              <w:ind w:left="20"/>
              <w:jc w:val="both"/>
            </w:pPr>
            <w:r>
              <w:rPr>
                <w:rFonts w:ascii="Times New Roman"/>
                <w:b w:val="false"/>
                <w:i w:val="false"/>
                <w:color w:val="000000"/>
                <w:sz w:val="20"/>
              </w:rPr>
              <w:t xml:space="preserve">
каптоприл немесе кетамин, немесе кетотифен, </w:t>
            </w:r>
          </w:p>
          <w:p>
            <w:pPr>
              <w:spacing w:after="20"/>
              <w:ind w:left="20"/>
              <w:jc w:val="both"/>
            </w:pPr>
            <w:r>
              <w:rPr>
                <w:rFonts w:ascii="Times New Roman"/>
                <w:b w:val="false"/>
                <w:i w:val="false"/>
                <w:color w:val="000000"/>
                <w:sz w:val="20"/>
              </w:rPr>
              <w:t xml:space="preserve">
немесе клозапин, немесе кломифен цитраты, </w:t>
            </w:r>
          </w:p>
          <w:p>
            <w:pPr>
              <w:spacing w:after="20"/>
              <w:ind w:left="20"/>
              <w:jc w:val="both"/>
            </w:pPr>
            <w:r>
              <w:rPr>
                <w:rFonts w:ascii="Times New Roman"/>
                <w:b w:val="false"/>
                <w:i w:val="false"/>
                <w:color w:val="000000"/>
                <w:sz w:val="20"/>
              </w:rPr>
              <w:t xml:space="preserve">
немесе лидокаин, немесе липое қышқылы, </w:t>
            </w:r>
          </w:p>
          <w:p>
            <w:pPr>
              <w:spacing w:after="20"/>
              <w:ind w:left="20"/>
              <w:jc w:val="both"/>
            </w:pPr>
            <w:r>
              <w:rPr>
                <w:rFonts w:ascii="Times New Roman"/>
                <w:b w:val="false"/>
                <w:i w:val="false"/>
                <w:color w:val="000000"/>
                <w:sz w:val="20"/>
              </w:rPr>
              <w:t xml:space="preserve">
немесе литий карбонаты, немесе метазид, </w:t>
            </w:r>
          </w:p>
          <w:p>
            <w:pPr>
              <w:spacing w:after="20"/>
              <w:ind w:left="20"/>
              <w:jc w:val="both"/>
            </w:pPr>
            <w:r>
              <w:rPr>
                <w:rFonts w:ascii="Times New Roman"/>
                <w:b w:val="false"/>
                <w:i w:val="false"/>
                <w:color w:val="000000"/>
                <w:sz w:val="20"/>
              </w:rPr>
              <w:t xml:space="preserve">
немесе метамизол (анальгин) немесе </w:t>
            </w:r>
          </w:p>
          <w:p>
            <w:pPr>
              <w:spacing w:after="20"/>
              <w:ind w:left="20"/>
              <w:jc w:val="both"/>
            </w:pPr>
            <w:r>
              <w:rPr>
                <w:rFonts w:ascii="Times New Roman"/>
                <w:b w:val="false"/>
                <w:i w:val="false"/>
                <w:color w:val="000000"/>
                <w:sz w:val="20"/>
              </w:rPr>
              <w:t xml:space="preserve">
метенамин немесе метилгурацил, немесе </w:t>
            </w:r>
          </w:p>
          <w:p>
            <w:pPr>
              <w:spacing w:after="20"/>
              <w:ind w:left="20"/>
              <w:jc w:val="both"/>
            </w:pPr>
            <w:r>
              <w:rPr>
                <w:rFonts w:ascii="Times New Roman"/>
                <w:b w:val="false"/>
                <w:i w:val="false"/>
                <w:color w:val="000000"/>
                <w:sz w:val="20"/>
              </w:rPr>
              <w:t xml:space="preserve">
метионин, немесе метронидазол, немесе натрий </w:t>
            </w:r>
          </w:p>
          <w:p>
            <w:pPr>
              <w:spacing w:after="20"/>
              <w:ind w:left="20"/>
              <w:jc w:val="both"/>
            </w:pPr>
            <w:r>
              <w:rPr>
                <w:rFonts w:ascii="Times New Roman"/>
                <w:b w:val="false"/>
                <w:i w:val="false"/>
                <w:color w:val="000000"/>
                <w:sz w:val="20"/>
              </w:rPr>
              <w:t xml:space="preserve">
хлориді, немесе нафазолин, немесе </w:t>
            </w:r>
          </w:p>
          <w:p>
            <w:pPr>
              <w:spacing w:after="20"/>
              <w:ind w:left="20"/>
              <w:jc w:val="both"/>
            </w:pPr>
            <w:r>
              <w:rPr>
                <w:rFonts w:ascii="Times New Roman"/>
                <w:b w:val="false"/>
                <w:i w:val="false"/>
                <w:color w:val="000000"/>
                <w:sz w:val="20"/>
              </w:rPr>
              <w:t xml:space="preserve">
нитроксолин, немесе нифедипин (жартылай </w:t>
            </w:r>
          </w:p>
          <w:p>
            <w:pPr>
              <w:spacing w:after="20"/>
              <w:ind w:left="20"/>
              <w:jc w:val="both"/>
            </w:pPr>
            <w:r>
              <w:rPr>
                <w:rFonts w:ascii="Times New Roman"/>
                <w:b w:val="false"/>
                <w:i w:val="false"/>
                <w:color w:val="000000"/>
                <w:sz w:val="20"/>
              </w:rPr>
              <w:t xml:space="preserve">
өткізгіш мембраналық лазер перфорациясы бар, </w:t>
            </w:r>
          </w:p>
          <w:p>
            <w:pPr>
              <w:spacing w:after="20"/>
              <w:ind w:left="20"/>
              <w:jc w:val="both"/>
            </w:pPr>
            <w:r>
              <w:rPr>
                <w:rFonts w:ascii="Times New Roman"/>
                <w:b w:val="false"/>
                <w:i w:val="false"/>
                <w:color w:val="000000"/>
                <w:sz w:val="20"/>
              </w:rPr>
              <w:t xml:space="preserve">
полимер қабатымен және әрекет жасаушы </w:t>
            </w:r>
          </w:p>
          <w:p>
            <w:pPr>
              <w:spacing w:after="20"/>
              <w:ind w:left="20"/>
              <w:jc w:val="both"/>
            </w:pPr>
            <w:r>
              <w:rPr>
                <w:rFonts w:ascii="Times New Roman"/>
                <w:b w:val="false"/>
                <w:i w:val="false"/>
                <w:color w:val="000000"/>
                <w:sz w:val="20"/>
              </w:rPr>
              <w:t xml:space="preserve">
белсенді заттың қабатымен жабдықталған </w:t>
            </w:r>
          </w:p>
          <w:p>
            <w:pPr>
              <w:spacing w:after="20"/>
              <w:ind w:left="20"/>
              <w:jc w:val="both"/>
            </w:pPr>
            <w:r>
              <w:rPr>
                <w:rFonts w:ascii="Times New Roman"/>
                <w:b w:val="false"/>
                <w:i w:val="false"/>
                <w:color w:val="000000"/>
                <w:sz w:val="20"/>
              </w:rPr>
              <w:t xml:space="preserve">
қосқабатты таблеткалар түріндегі дәрілік зат </w:t>
            </w:r>
          </w:p>
          <w:p>
            <w:pPr>
              <w:spacing w:after="20"/>
              <w:ind w:left="20"/>
              <w:jc w:val="both"/>
            </w:pPr>
            <w:r>
              <w:rPr>
                <w:rFonts w:ascii="Times New Roman"/>
                <w:b w:val="false"/>
                <w:i w:val="false"/>
                <w:color w:val="000000"/>
                <w:sz w:val="20"/>
              </w:rPr>
              <w:t xml:space="preserve">
- осмотикалық жағдайдағы нифедипинд </w:t>
            </w:r>
          </w:p>
          <w:p>
            <w:pPr>
              <w:spacing w:after="20"/>
              <w:ind w:left="20"/>
              <w:jc w:val="both"/>
            </w:pPr>
            <w:r>
              <w:rPr>
                <w:rFonts w:ascii="Times New Roman"/>
                <w:b w:val="false"/>
                <w:i w:val="false"/>
                <w:color w:val="000000"/>
                <w:sz w:val="20"/>
              </w:rPr>
              <w:t xml:space="preserve">
қоспағанда), немесе ницетамидт, немесе </w:t>
            </w:r>
          </w:p>
          <w:p>
            <w:pPr>
              <w:spacing w:after="20"/>
              <w:ind w:left="20"/>
              <w:jc w:val="both"/>
            </w:pPr>
            <w:r>
              <w:rPr>
                <w:rFonts w:ascii="Times New Roman"/>
                <w:b w:val="false"/>
                <w:i w:val="false"/>
                <w:color w:val="000000"/>
                <w:sz w:val="20"/>
              </w:rPr>
              <w:t xml:space="preserve">
панкреатин, немесе парацетамол, немесе </w:t>
            </w:r>
          </w:p>
          <w:p>
            <w:pPr>
              <w:spacing w:after="20"/>
              <w:ind w:left="20"/>
              <w:jc w:val="both"/>
            </w:pPr>
            <w:r>
              <w:rPr>
                <w:rFonts w:ascii="Times New Roman"/>
                <w:b w:val="false"/>
                <w:i w:val="false"/>
                <w:color w:val="000000"/>
                <w:sz w:val="20"/>
              </w:rPr>
              <w:t xml:space="preserve">
пентаэритритил тетранитраты, немесе пиперазин, немесе пирацетам, немесе </w:t>
            </w:r>
          </w:p>
          <w:p>
            <w:pPr>
              <w:spacing w:after="20"/>
              <w:ind w:left="20"/>
              <w:jc w:val="both"/>
            </w:pPr>
            <w:r>
              <w:rPr>
                <w:rFonts w:ascii="Times New Roman"/>
                <w:b w:val="false"/>
                <w:i w:val="false"/>
                <w:color w:val="000000"/>
                <w:sz w:val="20"/>
              </w:rPr>
              <w:t xml:space="preserve">
пиреноксин, немесе пирикарбат, немесе </w:t>
            </w:r>
          </w:p>
          <w:p>
            <w:pPr>
              <w:spacing w:after="20"/>
              <w:ind w:left="20"/>
              <w:jc w:val="both"/>
            </w:pPr>
            <w:r>
              <w:rPr>
                <w:rFonts w:ascii="Times New Roman"/>
                <w:b w:val="false"/>
                <w:i w:val="false"/>
                <w:color w:val="000000"/>
                <w:sz w:val="20"/>
              </w:rPr>
              <w:t xml:space="preserve">
пироксикам, немесе полиамин, немесе </w:t>
            </w:r>
          </w:p>
          <w:p>
            <w:pPr>
              <w:spacing w:after="20"/>
              <w:ind w:left="20"/>
              <w:jc w:val="both"/>
            </w:pPr>
            <w:r>
              <w:rPr>
                <w:rFonts w:ascii="Times New Roman"/>
                <w:b w:val="false"/>
                <w:i w:val="false"/>
                <w:color w:val="000000"/>
                <w:sz w:val="20"/>
              </w:rPr>
              <w:t xml:space="preserve">
поливинилпирролидон, немесе примидон, немесе </w:t>
            </w:r>
          </w:p>
          <w:p>
            <w:pPr>
              <w:spacing w:after="20"/>
              <w:ind w:left="20"/>
              <w:jc w:val="both"/>
            </w:pPr>
            <w:r>
              <w:rPr>
                <w:rFonts w:ascii="Times New Roman"/>
                <w:b w:val="false"/>
                <w:i w:val="false"/>
                <w:color w:val="000000"/>
                <w:sz w:val="20"/>
              </w:rPr>
              <w:t xml:space="preserve">
пробукол, немесе прокаин (новокаин), немесе </w:t>
            </w:r>
          </w:p>
          <w:p>
            <w:pPr>
              <w:spacing w:after="20"/>
              <w:ind w:left="20"/>
              <w:jc w:val="both"/>
            </w:pPr>
            <w:r>
              <w:rPr>
                <w:rFonts w:ascii="Times New Roman"/>
                <w:b w:val="false"/>
                <w:i w:val="false"/>
                <w:color w:val="000000"/>
                <w:sz w:val="20"/>
              </w:rPr>
              <w:t xml:space="preserve">
пропранолол, немесе ранитидин, немесе </w:t>
            </w:r>
          </w:p>
          <w:p>
            <w:pPr>
              <w:spacing w:after="20"/>
              <w:ind w:left="20"/>
              <w:jc w:val="both"/>
            </w:pPr>
            <w:r>
              <w:rPr>
                <w:rFonts w:ascii="Times New Roman"/>
                <w:b w:val="false"/>
                <w:i w:val="false"/>
                <w:color w:val="000000"/>
                <w:sz w:val="20"/>
              </w:rPr>
              <w:t xml:space="preserve">
сальбутамол, немесе суксаметоний, немесе </w:t>
            </w:r>
          </w:p>
          <w:p>
            <w:pPr>
              <w:spacing w:after="20"/>
              <w:ind w:left="20"/>
              <w:jc w:val="both"/>
            </w:pPr>
            <w:r>
              <w:rPr>
                <w:rFonts w:ascii="Times New Roman"/>
                <w:b w:val="false"/>
                <w:i w:val="false"/>
                <w:color w:val="000000"/>
                <w:sz w:val="20"/>
              </w:rPr>
              <w:t xml:space="preserve">
сульфадиметоксин, немесе сульфален, немесе </w:t>
            </w:r>
          </w:p>
          <w:p>
            <w:pPr>
              <w:spacing w:after="20"/>
              <w:ind w:left="20"/>
              <w:jc w:val="both"/>
            </w:pPr>
            <w:r>
              <w:rPr>
                <w:rFonts w:ascii="Times New Roman"/>
                <w:b w:val="false"/>
                <w:i w:val="false"/>
                <w:color w:val="000000"/>
                <w:sz w:val="20"/>
              </w:rPr>
              <w:t xml:space="preserve">
таурин, немесе фенобарбитал, немесе </w:t>
            </w:r>
          </w:p>
          <w:p>
            <w:pPr>
              <w:spacing w:after="20"/>
              <w:ind w:left="20"/>
              <w:jc w:val="both"/>
            </w:pPr>
            <w:r>
              <w:rPr>
                <w:rFonts w:ascii="Times New Roman"/>
                <w:b w:val="false"/>
                <w:i w:val="false"/>
                <w:color w:val="000000"/>
                <w:sz w:val="20"/>
              </w:rPr>
              <w:t xml:space="preserve">
фталилсульфат тиазолы, немесе фуросемид, </w:t>
            </w:r>
          </w:p>
          <w:p>
            <w:pPr>
              <w:spacing w:after="20"/>
              <w:ind w:left="20"/>
              <w:jc w:val="both"/>
            </w:pPr>
            <w:r>
              <w:rPr>
                <w:rFonts w:ascii="Times New Roman"/>
                <w:b w:val="false"/>
                <w:i w:val="false"/>
                <w:color w:val="000000"/>
                <w:sz w:val="20"/>
              </w:rPr>
              <w:t xml:space="preserve">
немесе хлорхинальдол, немесе церебролизат, </w:t>
            </w:r>
          </w:p>
          <w:p>
            <w:pPr>
              <w:spacing w:after="20"/>
              <w:ind w:left="20"/>
              <w:jc w:val="both"/>
            </w:pPr>
            <w:r>
              <w:rPr>
                <w:rFonts w:ascii="Times New Roman"/>
                <w:b w:val="false"/>
                <w:i w:val="false"/>
                <w:color w:val="000000"/>
                <w:sz w:val="20"/>
              </w:rPr>
              <w:t xml:space="preserve">
немесе циннаризин, немесе ципрофлоксацин </w:t>
            </w:r>
          </w:p>
          <w:p>
            <w:pPr>
              <w:spacing w:after="20"/>
              <w:ind w:left="20"/>
              <w:jc w:val="both"/>
            </w:pPr>
            <w:r>
              <w:rPr>
                <w:rFonts w:ascii="Times New Roman"/>
                <w:b w:val="false"/>
                <w:i w:val="false"/>
                <w:color w:val="000000"/>
                <w:sz w:val="20"/>
              </w:rPr>
              <w:t xml:space="preserve">
(әрекет жасаушы зат ретінде ципрофлоксацині </w:t>
            </w:r>
          </w:p>
          <w:p>
            <w:pPr>
              <w:spacing w:after="20"/>
              <w:ind w:left="20"/>
              <w:jc w:val="both"/>
            </w:pPr>
            <w:r>
              <w:rPr>
                <w:rFonts w:ascii="Times New Roman"/>
                <w:b w:val="false"/>
                <w:i w:val="false"/>
                <w:color w:val="000000"/>
                <w:sz w:val="20"/>
              </w:rPr>
              <w:t xml:space="preserve">
бар көк тамырға құюға арналған инфузиондық </w:t>
            </w:r>
          </w:p>
          <w:p>
            <w:pPr>
              <w:spacing w:after="20"/>
              <w:ind w:left="20"/>
              <w:jc w:val="both"/>
            </w:pPr>
            <w:r>
              <w:rPr>
                <w:rFonts w:ascii="Times New Roman"/>
                <w:b w:val="false"/>
                <w:i w:val="false"/>
                <w:color w:val="000000"/>
                <w:sz w:val="20"/>
              </w:rPr>
              <w:t xml:space="preserve">
еріткі түріндегі дәрілік заттардан басқа), </w:t>
            </w:r>
          </w:p>
          <w:p>
            <w:pPr>
              <w:spacing w:after="20"/>
              <w:ind w:left="20"/>
              <w:jc w:val="both"/>
            </w:pPr>
            <w:r>
              <w:rPr>
                <w:rFonts w:ascii="Times New Roman"/>
                <w:b w:val="false"/>
                <w:i w:val="false"/>
                <w:color w:val="000000"/>
                <w:sz w:val="20"/>
              </w:rPr>
              <w:t xml:space="preserve">
немесе цитрапард, П-цитрамон немесе </w:t>
            </w:r>
          </w:p>
          <w:p>
            <w:pPr>
              <w:spacing w:after="20"/>
              <w:ind w:left="20"/>
              <w:jc w:val="both"/>
            </w:pPr>
            <w:r>
              <w:rPr>
                <w:rFonts w:ascii="Times New Roman"/>
                <w:b w:val="false"/>
                <w:i w:val="false"/>
                <w:color w:val="000000"/>
                <w:sz w:val="20"/>
              </w:rPr>
              <w:t xml:space="preserve">
этамзилат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3004 90 910 0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йод немесе йод қосылыстары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3004 90 990 1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негізгі әрекет жасаушы зат ретінде </w:t>
            </w:r>
          </w:p>
          <w:p>
            <w:pPr>
              <w:spacing w:after="20"/>
              <w:ind w:left="20"/>
              <w:jc w:val="both"/>
            </w:pPr>
            <w:r>
              <w:rPr>
                <w:rFonts w:ascii="Times New Roman"/>
                <w:b w:val="false"/>
                <w:i w:val="false"/>
                <w:color w:val="000000"/>
                <w:sz w:val="20"/>
              </w:rPr>
              <w:t xml:space="preserve">
ацетилсалицил қышқылы немесе парацетамол, </w:t>
            </w:r>
          </w:p>
          <w:p>
            <w:pPr>
              <w:spacing w:after="20"/>
              <w:ind w:left="20"/>
              <w:jc w:val="both"/>
            </w:pPr>
            <w:r>
              <w:rPr>
                <w:rFonts w:ascii="Times New Roman"/>
                <w:b w:val="false"/>
                <w:i w:val="false"/>
                <w:color w:val="000000"/>
                <w:sz w:val="20"/>
              </w:rPr>
              <w:t xml:space="preserve">
немесе рибоксин (инозин), немесе </w:t>
            </w:r>
          </w:p>
          <w:p>
            <w:pPr>
              <w:spacing w:after="20"/>
              <w:ind w:left="20"/>
              <w:jc w:val="both"/>
            </w:pPr>
            <w:r>
              <w:rPr>
                <w:rFonts w:ascii="Times New Roman"/>
                <w:b w:val="false"/>
                <w:i w:val="false"/>
                <w:color w:val="000000"/>
                <w:sz w:val="20"/>
              </w:rPr>
              <w:t xml:space="preserve">
поливинилпирролидон бар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3005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ветеринарияда пайдалануға арналған, </w:t>
            </w:r>
          </w:p>
          <w:p>
            <w:pPr>
              <w:spacing w:after="20"/>
              <w:ind w:left="20"/>
              <w:jc w:val="both"/>
            </w:pPr>
            <w:r>
              <w:rPr>
                <w:rFonts w:ascii="Times New Roman"/>
                <w:b w:val="false"/>
                <w:i w:val="false"/>
                <w:color w:val="000000"/>
                <w:sz w:val="20"/>
              </w:rPr>
              <w:t xml:space="preserve">
фармацевтикалық заттар сіңірілген немесе </w:t>
            </w:r>
          </w:p>
          <w:p>
            <w:pPr>
              <w:spacing w:after="20"/>
              <w:ind w:left="20"/>
              <w:jc w:val="both"/>
            </w:pPr>
            <w:r>
              <w:rPr>
                <w:rFonts w:ascii="Times New Roman"/>
                <w:b w:val="false"/>
                <w:i w:val="false"/>
                <w:color w:val="000000"/>
                <w:sz w:val="20"/>
              </w:rPr>
              <w:t xml:space="preserve">
қапталған, бөлшек саудада сату үшін </w:t>
            </w:r>
          </w:p>
          <w:p>
            <w:pPr>
              <w:spacing w:after="20"/>
              <w:ind w:left="20"/>
              <w:jc w:val="both"/>
            </w:pPr>
            <w:r>
              <w:rPr>
                <w:rFonts w:ascii="Times New Roman"/>
                <w:b w:val="false"/>
                <w:i w:val="false"/>
                <w:color w:val="000000"/>
                <w:sz w:val="20"/>
              </w:rPr>
              <w:t xml:space="preserve">
қалыптарға немесе орамдарға өлшеп оралған </w:t>
            </w:r>
          </w:p>
          <w:p>
            <w:pPr>
              <w:spacing w:after="20"/>
              <w:ind w:left="20"/>
              <w:jc w:val="both"/>
            </w:pPr>
            <w:r>
              <w:rPr>
                <w:rFonts w:ascii="Times New Roman"/>
                <w:b w:val="false"/>
                <w:i w:val="false"/>
                <w:color w:val="000000"/>
                <w:sz w:val="20"/>
              </w:rPr>
              <w:t xml:space="preserve">
мақта, дәке, бинттер және ұқсас бұйымдар </w:t>
            </w:r>
          </w:p>
          <w:p>
            <w:pPr>
              <w:spacing w:after="20"/>
              <w:ind w:left="20"/>
              <w:jc w:val="both"/>
            </w:pPr>
            <w:r>
              <w:rPr>
                <w:rFonts w:ascii="Times New Roman"/>
                <w:b w:val="false"/>
                <w:i w:val="false"/>
                <w:color w:val="000000"/>
                <w:sz w:val="20"/>
              </w:rPr>
              <w:t xml:space="preserve">
(мысалы, тану материалы, лейкопластырьлер, </w:t>
            </w:r>
          </w:p>
          <w:p>
            <w:pPr>
              <w:spacing w:after="20"/>
              <w:ind w:left="20"/>
              <w:jc w:val="both"/>
            </w:pPr>
            <w:r>
              <w:rPr>
                <w:rFonts w:ascii="Times New Roman"/>
                <w:b w:val="false"/>
                <w:i w:val="false"/>
                <w:color w:val="000000"/>
                <w:sz w:val="20"/>
              </w:rPr>
              <w:t xml:space="preserve">
припаркалар)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3005 10 000 0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адгезивтік таңу материалы және жабысқақ </w:t>
            </w:r>
          </w:p>
          <w:p>
            <w:pPr>
              <w:spacing w:after="20"/>
              <w:ind w:left="20"/>
              <w:jc w:val="both"/>
            </w:pPr>
            <w:r>
              <w:rPr>
                <w:rFonts w:ascii="Times New Roman"/>
                <w:b w:val="false"/>
                <w:i w:val="false"/>
                <w:color w:val="000000"/>
                <w:sz w:val="20"/>
              </w:rPr>
              <w:t xml:space="preserve">
қабатты өзге материалдар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3005 90 100 0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және мақтадан жасалған бұйымдар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3005 90 310 0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дәке және дәкеден жасалған бұйымдар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3005 90 510 0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маталық емес материалдардан жасалған бұйымдар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3006 10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стерильдік кетгут, тігуге </w:t>
            </w:r>
          </w:p>
          <w:p>
            <w:pPr>
              <w:spacing w:after="20"/>
              <w:ind w:left="20"/>
              <w:jc w:val="both"/>
            </w:pPr>
            <w:r>
              <w:rPr>
                <w:rFonts w:ascii="Times New Roman"/>
                <w:b w:val="false"/>
                <w:i w:val="false"/>
                <w:color w:val="000000"/>
                <w:sz w:val="20"/>
              </w:rPr>
              <w:t xml:space="preserve">
арналған ұқсас стерильдік материалдар </w:t>
            </w:r>
          </w:p>
          <w:p>
            <w:pPr>
              <w:spacing w:after="20"/>
              <w:ind w:left="20"/>
              <w:jc w:val="both"/>
            </w:pPr>
            <w:r>
              <w:rPr>
                <w:rFonts w:ascii="Times New Roman"/>
                <w:b w:val="false"/>
                <w:i w:val="false"/>
                <w:color w:val="000000"/>
                <w:sz w:val="20"/>
              </w:rPr>
              <w:t xml:space="preserve">
(стерильдік сорғыш хирургиялық немесе </w:t>
            </w:r>
          </w:p>
          <w:p>
            <w:pPr>
              <w:spacing w:after="20"/>
              <w:ind w:left="20"/>
              <w:jc w:val="both"/>
            </w:pPr>
            <w:r>
              <w:rPr>
                <w:rFonts w:ascii="Times New Roman"/>
                <w:b w:val="false"/>
                <w:i w:val="false"/>
                <w:color w:val="000000"/>
                <w:sz w:val="20"/>
              </w:rPr>
              <w:t xml:space="preserve">
стоматологиялық жіптерді қоса алғанда) </w:t>
            </w:r>
          </w:p>
          <w:p>
            <w:pPr>
              <w:spacing w:after="20"/>
              <w:ind w:left="20"/>
              <w:jc w:val="both"/>
            </w:pPr>
            <w:r>
              <w:rPr>
                <w:rFonts w:ascii="Times New Roman"/>
                <w:b w:val="false"/>
                <w:i w:val="false"/>
                <w:color w:val="000000"/>
                <w:sz w:val="20"/>
              </w:rPr>
              <w:t xml:space="preserve">
және жараларды хирургиялық жабуға арналған </w:t>
            </w:r>
          </w:p>
          <w:p>
            <w:pPr>
              <w:spacing w:after="20"/>
              <w:ind w:left="20"/>
              <w:jc w:val="both"/>
            </w:pPr>
            <w:r>
              <w:rPr>
                <w:rFonts w:ascii="Times New Roman"/>
                <w:b w:val="false"/>
                <w:i w:val="false"/>
                <w:color w:val="000000"/>
                <w:sz w:val="20"/>
              </w:rPr>
              <w:t xml:space="preserve">
стерильдік адгезивтік маталар; стерильдік </w:t>
            </w:r>
          </w:p>
          <w:p>
            <w:pPr>
              <w:spacing w:after="20"/>
              <w:ind w:left="20"/>
              <w:jc w:val="both"/>
            </w:pPr>
            <w:r>
              <w:rPr>
                <w:rFonts w:ascii="Times New Roman"/>
                <w:b w:val="false"/>
                <w:i w:val="false"/>
                <w:color w:val="000000"/>
                <w:sz w:val="20"/>
              </w:rPr>
              <w:t xml:space="preserve">
ламинария және ламинариядан жасалған </w:t>
            </w:r>
          </w:p>
          <w:p>
            <w:pPr>
              <w:spacing w:after="20"/>
              <w:ind w:left="20"/>
              <w:jc w:val="both"/>
            </w:pPr>
            <w:r>
              <w:rPr>
                <w:rFonts w:ascii="Times New Roman"/>
                <w:b w:val="false"/>
                <w:i w:val="false"/>
                <w:color w:val="000000"/>
                <w:sz w:val="20"/>
              </w:rPr>
              <w:t xml:space="preserve">
стерильдік тығын; хирургиялық немесе </w:t>
            </w:r>
          </w:p>
          <w:p>
            <w:pPr>
              <w:spacing w:after="20"/>
              <w:ind w:left="20"/>
              <w:jc w:val="both"/>
            </w:pPr>
            <w:r>
              <w:rPr>
                <w:rFonts w:ascii="Times New Roman"/>
                <w:b w:val="false"/>
                <w:i w:val="false"/>
                <w:color w:val="000000"/>
                <w:sz w:val="20"/>
              </w:rPr>
              <w:t xml:space="preserve">
стоматологиялық қан тоқтататын стерильдік </w:t>
            </w:r>
          </w:p>
          <w:p>
            <w:pPr>
              <w:spacing w:after="20"/>
              <w:ind w:left="20"/>
              <w:jc w:val="both"/>
            </w:pPr>
            <w:r>
              <w:rPr>
                <w:rFonts w:ascii="Times New Roman"/>
                <w:b w:val="false"/>
                <w:i w:val="false"/>
                <w:color w:val="000000"/>
                <w:sz w:val="20"/>
              </w:rPr>
              <w:t xml:space="preserve">
сорғыш құралдар (гемостатиктер); стерильдік </w:t>
            </w:r>
          </w:p>
          <w:p>
            <w:pPr>
              <w:spacing w:after="20"/>
              <w:ind w:left="20"/>
              <w:jc w:val="both"/>
            </w:pPr>
            <w:r>
              <w:rPr>
                <w:rFonts w:ascii="Times New Roman"/>
                <w:b w:val="false"/>
                <w:i w:val="false"/>
                <w:color w:val="000000"/>
                <w:sz w:val="20"/>
              </w:rPr>
              <w:t xml:space="preserve">
хирургиялық немесе стоматологиялық адгезиондық кедергілер, сіңетін немесе </w:t>
            </w:r>
          </w:p>
          <w:p>
            <w:pPr>
              <w:spacing w:after="20"/>
              <w:ind w:left="20"/>
              <w:jc w:val="both"/>
            </w:pPr>
            <w:r>
              <w:rPr>
                <w:rFonts w:ascii="Times New Roman"/>
                <w:b w:val="false"/>
                <w:i w:val="false"/>
                <w:color w:val="000000"/>
                <w:sz w:val="20"/>
              </w:rPr>
              <w:t xml:space="preserve">
сіңбейтін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3006 10 100 0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стерильдік кетгут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3006 30 000 0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рентгенографикалық зерттеулерге арналған </w:t>
            </w:r>
          </w:p>
          <w:p>
            <w:pPr>
              <w:spacing w:after="20"/>
              <w:ind w:left="20"/>
              <w:jc w:val="both"/>
            </w:pPr>
            <w:r>
              <w:rPr>
                <w:rFonts w:ascii="Times New Roman"/>
                <w:b w:val="false"/>
                <w:i w:val="false"/>
                <w:color w:val="000000"/>
                <w:sz w:val="20"/>
              </w:rPr>
              <w:t xml:space="preserve">
контрастық препараттар; ауруларға салуға </w:t>
            </w:r>
          </w:p>
          <w:p>
            <w:pPr>
              <w:spacing w:after="20"/>
              <w:ind w:left="20"/>
              <w:jc w:val="both"/>
            </w:pPr>
            <w:r>
              <w:rPr>
                <w:rFonts w:ascii="Times New Roman"/>
                <w:b w:val="false"/>
                <w:i w:val="false"/>
                <w:color w:val="000000"/>
                <w:sz w:val="20"/>
              </w:rPr>
              <w:t xml:space="preserve">
арналған диагностикалық реагенттер </w:t>
            </w:r>
          </w:p>
        </w:tc>
      </w:tr>
      <w:tr>
        <w:trPr>
          <w:trHeight w:val="30" w:hRule="atLeast"/>
        </w:trPr>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3006 70 000 0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ветеринарияда пайдалануға арналған </w:t>
            </w:r>
          </w:p>
          <w:p>
            <w:pPr>
              <w:spacing w:after="20"/>
              <w:ind w:left="20"/>
              <w:jc w:val="both"/>
            </w:pPr>
            <w:r>
              <w:rPr>
                <w:rFonts w:ascii="Times New Roman"/>
                <w:b w:val="false"/>
                <w:i w:val="false"/>
                <w:color w:val="000000"/>
                <w:sz w:val="20"/>
              </w:rPr>
              <w:t xml:space="preserve">
хирургиялық операциялар немесе физикалық </w:t>
            </w:r>
          </w:p>
          <w:p>
            <w:pPr>
              <w:spacing w:after="20"/>
              <w:ind w:left="20"/>
              <w:jc w:val="both"/>
            </w:pPr>
            <w:r>
              <w:rPr>
                <w:rFonts w:ascii="Times New Roman"/>
                <w:b w:val="false"/>
                <w:i w:val="false"/>
                <w:color w:val="000000"/>
                <w:sz w:val="20"/>
              </w:rPr>
              <w:t xml:space="preserve">
зерттеулер кезінде дене бөліктері үшін </w:t>
            </w:r>
          </w:p>
          <w:p>
            <w:pPr>
              <w:spacing w:after="20"/>
              <w:ind w:left="20"/>
              <w:jc w:val="both"/>
            </w:pPr>
            <w:r>
              <w:rPr>
                <w:rFonts w:ascii="Times New Roman"/>
                <w:b w:val="false"/>
                <w:i w:val="false"/>
                <w:color w:val="000000"/>
                <w:sz w:val="20"/>
              </w:rPr>
              <w:t xml:space="preserve">
майлағыш ретінде немесе дене мен медициналық </w:t>
            </w:r>
          </w:p>
          <w:p>
            <w:pPr>
              <w:spacing w:after="20"/>
              <w:ind w:left="20"/>
              <w:jc w:val="both"/>
            </w:pPr>
            <w:r>
              <w:rPr>
                <w:rFonts w:ascii="Times New Roman"/>
                <w:b w:val="false"/>
                <w:i w:val="false"/>
                <w:color w:val="000000"/>
                <w:sz w:val="20"/>
              </w:rPr>
              <w:t xml:space="preserve">
құралдар арасындағы байланыстырғыш агент </w:t>
            </w:r>
          </w:p>
          <w:p>
            <w:pPr>
              <w:spacing w:after="20"/>
              <w:ind w:left="20"/>
              <w:jc w:val="both"/>
            </w:pPr>
            <w:r>
              <w:rPr>
                <w:rFonts w:ascii="Times New Roman"/>
                <w:b w:val="false"/>
                <w:i w:val="false"/>
                <w:color w:val="000000"/>
                <w:sz w:val="20"/>
              </w:rPr>
              <w:t xml:space="preserve">
ретінде пайдалануға арналған гель түріндегі </w:t>
            </w:r>
          </w:p>
          <w:p>
            <w:pPr>
              <w:spacing w:after="20"/>
              <w:ind w:left="20"/>
              <w:jc w:val="both"/>
            </w:pPr>
            <w:r>
              <w:rPr>
                <w:rFonts w:ascii="Times New Roman"/>
                <w:b w:val="false"/>
                <w:i w:val="false"/>
                <w:color w:val="000000"/>
                <w:sz w:val="20"/>
              </w:rPr>
              <w:t xml:space="preserve">
препараттар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