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f733" w14:textId="e32f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1998 жылғы 20 қаңтардағы N 3827 Жарлығына толықтыру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мамырдағы N 407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1998 жылғы 20 қаңтардағы N 3827 Жарлығына толықтыру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1998 жылғы 20 қаңтардағы N 3827 Жарлығына толықтыру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"Қазақстан Республикасындағы мерекелер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13 желтоқсандағы Заңының 4-бабына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Республикасындағы кәсіптік және өзге де мерекелер туралы" Қазақстан Республикасы Президентінің 1998 жылғы 20 қаңтардағы N 3827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1, 1-құжат; 2003 ж., N 44, 46 9-құжат; 2007 ж., N 18, 197-құжат)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Қазақстан Республикасындағы кәсіптік және өзге де мерекелердің тізбесі мынадай мазмұндағы он бесінші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"Атом саласының қызметкерлері күні - 28 қыркүйек".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  Н.Назарбаев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