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43d06" w14:textId="6043d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"Пестицидтердің (улы химикаттардың) қауіпсіздігіне қойылатын талаптар" техникалық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29 мамырдағы N 515 Қаулысы. Күші жойылды - Қазақстан Республикасы Үкіметінің 2020 жылғы 27 тамыздағы № 540 қаулысымен (алғашқы ресми жарияланған күнінен кейін қолданысқа енгізіледі)</w:t>
      </w:r>
    </w:p>
    <w:p>
      <w:pPr>
        <w:spacing w:after="0"/>
        <w:ind w:left="0"/>
        <w:jc w:val="both"/>
      </w:pPr>
      <w:r>
        <w:rPr>
          <w:rFonts w:ascii="Times New Roman"/>
          <w:b w:val="false"/>
          <w:i w:val="false"/>
          <w:color w:val="ff0000"/>
          <w:sz w:val="28"/>
        </w:rPr>
        <w:t xml:space="preserve">
      Ескерту. Күші жойылды - ҚР Үкіметінің 27.08.2020 </w:t>
      </w:r>
      <w:r>
        <w:rPr>
          <w:rFonts w:ascii="Times New Roman"/>
          <w:b w:val="false"/>
          <w:i w:val="false"/>
          <w:color w:val="ff0000"/>
          <w:sz w:val="28"/>
        </w:rPr>
        <w:t>№ 540</w:t>
      </w:r>
      <w:r>
        <w:rPr>
          <w:rFonts w:ascii="Times New Roman"/>
          <w:b w:val="false"/>
          <w:i w:val="false"/>
          <w:color w:val="ff0000"/>
          <w:sz w:val="28"/>
        </w:rPr>
        <w:t xml:space="preserve"> қаулысымен (алғашқы ресми жарияланған күнінен кейін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Өсімдіктерді қорғау туралы</w:t>
      </w:r>
      <w:r>
        <w:rPr>
          <w:rFonts w:ascii="Times New Roman"/>
          <w:b w:val="false"/>
          <w:i w:val="false"/>
          <w:color w:val="000000"/>
          <w:sz w:val="28"/>
        </w:rPr>
        <w:t>" 2002 жылғы 3 шілдедегі және "</w:t>
      </w:r>
      <w:r>
        <w:rPr>
          <w:rFonts w:ascii="Times New Roman"/>
          <w:b w:val="false"/>
          <w:i w:val="false"/>
          <w:color w:val="000000"/>
          <w:sz w:val="28"/>
        </w:rPr>
        <w:t>Техникалық реттеу туралы</w:t>
      </w:r>
      <w:r>
        <w:rPr>
          <w:rFonts w:ascii="Times New Roman"/>
          <w:b w:val="false"/>
          <w:i w:val="false"/>
          <w:color w:val="000000"/>
          <w:sz w:val="28"/>
        </w:rPr>
        <w:t xml:space="preserve">" 2004 жылғы 9 қарашадағы заңдарына сәйкес Қазақстан Республикасының Үкіметі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Қоса беріліп отырған "Пестицидтердің (улы химикаттардың) қауіпсіздігіне қойылатын талаптар" техникалық регламенті бекітілсін. </w:t>
      </w:r>
    </w:p>
    <w:bookmarkEnd w:id="1"/>
    <w:bookmarkStart w:name="z3" w:id="2"/>
    <w:p>
      <w:pPr>
        <w:spacing w:after="0"/>
        <w:ind w:left="0"/>
        <w:jc w:val="both"/>
      </w:pPr>
      <w:r>
        <w:rPr>
          <w:rFonts w:ascii="Times New Roman"/>
          <w:b w:val="false"/>
          <w:i w:val="false"/>
          <w:color w:val="000000"/>
          <w:sz w:val="28"/>
        </w:rPr>
        <w:t xml:space="preserve">
      2. Осы қаулы алғаш рет ресми жарияланған күнінен бастап алты ай өткен соң қолданысқа енгізіледі. </w:t>
      </w:r>
    </w:p>
    <w:bookmarkEnd w:id="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2008 жылғы 29 мамырдағы</w:t>
            </w:r>
            <w:r>
              <w:br/>
            </w:r>
            <w:r>
              <w:rPr>
                <w:rFonts w:ascii="Times New Roman"/>
                <w:b w:val="false"/>
                <w:i w:val="false"/>
                <w:color w:val="000000"/>
                <w:sz w:val="20"/>
              </w:rPr>
              <w:t>N 515 қаулысымен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"Пестицидтердің (улы химикаттардың) қауіпсіздігіне</w:t>
      </w:r>
      <w:r>
        <w:br/>
      </w:r>
      <w:r>
        <w:rPr>
          <w:rFonts w:ascii="Times New Roman"/>
          <w:b/>
          <w:i w:val="false"/>
          <w:color w:val="000000"/>
        </w:rPr>
        <w:t>қойылатын талаптар" техникалық регламенті</w:t>
      </w:r>
      <w:r>
        <w:br/>
      </w:r>
      <w:r>
        <w:rPr>
          <w:rFonts w:ascii="Times New Roman"/>
          <w:b/>
          <w:i w:val="false"/>
          <w:color w:val="000000"/>
        </w:rPr>
        <w:t>1. Қолдану саласы</w:t>
      </w:r>
    </w:p>
    <w:bookmarkEnd w:id="3"/>
    <w:bookmarkStart w:name="z5" w:id="4"/>
    <w:p>
      <w:pPr>
        <w:spacing w:after="0"/>
        <w:ind w:left="0"/>
        <w:jc w:val="both"/>
      </w:pPr>
      <w:r>
        <w:rPr>
          <w:rFonts w:ascii="Times New Roman"/>
          <w:b w:val="false"/>
          <w:i w:val="false"/>
          <w:color w:val="000000"/>
          <w:sz w:val="28"/>
        </w:rPr>
        <w:t xml:space="preserve">
      1. Осы "Пестицидтердің (улы химикаттардың) қауіпсіздігіне қойылатын талаптар" Техникалық регламенті (бұдан әрі - Техникалық регламент) Қазақстан Республикасының 2007 жылғы 9 қаңтардағы </w:t>
      </w:r>
      <w:r>
        <w:rPr>
          <w:rFonts w:ascii="Times New Roman"/>
          <w:b w:val="false"/>
          <w:i w:val="false"/>
          <w:color w:val="000000"/>
          <w:sz w:val="28"/>
        </w:rPr>
        <w:t>Экологиялық кодексіне</w:t>
      </w:r>
      <w:r>
        <w:rPr>
          <w:rFonts w:ascii="Times New Roman"/>
          <w:b w:val="false"/>
          <w:i w:val="false"/>
          <w:color w:val="000000"/>
          <w:sz w:val="28"/>
        </w:rPr>
        <w:t>, Қазақстан Республикасының "</w:t>
      </w:r>
      <w:r>
        <w:rPr>
          <w:rFonts w:ascii="Times New Roman"/>
          <w:b w:val="false"/>
          <w:i w:val="false"/>
          <w:color w:val="000000"/>
          <w:sz w:val="28"/>
        </w:rPr>
        <w:t>Өрт қауіпсіздігі туралы</w:t>
      </w:r>
      <w:r>
        <w:rPr>
          <w:rFonts w:ascii="Times New Roman"/>
          <w:b w:val="false"/>
          <w:i w:val="false"/>
          <w:color w:val="000000"/>
          <w:sz w:val="28"/>
        </w:rPr>
        <w:t>" 1996 жылғы 22 қарашадағы, "</w:t>
      </w:r>
      <w:r>
        <w:rPr>
          <w:rFonts w:ascii="Times New Roman"/>
          <w:b w:val="false"/>
          <w:i w:val="false"/>
          <w:color w:val="000000"/>
          <w:sz w:val="28"/>
        </w:rPr>
        <w:t xml:space="preserve">Өсімдіктер карантині туралы </w:t>
      </w:r>
      <w:r>
        <w:rPr>
          <w:rFonts w:ascii="Times New Roman"/>
          <w:b w:val="false"/>
          <w:i w:val="false"/>
          <w:color w:val="000000"/>
          <w:sz w:val="28"/>
        </w:rPr>
        <w:t>" 1999 жылғы 11 ақпандағы,"</w:t>
      </w:r>
      <w:r>
        <w:rPr>
          <w:rFonts w:ascii="Times New Roman"/>
          <w:b w:val="false"/>
          <w:i w:val="false"/>
          <w:color w:val="000000"/>
          <w:sz w:val="28"/>
        </w:rPr>
        <w:t>Қауіпті өндірістік объектілердегі өнеркәсіптік қауіпсіздік туралы</w:t>
      </w:r>
      <w:r>
        <w:rPr>
          <w:rFonts w:ascii="Times New Roman"/>
          <w:b w:val="false"/>
          <w:i w:val="false"/>
          <w:color w:val="000000"/>
          <w:sz w:val="28"/>
        </w:rPr>
        <w:t>" 2002 жылғы 3 сәуірдегі,"</w:t>
      </w:r>
      <w:r>
        <w:rPr>
          <w:rFonts w:ascii="Times New Roman"/>
          <w:b w:val="false"/>
          <w:i w:val="false"/>
          <w:color w:val="000000"/>
          <w:sz w:val="28"/>
        </w:rPr>
        <w:t>Өсімдіктерді қорғау туралы</w:t>
      </w:r>
      <w:r>
        <w:rPr>
          <w:rFonts w:ascii="Times New Roman"/>
          <w:b w:val="false"/>
          <w:i w:val="false"/>
          <w:color w:val="000000"/>
          <w:sz w:val="28"/>
        </w:rPr>
        <w:t>" 2002 жылғы 3 шілдедегі,"</w:t>
      </w:r>
      <w:r>
        <w:rPr>
          <w:rFonts w:ascii="Times New Roman"/>
          <w:b w:val="false"/>
          <w:i w:val="false"/>
          <w:color w:val="000000"/>
          <w:sz w:val="28"/>
        </w:rPr>
        <w:t>Халықтың санитарлық-эпидемиологиялық салауаттылығы туралы</w:t>
      </w:r>
      <w:r>
        <w:rPr>
          <w:rFonts w:ascii="Times New Roman"/>
          <w:b w:val="false"/>
          <w:i w:val="false"/>
          <w:color w:val="000000"/>
          <w:sz w:val="28"/>
        </w:rPr>
        <w:t xml:space="preserve">" </w:t>
      </w:r>
      <w:r>
        <w:rPr>
          <w:rFonts w:ascii="Times New Roman"/>
          <w:b w:val="false"/>
          <w:i w:val="false"/>
          <w:color w:val="000000"/>
          <w:sz w:val="28"/>
        </w:rPr>
        <w:t>қараңыз.K090193</w:t>
      </w:r>
      <w:r>
        <w:rPr>
          <w:rFonts w:ascii="Times New Roman"/>
          <w:b w:val="false"/>
          <w:i w:val="false"/>
          <w:color w:val="000000"/>
          <w:sz w:val="28"/>
        </w:rPr>
        <w:t xml:space="preserve"> 2002 жылғы 4 желтоқсандағы,"</w:t>
      </w:r>
      <w:r>
        <w:rPr>
          <w:rFonts w:ascii="Times New Roman"/>
          <w:b w:val="false"/>
          <w:i w:val="false"/>
          <w:color w:val="000000"/>
          <w:sz w:val="28"/>
        </w:rPr>
        <w:t>Техникалық реттеу туралы</w:t>
      </w:r>
      <w:r>
        <w:rPr>
          <w:rFonts w:ascii="Times New Roman"/>
          <w:b w:val="false"/>
          <w:i w:val="false"/>
          <w:color w:val="000000"/>
          <w:sz w:val="28"/>
        </w:rPr>
        <w:t>" 2004 жылғы 9 қарашадағы,"</w:t>
      </w:r>
      <w:r>
        <w:rPr>
          <w:rFonts w:ascii="Times New Roman"/>
          <w:b w:val="false"/>
          <w:i w:val="false"/>
          <w:color w:val="000000"/>
          <w:sz w:val="28"/>
        </w:rPr>
        <w:t>Химия өнімдерінің қауіпсіздігі туралы</w:t>
      </w:r>
      <w:r>
        <w:rPr>
          <w:rFonts w:ascii="Times New Roman"/>
          <w:b w:val="false"/>
          <w:i w:val="false"/>
          <w:color w:val="000000"/>
          <w:sz w:val="28"/>
        </w:rPr>
        <w:t xml:space="preserve">" 2007 жылғы 21 шілдедегі заңдарына сәйкес әзірленді. </w:t>
      </w:r>
    </w:p>
    <w:bookmarkEnd w:id="4"/>
    <w:bookmarkStart w:name="z6" w:id="5"/>
    <w:p>
      <w:pPr>
        <w:spacing w:after="0"/>
        <w:ind w:left="0"/>
        <w:jc w:val="both"/>
      </w:pPr>
      <w:r>
        <w:rPr>
          <w:rFonts w:ascii="Times New Roman"/>
          <w:b w:val="false"/>
          <w:i w:val="false"/>
          <w:color w:val="000000"/>
          <w:sz w:val="28"/>
        </w:rPr>
        <w:t xml:space="preserve">
      2. Осы Техникалық регламенттің талаптары осы Техникалық регламентке </w:t>
      </w:r>
      <w:r>
        <w:rPr>
          <w:rFonts w:ascii="Times New Roman"/>
          <w:b w:val="false"/>
          <w:i w:val="false"/>
          <w:color w:val="000000"/>
          <w:sz w:val="28"/>
        </w:rPr>
        <w:t xml:space="preserve">1-қосымшада </w:t>
      </w:r>
      <w:r>
        <w:rPr>
          <w:rFonts w:ascii="Times New Roman"/>
          <w:b w:val="false"/>
          <w:i w:val="false"/>
          <w:color w:val="000000"/>
          <w:sz w:val="28"/>
        </w:rPr>
        <w:t xml:space="preserve">көрсетілген Қазақстан Республикасының сыртқы экономикалық қызметінің тауарлық номенклатурасындағы (ҚР СЭҚ ТН) тауарлар жіктеліміне сәйкес жіктелетін, техникалық реттеу объектілері болып табылатын пестицидтерге (улы химикаттарға) және олардың әсер ететін заттарына таралады. </w:t>
      </w:r>
    </w:p>
    <w:bookmarkEnd w:id="5"/>
    <w:bookmarkStart w:name="z7" w:id="6"/>
    <w:p>
      <w:pPr>
        <w:spacing w:after="0"/>
        <w:ind w:left="0"/>
        <w:jc w:val="left"/>
      </w:pPr>
      <w:r>
        <w:rPr>
          <w:rFonts w:ascii="Times New Roman"/>
          <w:b/>
          <w:i w:val="false"/>
          <w:color w:val="000000"/>
        </w:rPr>
        <w:t xml:space="preserve"> 2. Терминдер мен анықтамалар</w:t>
      </w:r>
    </w:p>
    <w:bookmarkEnd w:id="6"/>
    <w:bookmarkStart w:name="z8" w:id="7"/>
    <w:p>
      <w:pPr>
        <w:spacing w:after="0"/>
        <w:ind w:left="0"/>
        <w:jc w:val="both"/>
      </w:pPr>
      <w:r>
        <w:rPr>
          <w:rFonts w:ascii="Times New Roman"/>
          <w:b w:val="false"/>
          <w:i w:val="false"/>
          <w:color w:val="000000"/>
          <w:sz w:val="28"/>
        </w:rPr>
        <w:t xml:space="preserve">
      3. Осы техникалық регламентте мынадай терминдер мен анықтамалар пайдаланылады: </w:t>
      </w:r>
    </w:p>
    <w:bookmarkEnd w:id="7"/>
    <w:bookmarkStart w:name="z9" w:id="8"/>
    <w:p>
      <w:pPr>
        <w:spacing w:after="0"/>
        <w:ind w:left="0"/>
        <w:jc w:val="both"/>
      </w:pPr>
      <w:r>
        <w:rPr>
          <w:rFonts w:ascii="Times New Roman"/>
          <w:b w:val="false"/>
          <w:i w:val="false"/>
          <w:color w:val="000000"/>
          <w:sz w:val="28"/>
        </w:rPr>
        <w:t xml:space="preserve">
      әсер етуші зат - препараттық нысандағы пестицидтің (улы химикаттың) биологиялық тұрғыдан белсенді бөлігі; </w:t>
      </w:r>
    </w:p>
    <w:bookmarkEnd w:id="8"/>
    <w:bookmarkStart w:name="z10" w:id="9"/>
    <w:p>
      <w:pPr>
        <w:spacing w:after="0"/>
        <w:ind w:left="0"/>
        <w:jc w:val="both"/>
      </w:pPr>
      <w:r>
        <w:rPr>
          <w:rFonts w:ascii="Times New Roman"/>
          <w:b w:val="false"/>
          <w:i w:val="false"/>
          <w:color w:val="000000"/>
          <w:sz w:val="28"/>
        </w:rPr>
        <w:t xml:space="preserve">
      биологиялық препарат (биопрепарат, биопестицид) - әсер ету бастамасы микроорганизм немесе оның тіршілік әрекетінің өнімі болып табылатын препарат; </w:t>
      </w:r>
    </w:p>
    <w:bookmarkEnd w:id="9"/>
    <w:bookmarkStart w:name="z11" w:id="10"/>
    <w:p>
      <w:pPr>
        <w:spacing w:after="0"/>
        <w:ind w:left="0"/>
        <w:jc w:val="both"/>
      </w:pPr>
      <w:r>
        <w:rPr>
          <w:rFonts w:ascii="Times New Roman"/>
          <w:b w:val="false"/>
          <w:i w:val="false"/>
          <w:color w:val="000000"/>
          <w:sz w:val="28"/>
        </w:rPr>
        <w:t xml:space="preserve">
      гербицид - қажетсіз өсімдіктерді жоюға арналған пестицид (улы химикат); </w:t>
      </w:r>
    </w:p>
    <w:bookmarkEnd w:id="10"/>
    <w:bookmarkStart w:name="z12" w:id="11"/>
    <w:p>
      <w:pPr>
        <w:spacing w:after="0"/>
        <w:ind w:left="0"/>
        <w:jc w:val="both"/>
      </w:pPr>
      <w:r>
        <w:rPr>
          <w:rFonts w:ascii="Times New Roman"/>
          <w:b w:val="false"/>
          <w:i w:val="false"/>
          <w:color w:val="000000"/>
          <w:sz w:val="28"/>
        </w:rPr>
        <w:t xml:space="preserve">
      зиянды организмдер - топыраққа, өсімдікке және ауыл шаруашылығы өніміне кері әсер ететін зиянкестер, арамшөптер және өсімдік аурулары; </w:t>
      </w:r>
    </w:p>
    <w:bookmarkEnd w:id="11"/>
    <w:bookmarkStart w:name="z13" w:id="12"/>
    <w:p>
      <w:pPr>
        <w:spacing w:after="0"/>
        <w:ind w:left="0"/>
        <w:jc w:val="both"/>
      </w:pPr>
      <w:r>
        <w:rPr>
          <w:rFonts w:ascii="Times New Roman"/>
          <w:b w:val="false"/>
          <w:i w:val="false"/>
          <w:color w:val="000000"/>
          <w:sz w:val="28"/>
        </w:rPr>
        <w:t xml:space="preserve">
      инсектицид - өсімдіктерді зиянды жәндіктерден қорғауға арналған пестицид (улы химикат); </w:t>
      </w:r>
    </w:p>
    <w:bookmarkEnd w:id="12"/>
    <w:bookmarkStart w:name="z14" w:id="13"/>
    <w:p>
      <w:pPr>
        <w:spacing w:after="0"/>
        <w:ind w:left="0"/>
        <w:jc w:val="both"/>
      </w:pPr>
      <w:r>
        <w:rPr>
          <w:rFonts w:ascii="Times New Roman"/>
          <w:b w:val="false"/>
          <w:i w:val="false"/>
          <w:color w:val="000000"/>
          <w:sz w:val="28"/>
        </w:rPr>
        <w:t xml:space="preserve">
      пестицидтер (улы химикаттар) айналымы - пестицидтерді (улы химикаттарды) енгізуді (импорт) және шығаруды (экспорт), сондай-ақ онымен байланысты өлшеп орау, орау, таңбалау, сақтау және тасымалдау процестерін қоса алғанда, пестицидтерді (улы химикаттарды) өткізу (сату немесе жеткізу процестері (кезеңдері); </w:t>
      </w:r>
    </w:p>
    <w:bookmarkEnd w:id="13"/>
    <w:bookmarkStart w:name="z15" w:id="14"/>
    <w:p>
      <w:pPr>
        <w:spacing w:after="0"/>
        <w:ind w:left="0"/>
        <w:jc w:val="both"/>
      </w:pPr>
      <w:r>
        <w:rPr>
          <w:rFonts w:ascii="Times New Roman"/>
          <w:b w:val="false"/>
          <w:i w:val="false"/>
          <w:color w:val="000000"/>
          <w:sz w:val="28"/>
        </w:rPr>
        <w:t xml:space="preserve">
      пестицидтер (улы химикаттар) - зиянды организмдерге және аса қауіпті зиянды организмдерге қарсы, сондай-ақ өнімді жинар алдында кептіру, жапырақтарын түсіру және өсімдіктердің өсуін реттеу үшін қолданылатын химиялық, биологиялық және басқа да заттар; </w:t>
      </w:r>
    </w:p>
    <w:bookmarkEnd w:id="14"/>
    <w:bookmarkStart w:name="z16" w:id="15"/>
    <w:p>
      <w:pPr>
        <w:spacing w:after="0"/>
        <w:ind w:left="0"/>
        <w:jc w:val="both"/>
      </w:pPr>
      <w:r>
        <w:rPr>
          <w:rFonts w:ascii="Times New Roman"/>
          <w:b w:val="false"/>
          <w:i w:val="false"/>
          <w:color w:val="000000"/>
          <w:sz w:val="28"/>
        </w:rPr>
        <w:t xml:space="preserve">
      пестицидтердің (улы химикаттардың) қауіптілік сыныбы - адамның өмірі мен денсаулығына және қоршаған ортаның жағдайына зиянды әсерін тигізетін қасиеттерін анықтау үшін пестицидтерді (улы химикаттарды) қауіптілік түрлері және санаттары бойынша бөлу; </w:t>
      </w:r>
    </w:p>
    <w:bookmarkEnd w:id="15"/>
    <w:bookmarkStart w:name="z17" w:id="16"/>
    <w:p>
      <w:pPr>
        <w:spacing w:after="0"/>
        <w:ind w:left="0"/>
        <w:jc w:val="both"/>
      </w:pPr>
      <w:r>
        <w:rPr>
          <w:rFonts w:ascii="Times New Roman"/>
          <w:b w:val="false"/>
          <w:i w:val="false"/>
          <w:color w:val="000000"/>
          <w:sz w:val="28"/>
        </w:rPr>
        <w:t xml:space="preserve">
      пестицидтерді (улы химикаттарды) залалсыздандыру - тыйым салынған немесе жарамсыз болып қалған пестицидтерді (улы химикаттарды), сондай-ақ олардың ыдыстарын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кәдеге жаратуға немесе жоюға бағытталған іс-шаралар; </w:t>
      </w:r>
    </w:p>
    <w:bookmarkEnd w:id="16"/>
    <w:bookmarkStart w:name="z18" w:id="17"/>
    <w:p>
      <w:pPr>
        <w:spacing w:after="0"/>
        <w:ind w:left="0"/>
        <w:jc w:val="both"/>
      </w:pPr>
      <w:r>
        <w:rPr>
          <w:rFonts w:ascii="Times New Roman"/>
          <w:b w:val="false"/>
          <w:i w:val="false"/>
          <w:color w:val="000000"/>
          <w:sz w:val="28"/>
        </w:rPr>
        <w:t xml:space="preserve">
      пестицидтердің (улы химикаттардың) қалдық көлемі - өсімдік шаруашылығы өнімі мен қоршаған орта объектілеріндегі химиялық заттардың мөлшерлік көрсеткіші, оның көмегімен олардың адам мен жануарлар үшін қауіпсіздігі бағаланады; </w:t>
      </w:r>
    </w:p>
    <w:bookmarkEnd w:id="17"/>
    <w:bookmarkStart w:name="z19" w:id="18"/>
    <w:p>
      <w:pPr>
        <w:spacing w:after="0"/>
        <w:ind w:left="0"/>
        <w:jc w:val="both"/>
      </w:pPr>
      <w:r>
        <w:rPr>
          <w:rFonts w:ascii="Times New Roman"/>
          <w:b w:val="false"/>
          <w:i w:val="false"/>
          <w:color w:val="000000"/>
          <w:sz w:val="28"/>
        </w:rPr>
        <w:t xml:space="preserve">
      пестицидтердің (улы химикаттардың) қауіпсіздігі - қауіпті факторды іске асыру мүмкіндігі мен оның салдарының ауыртпалығы дәрежесінің үйлесімділігі ескеріле отырып, азаматтардың өміріне, денсаулығына, қоршаған ортаға, оның ішінде өсімдіктер мен жануарлар әлеміне зиян келтіруіне байланысты пестицидтердің (улы химикаттардың) жол беруге болмайтын қатерінің болмауы; </w:t>
      </w:r>
    </w:p>
    <w:bookmarkEnd w:id="18"/>
    <w:bookmarkStart w:name="z20" w:id="19"/>
    <w:p>
      <w:pPr>
        <w:spacing w:after="0"/>
        <w:ind w:left="0"/>
        <w:jc w:val="both"/>
      </w:pPr>
      <w:r>
        <w:rPr>
          <w:rFonts w:ascii="Times New Roman"/>
          <w:b w:val="false"/>
          <w:i w:val="false"/>
          <w:color w:val="000000"/>
          <w:sz w:val="28"/>
        </w:rPr>
        <w:t xml:space="preserve">
      пестицидтің (улы химикаттың) қауіптілігі - адамға және қоршаған ортаға қолайсыз әсер ету мүмкіндігі; </w:t>
      </w:r>
    </w:p>
    <w:bookmarkEnd w:id="19"/>
    <w:bookmarkStart w:name="z21" w:id="20"/>
    <w:p>
      <w:pPr>
        <w:spacing w:after="0"/>
        <w:ind w:left="0"/>
        <w:jc w:val="both"/>
      </w:pPr>
      <w:r>
        <w:rPr>
          <w:rFonts w:ascii="Times New Roman"/>
          <w:b w:val="false"/>
          <w:i w:val="false"/>
          <w:color w:val="000000"/>
          <w:sz w:val="28"/>
        </w:rPr>
        <w:t xml:space="preserve">
      пестицидтер (улы химикаттар) қауіпсіздігінің паспорты - пестицидтердің (улы химикаттардың) сипаттары және оларды қолдану кезінде қауіпсіздікті қамтамасыз ету жөніндегі шаралар туралы деректерді қамтитын құжат; </w:t>
      </w:r>
    </w:p>
    <w:bookmarkEnd w:id="20"/>
    <w:bookmarkStart w:name="z22" w:id="21"/>
    <w:p>
      <w:pPr>
        <w:spacing w:after="0"/>
        <w:ind w:left="0"/>
        <w:jc w:val="both"/>
      </w:pPr>
      <w:r>
        <w:rPr>
          <w:rFonts w:ascii="Times New Roman"/>
          <w:b w:val="false"/>
          <w:i w:val="false"/>
          <w:color w:val="000000"/>
          <w:sz w:val="28"/>
        </w:rPr>
        <w:t xml:space="preserve">
      пестицидтерді (улы химикаттарды) мемлекеттік тіркеу - нәтижелері бойынша Қазақстан Республикасының өсімдіктерді қорғау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жеке және заңды тұлғаларға Қазақстан Республикасының аумағында қолдану құқығына арналған тіркеу куәлігі берілетін, препараттарды биологиялық, токсикологиялық, санитарлық-эпидемиологиялық және экологиялық бағалау процесін аяқтайтын рәсім; </w:t>
      </w:r>
    </w:p>
    <w:bookmarkEnd w:id="21"/>
    <w:bookmarkStart w:name="z23" w:id="22"/>
    <w:p>
      <w:pPr>
        <w:spacing w:after="0"/>
        <w:ind w:left="0"/>
        <w:jc w:val="both"/>
      </w:pPr>
      <w:r>
        <w:rPr>
          <w:rFonts w:ascii="Times New Roman"/>
          <w:b w:val="false"/>
          <w:i w:val="false"/>
          <w:color w:val="000000"/>
          <w:sz w:val="28"/>
        </w:rPr>
        <w:t xml:space="preserve">
      пестицидтерді (улы химикаттарды) өндіру (формуляциялау) - пестицидтерді (улы химикаттарды) бастапқы компоненттер негізінде дайындаудың технологиялық процесі; </w:t>
      </w:r>
    </w:p>
    <w:bookmarkEnd w:id="22"/>
    <w:bookmarkStart w:name="z24" w:id="23"/>
    <w:p>
      <w:pPr>
        <w:spacing w:after="0"/>
        <w:ind w:left="0"/>
        <w:jc w:val="both"/>
      </w:pPr>
      <w:r>
        <w:rPr>
          <w:rFonts w:ascii="Times New Roman"/>
          <w:b w:val="false"/>
          <w:i w:val="false"/>
          <w:color w:val="000000"/>
          <w:sz w:val="28"/>
        </w:rPr>
        <w:t xml:space="preserve">
      пестицидті (улы химикатты) қолдану жөніндегі ұсынымдар - халықтың денсаулығын және қоршаған ортаны пестицидтің (улы химикаттың) зиянды әсерінен қорғауды қамтамасыз ететін, пестицидті (улы химикатты) қолдану тәртібі мен қауіпсіздік талаптары туралы мәліметтерді қамтитын, өндірушінің (жеткізушінің) құжаты; </w:t>
      </w:r>
    </w:p>
    <w:bookmarkEnd w:id="23"/>
    <w:bookmarkStart w:name="z25" w:id="24"/>
    <w:p>
      <w:pPr>
        <w:spacing w:after="0"/>
        <w:ind w:left="0"/>
        <w:jc w:val="both"/>
      </w:pPr>
      <w:r>
        <w:rPr>
          <w:rFonts w:ascii="Times New Roman"/>
          <w:b w:val="false"/>
          <w:i w:val="false"/>
          <w:color w:val="000000"/>
          <w:sz w:val="28"/>
        </w:rPr>
        <w:t xml:space="preserve">
      пайдалану (қолдану) регламенті - пестицидтерді (улы химикаттарды) қолдану шарттары мен тәртібіне қойылатын талаптар; </w:t>
      </w:r>
    </w:p>
    <w:bookmarkEnd w:id="24"/>
    <w:bookmarkStart w:name="z26" w:id="25"/>
    <w:p>
      <w:pPr>
        <w:spacing w:after="0"/>
        <w:ind w:left="0"/>
        <w:jc w:val="both"/>
      </w:pPr>
      <w:r>
        <w:rPr>
          <w:rFonts w:ascii="Times New Roman"/>
          <w:b w:val="false"/>
          <w:i w:val="false"/>
          <w:color w:val="000000"/>
          <w:sz w:val="28"/>
        </w:rPr>
        <w:t xml:space="preserve">
      пестицидтерді (улы химикаттарды) сәйкестендіру - пестицидтердің (улы химикаттардың) елеулі белгілері олардың сипаттарына ұқсастығын белгілеу; </w:t>
      </w:r>
    </w:p>
    <w:bookmarkEnd w:id="25"/>
    <w:bookmarkStart w:name="z27" w:id="26"/>
    <w:p>
      <w:pPr>
        <w:spacing w:after="0"/>
        <w:ind w:left="0"/>
        <w:jc w:val="both"/>
      </w:pPr>
      <w:r>
        <w:rPr>
          <w:rFonts w:ascii="Times New Roman"/>
          <w:b w:val="false"/>
          <w:i w:val="false"/>
          <w:color w:val="000000"/>
          <w:sz w:val="28"/>
        </w:rPr>
        <w:t xml:space="preserve">
      пестицидтердің (улы химикаттардың) тізімі - Қазақстан Республикасының аумағында қолдануға рұқсат етілген, тіркелген пестицидтердің (улы химикаттардың) тізбесі; </w:t>
      </w:r>
    </w:p>
    <w:bookmarkEnd w:id="26"/>
    <w:bookmarkStart w:name="z28" w:id="27"/>
    <w:p>
      <w:pPr>
        <w:spacing w:after="0"/>
        <w:ind w:left="0"/>
        <w:jc w:val="both"/>
      </w:pPr>
      <w:r>
        <w:rPr>
          <w:rFonts w:ascii="Times New Roman"/>
          <w:b w:val="false"/>
          <w:i w:val="false"/>
          <w:color w:val="000000"/>
          <w:sz w:val="28"/>
        </w:rPr>
        <w:t xml:space="preserve">
      пестицидпен (улы химикатпен) фумигациялау - бу немесе газ түрінде пестицидті (улы химикатты) зиянкес организм тіршілік ететін ортаға енгізу; </w:t>
      </w:r>
    </w:p>
    <w:bookmarkEnd w:id="27"/>
    <w:bookmarkStart w:name="z29" w:id="28"/>
    <w:p>
      <w:pPr>
        <w:spacing w:after="0"/>
        <w:ind w:left="0"/>
        <w:jc w:val="both"/>
      </w:pPr>
      <w:r>
        <w:rPr>
          <w:rFonts w:ascii="Times New Roman"/>
          <w:b w:val="false"/>
          <w:i w:val="false"/>
          <w:color w:val="000000"/>
          <w:sz w:val="28"/>
        </w:rPr>
        <w:t xml:space="preserve">
      пестицидтің (улы химикаттың) шекті рұқсат етілген концентрациясы (бұдан әрі - ШРК) - ұзақтығы шектелмеген уақытта күн сайын әсер еткен жағдайда ауру немесе адам денсаулығы жағдайының ауытқуын тудырмайтын пестицидтің (улы химикаттың) әсер етуші затының көлем (ауа, су), салмақ (тамақ өнімдері, топырақ) немесе сыртқы (жұмыскерлердің терісі) бірлігіндегі саны; </w:t>
      </w:r>
    </w:p>
    <w:bookmarkEnd w:id="28"/>
    <w:bookmarkStart w:name="z30" w:id="29"/>
    <w:p>
      <w:pPr>
        <w:spacing w:after="0"/>
        <w:ind w:left="0"/>
        <w:jc w:val="both"/>
      </w:pPr>
      <w:r>
        <w:rPr>
          <w:rFonts w:ascii="Times New Roman"/>
          <w:b w:val="false"/>
          <w:i w:val="false"/>
          <w:color w:val="000000"/>
          <w:sz w:val="28"/>
        </w:rPr>
        <w:t xml:space="preserve">
      препарат - физикалық-химиялық қасиеттеріне, уыттылығына, пайдаланылу мақсаты мен тәсіліне (эмульсия концентраттары, суспензиялық концентраттар, түйіршектелген, микрокапсуландырылған препараттар, дымқылданылатын ұнтақтар және тағы басқалар) байланысты пестицидті (улы химикатты) қолдану нысаны; </w:t>
      </w:r>
    </w:p>
    <w:bookmarkEnd w:id="29"/>
    <w:bookmarkStart w:name="z31" w:id="30"/>
    <w:p>
      <w:pPr>
        <w:spacing w:after="0"/>
        <w:ind w:left="0"/>
        <w:jc w:val="both"/>
      </w:pPr>
      <w:r>
        <w:rPr>
          <w:rFonts w:ascii="Times New Roman"/>
          <w:b w:val="false"/>
          <w:i w:val="false"/>
          <w:color w:val="000000"/>
          <w:sz w:val="28"/>
        </w:rPr>
        <w:t xml:space="preserve">
      родентицид - зиянды кеміргіштермен күресуге арналған пестицид (улы химикат); </w:t>
      </w:r>
    </w:p>
    <w:bookmarkEnd w:id="30"/>
    <w:bookmarkStart w:name="z32" w:id="31"/>
    <w:p>
      <w:pPr>
        <w:spacing w:after="0"/>
        <w:ind w:left="0"/>
        <w:jc w:val="both"/>
      </w:pPr>
      <w:r>
        <w:rPr>
          <w:rFonts w:ascii="Times New Roman"/>
          <w:b w:val="false"/>
          <w:i w:val="false"/>
          <w:color w:val="000000"/>
          <w:sz w:val="28"/>
        </w:rPr>
        <w:t xml:space="preserve">
      фунгицид - өсімдіктерді таз ауруларынан қорғауға арналған пестицид (улы химикат). </w:t>
      </w:r>
    </w:p>
    <w:bookmarkEnd w:id="31"/>
    <w:bookmarkStart w:name="z33" w:id="32"/>
    <w:p>
      <w:pPr>
        <w:spacing w:after="0"/>
        <w:ind w:left="0"/>
        <w:jc w:val="left"/>
      </w:pPr>
      <w:r>
        <w:rPr>
          <w:rFonts w:ascii="Times New Roman"/>
          <w:b/>
          <w:i w:val="false"/>
          <w:color w:val="000000"/>
        </w:rPr>
        <w:t xml:space="preserve"> 3. Пестицидтердің (улы химикаттардың) Қазақстан</w:t>
      </w:r>
      <w:r>
        <w:br/>
      </w:r>
      <w:r>
        <w:rPr>
          <w:rFonts w:ascii="Times New Roman"/>
          <w:b/>
          <w:i w:val="false"/>
          <w:color w:val="000000"/>
        </w:rPr>
        <w:t>Республикасы нарығындағы айналымының шарттары</w:t>
      </w:r>
    </w:p>
    <w:bookmarkEnd w:id="32"/>
    <w:bookmarkStart w:name="z34" w:id="33"/>
    <w:p>
      <w:pPr>
        <w:spacing w:after="0"/>
        <w:ind w:left="0"/>
        <w:jc w:val="both"/>
      </w:pPr>
      <w:r>
        <w:rPr>
          <w:rFonts w:ascii="Times New Roman"/>
          <w:b w:val="false"/>
          <w:i w:val="false"/>
          <w:color w:val="000000"/>
          <w:sz w:val="28"/>
        </w:rPr>
        <w:t xml:space="preserve">
      4. Осы Техникалық регламентте белгіленген талаптарға сәйкестік пестицидтердің (улы химикаттардың) нарықтағы айналымының қажетті шарты болып табылады. </w:t>
      </w:r>
    </w:p>
    <w:bookmarkEnd w:id="33"/>
    <w:bookmarkStart w:name="z35" w:id="34"/>
    <w:p>
      <w:pPr>
        <w:spacing w:after="0"/>
        <w:ind w:left="0"/>
        <w:jc w:val="both"/>
      </w:pPr>
      <w:r>
        <w:rPr>
          <w:rFonts w:ascii="Times New Roman"/>
          <w:b w:val="false"/>
          <w:i w:val="false"/>
          <w:color w:val="000000"/>
          <w:sz w:val="28"/>
        </w:rPr>
        <w:t xml:space="preserve">
      5. Қазақстан Республикасының аумағында айналымға түскен пестицидтер (улы химикаттар) мемлекеттік тіркеуден өтеді және Қазақстан Республикасының аумағында қолдануға рұқсат етілген пестицидтердің (улы химикаттардың) тізіміне енгізіледі. </w:t>
      </w:r>
    </w:p>
    <w:bookmarkEnd w:id="34"/>
    <w:bookmarkStart w:name="z36" w:id="35"/>
    <w:p>
      <w:pPr>
        <w:spacing w:after="0"/>
        <w:ind w:left="0"/>
        <w:jc w:val="both"/>
      </w:pPr>
      <w:r>
        <w:rPr>
          <w:rFonts w:ascii="Times New Roman"/>
          <w:b w:val="false"/>
          <w:i w:val="false"/>
          <w:color w:val="000000"/>
          <w:sz w:val="28"/>
        </w:rPr>
        <w:t xml:space="preserve">
      6. Пестицидтердің (улы химикаттардың) әрбір партиясы буып-түюге, таңбалауға, зат белгі жапсыруға және оларды дұрыс түсіруге қойылатын техникалық регламенттің талаптарына сәйкес буып-түйіледі және таңбаланады. </w:t>
      </w:r>
    </w:p>
    <w:bookmarkEnd w:id="35"/>
    <w:p>
      <w:pPr>
        <w:spacing w:after="0"/>
        <w:ind w:left="0"/>
        <w:jc w:val="both"/>
      </w:pPr>
      <w:r>
        <w:rPr>
          <w:rFonts w:ascii="Times New Roman"/>
          <w:b w:val="false"/>
          <w:i w:val="false"/>
          <w:color w:val="000000"/>
          <w:sz w:val="28"/>
        </w:rPr>
        <w:t xml:space="preserve">
      Пестицидтерді (улы химикаттарды) таңбалау үшін ілеспе құжаттарға (қауіпсіздік паспортына, ерекшелігіне, пестицидтерді (улы химикаттарды) өндіруге (формуляциялауға) арналған нормативтік және техникалық құжаттамаға) сәйкес және нақты пестицидтерді (улы химикаттарды), оның ішінде пестицидтермен (улы химикаттармен) жұмыс істегенде туындайтын апат (төтенше) жағдайларда, қауіпсіз қолдану шаралары туралы барлық қажетті ақпарат пайдаланылады. </w:t>
      </w:r>
    </w:p>
    <w:p>
      <w:pPr>
        <w:spacing w:after="0"/>
        <w:ind w:left="0"/>
        <w:jc w:val="both"/>
      </w:pPr>
      <w:r>
        <w:rPr>
          <w:rFonts w:ascii="Times New Roman"/>
          <w:b w:val="false"/>
          <w:i w:val="false"/>
          <w:color w:val="000000"/>
          <w:sz w:val="28"/>
        </w:rPr>
        <w:t xml:space="preserve">
      Ақпаратты ыдыстың затбелгі жапсырмасында орналастыру мүмкін болмаса, әрбір орама бірлігіне пестицидпен (улы химикатпен) жұмыс істеу кезіндегі алдын ала сақтық шаралары жазылып, оны қолдану жөніндегі ұсынымдар қоса беріледі. </w:t>
      </w:r>
    </w:p>
    <w:bookmarkStart w:name="z37" w:id="36"/>
    <w:p>
      <w:pPr>
        <w:spacing w:after="0"/>
        <w:ind w:left="0"/>
        <w:jc w:val="both"/>
      </w:pPr>
      <w:r>
        <w:rPr>
          <w:rFonts w:ascii="Times New Roman"/>
          <w:b w:val="false"/>
          <w:i w:val="false"/>
          <w:color w:val="000000"/>
          <w:sz w:val="28"/>
        </w:rPr>
        <w:t xml:space="preserve">
      7. Пестицидтерге (улы химикаттарға) арналған орамалар мен ыдыс өнімді қауіпсіз сақтауды, тасымалдауды және өткізуді қамтамасыз етеді. </w:t>
      </w:r>
    </w:p>
    <w:bookmarkEnd w:id="36"/>
    <w:p>
      <w:pPr>
        <w:spacing w:after="0"/>
        <w:ind w:left="0"/>
        <w:jc w:val="both"/>
      </w:pPr>
      <w:r>
        <w:rPr>
          <w:rFonts w:ascii="Times New Roman"/>
          <w:b w:val="false"/>
          <w:i w:val="false"/>
          <w:color w:val="000000"/>
          <w:sz w:val="28"/>
        </w:rPr>
        <w:t xml:space="preserve">
      Орама мен ыдыс үшін адамды, қоршаған ортаны пестицидтердің (улы химикаттардың) қауіпті сипаттарынан қорғауға арнайы лайықталған және пестицидтердің (улы химикаттардың) құрамдас заттарының қиратушы немесе өзге де бүлдіруші зиянды ықпалына төзетін және олармен тұтану және (немесе) күшті жылу шығару; тез тұтанатын, улы немесе тұншықтыратын газдар бөлу; басқа да химиялық белсенді және қауіпті заттар шығаруды тудыратын реакцияға түсу арқылы өзара әрекет етпейтін материалдар пайдаланылады. </w:t>
      </w:r>
    </w:p>
    <w:bookmarkStart w:name="z38" w:id="37"/>
    <w:p>
      <w:pPr>
        <w:spacing w:after="0"/>
        <w:ind w:left="0"/>
        <w:jc w:val="both"/>
      </w:pPr>
      <w:r>
        <w:rPr>
          <w:rFonts w:ascii="Times New Roman"/>
          <w:b w:val="false"/>
          <w:i w:val="false"/>
          <w:color w:val="000000"/>
          <w:sz w:val="28"/>
        </w:rPr>
        <w:t xml:space="preserve">
      8. Пестицидтердің (улы химикаттардың) физикалық-химиялық қасиеттері өндірушінің ерекшеліктерінде (импорттық пестицидтерге) және отандық пестицидтерді өндіруге арналған нормативтік және техникалық құжаттарда баяндалған қасиеттерге сай. </w:t>
      </w:r>
    </w:p>
    <w:bookmarkEnd w:id="37"/>
    <w:bookmarkStart w:name="z39" w:id="38"/>
    <w:p>
      <w:pPr>
        <w:spacing w:after="0"/>
        <w:ind w:left="0"/>
        <w:jc w:val="both"/>
      </w:pPr>
      <w:r>
        <w:rPr>
          <w:rFonts w:ascii="Times New Roman"/>
          <w:b w:val="false"/>
          <w:i w:val="false"/>
          <w:color w:val="000000"/>
          <w:sz w:val="28"/>
        </w:rPr>
        <w:t xml:space="preserve">
      9. Пестицидтер (улы химикаттар) нарыққа жеткізілген кезде пестицидтің (улы химикаттың) сипаттары және оны сақтау, тасымалдау, өткізу, қолдану және залалсыздандыру (кәдеге жарату, жою) кезінде нақты пестицидпен (улы химикатпен) қауіпсіз жұмыс істеу жөніндегі шаралар туралы толық ақпарат бар қауіпсіздік паспортымен сүйемелденеді. </w:t>
      </w:r>
    </w:p>
    <w:bookmarkEnd w:id="38"/>
    <w:bookmarkStart w:name="z40" w:id="39"/>
    <w:p>
      <w:pPr>
        <w:spacing w:after="0"/>
        <w:ind w:left="0"/>
        <w:jc w:val="both"/>
      </w:pPr>
      <w:r>
        <w:rPr>
          <w:rFonts w:ascii="Times New Roman"/>
          <w:b w:val="false"/>
          <w:i w:val="false"/>
          <w:color w:val="000000"/>
          <w:sz w:val="28"/>
        </w:rPr>
        <w:t xml:space="preserve">
      10. Қазақстан Республикасының нарығына қауіпсіздік талаптарына жауап бермейтін, оның ішінде алдамшы және теңдестірілмеген, адамдардың денсаулығы мен қоршаған орта үшін қауіп төндіретін пестицидтер (улы химикаттар) (бұдан әрі - қауіпті пестицидтер (улы химикаттар) жеткізілген фактісі анықталған жағдайда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мұндай пестицидтерді (улы химикаттарды) өндіру (жеткізуі, сату) және пайдалану зиянның себептері жойылғанға дейін тоқтатылады, ал қажет болған жағдайда оларды айналымнан алып тастау жөніндегі шаралар қолданылады. </w:t>
      </w:r>
    </w:p>
    <w:bookmarkEnd w:id="39"/>
    <w:p>
      <w:pPr>
        <w:spacing w:after="0"/>
        <w:ind w:left="0"/>
        <w:jc w:val="both"/>
      </w:pPr>
      <w:r>
        <w:rPr>
          <w:rFonts w:ascii="Times New Roman"/>
          <w:b w:val="false"/>
          <w:i w:val="false"/>
          <w:color w:val="000000"/>
          <w:sz w:val="28"/>
        </w:rPr>
        <w:t xml:space="preserve">
      Шығу тегін, сапасын және қауіпсіздігін сипаттайтын қажетті сүйемелдеу құжаттамасы жоқ, Қазақстан Республикасында тіркелмеген, сондай-ақ бірдейлендіру кезінде белгіленген талаптарға сәйкессіздігі </w:t>
      </w:r>
    </w:p>
    <w:p>
      <w:pPr>
        <w:spacing w:after="0"/>
        <w:ind w:left="0"/>
        <w:jc w:val="both"/>
      </w:pPr>
      <w:r>
        <w:rPr>
          <w:rFonts w:ascii="Times New Roman"/>
          <w:b w:val="false"/>
          <w:i w:val="false"/>
          <w:color w:val="000000"/>
          <w:sz w:val="28"/>
        </w:rPr>
        <w:t xml:space="preserve">
      анықталған пестицидтер (улы химикаттар) айналымнан алынады. </w:t>
      </w:r>
    </w:p>
    <w:bookmarkStart w:name="z41" w:id="40"/>
    <w:p>
      <w:pPr>
        <w:spacing w:after="0"/>
        <w:ind w:left="0"/>
        <w:jc w:val="left"/>
      </w:pPr>
      <w:r>
        <w:rPr>
          <w:rFonts w:ascii="Times New Roman"/>
          <w:b/>
          <w:i w:val="false"/>
          <w:color w:val="000000"/>
        </w:rPr>
        <w:t xml:space="preserve"> 4. Пестицидтерді (улы химикаттарды) енгізу</w:t>
      </w:r>
      <w:r>
        <w:br/>
      </w:r>
      <w:r>
        <w:rPr>
          <w:rFonts w:ascii="Times New Roman"/>
          <w:b/>
          <w:i w:val="false"/>
          <w:color w:val="000000"/>
        </w:rPr>
        <w:t>кезіндегі қауіпсіздік талаптары</w:t>
      </w:r>
    </w:p>
    <w:bookmarkEnd w:id="40"/>
    <w:bookmarkStart w:name="z42" w:id="41"/>
    <w:p>
      <w:pPr>
        <w:spacing w:after="0"/>
        <w:ind w:left="0"/>
        <w:jc w:val="both"/>
      </w:pPr>
      <w:r>
        <w:rPr>
          <w:rFonts w:ascii="Times New Roman"/>
          <w:b w:val="false"/>
          <w:i w:val="false"/>
          <w:color w:val="000000"/>
          <w:sz w:val="28"/>
        </w:rPr>
        <w:t xml:space="preserve">
      11. </w:t>
      </w:r>
      <w:r>
        <w:rPr>
          <w:rFonts w:ascii="Times New Roman"/>
          <w:b w:val="false"/>
          <w:i w:val="false"/>
          <w:color w:val="000000"/>
          <w:sz w:val="28"/>
        </w:rPr>
        <w:t>Лицензиялау</w:t>
      </w:r>
      <w:r>
        <w:rPr>
          <w:rFonts w:ascii="Times New Roman"/>
          <w:b w:val="false"/>
          <w:i w:val="false"/>
          <w:color w:val="000000"/>
          <w:sz w:val="28"/>
        </w:rPr>
        <w:t xml:space="preserve"> саласындағы қолданыстағы </w:t>
      </w:r>
      <w:r>
        <w:rPr>
          <w:rFonts w:ascii="Times New Roman"/>
          <w:b w:val="false"/>
          <w:i w:val="false"/>
          <w:color w:val="000000"/>
          <w:sz w:val="28"/>
        </w:rPr>
        <w:t>заңнамаға</w:t>
      </w:r>
      <w:r>
        <w:rPr>
          <w:rFonts w:ascii="Times New Roman"/>
          <w:b w:val="false"/>
          <w:i w:val="false"/>
          <w:color w:val="000000"/>
          <w:sz w:val="28"/>
        </w:rPr>
        <w:t xml:space="preserve"> сәйкес берілген, сатуға және импортқа арналған лицензия болған жағдайда, </w:t>
      </w:r>
      <w:r>
        <w:rPr>
          <w:rFonts w:ascii="Times New Roman"/>
          <w:b w:val="false"/>
          <w:i w:val="false"/>
          <w:color w:val="000000"/>
          <w:sz w:val="28"/>
        </w:rPr>
        <w:t>мемлекеттік тіркеуден</w:t>
      </w:r>
      <w:r>
        <w:rPr>
          <w:rFonts w:ascii="Times New Roman"/>
          <w:b w:val="false"/>
          <w:i w:val="false"/>
          <w:color w:val="000000"/>
          <w:sz w:val="28"/>
        </w:rPr>
        <w:t xml:space="preserve"> өткен пестицидтер (улы химикаттар) Қазақстан Республикасына әкелінеді. </w:t>
      </w:r>
    </w:p>
    <w:bookmarkEnd w:id="41"/>
    <w:p>
      <w:pPr>
        <w:spacing w:after="0"/>
        <w:ind w:left="0"/>
        <w:jc w:val="both"/>
      </w:pPr>
      <w:r>
        <w:rPr>
          <w:rFonts w:ascii="Times New Roman"/>
          <w:b w:val="false"/>
          <w:i w:val="false"/>
          <w:color w:val="000000"/>
          <w:sz w:val="28"/>
        </w:rPr>
        <w:t xml:space="preserve">
      Пестицидтердің (улы химикаттардың) тәжірибелік үлгілерін Қазақстан Республикасының лицензиялау туралы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лицензиялаусыз әкелуге рұқсат етіледі. </w:t>
      </w:r>
    </w:p>
    <w:bookmarkStart w:name="z43" w:id="42"/>
    <w:p>
      <w:pPr>
        <w:spacing w:after="0"/>
        <w:ind w:left="0"/>
        <w:jc w:val="both"/>
      </w:pPr>
      <w:r>
        <w:rPr>
          <w:rFonts w:ascii="Times New Roman"/>
          <w:b w:val="false"/>
          <w:i w:val="false"/>
          <w:color w:val="000000"/>
          <w:sz w:val="28"/>
        </w:rPr>
        <w:t xml:space="preserve">
      12. Тіркелген пестицидтердің (улы химикаттардың) әсер етуші заттарын пестицидтер (улы химикаттар) өндіруге (формуляциялауға) арналған шикізат ретінде пайдалану үшін ғана әкелуге жол беріледі. </w:t>
      </w:r>
    </w:p>
    <w:bookmarkEnd w:id="42"/>
    <w:bookmarkStart w:name="z44" w:id="43"/>
    <w:p>
      <w:pPr>
        <w:spacing w:after="0"/>
        <w:ind w:left="0"/>
        <w:jc w:val="both"/>
      </w:pPr>
      <w:r>
        <w:rPr>
          <w:rFonts w:ascii="Times New Roman"/>
          <w:b w:val="false"/>
          <w:i w:val="false"/>
          <w:color w:val="000000"/>
          <w:sz w:val="28"/>
        </w:rPr>
        <w:t xml:space="preserve">
      13. Қазақстан Республикасының аумағында айналымға шығарылғанға дейін ауыл шаруашылығы өнімі мен қоршаған орта объектілерінде пестицидтердің (улы химикаттардың) қалдық мөлшерінің құрамын кейіннен бақылауды ұйымдастыру үшін препараттардың әсер етуші заттарының талдамалық стандарттарын жеткізу қамтамасыз етіледі. </w:t>
      </w:r>
    </w:p>
    <w:bookmarkEnd w:id="43"/>
    <w:bookmarkStart w:name="z45" w:id="44"/>
    <w:p>
      <w:pPr>
        <w:spacing w:after="0"/>
        <w:ind w:left="0"/>
        <w:jc w:val="left"/>
      </w:pPr>
      <w:r>
        <w:rPr>
          <w:rFonts w:ascii="Times New Roman"/>
          <w:b/>
          <w:i w:val="false"/>
          <w:color w:val="000000"/>
        </w:rPr>
        <w:t xml:space="preserve"> 5. Пестицидтерді (улы химикаттарды) өндіру (формуляциялау) </w:t>
      </w:r>
      <w:r>
        <w:br/>
      </w:r>
      <w:r>
        <w:rPr>
          <w:rFonts w:ascii="Times New Roman"/>
          <w:b/>
          <w:i w:val="false"/>
          <w:color w:val="000000"/>
        </w:rPr>
        <w:t>кезіндегі қауіпсіздік талаптары</w:t>
      </w:r>
    </w:p>
    <w:bookmarkEnd w:id="44"/>
    <w:bookmarkStart w:name="z46" w:id="45"/>
    <w:p>
      <w:pPr>
        <w:spacing w:after="0"/>
        <w:ind w:left="0"/>
        <w:jc w:val="both"/>
      </w:pPr>
      <w:r>
        <w:rPr>
          <w:rFonts w:ascii="Times New Roman"/>
          <w:b w:val="false"/>
          <w:i w:val="false"/>
          <w:color w:val="000000"/>
          <w:sz w:val="28"/>
        </w:rPr>
        <w:t xml:space="preserve">
      14. Қазақстан Республикасының аумағында тіркелген пестицидтерді (улы химикаттарды) өндіруге пестицидтер (улы химикаттар) өндіруге (формуляциялауға) арналған лицензия болған жағдайда рұқсат етіледі. </w:t>
      </w:r>
    </w:p>
    <w:bookmarkEnd w:id="45"/>
    <w:bookmarkStart w:name="z47" w:id="46"/>
    <w:p>
      <w:pPr>
        <w:spacing w:after="0"/>
        <w:ind w:left="0"/>
        <w:jc w:val="both"/>
      </w:pPr>
      <w:r>
        <w:rPr>
          <w:rFonts w:ascii="Times New Roman"/>
          <w:b w:val="false"/>
          <w:i w:val="false"/>
          <w:color w:val="000000"/>
          <w:sz w:val="28"/>
        </w:rPr>
        <w:t xml:space="preserve">
      15. Пестицидтерді (улы химикаттарды) өндіру (формуляциялау) Қазақстан Республикасының заңнамасында белгіленген тәртіппен өндіруші бекіткен нақты препараттың нормативтік және/немесе техникалық құжаттамасына сәйкес жүзеге асырылады. </w:t>
      </w:r>
    </w:p>
    <w:bookmarkEnd w:id="46"/>
    <w:bookmarkStart w:name="z48" w:id="47"/>
    <w:p>
      <w:pPr>
        <w:spacing w:after="0"/>
        <w:ind w:left="0"/>
        <w:jc w:val="both"/>
      </w:pPr>
      <w:r>
        <w:rPr>
          <w:rFonts w:ascii="Times New Roman"/>
          <w:b w:val="false"/>
          <w:i w:val="false"/>
          <w:color w:val="000000"/>
          <w:sz w:val="28"/>
        </w:rPr>
        <w:t xml:space="preserve">
      16. Қазақстан Республикасының экологиялық </w:t>
      </w:r>
      <w:r>
        <w:rPr>
          <w:rFonts w:ascii="Times New Roman"/>
          <w:b w:val="false"/>
          <w:i w:val="false"/>
          <w:color w:val="000000"/>
          <w:sz w:val="28"/>
        </w:rPr>
        <w:t>заңнамасына</w:t>
      </w:r>
      <w:r>
        <w:rPr>
          <w:rFonts w:ascii="Times New Roman"/>
          <w:b w:val="false"/>
          <w:i w:val="false"/>
          <w:color w:val="000000"/>
          <w:sz w:val="28"/>
        </w:rPr>
        <w:t xml:space="preserve"> сәйкес қабылданған, атмосферадағы шығарындылардан тазарту, ағынды суды жинау және залалсыздандыру жөніндегі ғимараттарсыз (қондырғыларсыз) пестицидтерді (улы химикаттарды) өндіру (формуляциялау), сақтау жөніндегі объектілерді іске қосуға және пайдалануға жол берілмейді. </w:t>
      </w:r>
    </w:p>
    <w:bookmarkEnd w:id="47"/>
    <w:bookmarkStart w:name="z49" w:id="48"/>
    <w:p>
      <w:pPr>
        <w:spacing w:after="0"/>
        <w:ind w:left="0"/>
        <w:jc w:val="both"/>
      </w:pPr>
      <w:r>
        <w:rPr>
          <w:rFonts w:ascii="Times New Roman"/>
          <w:b w:val="false"/>
          <w:i w:val="false"/>
          <w:color w:val="000000"/>
          <w:sz w:val="28"/>
        </w:rPr>
        <w:t xml:space="preserve">
      17. Жаңадан салынған және қайта құрылған өндірістерді пайдалануға беру, пестицидтердің (улы химикаттардың) жаңа түрлерін өндіру (формуляциялау) санитарлық-қорғаныс аймақтары мен кәсіпорындар, құрылыстар және басқа да объектілердің санитарлық жіктелуі жөніндегі </w:t>
      </w:r>
      <w:r>
        <w:rPr>
          <w:rFonts w:ascii="Times New Roman"/>
          <w:b w:val="false"/>
          <w:i w:val="false"/>
          <w:color w:val="000000"/>
          <w:sz w:val="28"/>
        </w:rPr>
        <w:t>қолданыстағы</w:t>
      </w:r>
      <w:r>
        <w:rPr>
          <w:rFonts w:ascii="Times New Roman"/>
          <w:b w:val="false"/>
          <w:i w:val="false"/>
          <w:color w:val="000000"/>
          <w:sz w:val="28"/>
        </w:rPr>
        <w:t xml:space="preserve"> санитарлық нормалар мен ережелер талаптарын сақтай отырып, белгіленген тәртіппен бекітілген өндіріс құрылысы (қайта құру, орналастыру) жобасы болған жағдайда жүзеге асырылады. Бұл ретте, аумақтарды анық аймақтандыруды және өндірістік және қосалқы үй-жайларды желдің соғуын ескере отырып орналастыруды көздеу қажет. </w:t>
      </w:r>
    </w:p>
    <w:bookmarkEnd w:id="48"/>
    <w:p>
      <w:pPr>
        <w:spacing w:after="0"/>
        <w:ind w:left="0"/>
        <w:jc w:val="both"/>
      </w:pPr>
      <w:r>
        <w:rPr>
          <w:rFonts w:ascii="Times New Roman"/>
          <w:b w:val="false"/>
          <w:i w:val="false"/>
          <w:color w:val="000000"/>
          <w:sz w:val="28"/>
        </w:rPr>
        <w:t xml:space="preserve">
      Жобаланып жатқан объектінің аумағында ыдыстарды сақтауға арналған үй-жайлар, су өткізбейтін қатты жабылғымен жабылған және қалдықтарды сақтаған кезде қоршаған ортаның ластануын болдырмайтын жабдықпен жабдықталған өндірістік қалдықтарды жинақтау орны (үй-жай, қалқа) көзделеді. </w:t>
      </w:r>
    </w:p>
    <w:bookmarkStart w:name="z50" w:id="49"/>
    <w:p>
      <w:pPr>
        <w:spacing w:after="0"/>
        <w:ind w:left="0"/>
        <w:jc w:val="both"/>
      </w:pPr>
      <w:r>
        <w:rPr>
          <w:rFonts w:ascii="Times New Roman"/>
          <w:b w:val="false"/>
          <w:i w:val="false"/>
          <w:color w:val="000000"/>
          <w:sz w:val="28"/>
        </w:rPr>
        <w:t xml:space="preserve">
      18. Жинау мен тазалау жағдайларына қойылатын гигиеналық талаптардың барлығы қолданыла отырып, өнеркәсіптік алаңдардағы және жапсарлас аумақтардағы жаңбырдың немесе еріген қардың суы ластанған өндірістік ағынды сулар санатына жатады. </w:t>
      </w:r>
    </w:p>
    <w:bookmarkEnd w:id="49"/>
    <w:p>
      <w:pPr>
        <w:spacing w:after="0"/>
        <w:ind w:left="0"/>
        <w:jc w:val="both"/>
      </w:pPr>
      <w:r>
        <w:rPr>
          <w:rFonts w:ascii="Times New Roman"/>
          <w:b w:val="false"/>
          <w:i w:val="false"/>
          <w:color w:val="000000"/>
          <w:sz w:val="28"/>
        </w:rPr>
        <w:t xml:space="preserve">
      Су объектілеріне ағынды суларды ағызып жіберу шарттары белгіленген тәртіппен бекітіледі. </w:t>
      </w:r>
    </w:p>
    <w:bookmarkStart w:name="z51" w:id="50"/>
    <w:p>
      <w:pPr>
        <w:spacing w:after="0"/>
        <w:ind w:left="0"/>
        <w:jc w:val="both"/>
      </w:pPr>
      <w:r>
        <w:rPr>
          <w:rFonts w:ascii="Times New Roman"/>
          <w:b w:val="false"/>
          <w:i w:val="false"/>
          <w:color w:val="000000"/>
          <w:sz w:val="28"/>
        </w:rPr>
        <w:t xml:space="preserve">
      19. Ағынды сулар тазартуға және залалсыздандыруға жатады. Препараттарды дренаж жүйелеріне ағызып жіберуге (құюға), сондай-ақ залалсыздандырылмаған (тазартылмаған) ағынды суды тұрмыстық кәрізге немесе су тоғандарына құюға жол берілмейді. Тоған сулары үшін ШЖК белгіленбеген химиялық заттары бар ағынды суларды да ағызып жіберуге жол берілмейді. </w:t>
      </w:r>
    </w:p>
    <w:bookmarkEnd w:id="50"/>
    <w:bookmarkStart w:name="z52" w:id="51"/>
    <w:p>
      <w:pPr>
        <w:spacing w:after="0"/>
        <w:ind w:left="0"/>
        <w:jc w:val="both"/>
      </w:pPr>
      <w:r>
        <w:rPr>
          <w:rFonts w:ascii="Times New Roman"/>
          <w:b w:val="false"/>
          <w:i w:val="false"/>
          <w:color w:val="000000"/>
          <w:sz w:val="28"/>
        </w:rPr>
        <w:t xml:space="preserve">
      20. Ағынды суларды бұрып жіберу ағынды сулардың құрамын, мөлшерін және жергілікті тазалау схемалары ескеріле отырып, әртүрлі цехтар немесе технологиялық процестер үшін бөлек кәріз жүйелері бойынша жүзеге асырылады. Осы деректер негізінде кәріз жүйелерінің саны мен сипаты анықталады. </w:t>
      </w:r>
    </w:p>
    <w:bookmarkEnd w:id="51"/>
    <w:p>
      <w:pPr>
        <w:spacing w:after="0"/>
        <w:ind w:left="0"/>
        <w:jc w:val="both"/>
      </w:pPr>
      <w:r>
        <w:rPr>
          <w:rFonts w:ascii="Times New Roman"/>
          <w:b w:val="false"/>
          <w:i w:val="false"/>
          <w:color w:val="000000"/>
          <w:sz w:val="28"/>
        </w:rPr>
        <w:t xml:space="preserve">
      Зиянды газдар (күкіртті сутек, циан қоспалары және басқалары) шығаратын химиялық реакциялар мүмкін болатын ағынды сулардың қосылуына жол берілмейді. </w:t>
      </w:r>
    </w:p>
    <w:bookmarkStart w:name="z53" w:id="52"/>
    <w:p>
      <w:pPr>
        <w:spacing w:after="0"/>
        <w:ind w:left="0"/>
        <w:jc w:val="both"/>
      </w:pPr>
      <w:r>
        <w:rPr>
          <w:rFonts w:ascii="Times New Roman"/>
          <w:b w:val="false"/>
          <w:i w:val="false"/>
          <w:color w:val="000000"/>
          <w:sz w:val="28"/>
        </w:rPr>
        <w:t xml:space="preserve">
      21. Тотығуы қиын немесе биологиялық түрде тотығуға ұшырамайтын пестицидтер (улы химикаттар) бар ағын сулар оқшау немесе жалпы өндірістік қондырғыларда физикалық-химиялық, термикалық немесе каталитикалық тотықтыру әдістерімен, пестицидтердің (улы химикаттардың) қалдықты мөлшерінің құрамы қолданыстағы санитарлық-эпидемиологиялық ережелер мен нормаларда белгіленген нормаларға жеткенге дейін алдын ала тазартуға жатады. </w:t>
      </w:r>
    </w:p>
    <w:bookmarkEnd w:id="52"/>
    <w:bookmarkStart w:name="z54" w:id="53"/>
    <w:p>
      <w:pPr>
        <w:spacing w:after="0"/>
        <w:ind w:left="0"/>
        <w:jc w:val="both"/>
      </w:pPr>
      <w:r>
        <w:rPr>
          <w:rFonts w:ascii="Times New Roman"/>
          <w:b w:val="false"/>
          <w:i w:val="false"/>
          <w:color w:val="000000"/>
          <w:sz w:val="28"/>
        </w:rPr>
        <w:t xml:space="preserve">
      22. Жұмыс аймағының ауасында пестицидтердің (улы химикаттардың) жол берілген концентрациядан асуы мүмкін өндірістік учаскелер басқа жұмыс орындарынан оқшауланады, оларды қашықтан басқару қамтамасыз етіледі. </w:t>
      </w:r>
    </w:p>
    <w:bookmarkEnd w:id="53"/>
    <w:p>
      <w:pPr>
        <w:spacing w:after="0"/>
        <w:ind w:left="0"/>
        <w:jc w:val="both"/>
      </w:pPr>
      <w:r>
        <w:rPr>
          <w:rFonts w:ascii="Times New Roman"/>
          <w:b w:val="false"/>
          <w:i w:val="false"/>
          <w:color w:val="000000"/>
          <w:sz w:val="28"/>
        </w:rPr>
        <w:t xml:space="preserve">
      Технологияда қауіптілігі 1-сыныпты заттарды қолданған кезде өндірістің тұйық циклі қамтамасыз етіледі. </w:t>
      </w:r>
    </w:p>
    <w:p>
      <w:pPr>
        <w:spacing w:after="0"/>
        <w:ind w:left="0"/>
        <w:jc w:val="both"/>
      </w:pPr>
      <w:r>
        <w:rPr>
          <w:rFonts w:ascii="Times New Roman"/>
          <w:b w:val="false"/>
          <w:i w:val="false"/>
          <w:color w:val="000000"/>
          <w:sz w:val="28"/>
        </w:rPr>
        <w:t xml:space="preserve">
      Қауіптілігі 1-сыныпты пестицидтерді (улы химикаттарды) пайдалану немесе өндіру (формуляциялау) процесінде алу кезінде технологиялық жабдықты ашық алаңға шығаруға рұқсат етілмейді. </w:t>
      </w:r>
    </w:p>
    <w:bookmarkStart w:name="z55" w:id="54"/>
    <w:p>
      <w:pPr>
        <w:spacing w:after="0"/>
        <w:ind w:left="0"/>
        <w:jc w:val="both"/>
      </w:pPr>
      <w:r>
        <w:rPr>
          <w:rFonts w:ascii="Times New Roman"/>
          <w:b w:val="false"/>
          <w:i w:val="false"/>
          <w:color w:val="000000"/>
          <w:sz w:val="28"/>
        </w:rPr>
        <w:t xml:space="preserve">
      23. Өндірістік орта жағдайының мониторингі жұмыс аймағының ауасында зиянды заттардың концентрациясын бақылауды қамтиды. </w:t>
      </w:r>
    </w:p>
    <w:bookmarkEnd w:id="54"/>
    <w:bookmarkStart w:name="z56" w:id="55"/>
    <w:p>
      <w:pPr>
        <w:spacing w:after="0"/>
        <w:ind w:left="0"/>
        <w:jc w:val="both"/>
      </w:pPr>
      <w:r>
        <w:rPr>
          <w:rFonts w:ascii="Times New Roman"/>
          <w:b w:val="false"/>
          <w:i w:val="false"/>
          <w:color w:val="000000"/>
          <w:sz w:val="28"/>
        </w:rPr>
        <w:t xml:space="preserve">
      24. Пестицидтермен (улы химикаттармен) жұмыс істеу нақты препараттарға арналған нормативтік немесе техникалық құжаттамада көрсетілген жеке қорғаныс құралдарын пайдалана отырып жүргізіледі. </w:t>
      </w:r>
    </w:p>
    <w:bookmarkEnd w:id="55"/>
    <w:bookmarkStart w:name="z57" w:id="56"/>
    <w:p>
      <w:pPr>
        <w:spacing w:after="0"/>
        <w:ind w:left="0"/>
        <w:jc w:val="both"/>
      </w:pPr>
      <w:r>
        <w:rPr>
          <w:rFonts w:ascii="Times New Roman"/>
          <w:b w:val="false"/>
          <w:i w:val="false"/>
          <w:color w:val="000000"/>
          <w:sz w:val="28"/>
        </w:rPr>
        <w:t xml:space="preserve">
      25. Пестицидтерді (улы химикаттарды) тиеу, өлшеп буу, жармалау, бөліп себу, өлшеу және буып-түю процестерін қолмен жүргізуге жол берілмейді. </w:t>
      </w:r>
    </w:p>
    <w:bookmarkEnd w:id="56"/>
    <w:p>
      <w:pPr>
        <w:spacing w:after="0"/>
        <w:ind w:left="0"/>
        <w:jc w:val="both"/>
      </w:pPr>
      <w:r>
        <w:rPr>
          <w:rFonts w:ascii="Times New Roman"/>
          <w:b w:val="false"/>
          <w:i w:val="false"/>
          <w:color w:val="000000"/>
          <w:sz w:val="28"/>
        </w:rPr>
        <w:t xml:space="preserve">
      Технологиялық жабдық зиянды заттарды тұту жөніндегі бірге жасалып шығарылатын сорғыштармен қамтамасыз етіледі. </w:t>
      </w:r>
    </w:p>
    <w:bookmarkStart w:name="z58" w:id="57"/>
    <w:p>
      <w:pPr>
        <w:spacing w:after="0"/>
        <w:ind w:left="0"/>
        <w:jc w:val="both"/>
      </w:pPr>
      <w:r>
        <w:rPr>
          <w:rFonts w:ascii="Times New Roman"/>
          <w:b w:val="false"/>
          <w:i w:val="false"/>
          <w:color w:val="000000"/>
          <w:sz w:val="28"/>
        </w:rPr>
        <w:t xml:space="preserve">
      26. Жұмыс орындарындағы жұмыс аймағы ауасының ластану деңгейі қолданыстағы гигиеналық нормативтермен белгіленген жол берілген мәндерден (жұмыс аймағы ауасындағы ШЖК) асқанда; </w:t>
      </w:r>
    </w:p>
    <w:bookmarkEnd w:id="57"/>
    <w:p>
      <w:pPr>
        <w:spacing w:after="0"/>
        <w:ind w:left="0"/>
        <w:jc w:val="both"/>
      </w:pPr>
      <w:r>
        <w:rPr>
          <w:rFonts w:ascii="Times New Roman"/>
          <w:b w:val="false"/>
          <w:i w:val="false"/>
          <w:color w:val="000000"/>
          <w:sz w:val="28"/>
        </w:rPr>
        <w:t xml:space="preserve">
      2) жұмыс аймағы ауасында зиянды заттардың концентрациясы бақылаусыз болғанда пестицидтерді (улы химикаттарды) өндіруге (формуляциялауға) жол берілмейді. </w:t>
      </w:r>
    </w:p>
    <w:bookmarkStart w:name="z59" w:id="58"/>
    <w:p>
      <w:pPr>
        <w:spacing w:after="0"/>
        <w:ind w:left="0"/>
        <w:jc w:val="both"/>
      </w:pPr>
      <w:r>
        <w:rPr>
          <w:rFonts w:ascii="Times New Roman"/>
          <w:b w:val="false"/>
          <w:i w:val="false"/>
          <w:color w:val="000000"/>
          <w:sz w:val="28"/>
        </w:rPr>
        <w:t xml:space="preserve">
      27.) Зиянды заттарды тұтып қалу жөнінде көзделген құрылғыларсыз; </w:t>
      </w:r>
    </w:p>
    <w:bookmarkEnd w:id="58"/>
    <w:p>
      <w:pPr>
        <w:spacing w:after="0"/>
        <w:ind w:left="0"/>
        <w:jc w:val="both"/>
      </w:pPr>
      <w:r>
        <w:rPr>
          <w:rFonts w:ascii="Times New Roman"/>
          <w:b w:val="false"/>
          <w:i w:val="false"/>
          <w:color w:val="000000"/>
          <w:sz w:val="28"/>
        </w:rPr>
        <w:t xml:space="preserve">
      2) төгілуі, шашырауы мүмкін сұйықтықтармен жұмыс істеуге арналған және оларды ағызуға арналған коллекторсыз; </w:t>
      </w:r>
    </w:p>
    <w:p>
      <w:pPr>
        <w:spacing w:after="0"/>
        <w:ind w:left="0"/>
        <w:jc w:val="both"/>
      </w:pPr>
      <w:r>
        <w:rPr>
          <w:rFonts w:ascii="Times New Roman"/>
          <w:b w:val="false"/>
          <w:i w:val="false"/>
          <w:color w:val="000000"/>
          <w:sz w:val="28"/>
        </w:rPr>
        <w:t xml:space="preserve">
      3) электр қуаты өшірілген кезде көзделген өндірісті авариялық тоқтатусыз жабдықты пайдалануға жол берілмейді. </w:t>
      </w:r>
    </w:p>
    <w:bookmarkStart w:name="z60" w:id="59"/>
    <w:p>
      <w:pPr>
        <w:spacing w:after="0"/>
        <w:ind w:left="0"/>
        <w:jc w:val="both"/>
      </w:pPr>
      <w:r>
        <w:rPr>
          <w:rFonts w:ascii="Times New Roman"/>
          <w:b w:val="false"/>
          <w:i w:val="false"/>
          <w:color w:val="000000"/>
          <w:sz w:val="28"/>
        </w:rPr>
        <w:t xml:space="preserve">
      28. Ағынды суларды залалсыздандыру, газ шығарындыларын тұту, өндіріс (формуляция) қалдықтарын, пестицидтер (улы химикаттар) салынған ыдыстарды кәдеге жарату, залалсыздандыру әдістерін пестицидтер (улы химикаттар) өндіруші әзірлейді және нақты пестицидті (улы химикатты) өндіруге (формуляциялауға) арналған техникалық құжаттамаға қамтылады. </w:t>
      </w:r>
    </w:p>
    <w:bookmarkEnd w:id="59"/>
    <w:bookmarkStart w:name="z61" w:id="60"/>
    <w:p>
      <w:pPr>
        <w:spacing w:after="0"/>
        <w:ind w:left="0"/>
        <w:jc w:val="both"/>
      </w:pPr>
      <w:r>
        <w:rPr>
          <w:rFonts w:ascii="Times New Roman"/>
          <w:b w:val="false"/>
          <w:i w:val="false"/>
          <w:color w:val="000000"/>
          <w:sz w:val="28"/>
        </w:rPr>
        <w:t xml:space="preserve">
      29. Әрбір өндірісте қауіпсіздік паспортында қоршаған ортаға зиянды шығарындылар ретінде жазылған пестицид (улы химикат) өндірудің (формуляциялаудың) технологиялық режимдерін, бастапқы шикізат пен түпкілікті өнімнің көрсеткіштерін құжатталған өндірістік бақылау жүйесі енгізіледі. </w:t>
      </w:r>
    </w:p>
    <w:bookmarkEnd w:id="60"/>
    <w:p>
      <w:pPr>
        <w:spacing w:after="0"/>
        <w:ind w:left="0"/>
        <w:jc w:val="both"/>
      </w:pPr>
      <w:r>
        <w:rPr>
          <w:rFonts w:ascii="Times New Roman"/>
          <w:b w:val="false"/>
          <w:i w:val="false"/>
          <w:color w:val="000000"/>
          <w:sz w:val="28"/>
        </w:rPr>
        <w:t xml:space="preserve">
      Кәсіпорында жоғарыда көрсетілген бақылауды жүргізу үшін тіркелген өндірістік зертхана болмаған кезде зерттеулер Қазақстан Республикасының техникалық реттеу саласындағы </w:t>
      </w:r>
      <w:r>
        <w:rPr>
          <w:rFonts w:ascii="Times New Roman"/>
          <w:b w:val="false"/>
          <w:i w:val="false"/>
          <w:color w:val="000000"/>
          <w:sz w:val="28"/>
        </w:rPr>
        <w:t>заңнамасына</w:t>
      </w:r>
      <w:r>
        <w:rPr>
          <w:rFonts w:ascii="Times New Roman"/>
          <w:b w:val="false"/>
          <w:i w:val="false"/>
          <w:color w:val="000000"/>
          <w:sz w:val="28"/>
        </w:rPr>
        <w:t xml:space="preserve"> </w:t>
      </w:r>
      <w:r>
        <w:rPr>
          <w:rFonts w:ascii="Times New Roman"/>
          <w:b w:val="false"/>
          <w:i w:val="false"/>
          <w:color w:val="000000"/>
          <w:sz w:val="28"/>
        </w:rPr>
        <w:t xml:space="preserve">сәйкес </w:t>
      </w:r>
      <w:r>
        <w:rPr>
          <w:rFonts w:ascii="Times New Roman"/>
          <w:b w:val="false"/>
          <w:i w:val="false"/>
          <w:color w:val="000000"/>
          <w:sz w:val="28"/>
        </w:rPr>
        <w:t xml:space="preserve">тіркелген зертханалар мен сынақ орталықтарында шарттық негізде жүргізіледі. </w:t>
      </w:r>
    </w:p>
    <w:bookmarkStart w:name="z62" w:id="61"/>
    <w:p>
      <w:pPr>
        <w:spacing w:after="0"/>
        <w:ind w:left="0"/>
        <w:jc w:val="left"/>
      </w:pPr>
      <w:r>
        <w:rPr>
          <w:rFonts w:ascii="Times New Roman"/>
          <w:b/>
          <w:i w:val="false"/>
          <w:color w:val="000000"/>
        </w:rPr>
        <w:t xml:space="preserve"> 6. Пестицидтерді (улы химикаттарды) өткізу кезіндегі</w:t>
      </w:r>
      <w:r>
        <w:br/>
      </w:r>
      <w:r>
        <w:rPr>
          <w:rFonts w:ascii="Times New Roman"/>
          <w:b/>
          <w:i w:val="false"/>
          <w:color w:val="000000"/>
        </w:rPr>
        <w:t>қауіпсіздік талаптары</w:t>
      </w:r>
    </w:p>
    <w:bookmarkEnd w:id="61"/>
    <w:bookmarkStart w:name="z63" w:id="62"/>
    <w:p>
      <w:pPr>
        <w:spacing w:after="0"/>
        <w:ind w:left="0"/>
        <w:jc w:val="both"/>
      </w:pPr>
      <w:r>
        <w:rPr>
          <w:rFonts w:ascii="Times New Roman"/>
          <w:b w:val="false"/>
          <w:i w:val="false"/>
          <w:color w:val="000000"/>
          <w:sz w:val="28"/>
        </w:rPr>
        <w:t xml:space="preserve">
      30. Тіркелген пестицидтерді (улы химикаттарды) Қазақстан Республикасының аумағында өткізуге тек лицензиялау саласындағы қолданыстағы </w:t>
      </w:r>
      <w:r>
        <w:rPr>
          <w:rFonts w:ascii="Times New Roman"/>
          <w:b w:val="false"/>
          <w:i w:val="false"/>
          <w:color w:val="000000"/>
          <w:sz w:val="28"/>
        </w:rPr>
        <w:t>заңнамаға</w:t>
      </w:r>
      <w:r>
        <w:rPr>
          <w:rFonts w:ascii="Times New Roman"/>
          <w:b w:val="false"/>
          <w:i w:val="false"/>
          <w:color w:val="000000"/>
          <w:sz w:val="28"/>
        </w:rPr>
        <w:t xml:space="preserve"> сәйкес пестицидтерді (улы химикаттарды) өткізуге арналған лицензия алғаннан кейін ғана рұқсат етіледі. </w:t>
      </w:r>
    </w:p>
    <w:bookmarkEnd w:id="62"/>
    <w:bookmarkStart w:name="z64" w:id="63"/>
    <w:p>
      <w:pPr>
        <w:spacing w:after="0"/>
        <w:ind w:left="0"/>
        <w:jc w:val="both"/>
      </w:pPr>
      <w:r>
        <w:rPr>
          <w:rFonts w:ascii="Times New Roman"/>
          <w:b w:val="false"/>
          <w:i w:val="false"/>
          <w:color w:val="000000"/>
          <w:sz w:val="28"/>
        </w:rPr>
        <w:t xml:space="preserve">
      31. Ауыл, орман және коммуналдық шаруашылықта қолдану үшін пестицидтерді (улы химикаттарды) өткізу өндіруші-кәсіпорынның қоймасынан немесе Қазақстан Республикасының заңнамасына сәйкес белгіленген талаптарға жауап беретін, пестицидтерді (улы химикаттарды) сақтауға және жіберуге арналған арнайы қоймалардан жүзеге асырылады. </w:t>
      </w:r>
    </w:p>
    <w:bookmarkEnd w:id="63"/>
    <w:bookmarkStart w:name="z65" w:id="64"/>
    <w:p>
      <w:pPr>
        <w:spacing w:after="0"/>
        <w:ind w:left="0"/>
        <w:jc w:val="both"/>
      </w:pPr>
      <w:r>
        <w:rPr>
          <w:rFonts w:ascii="Times New Roman"/>
          <w:b w:val="false"/>
          <w:i w:val="false"/>
          <w:color w:val="000000"/>
          <w:sz w:val="28"/>
        </w:rPr>
        <w:t xml:space="preserve">
      32. Баулар мен бақшаларға арналған ауыл шаруашылығы зиянкестері мен арамшөптерден өсімдіктерді қорғау құралдарын, сондай-ақ үй кеміргіштерімен күресуге арналған, жекеменшік қосалқы шаруашылық жағдайында пайдалануға арналған құралдарды өткізу азық-түліктік емес мамандандырылған бөлшек сауда дүкендері арқылы жүзеге асырылады. </w:t>
      </w:r>
    </w:p>
    <w:bookmarkEnd w:id="64"/>
    <w:bookmarkStart w:name="z66" w:id="65"/>
    <w:p>
      <w:pPr>
        <w:spacing w:after="0"/>
        <w:ind w:left="0"/>
        <w:jc w:val="both"/>
      </w:pPr>
      <w:r>
        <w:rPr>
          <w:rFonts w:ascii="Times New Roman"/>
          <w:b w:val="false"/>
          <w:i w:val="false"/>
          <w:color w:val="000000"/>
          <w:sz w:val="28"/>
        </w:rPr>
        <w:t xml:space="preserve">
      33. Жекеменшік қосалқы шаруашылық жағдайларында пайдалануға арналған, препараттың дәл мөлшерін өлшеуге мүмкіндік бермейтін орамдағы пестицидтерді (улы химикаттарды) өткізуге 0,1 га өңдеуге арналған жұмсау нормасынан аспайтындай орамдарда болғанда ғана рұқсат етіледі. Мөлшер жөніндегі талап өлшеу құралдары (өлшеу ыдысы, жұмсау шкаласы) бар орамдағы пестицидтерге (улы химикаттарға) және препаратты бірнеше рет тығыздап жабуға жарамды зауыт орамдарына жүрмейді. </w:t>
      </w:r>
    </w:p>
    <w:bookmarkEnd w:id="65"/>
    <w:bookmarkStart w:name="z67" w:id="66"/>
    <w:p>
      <w:pPr>
        <w:spacing w:after="0"/>
        <w:ind w:left="0"/>
        <w:jc w:val="both"/>
      </w:pPr>
      <w:r>
        <w:rPr>
          <w:rFonts w:ascii="Times New Roman"/>
          <w:b w:val="false"/>
          <w:i w:val="false"/>
          <w:color w:val="000000"/>
          <w:sz w:val="28"/>
        </w:rPr>
        <w:t xml:space="preserve">
      34. Пестицидтерді (улы химикаттарды) көтерме және бөлшек сауда арқылы сатуды жүзеге асыратын өнім берушілерге (импорттаушыларға, сатушыларға) </w:t>
      </w:r>
      <w:r>
        <w:rPr>
          <w:rFonts w:ascii="Times New Roman"/>
          <w:b w:val="false"/>
          <w:i w:val="false"/>
          <w:color w:val="000000"/>
          <w:sz w:val="28"/>
        </w:rPr>
        <w:t>мемлекеттік тіркеуден</w:t>
      </w:r>
      <w:r>
        <w:rPr>
          <w:rFonts w:ascii="Times New Roman"/>
          <w:b w:val="false"/>
          <w:i w:val="false"/>
          <w:color w:val="000000"/>
          <w:sz w:val="28"/>
        </w:rPr>
        <w:t xml:space="preserve"> және белгіленген талаптарға сәйкес растаудан өткен пестицидтерді (улы химикаттарды) ғана сатып алуға және өткізуге рұқсат етіледі. </w:t>
      </w:r>
    </w:p>
    <w:bookmarkEnd w:id="66"/>
    <w:bookmarkStart w:name="z68" w:id="67"/>
    <w:p>
      <w:pPr>
        <w:spacing w:after="0"/>
        <w:ind w:left="0"/>
        <w:jc w:val="both"/>
      </w:pPr>
      <w:r>
        <w:rPr>
          <w:rFonts w:ascii="Times New Roman"/>
          <w:b w:val="false"/>
          <w:i w:val="false"/>
          <w:color w:val="000000"/>
          <w:sz w:val="28"/>
        </w:rPr>
        <w:t xml:space="preserve">
      35. Тұтынушылардың құқықтарын қорғау туралы </w:t>
      </w:r>
      <w:r>
        <w:rPr>
          <w:rFonts w:ascii="Times New Roman"/>
          <w:b w:val="false"/>
          <w:i w:val="false"/>
          <w:color w:val="000000"/>
          <w:sz w:val="28"/>
        </w:rPr>
        <w:t>заңнаманы</w:t>
      </w:r>
      <w:r>
        <w:rPr>
          <w:rFonts w:ascii="Times New Roman"/>
          <w:b w:val="false"/>
          <w:i w:val="false"/>
          <w:color w:val="000000"/>
          <w:sz w:val="28"/>
        </w:rPr>
        <w:t xml:space="preserve"> сақтай отырып одан әрі пайдалануға жарамсыз пестицидтер (улы химикаттар) мен олардың ыдысын залалсыздандыру (кәдеге жарату, жою) туралы мәліметтерді қоса алғанда, қауіпсіз пайдалану шаралары туралы тиісті ақпарат бар болған кезде, пестицидтерді (улы химикаттарды) тұтынушыларға өндірушінің ыдысында ғана жіберуге рұқсат етіледі. </w:t>
      </w:r>
    </w:p>
    <w:bookmarkEnd w:id="67"/>
    <w:bookmarkStart w:name="z69" w:id="68"/>
    <w:p>
      <w:pPr>
        <w:spacing w:after="0"/>
        <w:ind w:left="0"/>
        <w:jc w:val="both"/>
      </w:pPr>
      <w:r>
        <w:rPr>
          <w:rFonts w:ascii="Times New Roman"/>
          <w:b w:val="false"/>
          <w:i w:val="false"/>
          <w:color w:val="000000"/>
          <w:sz w:val="28"/>
        </w:rPr>
        <w:t xml:space="preserve">
      36. Ыдыстың тұтастығы бұзылған жағдайларда пестицидтер (улы химикаттар) қайта буып-түйіледі және өнім берушіге (импорттаушыға, сатушыға) қайтарылады. </w:t>
      </w:r>
    </w:p>
    <w:bookmarkEnd w:id="68"/>
    <w:p>
      <w:pPr>
        <w:spacing w:after="0"/>
        <w:ind w:left="0"/>
        <w:jc w:val="both"/>
      </w:pPr>
      <w:r>
        <w:rPr>
          <w:rFonts w:ascii="Times New Roman"/>
          <w:b w:val="false"/>
          <w:i w:val="false"/>
          <w:color w:val="000000"/>
          <w:sz w:val="28"/>
        </w:rPr>
        <w:t xml:space="preserve">
      Пестицидтерді (улы химикаттарды) шашылған немесе төгілген күйде қалдыруға жол берілмейді. Ластанған үй-жайларды жинау ыдыстың затбелгі жапсырмасында (қолдану жөніндегі ұсынымдарда) көрсетілген залалсыздандыру (кәдеге жарату, жою) жөніндегі талаптарға сәйкес жүзеге асырылады. </w:t>
      </w:r>
    </w:p>
    <w:bookmarkStart w:name="z70" w:id="69"/>
    <w:p>
      <w:pPr>
        <w:spacing w:after="0"/>
        <w:ind w:left="0"/>
        <w:jc w:val="left"/>
      </w:pPr>
      <w:r>
        <w:rPr>
          <w:rFonts w:ascii="Times New Roman"/>
          <w:b/>
          <w:i w:val="false"/>
          <w:color w:val="000000"/>
        </w:rPr>
        <w:t xml:space="preserve"> 7. Пестицидтерді (улы химикаттарды) сақтау, тасымалдау</w:t>
      </w:r>
      <w:r>
        <w:br/>
      </w:r>
      <w:r>
        <w:rPr>
          <w:rFonts w:ascii="Times New Roman"/>
          <w:b/>
          <w:i w:val="false"/>
          <w:color w:val="000000"/>
        </w:rPr>
        <w:t>және қолдану кезіндегі қауіпсіздік талаптары</w:t>
      </w:r>
    </w:p>
    <w:bookmarkEnd w:id="69"/>
    <w:bookmarkStart w:name="z71" w:id="70"/>
    <w:p>
      <w:pPr>
        <w:spacing w:after="0"/>
        <w:ind w:left="0"/>
        <w:jc w:val="both"/>
      </w:pPr>
      <w:r>
        <w:rPr>
          <w:rFonts w:ascii="Times New Roman"/>
          <w:b w:val="false"/>
          <w:i w:val="false"/>
          <w:color w:val="000000"/>
          <w:sz w:val="28"/>
        </w:rPr>
        <w:t xml:space="preserve">
      37. Пестицидтерді (улы химикаттарды) сақтау, тасымалдау және қолдану пестицидтерді (улы химикаттарды) қолдану жөніндегі ұсынымдарға, сондай-ақ қолданыстағы экологиялық қауіпсіздік </w:t>
      </w:r>
      <w:r>
        <w:rPr>
          <w:rFonts w:ascii="Times New Roman"/>
          <w:b w:val="false"/>
          <w:i w:val="false"/>
          <w:color w:val="000000"/>
          <w:sz w:val="28"/>
        </w:rPr>
        <w:t>талаптарына</w:t>
      </w:r>
      <w:r>
        <w:rPr>
          <w:rFonts w:ascii="Times New Roman"/>
          <w:b w:val="false"/>
          <w:i w:val="false"/>
          <w:color w:val="000000"/>
          <w:sz w:val="28"/>
        </w:rPr>
        <w:t xml:space="preserve"> және санитарлық-эпидемиологиялық ережелер мен нормаларға сәйкес жүргізіледі. </w:t>
      </w:r>
    </w:p>
    <w:bookmarkEnd w:id="70"/>
    <w:bookmarkStart w:name="z72" w:id="71"/>
    <w:p>
      <w:pPr>
        <w:spacing w:after="0"/>
        <w:ind w:left="0"/>
        <w:jc w:val="both"/>
      </w:pPr>
      <w:r>
        <w:rPr>
          <w:rFonts w:ascii="Times New Roman"/>
          <w:b w:val="false"/>
          <w:i w:val="false"/>
          <w:color w:val="000000"/>
          <w:sz w:val="28"/>
        </w:rPr>
        <w:t xml:space="preserve">
      38. Пестицидтерді (улы химикаттарды) сақтау және қолдану санитарлық-қорғаныс аймақтары мен кәсіпорындар, құрылыстар және басқа да объектілердің санитарлық жіктемесі жөніндегі қолданыстағы санитарлық нормалар мен ережелер талаптарын сақтай отырып жүргізіледі. </w:t>
      </w:r>
    </w:p>
    <w:bookmarkEnd w:id="71"/>
    <w:bookmarkStart w:name="z73" w:id="72"/>
    <w:p>
      <w:pPr>
        <w:spacing w:after="0"/>
        <w:ind w:left="0"/>
        <w:jc w:val="both"/>
      </w:pPr>
      <w:r>
        <w:rPr>
          <w:rFonts w:ascii="Times New Roman"/>
          <w:b w:val="false"/>
          <w:i w:val="false"/>
          <w:color w:val="000000"/>
          <w:sz w:val="28"/>
        </w:rPr>
        <w:t xml:space="preserve">
      39. Пестицидтерді (улы химикаттарды) сақтау бұл үшін экологиялық қауіпсіздік, құрылыс және санитарлық-эпидемиологиялық ережелер мен нормалар </w:t>
      </w:r>
      <w:r>
        <w:rPr>
          <w:rFonts w:ascii="Times New Roman"/>
          <w:b w:val="false"/>
          <w:i w:val="false"/>
          <w:color w:val="000000"/>
          <w:sz w:val="28"/>
        </w:rPr>
        <w:t>талаптарына</w:t>
      </w:r>
      <w:r>
        <w:rPr>
          <w:rFonts w:ascii="Times New Roman"/>
          <w:b w:val="false"/>
          <w:i w:val="false"/>
          <w:color w:val="000000"/>
          <w:sz w:val="28"/>
        </w:rPr>
        <w:t xml:space="preserve"> жауап беретін арнайы қоймалық үй-жайларда жүзеге асырылады. </w:t>
      </w:r>
    </w:p>
    <w:bookmarkEnd w:id="72"/>
    <w:p>
      <w:pPr>
        <w:spacing w:after="0"/>
        <w:ind w:left="0"/>
        <w:jc w:val="both"/>
      </w:pPr>
      <w:r>
        <w:rPr>
          <w:rFonts w:ascii="Times New Roman"/>
          <w:b w:val="false"/>
          <w:i w:val="false"/>
          <w:color w:val="000000"/>
          <w:sz w:val="28"/>
        </w:rPr>
        <w:t xml:space="preserve">
      Пайдаланатын немесе жабық қойма үй-жайларының жұмыс істеуінің гигиеналық қауіпсіздігінің өлшемдері жұмыс аймағының ауасындағы, атмосфералық ауадағы, ашық сутоғандар суындағы және топырақтағы химиялық заттардың шектеулі жоғарғы қоспалары, сондай-ақ физикалық факторлардың шектеулі рұқсат етілген деңгейлері болып табылады. </w:t>
      </w:r>
    </w:p>
    <w:p>
      <w:pPr>
        <w:spacing w:after="0"/>
        <w:ind w:left="0"/>
        <w:jc w:val="both"/>
      </w:pPr>
      <w:r>
        <w:rPr>
          <w:rFonts w:ascii="Times New Roman"/>
          <w:b w:val="false"/>
          <w:i w:val="false"/>
          <w:color w:val="000000"/>
          <w:sz w:val="28"/>
        </w:rPr>
        <w:t xml:space="preserve">
      Пестицидтерді (улы химикаттарды) сақтау кезінде физикалық-химиялық қасиеттері (ұшпалығы, тотығуы және басқа қасиеттері), өрт және жарылыс қауіптілігі, реакциялық белсенділігі, температуралық сақтау режимі бойынша үйлеспейтін препараттарды бөлек сақтау үшін жағдай жасауды қоса алғанда, ыдыстың затбелгі жапсырмасында, нақты пестицидтерді (улы химикаттарды) қолдану жөніндегі ұсынымдарда, олардың жіктеме шифрларында көзделген талаптарды сақтау қажет. </w:t>
      </w:r>
    </w:p>
    <w:bookmarkStart w:name="z74" w:id="73"/>
    <w:p>
      <w:pPr>
        <w:spacing w:after="0"/>
        <w:ind w:left="0"/>
        <w:jc w:val="both"/>
      </w:pPr>
      <w:r>
        <w:rPr>
          <w:rFonts w:ascii="Times New Roman"/>
          <w:b w:val="false"/>
          <w:i w:val="false"/>
          <w:color w:val="000000"/>
          <w:sz w:val="28"/>
        </w:rPr>
        <w:t xml:space="preserve">
      40. Пестицидтерді (улы химикаттарды) поддондар мен сөрелерді пайдаланбастан қойманың еденінде үйіп сақтауға жол берілмейді. </w:t>
      </w:r>
    </w:p>
    <w:bookmarkEnd w:id="73"/>
    <w:bookmarkStart w:name="z75" w:id="74"/>
    <w:p>
      <w:pPr>
        <w:spacing w:after="0"/>
        <w:ind w:left="0"/>
        <w:jc w:val="both"/>
      </w:pPr>
      <w:r>
        <w:rPr>
          <w:rFonts w:ascii="Times New Roman"/>
          <w:b w:val="false"/>
          <w:i w:val="false"/>
          <w:color w:val="000000"/>
          <w:sz w:val="28"/>
        </w:rPr>
        <w:t xml:space="preserve">
      41. Төгілген жағдайда пестицидтерді (улы химикаттарды) бейтараптандыру үшін қойма үй-жайлары сақтаулы пестицидтердің (улы химикаттардың) ыдыстың затбелгі жапсырмасында көрсетілген дезактивациялау құралдарымен қажетті мөлшерде қамтамасыз етіледі. </w:t>
      </w:r>
    </w:p>
    <w:bookmarkEnd w:id="74"/>
    <w:bookmarkStart w:name="z76" w:id="75"/>
    <w:p>
      <w:pPr>
        <w:spacing w:after="0"/>
        <w:ind w:left="0"/>
        <w:jc w:val="both"/>
      </w:pPr>
      <w:r>
        <w:rPr>
          <w:rFonts w:ascii="Times New Roman"/>
          <w:b w:val="false"/>
          <w:i w:val="false"/>
          <w:color w:val="000000"/>
          <w:sz w:val="28"/>
        </w:rPr>
        <w:t xml:space="preserve">
      42. Халықтың тұру жағдайына қолайсыз әсер етудің алдын алу және болдырмау мақсатында қойма үй-жайларының аумақтарында және санитарлық-қорғаныс аймақтары шегінде талдау және аспаптық бақылау әдістерін пайдалана отырып тұрақты бақылау жүзеге асырылады. </w:t>
      </w:r>
    </w:p>
    <w:bookmarkEnd w:id="75"/>
    <w:bookmarkStart w:name="z77" w:id="76"/>
    <w:p>
      <w:pPr>
        <w:spacing w:after="0"/>
        <w:ind w:left="0"/>
        <w:jc w:val="both"/>
      </w:pPr>
      <w:r>
        <w:rPr>
          <w:rFonts w:ascii="Times New Roman"/>
          <w:b w:val="false"/>
          <w:i w:val="false"/>
          <w:color w:val="000000"/>
          <w:sz w:val="28"/>
        </w:rPr>
        <w:t xml:space="preserve">
      43. Пестицидтерді (улы химикаттарды) тасымалдау көлік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берген қауіпті жүктерді тасымалдауға арналған лицензиясы болған кезде жүзеге асырылады. </w:t>
      </w:r>
    </w:p>
    <w:bookmarkEnd w:id="76"/>
    <w:bookmarkStart w:name="z78" w:id="77"/>
    <w:p>
      <w:pPr>
        <w:spacing w:after="0"/>
        <w:ind w:left="0"/>
        <w:jc w:val="both"/>
      </w:pPr>
      <w:r>
        <w:rPr>
          <w:rFonts w:ascii="Times New Roman"/>
          <w:b w:val="false"/>
          <w:i w:val="false"/>
          <w:color w:val="000000"/>
          <w:sz w:val="28"/>
        </w:rPr>
        <w:t xml:space="preserve">
      44. Пестицидтерді (улы химикаттарды) тасымалдау, тасымалдау кезіндегі қауіптілік туралы ақпарат жүйесінің авариялық кәртішкелерін ("Абайла - пестицидтер (улы химикаттар)") қоса алғанда, әр түрлі көлік түрлерінде қолданылатын </w:t>
      </w:r>
      <w:r>
        <w:rPr>
          <w:rFonts w:ascii="Times New Roman"/>
          <w:b w:val="false"/>
          <w:i w:val="false"/>
          <w:color w:val="000000"/>
          <w:sz w:val="28"/>
        </w:rPr>
        <w:t>қауіпті</w:t>
      </w:r>
      <w:r>
        <w:rPr>
          <w:rFonts w:ascii="Times New Roman"/>
          <w:b w:val="false"/>
          <w:i w:val="false"/>
          <w:color w:val="000000"/>
          <w:sz w:val="28"/>
        </w:rPr>
        <w:t xml:space="preserve"> жүктерді тасымалдау   </w:t>
      </w:r>
      <w:r>
        <w:rPr>
          <w:rFonts w:ascii="Times New Roman"/>
          <w:b w:val="false"/>
          <w:i w:val="false"/>
          <w:color w:val="000000"/>
          <w:sz w:val="28"/>
        </w:rPr>
        <w:t>ережесінің</w:t>
      </w:r>
      <w:r>
        <w:rPr>
          <w:rFonts w:ascii="Times New Roman"/>
          <w:b w:val="false"/>
          <w:i w:val="false"/>
          <w:color w:val="000000"/>
          <w:sz w:val="28"/>
        </w:rPr>
        <w:t xml:space="preserve"> талаптарына сәйкес өндірушінің герметикалық ыдысында, арнайы жабдықталған және тиісті таңбасы бар көлік құралдарында жүзеге асырылады. </w:t>
      </w:r>
    </w:p>
    <w:bookmarkEnd w:id="77"/>
    <w:bookmarkStart w:name="z79" w:id="78"/>
    <w:p>
      <w:pPr>
        <w:spacing w:after="0"/>
        <w:ind w:left="0"/>
        <w:jc w:val="both"/>
      </w:pPr>
      <w:r>
        <w:rPr>
          <w:rFonts w:ascii="Times New Roman"/>
          <w:b w:val="false"/>
          <w:i w:val="false"/>
          <w:color w:val="000000"/>
          <w:sz w:val="28"/>
        </w:rPr>
        <w:t xml:space="preserve">
      45. Пестицидтерді (улы химикаттарды) тасымалдау </w:t>
      </w:r>
      <w:r>
        <w:rPr>
          <w:rFonts w:ascii="Times New Roman"/>
          <w:b w:val="false"/>
          <w:i w:val="false"/>
          <w:color w:val="000000"/>
          <w:sz w:val="28"/>
        </w:rPr>
        <w:t>белгіленген</w:t>
      </w:r>
      <w:r>
        <w:rPr>
          <w:rFonts w:ascii="Times New Roman"/>
          <w:b w:val="false"/>
          <w:i w:val="false"/>
          <w:color w:val="000000"/>
          <w:sz w:val="28"/>
        </w:rPr>
        <w:t xml:space="preserve"> үлгідегі арнайы санитарлық паспорты бар көлік құралдарында ғана жүзеге асырылады. </w:t>
      </w:r>
    </w:p>
    <w:bookmarkEnd w:id="78"/>
    <w:bookmarkStart w:name="z80" w:id="79"/>
    <w:p>
      <w:pPr>
        <w:spacing w:after="0"/>
        <w:ind w:left="0"/>
        <w:jc w:val="both"/>
      </w:pPr>
      <w:r>
        <w:rPr>
          <w:rFonts w:ascii="Times New Roman"/>
          <w:b w:val="false"/>
          <w:i w:val="false"/>
          <w:color w:val="000000"/>
          <w:sz w:val="28"/>
        </w:rPr>
        <w:t xml:space="preserve">
      46. Тамақ өнімдерін, жемшөп пен ауызсуын пестицидтермен (улы химикаттармен) және дәріленген тұқымдармен бірге немесе бұрын пестицидтерді (улы химикаттарды) тасымалдау үшін пайдаланылған көлік құралдарында тасымалдауға жол берілмейді. </w:t>
      </w:r>
    </w:p>
    <w:bookmarkEnd w:id="79"/>
    <w:bookmarkStart w:name="z81" w:id="80"/>
    <w:p>
      <w:pPr>
        <w:spacing w:after="0"/>
        <w:ind w:left="0"/>
        <w:jc w:val="both"/>
      </w:pPr>
      <w:r>
        <w:rPr>
          <w:rFonts w:ascii="Times New Roman"/>
          <w:b w:val="false"/>
          <w:i w:val="false"/>
          <w:color w:val="000000"/>
          <w:sz w:val="28"/>
        </w:rPr>
        <w:t xml:space="preserve">
      47. Пестицидтерді (улы химикаттарды) тасымалдау үшін пайдаланылған көлік алдын ала тазартылмай және залалсыздандырылмай басқа азық-түліктік емес жүктерді тасымалдауға жол берілмейді. </w:t>
      </w:r>
    </w:p>
    <w:bookmarkEnd w:id="80"/>
    <w:bookmarkStart w:name="z82" w:id="81"/>
    <w:p>
      <w:pPr>
        <w:spacing w:after="0"/>
        <w:ind w:left="0"/>
        <w:jc w:val="both"/>
      </w:pPr>
      <w:r>
        <w:rPr>
          <w:rFonts w:ascii="Times New Roman"/>
          <w:b w:val="false"/>
          <w:i w:val="false"/>
          <w:color w:val="000000"/>
          <w:sz w:val="28"/>
        </w:rPr>
        <w:t xml:space="preserve">
      48. Физикалық-химиялық қасиеттері (ұшпалығы, тотығуы және басқа қасиеттері), өрт және жарылыс қауіптілігі бойынша үйлеспейтін пестицидтерді (улы химикаттарды) бірлесіп тасымалдауға жол берілмейді. </w:t>
      </w:r>
    </w:p>
    <w:bookmarkEnd w:id="81"/>
    <w:bookmarkStart w:name="z83" w:id="82"/>
    <w:p>
      <w:pPr>
        <w:spacing w:after="0"/>
        <w:ind w:left="0"/>
        <w:jc w:val="both"/>
      </w:pPr>
      <w:r>
        <w:rPr>
          <w:rFonts w:ascii="Times New Roman"/>
          <w:b w:val="false"/>
          <w:i w:val="false"/>
          <w:color w:val="000000"/>
          <w:sz w:val="28"/>
        </w:rPr>
        <w:t xml:space="preserve">
      49. Тасымалдау кезінде көлік құралдарында бөгде адамдардың болуына жол берілмейді. </w:t>
      </w:r>
    </w:p>
    <w:bookmarkEnd w:id="82"/>
    <w:bookmarkStart w:name="z84" w:id="83"/>
    <w:p>
      <w:pPr>
        <w:spacing w:after="0"/>
        <w:ind w:left="0"/>
        <w:jc w:val="both"/>
      </w:pPr>
      <w:r>
        <w:rPr>
          <w:rFonts w:ascii="Times New Roman"/>
          <w:b w:val="false"/>
          <w:i w:val="false"/>
          <w:color w:val="000000"/>
          <w:sz w:val="28"/>
        </w:rPr>
        <w:t xml:space="preserve">
      50. Көлік құралдары тасымалдау жұмыстары аяқталған және пестицидтерден (улы химикаттардан) босаған соң ыдыстың затбелгі жапсырмасында және тасымалданатын препараттардың ілеспе құжаттарында көрсетілген талаптарға сәйкес сумен жуылып, залалсыздандырылады. </w:t>
      </w:r>
    </w:p>
    <w:bookmarkEnd w:id="83"/>
    <w:bookmarkStart w:name="z85" w:id="84"/>
    <w:p>
      <w:pPr>
        <w:spacing w:after="0"/>
        <w:ind w:left="0"/>
        <w:jc w:val="both"/>
      </w:pPr>
      <w:r>
        <w:rPr>
          <w:rFonts w:ascii="Times New Roman"/>
          <w:b w:val="false"/>
          <w:i w:val="false"/>
          <w:color w:val="000000"/>
          <w:sz w:val="28"/>
        </w:rPr>
        <w:t xml:space="preserve">
      51. Пестицидтерді (улы химикаттарды) тасымалдауға арналған әрбір көлік құралы пестицидтерді (улы химикаттарды) бейтараптандыру құралдарымен, тиісті өртсөндіргіштермен, құмның қажетті запасымен және жеке қорғаныс құралдарымен жабдықталады. </w:t>
      </w:r>
    </w:p>
    <w:bookmarkEnd w:id="84"/>
    <w:bookmarkStart w:name="z86" w:id="85"/>
    <w:p>
      <w:pPr>
        <w:spacing w:after="0"/>
        <w:ind w:left="0"/>
        <w:jc w:val="both"/>
      </w:pPr>
      <w:r>
        <w:rPr>
          <w:rFonts w:ascii="Times New Roman"/>
          <w:b w:val="false"/>
          <w:i w:val="false"/>
          <w:color w:val="000000"/>
          <w:sz w:val="28"/>
        </w:rPr>
        <w:t xml:space="preserve">
      52. Дәріленген тұқымдарды сақтау мен тасымалдау мықты, пестицидтерді (улы химикаттарды) өткізбейтін материалдан жасалған, буып-түйілгеннен кейін тығыз жабылатын арнайы ыдыста жүргізіледі. Ыдыста "дәріленген" деген анық таңба жасалады. </w:t>
      </w:r>
    </w:p>
    <w:bookmarkEnd w:id="85"/>
    <w:bookmarkStart w:name="z87" w:id="86"/>
    <w:p>
      <w:pPr>
        <w:spacing w:after="0"/>
        <w:ind w:left="0"/>
        <w:jc w:val="both"/>
      </w:pPr>
      <w:r>
        <w:rPr>
          <w:rFonts w:ascii="Times New Roman"/>
          <w:b w:val="false"/>
          <w:i w:val="false"/>
          <w:color w:val="000000"/>
          <w:sz w:val="28"/>
        </w:rPr>
        <w:t xml:space="preserve">
      53. Жеке және заңды тұлғаларды пестицидтерді (улы химикаттарды) қолдану жөніндегі жұмыстарға жіберу тиісті нормативтік құқықтық кесімдерде көзделген тәртіппен жүзеге асырылады. </w:t>
      </w:r>
    </w:p>
    <w:bookmarkEnd w:id="86"/>
    <w:bookmarkStart w:name="z88" w:id="87"/>
    <w:p>
      <w:pPr>
        <w:spacing w:after="0"/>
        <w:ind w:left="0"/>
        <w:jc w:val="both"/>
      </w:pPr>
      <w:r>
        <w:rPr>
          <w:rFonts w:ascii="Times New Roman"/>
          <w:b w:val="false"/>
          <w:i w:val="false"/>
          <w:color w:val="000000"/>
          <w:sz w:val="28"/>
        </w:rPr>
        <w:t xml:space="preserve">
      54. Қазақстан Республикасы аумағында қолдануға рұқсат етілген пестицидтер (улы химикаттар) тізімімен қамтылатын пестицидтер (улы химикаттар) ғана қолдануға жатады. </w:t>
      </w:r>
    </w:p>
    <w:bookmarkEnd w:id="87"/>
    <w:bookmarkStart w:name="z89" w:id="88"/>
    <w:p>
      <w:pPr>
        <w:spacing w:after="0"/>
        <w:ind w:left="0"/>
        <w:jc w:val="both"/>
      </w:pPr>
      <w:r>
        <w:rPr>
          <w:rFonts w:ascii="Times New Roman"/>
          <w:b w:val="false"/>
          <w:i w:val="false"/>
          <w:color w:val="000000"/>
          <w:sz w:val="28"/>
        </w:rPr>
        <w:t xml:space="preserve">
      55. Пестицидтерді (улы химикаттарды) қолдану тіркеу куәлігі болған кезде ғана жүзеге асырылады. </w:t>
      </w:r>
    </w:p>
    <w:bookmarkEnd w:id="88"/>
    <w:bookmarkStart w:name="z90" w:id="89"/>
    <w:p>
      <w:pPr>
        <w:spacing w:after="0"/>
        <w:ind w:left="0"/>
        <w:jc w:val="both"/>
      </w:pPr>
      <w:r>
        <w:rPr>
          <w:rFonts w:ascii="Times New Roman"/>
          <w:b w:val="false"/>
          <w:i w:val="false"/>
          <w:color w:val="000000"/>
          <w:sz w:val="28"/>
        </w:rPr>
        <w:t xml:space="preserve">
      56. Пестицидтермен (улы химикаттармен) істелетін барлық жұмыстар беттері тігілген және нөмірленген журналдарда тіркеледі, оларда міндетті түрде мынадай мәліметтер көрсетіледі: </w:t>
      </w:r>
    </w:p>
    <w:bookmarkEnd w:id="89"/>
    <w:p>
      <w:pPr>
        <w:spacing w:after="0"/>
        <w:ind w:left="0"/>
        <w:jc w:val="both"/>
      </w:pPr>
      <w:r>
        <w:rPr>
          <w:rFonts w:ascii="Times New Roman"/>
          <w:b w:val="false"/>
          <w:i w:val="false"/>
          <w:color w:val="000000"/>
          <w:sz w:val="28"/>
        </w:rPr>
        <w:t xml:space="preserve">
      1) пестицидтің (улы химикаттың) атауы; </w:t>
      </w:r>
    </w:p>
    <w:p>
      <w:pPr>
        <w:spacing w:after="0"/>
        <w:ind w:left="0"/>
        <w:jc w:val="both"/>
      </w:pPr>
      <w:r>
        <w:rPr>
          <w:rFonts w:ascii="Times New Roman"/>
          <w:b w:val="false"/>
          <w:i w:val="false"/>
          <w:color w:val="000000"/>
          <w:sz w:val="28"/>
        </w:rPr>
        <w:t xml:space="preserve">
      2) әсер етуші заттың атауы және қабылданған пестицидтер жіктемесіне сәйкес пестицидтің (улы химикаттың) қауіптілігі; </w:t>
      </w:r>
    </w:p>
    <w:p>
      <w:pPr>
        <w:spacing w:after="0"/>
        <w:ind w:left="0"/>
        <w:jc w:val="both"/>
      </w:pPr>
      <w:r>
        <w:rPr>
          <w:rFonts w:ascii="Times New Roman"/>
          <w:b w:val="false"/>
          <w:i w:val="false"/>
          <w:color w:val="000000"/>
          <w:sz w:val="28"/>
        </w:rPr>
        <w:t xml:space="preserve">
      3) зиянды организмнің атауы; </w:t>
      </w:r>
    </w:p>
    <w:p>
      <w:pPr>
        <w:spacing w:after="0"/>
        <w:ind w:left="0"/>
        <w:jc w:val="both"/>
      </w:pPr>
      <w:r>
        <w:rPr>
          <w:rFonts w:ascii="Times New Roman"/>
          <w:b w:val="false"/>
          <w:i w:val="false"/>
          <w:color w:val="000000"/>
          <w:sz w:val="28"/>
        </w:rPr>
        <w:t xml:space="preserve">
      4) жұмсау нормасы; </w:t>
      </w:r>
    </w:p>
    <w:p>
      <w:pPr>
        <w:spacing w:after="0"/>
        <w:ind w:left="0"/>
        <w:jc w:val="both"/>
      </w:pPr>
      <w:r>
        <w:rPr>
          <w:rFonts w:ascii="Times New Roman"/>
          <w:b w:val="false"/>
          <w:i w:val="false"/>
          <w:color w:val="000000"/>
          <w:sz w:val="28"/>
        </w:rPr>
        <w:t xml:space="preserve">
      5) ерітіндінің көлемі; </w:t>
      </w:r>
    </w:p>
    <w:p>
      <w:pPr>
        <w:spacing w:after="0"/>
        <w:ind w:left="0"/>
        <w:jc w:val="both"/>
      </w:pPr>
      <w:r>
        <w:rPr>
          <w:rFonts w:ascii="Times New Roman"/>
          <w:b w:val="false"/>
          <w:i w:val="false"/>
          <w:color w:val="000000"/>
          <w:sz w:val="28"/>
        </w:rPr>
        <w:t xml:space="preserve">
      6) ерітіндінің дайындалған күні; </w:t>
      </w:r>
    </w:p>
    <w:p>
      <w:pPr>
        <w:spacing w:after="0"/>
        <w:ind w:left="0"/>
        <w:jc w:val="both"/>
      </w:pPr>
      <w:r>
        <w:rPr>
          <w:rFonts w:ascii="Times New Roman"/>
          <w:b w:val="false"/>
          <w:i w:val="false"/>
          <w:color w:val="000000"/>
          <w:sz w:val="28"/>
        </w:rPr>
        <w:t xml:space="preserve">
      7) өңдеу түрі (жер үсті, авиациялық, аэрозольдік); </w:t>
      </w:r>
    </w:p>
    <w:p>
      <w:pPr>
        <w:spacing w:after="0"/>
        <w:ind w:left="0"/>
        <w:jc w:val="both"/>
      </w:pPr>
      <w:r>
        <w:rPr>
          <w:rFonts w:ascii="Times New Roman"/>
          <w:b w:val="false"/>
          <w:i w:val="false"/>
          <w:color w:val="000000"/>
          <w:sz w:val="28"/>
        </w:rPr>
        <w:t xml:space="preserve">
      8) өңдеу орны мен алаңы; </w:t>
      </w:r>
    </w:p>
    <w:p>
      <w:pPr>
        <w:spacing w:after="0"/>
        <w:ind w:left="0"/>
        <w:jc w:val="both"/>
      </w:pPr>
      <w:r>
        <w:rPr>
          <w:rFonts w:ascii="Times New Roman"/>
          <w:b w:val="false"/>
          <w:i w:val="false"/>
          <w:color w:val="000000"/>
          <w:sz w:val="28"/>
        </w:rPr>
        <w:t xml:space="preserve">
      9) өңделген күні; </w:t>
      </w:r>
    </w:p>
    <w:p>
      <w:pPr>
        <w:spacing w:after="0"/>
        <w:ind w:left="0"/>
        <w:jc w:val="both"/>
      </w:pPr>
      <w:r>
        <w:rPr>
          <w:rFonts w:ascii="Times New Roman"/>
          <w:b w:val="false"/>
          <w:i w:val="false"/>
          <w:color w:val="000000"/>
          <w:sz w:val="28"/>
        </w:rPr>
        <w:t xml:space="preserve">
      10) өңделген дақылдың түрі. </w:t>
      </w:r>
    </w:p>
    <w:bookmarkStart w:name="z91" w:id="90"/>
    <w:p>
      <w:pPr>
        <w:spacing w:after="0"/>
        <w:ind w:left="0"/>
        <w:jc w:val="both"/>
      </w:pPr>
      <w:r>
        <w:rPr>
          <w:rFonts w:ascii="Times New Roman"/>
          <w:b w:val="false"/>
          <w:i w:val="false"/>
          <w:color w:val="000000"/>
          <w:sz w:val="28"/>
        </w:rPr>
        <w:t xml:space="preserve">
      57. Пестицидтермен (улы химикаттармен) жұмыс істелетін орындар пестицидтерді (улы химикаттарды) қолдану жөніндегі жұмыстарды жүргізу кезіндегі қауіпсіздік шаралары туралы көрнекі құралдармен, нұсқаулармен, жадынамалармен қамтамасыз етіледі. </w:t>
      </w:r>
    </w:p>
    <w:bookmarkEnd w:id="90"/>
    <w:bookmarkStart w:name="z92" w:id="91"/>
    <w:p>
      <w:pPr>
        <w:spacing w:after="0"/>
        <w:ind w:left="0"/>
        <w:jc w:val="both"/>
      </w:pPr>
      <w:r>
        <w:rPr>
          <w:rFonts w:ascii="Times New Roman"/>
          <w:b w:val="false"/>
          <w:i w:val="false"/>
          <w:color w:val="000000"/>
          <w:sz w:val="28"/>
        </w:rPr>
        <w:t xml:space="preserve">
      58. Пестицидтерді (улы химикаттарды) қолдану пайдалану (қолдану) регламенттеріне (жұмсау нормасы, өңдеу тәсілі мен еселігі, шектеулер, күту мерзімдері, ұсынылған жеке қорғаныс құралдарынан қолдану) сәйкес жүзеге асырылады. </w:t>
      </w:r>
    </w:p>
    <w:bookmarkEnd w:id="91"/>
    <w:bookmarkStart w:name="z93" w:id="92"/>
    <w:p>
      <w:pPr>
        <w:spacing w:after="0"/>
        <w:ind w:left="0"/>
        <w:jc w:val="both"/>
      </w:pPr>
      <w:r>
        <w:rPr>
          <w:rFonts w:ascii="Times New Roman"/>
          <w:b w:val="false"/>
          <w:i w:val="false"/>
          <w:color w:val="000000"/>
          <w:sz w:val="28"/>
        </w:rPr>
        <w:t xml:space="preserve">
      59. Пестицидтермен (улы химикаттармен) жұмыс істеген кезде жұмыс орындарында темекі шегуге, ашық отты пайдалануға, тамақ ішуге жол берілмейді. </w:t>
      </w:r>
    </w:p>
    <w:bookmarkEnd w:id="92"/>
    <w:bookmarkStart w:name="z94" w:id="93"/>
    <w:p>
      <w:pPr>
        <w:spacing w:after="0"/>
        <w:ind w:left="0"/>
        <w:jc w:val="both"/>
      </w:pPr>
      <w:r>
        <w:rPr>
          <w:rFonts w:ascii="Times New Roman"/>
          <w:b w:val="false"/>
          <w:i w:val="false"/>
          <w:color w:val="000000"/>
          <w:sz w:val="28"/>
        </w:rPr>
        <w:t xml:space="preserve">
      60. Өсімдіктерді пестицидтермен (улы химикаттармен) тозаңдатуды және бүріктіруді ерте таңғы және кешкі сағаттарда желдің жылдамдығы жерүсті аппаратурасын қолданған кезде 3 м/с және авиацияны қолданған кезде 2 м/с аспағанда жүргізуге рұқсат етіледі. </w:t>
      </w:r>
    </w:p>
    <w:bookmarkEnd w:id="93"/>
    <w:bookmarkStart w:name="z95" w:id="94"/>
    <w:p>
      <w:pPr>
        <w:spacing w:after="0"/>
        <w:ind w:left="0"/>
        <w:jc w:val="both"/>
      </w:pPr>
      <w:r>
        <w:rPr>
          <w:rFonts w:ascii="Times New Roman"/>
          <w:b w:val="false"/>
          <w:i w:val="false"/>
          <w:color w:val="000000"/>
          <w:sz w:val="28"/>
        </w:rPr>
        <w:t xml:space="preserve">
      61. Қала саябақтарын, гүлбақтарды, бульварларды, көшелер мен даңғылдарды, оның ішінде трамвай жолдары мен жолөтпелерді пестицидтермен (улы химикаттармен) ошақты өңдеу өте кешкі, түнгі және ерте таңғы сағаттарда, пестицидтердің (улы химикаттардың) ең төмен жұмсау нормасымен, жерүсті штангалық аппаратураны пайдалана отырып және тұрғын үйлерге дейінгі санитарлық қашықтықты 50 метрден кем емес сақтай отырып жүргізіледі. </w:t>
      </w:r>
    </w:p>
    <w:bookmarkEnd w:id="94"/>
    <w:bookmarkStart w:name="z96" w:id="95"/>
    <w:p>
      <w:pPr>
        <w:spacing w:after="0"/>
        <w:ind w:left="0"/>
        <w:jc w:val="both"/>
      </w:pPr>
      <w:r>
        <w:rPr>
          <w:rFonts w:ascii="Times New Roman"/>
          <w:b w:val="false"/>
          <w:i w:val="false"/>
          <w:color w:val="000000"/>
          <w:sz w:val="28"/>
        </w:rPr>
        <w:t xml:space="preserve">
      62. Пестицидтерді (улы химикаттарды) шаруашылық-ауызсу су құбырлары көздерінің қатаң режим аймағында қолдануға жол берілмейді. Шектеу аймағында қауіптілігі 1 және 2-сыныпты пестицидтерді (улы химикаттарды) пайдалануға тыйым салынады. </w:t>
      </w:r>
    </w:p>
    <w:bookmarkEnd w:id="95"/>
    <w:bookmarkStart w:name="z97" w:id="96"/>
    <w:p>
      <w:pPr>
        <w:spacing w:after="0"/>
        <w:ind w:left="0"/>
        <w:jc w:val="both"/>
      </w:pPr>
      <w:r>
        <w:rPr>
          <w:rFonts w:ascii="Times New Roman"/>
          <w:b w:val="false"/>
          <w:i w:val="false"/>
          <w:color w:val="000000"/>
          <w:sz w:val="28"/>
        </w:rPr>
        <w:t xml:space="preserve">
      63. Пестицидтерді (улы химикаттарды) балалық, спорттық-сауықтыру, медициналық мекемелер, мектептер, қоғамдық тамақтану және тамақ өнімдерін сату кәсіпорындары аумағында қолдануға жол берілмейді. </w:t>
      </w:r>
    </w:p>
    <w:bookmarkEnd w:id="96"/>
    <w:bookmarkStart w:name="z98" w:id="97"/>
    <w:p>
      <w:pPr>
        <w:spacing w:after="0"/>
        <w:ind w:left="0"/>
        <w:jc w:val="both"/>
      </w:pPr>
      <w:r>
        <w:rPr>
          <w:rFonts w:ascii="Times New Roman"/>
          <w:b w:val="false"/>
          <w:i w:val="false"/>
          <w:color w:val="000000"/>
          <w:sz w:val="28"/>
        </w:rPr>
        <w:t xml:space="preserve">
      64. Пестицидтерді (улы химикаттарды) қолданған кезде барлық орталықтандырылмаған сумен жабдықтау (құдықтар, ұңғымалар) көздері берік жабылуы қажет. </w:t>
      </w:r>
    </w:p>
    <w:bookmarkEnd w:id="97"/>
    <w:bookmarkStart w:name="z99" w:id="98"/>
    <w:p>
      <w:pPr>
        <w:spacing w:after="0"/>
        <w:ind w:left="0"/>
        <w:jc w:val="both"/>
      </w:pPr>
      <w:r>
        <w:rPr>
          <w:rFonts w:ascii="Times New Roman"/>
          <w:b w:val="false"/>
          <w:i w:val="false"/>
          <w:color w:val="000000"/>
          <w:sz w:val="28"/>
        </w:rPr>
        <w:t xml:space="preserve">
      65. Балдырларды, арамшөптерді, масалардың құрттарын, қоқысты балықтарды жою мақсатында сутоғандарды пестицидтермен (улы химикаттармен) өңдеу санитариялық-эпидемиологиялық қорытынды негізінде жүргізіледі. </w:t>
      </w:r>
    </w:p>
    <w:bookmarkEnd w:id="98"/>
    <w:bookmarkStart w:name="z100" w:id="99"/>
    <w:p>
      <w:pPr>
        <w:spacing w:after="0"/>
        <w:ind w:left="0"/>
        <w:jc w:val="both"/>
      </w:pPr>
      <w:r>
        <w:rPr>
          <w:rFonts w:ascii="Times New Roman"/>
          <w:b w:val="false"/>
          <w:i w:val="false"/>
          <w:color w:val="000000"/>
          <w:sz w:val="28"/>
        </w:rPr>
        <w:t xml:space="preserve">
      66. Уақытша сақтауға арналған арнайы орындардан басқа, жұмыс орындарында пайдаланылмаған пестицидтерді (улы химикаттарды) қалдыруға жол берілмейді. </w:t>
      </w:r>
    </w:p>
    <w:bookmarkEnd w:id="99"/>
    <w:bookmarkStart w:name="z101" w:id="100"/>
    <w:p>
      <w:pPr>
        <w:spacing w:after="0"/>
        <w:ind w:left="0"/>
        <w:jc w:val="both"/>
      </w:pPr>
      <w:r>
        <w:rPr>
          <w:rFonts w:ascii="Times New Roman"/>
          <w:b w:val="false"/>
          <w:i w:val="false"/>
          <w:color w:val="000000"/>
          <w:sz w:val="28"/>
        </w:rPr>
        <w:t xml:space="preserve">
      67. Пестицидтерді (улы химикаттарды) қолдану кезінде бұзушылықтар болған жағдайда пестицидтердің (улы химикаттардың) қалдық мөлшерінің болуына талдау зерттеулері жүргізілгенге дейін ауыл шаруашылығы өнімін сату тоқтатылады. </w:t>
      </w:r>
    </w:p>
    <w:bookmarkEnd w:id="100"/>
    <w:p>
      <w:pPr>
        <w:spacing w:after="0"/>
        <w:ind w:left="0"/>
        <w:jc w:val="both"/>
      </w:pPr>
      <w:r>
        <w:rPr>
          <w:rFonts w:ascii="Times New Roman"/>
          <w:b w:val="false"/>
          <w:i w:val="false"/>
          <w:color w:val="000000"/>
          <w:sz w:val="28"/>
        </w:rPr>
        <w:t xml:space="preserve">
      Пестицидтердің (улы химикаттардың) құрамы белгіленген ең кеп рұқсат етілетін деңгейден артық өнімді халыққа сатуға жол берілмейді. </w:t>
      </w:r>
    </w:p>
    <w:bookmarkStart w:name="z102" w:id="101"/>
    <w:p>
      <w:pPr>
        <w:spacing w:after="0"/>
        <w:ind w:left="0"/>
        <w:jc w:val="both"/>
      </w:pPr>
      <w:r>
        <w:rPr>
          <w:rFonts w:ascii="Times New Roman"/>
          <w:b w:val="false"/>
          <w:i w:val="false"/>
          <w:color w:val="000000"/>
          <w:sz w:val="28"/>
        </w:rPr>
        <w:t xml:space="preserve">
      68. Азық-түлік запастары немесе ауыл шаруашылығы жануарлары мен құстарға арналған жемшөп салынған қоймаларда кеміргіштермен күресу кезінде сусымалы (оның ішінде дәндік) уландырылған еліктіргіштерді ыдысқа салынбаған тамақ өнімдері мен жемшөптердің жақын маңына салуға жол берілмейді. </w:t>
      </w:r>
    </w:p>
    <w:bookmarkEnd w:id="101"/>
    <w:p>
      <w:pPr>
        <w:spacing w:after="0"/>
        <w:ind w:left="0"/>
        <w:jc w:val="both"/>
      </w:pPr>
      <w:r>
        <w:rPr>
          <w:rFonts w:ascii="Times New Roman"/>
          <w:b w:val="false"/>
          <w:i w:val="false"/>
          <w:color w:val="000000"/>
          <w:sz w:val="28"/>
        </w:rPr>
        <w:t xml:space="preserve">
      Дератизациялық құралдарды кеміргіштер оңай бүлдіретін ыдыстарға (картон қораптар, қағаз қалталар, қаптар және т.б.) салынған тамақ өнімдерінің арасына орналастыру қажет болған жағдайда кеміргіштердің еліктіргіштерді тасуын және улы заттардың абайсызда тамаққа түсуін болдырмайтын арнайы қорғаныс контейнерлеріне салынған дератизациялық блоктар (парафиндік, балауыздық) қолданылады. </w:t>
      </w:r>
    </w:p>
    <w:bookmarkStart w:name="z103" w:id="102"/>
    <w:p>
      <w:pPr>
        <w:spacing w:after="0"/>
        <w:ind w:left="0"/>
        <w:jc w:val="both"/>
      </w:pPr>
      <w:r>
        <w:rPr>
          <w:rFonts w:ascii="Times New Roman"/>
          <w:b w:val="false"/>
          <w:i w:val="false"/>
          <w:color w:val="000000"/>
          <w:sz w:val="28"/>
        </w:rPr>
        <w:t xml:space="preserve">
      69. Жеке және заңды тұлғалардың пестицидтерді (улы химикаттарды) аэрозольдік және фумигациялық тәсілдермен қолдану жөніндегі қызметі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берілген лицензия негізінде жүзеге асырылады. </w:t>
      </w:r>
    </w:p>
    <w:bookmarkEnd w:id="102"/>
    <w:bookmarkStart w:name="z104" w:id="103"/>
    <w:p>
      <w:pPr>
        <w:spacing w:after="0"/>
        <w:ind w:left="0"/>
        <w:jc w:val="left"/>
      </w:pPr>
      <w:r>
        <w:rPr>
          <w:rFonts w:ascii="Times New Roman"/>
          <w:b/>
          <w:i w:val="false"/>
          <w:color w:val="000000"/>
        </w:rPr>
        <w:t xml:space="preserve"> 8. Пестицидтерді (улы химикаттарды) және олардың</w:t>
      </w:r>
      <w:r>
        <w:br/>
      </w:r>
      <w:r>
        <w:rPr>
          <w:rFonts w:ascii="Times New Roman"/>
          <w:b/>
          <w:i w:val="false"/>
          <w:color w:val="000000"/>
        </w:rPr>
        <w:t xml:space="preserve">ыдыстарын залалсыздандыру (кәдеге жарату, жою), </w:t>
      </w:r>
      <w:r>
        <w:br/>
      </w:r>
      <w:r>
        <w:rPr>
          <w:rFonts w:ascii="Times New Roman"/>
          <w:b/>
          <w:i w:val="false"/>
          <w:color w:val="000000"/>
        </w:rPr>
        <w:t xml:space="preserve">кезіндегі қауіпсіздік талаптары (жалпы ережелер) </w:t>
      </w:r>
    </w:p>
    <w:bookmarkEnd w:id="103"/>
    <w:bookmarkStart w:name="z105" w:id="104"/>
    <w:p>
      <w:pPr>
        <w:spacing w:after="0"/>
        <w:ind w:left="0"/>
        <w:jc w:val="both"/>
      </w:pPr>
      <w:r>
        <w:rPr>
          <w:rFonts w:ascii="Times New Roman"/>
          <w:b w:val="false"/>
          <w:i w:val="false"/>
          <w:color w:val="000000"/>
          <w:sz w:val="28"/>
        </w:rPr>
        <w:t xml:space="preserve">
      70. Залалсыздандыруға (кәдеге жаратуға, жоюға) одан әрі мақсаты бойынша пайдалануға жарамсыз (бұдан әрі - жарамсыз) пестицидтер (улы химикаттар) жатады. Оларға адамдардың, жануарлардың денсаулықтарына және/немесе өсімдіктерге теріс әсері анықталуына, физикалық-химиялық және тұтыну қасиеттері өзгеруіне байланысты қолдануға тыйым салынған, бірдейлендірілмеген қоспалар түрінде сақталатын пестицидтер (улы химикаттар) жатады. Көрсетілген пестицидтерді (улы химикаттарды) және олардың ыдыстарын залалсыздандыру (кәдеге жарату, жою) пестицидтердіц (улы химикаттардың) иесінің қаражаты есебінен жүргізіледі. </w:t>
      </w:r>
    </w:p>
    <w:bookmarkEnd w:id="104"/>
    <w:bookmarkStart w:name="z106" w:id="105"/>
    <w:p>
      <w:pPr>
        <w:spacing w:after="0"/>
        <w:ind w:left="0"/>
        <w:jc w:val="both"/>
      </w:pPr>
      <w:r>
        <w:rPr>
          <w:rFonts w:ascii="Times New Roman"/>
          <w:b w:val="false"/>
          <w:i w:val="false"/>
          <w:color w:val="000000"/>
          <w:sz w:val="28"/>
        </w:rPr>
        <w:t xml:space="preserve">
      71. Жарамсыз пестицидтерді (улы химикаттарды) және олардың ыдыстарын залалсыздандыру (кәдеге жарату, жою) әдістері мен технологияларын пестицидтерді (улы химикаттарды) өндірушілер әзірлейді, пестицидтерді (улы химикаттарды) тіркеу кезінде санитарлық-эпидемиологиялық және экологиялық сараптамадан өтеді және препараттарға арналған нормативтік немесе техникалық құжаттамаға, қауіпсіздік паспортына, сондай-ақ ыдыстың затбелгі жапсырмасына және тұтынушыларға пестицидтер (улы химикаттар) өнім берушілер (өндірушілер, импорттаушылар, сатушылар) ұсынатын қолдану жөніндегі ұсынымдарға енгізіледі. </w:t>
      </w:r>
    </w:p>
    <w:bookmarkEnd w:id="105"/>
    <w:bookmarkStart w:name="z107" w:id="106"/>
    <w:p>
      <w:pPr>
        <w:spacing w:after="0"/>
        <w:ind w:left="0"/>
        <w:jc w:val="both"/>
      </w:pPr>
      <w:r>
        <w:rPr>
          <w:rFonts w:ascii="Times New Roman"/>
          <w:b w:val="false"/>
          <w:i w:val="false"/>
          <w:color w:val="000000"/>
          <w:sz w:val="28"/>
        </w:rPr>
        <w:t xml:space="preserve">
      72. Одан әрі пайдалануға жарамсыз пестицидтерді (улы химикаттарды) және олардың ыдыстарын көмуге жол берілмейді. </w:t>
      </w:r>
    </w:p>
    <w:bookmarkEnd w:id="106"/>
    <w:bookmarkStart w:name="z108" w:id="107"/>
    <w:p>
      <w:pPr>
        <w:spacing w:after="0"/>
        <w:ind w:left="0"/>
        <w:jc w:val="both"/>
      </w:pPr>
      <w:r>
        <w:rPr>
          <w:rFonts w:ascii="Times New Roman"/>
          <w:b w:val="false"/>
          <w:i w:val="false"/>
          <w:color w:val="000000"/>
          <w:sz w:val="28"/>
        </w:rPr>
        <w:t xml:space="preserve">
      73. Пестицидтерді (улы химикаттарды) және олардың ыдыстарын, пестицидтердің (улы химикаттардың) тозған өнімдерін залалсыздандыру (кәдеге жарату, жою) процестері қоршаған ортаға зиянды әсер етпеуі тиіс. </w:t>
      </w:r>
    </w:p>
    <w:bookmarkEnd w:id="107"/>
    <w:bookmarkStart w:name="z109" w:id="108"/>
    <w:p>
      <w:pPr>
        <w:spacing w:after="0"/>
        <w:ind w:left="0"/>
        <w:jc w:val="both"/>
      </w:pPr>
      <w:r>
        <w:rPr>
          <w:rFonts w:ascii="Times New Roman"/>
          <w:b w:val="false"/>
          <w:i w:val="false"/>
          <w:color w:val="000000"/>
          <w:sz w:val="28"/>
        </w:rPr>
        <w:t xml:space="preserve">
      74. Қағаз немесе ағаш ыдыс заңнамаға сәйкес экологиялық бақылау және халықтың санитариялық-эпидемиологиялық салауаттылығы мемлекеттік органдары белгілеген орындарда жағып жіберу жолымен жойылады. </w:t>
      </w:r>
    </w:p>
    <w:bookmarkEnd w:id="108"/>
    <w:p>
      <w:pPr>
        <w:spacing w:after="0"/>
        <w:ind w:left="0"/>
        <w:jc w:val="both"/>
      </w:pPr>
      <w:r>
        <w:rPr>
          <w:rFonts w:ascii="Times New Roman"/>
          <w:b w:val="false"/>
          <w:i w:val="false"/>
          <w:color w:val="000000"/>
          <w:sz w:val="28"/>
        </w:rPr>
        <w:t xml:space="preserve">
      Жағып жіберу қолданыстағы нормативтік құжаттардың талаптарын сақтай отырып жағылатын қоспалардың улы емес (қауіпті емес) заттарға ыдырауын қамтамасыз ететін жоғары температуралық қондырғыларда жүзеге асырылады. Бұл ретте кәсіпорын газтәріздес ластағыштар мен күлдің шығарылуына үнемі бақылау мен мониторинг жүргізуді қамтамасыз етеді. </w:t>
      </w:r>
    </w:p>
    <w:bookmarkStart w:name="z110" w:id="109"/>
    <w:p>
      <w:pPr>
        <w:spacing w:after="0"/>
        <w:ind w:left="0"/>
        <w:jc w:val="both"/>
      </w:pPr>
      <w:r>
        <w:rPr>
          <w:rFonts w:ascii="Times New Roman"/>
          <w:b w:val="false"/>
          <w:i w:val="false"/>
          <w:color w:val="000000"/>
          <w:sz w:val="28"/>
        </w:rPr>
        <w:t xml:space="preserve">
      75. Өнім берушімен (өндірушімен, импорттаушымен, сатушымен) шарт болған жағдайда метал немесе полимер материалдан жасалған ыдыс өнім берушіге (өндірушіге, импортшыға, сатушыға) залалсыздандыру жүргізілмеген, бірақ сырты таза және қақпағы тығыз жабылған күйде қайтарылуы мүмкін. Олай болмаған жағдайда кәдеге жарату немесе жою алдында ол нақты пестицидтерді (улы химикаттарды) залалсыздандыру (кәдеге жарату, жою) жөніндегі ұсынымдарда баяндалған талаптарға сәйкес залалсыздандырылады. </w:t>
      </w:r>
    </w:p>
    <w:bookmarkEnd w:id="109"/>
    <w:bookmarkStart w:name="z111" w:id="110"/>
    <w:p>
      <w:pPr>
        <w:spacing w:after="0"/>
        <w:ind w:left="0"/>
        <w:jc w:val="both"/>
      </w:pPr>
      <w:r>
        <w:rPr>
          <w:rFonts w:ascii="Times New Roman"/>
          <w:b w:val="false"/>
          <w:i w:val="false"/>
          <w:color w:val="000000"/>
          <w:sz w:val="28"/>
        </w:rPr>
        <w:t xml:space="preserve">
      76. Құрамында сынап, синиль қышқылы және күшала бар пестицидтер (улы химикаттар) сақталатын жерлерінде залалсыздандыруға (кәдеге жаратуға, жоюға) жатпайды және оларды кәдеге жарату (қайта өңдеу) үшін мамандандырылған ұйымдарға немесе өнім берушіге (өндірушіге, импорттаушыға, сатушыға) тапсырылуы тиіс. </w:t>
      </w:r>
    </w:p>
    <w:bookmarkEnd w:id="110"/>
    <w:bookmarkStart w:name="z112" w:id="111"/>
    <w:p>
      <w:pPr>
        <w:spacing w:after="0"/>
        <w:ind w:left="0"/>
        <w:jc w:val="both"/>
      </w:pPr>
      <w:r>
        <w:rPr>
          <w:rFonts w:ascii="Times New Roman"/>
          <w:b w:val="false"/>
          <w:i w:val="false"/>
          <w:color w:val="000000"/>
          <w:sz w:val="28"/>
        </w:rPr>
        <w:t xml:space="preserve">
      77. Қауіптілігі бірінші сыныпты, мақсаты бойынша одан әрі пайдалануға жарамсыз пестицидтер (улы химикаттар) герметикалықты қамтамасыз ететін және оларды сақтау мен кейіннен залалсыздандыру (кәдеге жарату, жою), орнына көшіру кезінде қоршаған ортаның пестицидтермен (улы химикаттармен) ластануын болдырмайтын ыдыстарда сақталуы тиіс. </w:t>
      </w:r>
    </w:p>
    <w:bookmarkEnd w:id="111"/>
    <w:p>
      <w:pPr>
        <w:spacing w:after="0"/>
        <w:ind w:left="0"/>
        <w:jc w:val="both"/>
      </w:pPr>
      <w:r>
        <w:rPr>
          <w:rFonts w:ascii="Times New Roman"/>
          <w:b w:val="false"/>
          <w:i w:val="false"/>
          <w:color w:val="000000"/>
          <w:sz w:val="28"/>
        </w:rPr>
        <w:t xml:space="preserve">
      Екінші сыныпты препараттар полимерлік материалдардан жасалған арнайы жапсырмалары бар көп қабатты ыдысқа (пестицидтің (улы химикаттың) ерекшелігіне қарай) оралуы мүмкін. </w:t>
      </w:r>
    </w:p>
    <w:bookmarkStart w:name="z113" w:id="112"/>
    <w:p>
      <w:pPr>
        <w:spacing w:after="0"/>
        <w:ind w:left="0"/>
        <w:jc w:val="both"/>
      </w:pPr>
      <w:r>
        <w:rPr>
          <w:rFonts w:ascii="Times New Roman"/>
          <w:b w:val="false"/>
          <w:i w:val="false"/>
          <w:color w:val="000000"/>
          <w:sz w:val="28"/>
        </w:rPr>
        <w:t xml:space="preserve">
      78. Жарамсыз пестицидтерді (улы химикаттарды) тиеумен, тасымалдаумен және түсірумен байланысты барлық жұмыстар механикаландырылған болуы тиіс. Пестицидтерді (улы химикаттарды) және олардың ыдыстарын тасымалдаған кезде жүргізуші мен жүкті апарушы тұлғадан басқа бөтен тұлғалардың қатысуына жол берілмейді. </w:t>
      </w:r>
    </w:p>
    <w:bookmarkEnd w:id="112"/>
    <w:bookmarkStart w:name="z114" w:id="113"/>
    <w:p>
      <w:pPr>
        <w:spacing w:after="0"/>
        <w:ind w:left="0"/>
        <w:jc w:val="both"/>
      </w:pPr>
      <w:r>
        <w:rPr>
          <w:rFonts w:ascii="Times New Roman"/>
          <w:b w:val="false"/>
          <w:i w:val="false"/>
          <w:color w:val="000000"/>
          <w:sz w:val="28"/>
        </w:rPr>
        <w:t xml:space="preserve">
      79. Залалсыздандыруға (кәдеге жаратуға, жоюға) жататын пестицидтерді (улы химикаттарды) тиісті сақтау жағдайлары болмаған кезде, қызметтің осы түріне лицензиясы бар шаруашылық жүргізуші субъектілер көрсетілген құралдарды орталықтандырылған жинауды және оларды сақтау үшін тиісті жағдайы бар қоймаларға тасуды қамтамасыз етеді. Көрсетілген қоймаларға бөтен тұлғалардың қол жеткізуін болдырмау қажет. </w:t>
      </w:r>
    </w:p>
    <w:bookmarkEnd w:id="113"/>
    <w:bookmarkStart w:name="z115" w:id="114"/>
    <w:p>
      <w:pPr>
        <w:spacing w:after="0"/>
        <w:ind w:left="0"/>
        <w:jc w:val="both"/>
      </w:pPr>
      <w:r>
        <w:rPr>
          <w:rFonts w:ascii="Times New Roman"/>
          <w:b w:val="false"/>
          <w:i w:val="false"/>
          <w:color w:val="000000"/>
          <w:sz w:val="28"/>
        </w:rPr>
        <w:t xml:space="preserve">
      80. Бүтіндігі бұзылған орамдағы пестицидтер (улы химикаттар) нормативтік құжаттардың талаптарына сәйкес ыдысқа қайта оралуға жатады. </w:t>
      </w:r>
    </w:p>
    <w:bookmarkEnd w:id="114"/>
    <w:bookmarkStart w:name="z116" w:id="115"/>
    <w:p>
      <w:pPr>
        <w:spacing w:after="0"/>
        <w:ind w:left="0"/>
        <w:jc w:val="both"/>
      </w:pPr>
      <w:r>
        <w:rPr>
          <w:rFonts w:ascii="Times New Roman"/>
          <w:b w:val="false"/>
          <w:i w:val="false"/>
          <w:color w:val="000000"/>
          <w:sz w:val="28"/>
        </w:rPr>
        <w:t xml:space="preserve">
      81. Одан әрі пайдалануға жарамсыз пестицидтерді (улы химикаттарды) залалсыздандырған (кәдеге жаратқан, жойған) кезде оларды сақтау ауданында препараттардың иелері жауапты қызметкерлерді бөледі, олардың қатысуымен залалсыздандыру (кәдеге жарату, жою) жүргізіледі. </w:t>
      </w:r>
    </w:p>
    <w:bookmarkEnd w:id="115"/>
    <w:p>
      <w:pPr>
        <w:spacing w:after="0"/>
        <w:ind w:left="0"/>
        <w:jc w:val="both"/>
      </w:pPr>
      <w:r>
        <w:rPr>
          <w:rFonts w:ascii="Times New Roman"/>
          <w:b w:val="false"/>
          <w:i w:val="false"/>
          <w:color w:val="000000"/>
          <w:sz w:val="28"/>
        </w:rPr>
        <w:t xml:space="preserve">
      Бұл ретте ұйымның атауы, залалсыздандырылған пестицидтің (улы химикаттың) аты, оның саны, залалсыздандыру (кәдеге жарату, жою) орны мен тәсілі, жұмысты жүргізуге жауапты тұлғаның тегі көрсетілетін акт ресімделеді. </w:t>
      </w:r>
    </w:p>
    <w:bookmarkStart w:name="z117" w:id="116"/>
    <w:p>
      <w:pPr>
        <w:spacing w:after="0"/>
        <w:ind w:left="0"/>
        <w:jc w:val="both"/>
      </w:pPr>
      <w:r>
        <w:rPr>
          <w:rFonts w:ascii="Times New Roman"/>
          <w:b w:val="false"/>
          <w:i w:val="false"/>
          <w:color w:val="000000"/>
          <w:sz w:val="28"/>
        </w:rPr>
        <w:t xml:space="preserve">
      82. Пестицидтерді (улы химикаттарды) өнеркәсіптік қайта өңдеу жолымен залалсыздандыру (кәдеге жарату, жою) нақты пестицидке (улы химикатқа) арналған жолдама құжаттамада көрсетілген технологияларға сәйкес жүзеге асырылады. </w:t>
      </w:r>
    </w:p>
    <w:bookmarkEnd w:id="116"/>
    <w:bookmarkStart w:name="z118" w:id="117"/>
    <w:p>
      <w:pPr>
        <w:spacing w:after="0"/>
        <w:ind w:left="0"/>
        <w:jc w:val="both"/>
      </w:pPr>
      <w:r>
        <w:rPr>
          <w:rFonts w:ascii="Times New Roman"/>
          <w:b w:val="false"/>
          <w:i w:val="false"/>
          <w:color w:val="000000"/>
          <w:sz w:val="28"/>
        </w:rPr>
        <w:t xml:space="preserve">
      83. Айналымнан алынған пестицидтер (улы химикаттар) және оларды пайдалана отырып халықтың өмірі мен денсаулығына және қоршаған ортаға қауіп төндіретін шығарылған өнім өсімдіктерді қорғау және карантин саласындағы уәкілетті орган </w:t>
      </w:r>
      <w:r>
        <w:rPr>
          <w:rFonts w:ascii="Times New Roman"/>
          <w:b w:val="false"/>
          <w:i w:val="false"/>
          <w:color w:val="000000"/>
          <w:sz w:val="28"/>
        </w:rPr>
        <w:t>белгілеген</w:t>
      </w:r>
      <w:r>
        <w:rPr>
          <w:rFonts w:ascii="Times New Roman"/>
          <w:b w:val="false"/>
          <w:i w:val="false"/>
          <w:color w:val="000000"/>
          <w:sz w:val="28"/>
        </w:rPr>
        <w:t xml:space="preserve"> тәртіппен қоршаған ортаны қорғау және халықтың </w:t>
      </w:r>
      <w:r>
        <w:rPr>
          <w:rFonts w:ascii="Times New Roman"/>
          <w:b w:val="false"/>
          <w:i w:val="false"/>
          <w:color w:val="000000"/>
          <w:sz w:val="28"/>
        </w:rPr>
        <w:t>санитарлық-эпидемиологиялық</w:t>
      </w:r>
      <w:r>
        <w:rPr>
          <w:rFonts w:ascii="Times New Roman"/>
          <w:b w:val="false"/>
          <w:i w:val="false"/>
          <w:color w:val="000000"/>
          <w:sz w:val="28"/>
        </w:rPr>
        <w:t xml:space="preserve"> салауаттылығы саласындағы уәкілетті органдармен келісім бойынша залалсыздандыруға (кәдеге жаратуға, жоюға) жатады. </w:t>
      </w:r>
    </w:p>
    <w:bookmarkEnd w:id="117"/>
    <w:bookmarkStart w:name="z119" w:id="118"/>
    <w:p>
      <w:pPr>
        <w:spacing w:after="0"/>
        <w:ind w:left="0"/>
        <w:jc w:val="left"/>
      </w:pPr>
      <w:r>
        <w:rPr>
          <w:rFonts w:ascii="Times New Roman"/>
          <w:b/>
          <w:i w:val="false"/>
          <w:color w:val="000000"/>
        </w:rPr>
        <w:t xml:space="preserve"> 9. Пестицидтердің (улы химикаттардың) осы техникалық</w:t>
      </w:r>
      <w:r>
        <w:br/>
      </w:r>
      <w:r>
        <w:rPr>
          <w:rFonts w:ascii="Times New Roman"/>
          <w:b/>
          <w:i w:val="false"/>
          <w:color w:val="000000"/>
        </w:rPr>
        <w:t>регламенттегі талаптарға сәйкестігін растау</w:t>
      </w:r>
      <w:r>
        <w:br/>
      </w:r>
      <w:r>
        <w:rPr>
          <w:rFonts w:ascii="Times New Roman"/>
          <w:b/>
          <w:i w:val="false"/>
          <w:color w:val="000000"/>
        </w:rPr>
        <w:t>және сәйкестендіру</w:t>
      </w:r>
    </w:p>
    <w:bookmarkEnd w:id="118"/>
    <w:bookmarkStart w:name="z120" w:id="119"/>
    <w:p>
      <w:pPr>
        <w:spacing w:after="0"/>
        <w:ind w:left="0"/>
        <w:jc w:val="both"/>
      </w:pPr>
      <w:r>
        <w:rPr>
          <w:rFonts w:ascii="Times New Roman"/>
          <w:b w:val="false"/>
          <w:i w:val="false"/>
          <w:color w:val="000000"/>
          <w:sz w:val="28"/>
        </w:rPr>
        <w:t xml:space="preserve">
      84. Пестицидтердің (улы химикаттардың) сәйкестігін растау техникалық реттеу саласындағы </w:t>
      </w:r>
      <w:r>
        <w:rPr>
          <w:rFonts w:ascii="Times New Roman"/>
          <w:b w:val="false"/>
          <w:i w:val="false"/>
          <w:color w:val="000000"/>
          <w:sz w:val="28"/>
        </w:rPr>
        <w:t>заңнамада</w:t>
      </w:r>
      <w:r>
        <w:rPr>
          <w:rFonts w:ascii="Times New Roman"/>
          <w:b w:val="false"/>
          <w:i w:val="false"/>
          <w:color w:val="000000"/>
          <w:sz w:val="28"/>
        </w:rPr>
        <w:t xml:space="preserve"> белгіленген тәртіппен жүзеге асырылады. </w:t>
      </w:r>
    </w:p>
    <w:bookmarkEnd w:id="119"/>
    <w:bookmarkStart w:name="z121" w:id="120"/>
    <w:p>
      <w:pPr>
        <w:spacing w:after="0"/>
        <w:ind w:left="0"/>
        <w:jc w:val="both"/>
      </w:pPr>
      <w:r>
        <w:rPr>
          <w:rFonts w:ascii="Times New Roman"/>
          <w:b w:val="false"/>
          <w:i w:val="false"/>
          <w:color w:val="000000"/>
          <w:sz w:val="28"/>
        </w:rPr>
        <w:t xml:space="preserve">
      85. Тіркелген зертханаларда сәйкестігін растау процесінде пестицидтерді (улы химикаттарды) сәйкестендіру кезінде өндірушінің маманданымдарында (импорттық пестицидтерге (улы химикаттарға) арналған) және отандық пестицидтерді өндіруге (формуляциялауға) арналған нормативтік және техникалық құжаттамада баяндалған көрсеткіштер, оның ішінде: </w:t>
      </w:r>
    </w:p>
    <w:bookmarkEnd w:id="120"/>
    <w:p>
      <w:pPr>
        <w:spacing w:after="0"/>
        <w:ind w:left="0"/>
        <w:jc w:val="both"/>
      </w:pPr>
      <w:r>
        <w:rPr>
          <w:rFonts w:ascii="Times New Roman"/>
          <w:b w:val="false"/>
          <w:i w:val="false"/>
          <w:color w:val="000000"/>
          <w:sz w:val="28"/>
        </w:rPr>
        <w:t xml:space="preserve">
      1) әсерлі заттың салмақтық үлесі; </w:t>
      </w:r>
    </w:p>
    <w:p>
      <w:pPr>
        <w:spacing w:after="0"/>
        <w:ind w:left="0"/>
        <w:jc w:val="both"/>
      </w:pPr>
      <w:r>
        <w:rPr>
          <w:rFonts w:ascii="Times New Roman"/>
          <w:b w:val="false"/>
          <w:i w:val="false"/>
          <w:color w:val="000000"/>
          <w:sz w:val="28"/>
        </w:rPr>
        <w:t xml:space="preserve">
      2) сулы эмульсияның немесе суспензияның тұрақтылығы; </w:t>
      </w:r>
    </w:p>
    <w:p>
      <w:pPr>
        <w:spacing w:after="0"/>
        <w:ind w:left="0"/>
        <w:jc w:val="both"/>
      </w:pPr>
      <w:r>
        <w:rPr>
          <w:rFonts w:ascii="Times New Roman"/>
          <w:b w:val="false"/>
          <w:i w:val="false"/>
          <w:color w:val="000000"/>
          <w:sz w:val="28"/>
        </w:rPr>
        <w:t xml:space="preserve">
      3) судың салмақтық үлесі; </w:t>
      </w:r>
    </w:p>
    <w:p>
      <w:pPr>
        <w:spacing w:after="0"/>
        <w:ind w:left="0"/>
        <w:jc w:val="both"/>
      </w:pPr>
      <w:r>
        <w:rPr>
          <w:rFonts w:ascii="Times New Roman"/>
          <w:b w:val="false"/>
          <w:i w:val="false"/>
          <w:color w:val="000000"/>
          <w:sz w:val="28"/>
        </w:rPr>
        <w:t xml:space="preserve">
      4) дисперстігі; </w:t>
      </w:r>
    </w:p>
    <w:p>
      <w:pPr>
        <w:spacing w:after="0"/>
        <w:ind w:left="0"/>
        <w:jc w:val="both"/>
      </w:pPr>
      <w:r>
        <w:rPr>
          <w:rFonts w:ascii="Times New Roman"/>
          <w:b w:val="false"/>
          <w:i w:val="false"/>
          <w:color w:val="000000"/>
          <w:sz w:val="28"/>
        </w:rPr>
        <w:t xml:space="preserve">
      5) қышқылдығы немесе сілтілігі; </w:t>
      </w:r>
    </w:p>
    <w:p>
      <w:pPr>
        <w:spacing w:after="0"/>
        <w:ind w:left="0"/>
        <w:jc w:val="both"/>
      </w:pPr>
      <w:r>
        <w:rPr>
          <w:rFonts w:ascii="Times New Roman"/>
          <w:b w:val="false"/>
          <w:i w:val="false"/>
          <w:color w:val="000000"/>
          <w:sz w:val="28"/>
        </w:rPr>
        <w:t xml:space="preserve">
      6) қоспалардың салмақтық үлесі; </w:t>
      </w:r>
    </w:p>
    <w:p>
      <w:pPr>
        <w:spacing w:after="0"/>
        <w:ind w:left="0"/>
        <w:jc w:val="both"/>
      </w:pPr>
      <w:r>
        <w:rPr>
          <w:rFonts w:ascii="Times New Roman"/>
          <w:b w:val="false"/>
          <w:i w:val="false"/>
          <w:color w:val="000000"/>
          <w:sz w:val="28"/>
        </w:rPr>
        <w:t xml:space="preserve">
      7) ораманың, таңбалаудың және пестицидтерді (улы химикаттарды) тұтынушыға арналған ақпараттың белгіленген талаптарға сәйкестігі бағаланады.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"Пестицидтердің (улы химикаттардың) </w:t>
            </w:r>
            <w:r>
              <w:br/>
            </w:r>
            <w:r>
              <w:rPr>
                <w:rFonts w:ascii="Times New Roman"/>
                <w:b w:val="false"/>
                <w:i w:val="false"/>
                <w:color w:val="000000"/>
                <w:sz w:val="20"/>
              </w:rPr>
              <w:t xml:space="preserve">қауіпсіздігіне қойылатын талаптар" </w:t>
            </w:r>
            <w:r>
              <w:br/>
            </w:r>
            <w:r>
              <w:rPr>
                <w:rFonts w:ascii="Times New Roman"/>
                <w:b w:val="false"/>
                <w:i w:val="false"/>
                <w:color w:val="000000"/>
                <w:sz w:val="20"/>
              </w:rPr>
              <w:t>Техникалық регламентіне</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Пестицидтер (улы химикаттар) және осы Техникалық</w:t>
      </w:r>
      <w:r>
        <w:br/>
      </w:r>
      <w:r>
        <w:rPr>
          <w:rFonts w:ascii="Times New Roman"/>
          <w:b/>
          <w:i w:val="false"/>
          <w:color w:val="000000"/>
        </w:rPr>
        <w:t>регламент қолданатын әсер етуші заттар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08"/>
        <w:gridCol w:w="3192"/>
      </w:tblGrid>
      <w:tr>
        <w:trPr>
          <w:trHeight w:val="30" w:hRule="atLeast"/>
        </w:trPr>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ҚР СЭҚ ТН </w:t>
            </w:r>
          </w:p>
          <w:p>
            <w:pPr>
              <w:spacing w:after="20"/>
              <w:ind w:left="20"/>
              <w:jc w:val="both"/>
            </w:pPr>
            <w:r>
              <w:rPr>
                <w:rFonts w:ascii="Times New Roman"/>
                <w:b w:val="false"/>
                <w:i w:val="false"/>
                <w:color w:val="000000"/>
                <w:sz w:val="20"/>
              </w:rPr>
              <w:t xml:space="preserve">
коды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Өнімнің атауы </w:t>
            </w:r>
          </w:p>
        </w:tc>
      </w:tr>
      <w:tr>
        <w:trPr>
          <w:trHeight w:val="30" w:hRule="atLeast"/>
        </w:trPr>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3808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Инсектицидтер, родентицидтер, фунгицидтер, </w:t>
            </w:r>
          </w:p>
          <w:p>
            <w:pPr>
              <w:spacing w:after="20"/>
              <w:ind w:left="20"/>
              <w:jc w:val="both"/>
            </w:pPr>
            <w:r>
              <w:rPr>
                <w:rFonts w:ascii="Times New Roman"/>
                <w:b w:val="false"/>
                <w:i w:val="false"/>
                <w:color w:val="000000"/>
                <w:sz w:val="20"/>
              </w:rPr>
              <w:t xml:space="preserve">
гербицидтер, өскінге қарсы құралдар мен </w:t>
            </w:r>
          </w:p>
          <w:p>
            <w:pPr>
              <w:spacing w:after="20"/>
              <w:ind w:left="20"/>
              <w:jc w:val="both"/>
            </w:pPr>
            <w:r>
              <w:rPr>
                <w:rFonts w:ascii="Times New Roman"/>
                <w:b w:val="false"/>
                <w:i w:val="false"/>
                <w:color w:val="000000"/>
                <w:sz w:val="20"/>
              </w:rPr>
              <w:t xml:space="preserve">
өсімдіктердің өсуін реттеуіштер, бөлшек саудаға </w:t>
            </w:r>
          </w:p>
          <w:p>
            <w:pPr>
              <w:spacing w:after="20"/>
              <w:ind w:left="20"/>
              <w:jc w:val="both"/>
            </w:pPr>
            <w:r>
              <w:rPr>
                <w:rFonts w:ascii="Times New Roman"/>
                <w:b w:val="false"/>
                <w:i w:val="false"/>
                <w:color w:val="000000"/>
                <w:sz w:val="20"/>
              </w:rPr>
              <w:t xml:space="preserve">
салу үшін қалыптарға немесе орамдарға салынған </w:t>
            </w:r>
          </w:p>
          <w:p>
            <w:pPr>
              <w:spacing w:after="20"/>
              <w:ind w:left="20"/>
              <w:jc w:val="both"/>
            </w:pPr>
            <w:r>
              <w:rPr>
                <w:rFonts w:ascii="Times New Roman"/>
                <w:b w:val="false"/>
                <w:i w:val="false"/>
                <w:color w:val="000000"/>
                <w:sz w:val="20"/>
              </w:rPr>
              <w:t xml:space="preserve">
немесе дайын препараттар немесе бұйымдар </w:t>
            </w:r>
          </w:p>
          <w:p>
            <w:pPr>
              <w:spacing w:after="20"/>
              <w:ind w:left="20"/>
              <w:jc w:val="both"/>
            </w:pPr>
            <w:r>
              <w:rPr>
                <w:rFonts w:ascii="Times New Roman"/>
                <w:b w:val="false"/>
                <w:i w:val="false"/>
                <w:color w:val="000000"/>
                <w:sz w:val="20"/>
              </w:rPr>
              <w:t xml:space="preserve">
ретіндегі дезинфекциялау және сол тәрізді </w:t>
            </w:r>
          </w:p>
          <w:p>
            <w:pPr>
              <w:spacing w:after="20"/>
              <w:ind w:left="20"/>
              <w:jc w:val="both"/>
            </w:pPr>
            <w:r>
              <w:rPr>
                <w:rFonts w:ascii="Times New Roman"/>
                <w:b w:val="false"/>
                <w:i w:val="false"/>
                <w:color w:val="000000"/>
                <w:sz w:val="20"/>
              </w:rPr>
              <w:t xml:space="preserve">
құралдар: </w:t>
            </w:r>
          </w:p>
        </w:tc>
      </w:tr>
      <w:tr>
        <w:trPr>
          <w:trHeight w:val="30" w:hRule="atLeast"/>
        </w:trPr>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3808 50 000 0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топқа қосалқы позицияға ескертпеде аталған </w:t>
            </w:r>
          </w:p>
          <w:p>
            <w:pPr>
              <w:spacing w:after="20"/>
              <w:ind w:left="20"/>
              <w:jc w:val="both"/>
            </w:pPr>
            <w:r>
              <w:rPr>
                <w:rFonts w:ascii="Times New Roman"/>
                <w:b w:val="false"/>
                <w:i w:val="false"/>
                <w:color w:val="000000"/>
                <w:sz w:val="20"/>
              </w:rPr>
              <w:t xml:space="preserve">
тауарлар </w:t>
            </w:r>
          </w:p>
        </w:tc>
      </w:tr>
      <w:tr>
        <w:trPr>
          <w:trHeight w:val="30" w:hRule="atLeast"/>
        </w:trPr>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3808 91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инсектицидтер: </w:t>
            </w:r>
          </w:p>
        </w:tc>
      </w:tr>
      <w:tr>
        <w:trPr>
          <w:trHeight w:val="30" w:hRule="atLeast"/>
        </w:trPr>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3808 91 100 0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пиретроидтар негізіндегі </w:t>
            </w:r>
          </w:p>
        </w:tc>
      </w:tr>
      <w:tr>
        <w:trPr>
          <w:trHeight w:val="30" w:hRule="atLeast"/>
        </w:trPr>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3808 91 200 0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хлорланған көмірсутек негізіндегі </w:t>
            </w:r>
          </w:p>
        </w:tc>
      </w:tr>
      <w:tr>
        <w:trPr>
          <w:trHeight w:val="30" w:hRule="atLeast"/>
        </w:trPr>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3808 91 300 0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карбаматтар негізіндегі </w:t>
            </w:r>
          </w:p>
        </w:tc>
      </w:tr>
      <w:tr>
        <w:trPr>
          <w:trHeight w:val="30" w:hRule="atLeast"/>
        </w:trPr>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3808 91 400 0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фосфорорганикалық қосындылар негізіндегі </w:t>
            </w:r>
          </w:p>
        </w:tc>
      </w:tr>
      <w:tr>
        <w:trPr>
          <w:trHeight w:val="30" w:hRule="atLeast"/>
        </w:trPr>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3808 91 900 0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басқалары </w:t>
            </w:r>
          </w:p>
        </w:tc>
      </w:tr>
      <w:tr>
        <w:trPr>
          <w:trHeight w:val="30" w:hRule="atLeast"/>
        </w:trPr>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3808 92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фунгицидтер: </w:t>
            </w:r>
          </w:p>
        </w:tc>
      </w:tr>
      <w:tr>
        <w:trPr>
          <w:trHeight w:val="30" w:hRule="atLeast"/>
        </w:trPr>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бейорганикалық: </w:t>
            </w:r>
          </w:p>
        </w:tc>
      </w:tr>
      <w:tr>
        <w:trPr>
          <w:trHeight w:val="30" w:hRule="atLeast"/>
        </w:trPr>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3808 92 100 0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мыс қосындылары негізіндегі препараттар </w:t>
            </w:r>
          </w:p>
        </w:tc>
      </w:tr>
      <w:tr>
        <w:trPr>
          <w:trHeight w:val="30" w:hRule="atLeast"/>
        </w:trPr>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3808 92 150 0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басқалары </w:t>
            </w:r>
          </w:p>
        </w:tc>
      </w:tr>
      <w:tr>
        <w:trPr>
          <w:trHeight w:val="30" w:hRule="atLeast"/>
        </w:trPr>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басқалары: </w:t>
            </w:r>
          </w:p>
        </w:tc>
      </w:tr>
      <w:tr>
        <w:trPr>
          <w:trHeight w:val="30" w:hRule="atLeast"/>
        </w:trPr>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3808 92 300 0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дитиокарбаматттар негізіндегі </w:t>
            </w:r>
          </w:p>
        </w:tc>
      </w:tr>
      <w:tr>
        <w:trPr>
          <w:trHeight w:val="30" w:hRule="atLeast"/>
        </w:trPr>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3808 92 400 0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бензимидазолдар негізіндегі </w:t>
            </w:r>
          </w:p>
        </w:tc>
      </w:tr>
      <w:tr>
        <w:trPr>
          <w:trHeight w:val="30" w:hRule="atLeast"/>
        </w:trPr>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3808 92 500 0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диазолдар немесе триазолдар негізіндегі </w:t>
            </w:r>
          </w:p>
        </w:tc>
      </w:tr>
      <w:tr>
        <w:trPr>
          <w:trHeight w:val="30" w:hRule="atLeast"/>
        </w:trPr>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3808 92 600 0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диазиндер немесе морфолиндер негізіндегі </w:t>
            </w:r>
          </w:p>
        </w:tc>
      </w:tr>
      <w:tr>
        <w:trPr>
          <w:trHeight w:val="30" w:hRule="atLeast"/>
        </w:trPr>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3808 92 800 0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басқалары </w:t>
            </w:r>
          </w:p>
        </w:tc>
      </w:tr>
      <w:tr>
        <w:trPr>
          <w:trHeight w:val="30" w:hRule="atLeast"/>
        </w:trPr>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3808 93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гербицидтер, өскінге қарсы құралдар және </w:t>
            </w:r>
          </w:p>
          <w:p>
            <w:pPr>
              <w:spacing w:after="20"/>
              <w:ind w:left="20"/>
              <w:jc w:val="both"/>
            </w:pPr>
            <w:r>
              <w:rPr>
                <w:rFonts w:ascii="Times New Roman"/>
                <w:b w:val="false"/>
                <w:i w:val="false"/>
                <w:color w:val="000000"/>
                <w:sz w:val="20"/>
              </w:rPr>
              <w:t xml:space="preserve">
өсімдіктердің өсуін реттеуіштер: </w:t>
            </w:r>
          </w:p>
        </w:tc>
      </w:tr>
      <w:tr>
        <w:trPr>
          <w:trHeight w:val="30" w:hRule="atLeast"/>
        </w:trPr>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гербицидтер </w:t>
            </w:r>
          </w:p>
        </w:tc>
      </w:tr>
      <w:tr>
        <w:trPr>
          <w:trHeight w:val="30" w:hRule="atLeast"/>
        </w:trPr>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3808 93 110 0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феноксифитогормондар негізіндегі </w:t>
            </w:r>
          </w:p>
        </w:tc>
      </w:tr>
      <w:tr>
        <w:trPr>
          <w:trHeight w:val="30" w:hRule="atLeast"/>
        </w:trPr>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3808 93 130 0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триазиндер негізіндегі </w:t>
            </w:r>
          </w:p>
        </w:tc>
      </w:tr>
      <w:tr>
        <w:trPr>
          <w:trHeight w:val="30" w:hRule="atLeast"/>
        </w:trPr>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3808 93 150 0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амидтер негізіндегі </w:t>
            </w:r>
          </w:p>
        </w:tc>
      </w:tr>
      <w:tr>
        <w:trPr>
          <w:trHeight w:val="30" w:hRule="atLeast"/>
        </w:trPr>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3808 93 170 0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карбаматтар негізіндегі </w:t>
            </w:r>
          </w:p>
        </w:tc>
      </w:tr>
      <w:tr>
        <w:trPr>
          <w:trHeight w:val="30" w:hRule="atLeast"/>
        </w:trPr>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3808 93 210 0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динитроанилиндер туындылары негізіндегі </w:t>
            </w:r>
          </w:p>
        </w:tc>
      </w:tr>
      <w:tr>
        <w:trPr>
          <w:trHeight w:val="30" w:hRule="atLeast"/>
        </w:trPr>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3808 93 230 0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карбамид, урацил немесе сульфонилкарбамид </w:t>
            </w:r>
          </w:p>
          <w:p>
            <w:pPr>
              <w:spacing w:after="20"/>
              <w:ind w:left="20"/>
              <w:jc w:val="both"/>
            </w:pPr>
            <w:r>
              <w:rPr>
                <w:rFonts w:ascii="Times New Roman"/>
                <w:b w:val="false"/>
                <w:i w:val="false"/>
                <w:color w:val="000000"/>
                <w:sz w:val="20"/>
              </w:rPr>
              <w:t xml:space="preserve">
туындылары негізіндегі </w:t>
            </w:r>
          </w:p>
        </w:tc>
      </w:tr>
      <w:tr>
        <w:trPr>
          <w:trHeight w:val="30" w:hRule="atLeast"/>
        </w:trPr>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3808 93 270 0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басқалары </w:t>
            </w:r>
          </w:p>
        </w:tc>
      </w:tr>
      <w:tr>
        <w:trPr>
          <w:trHeight w:val="30" w:hRule="atLeast"/>
        </w:trPr>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3808 93 300 0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өскінге қарсы құралдар </w:t>
            </w:r>
          </w:p>
        </w:tc>
      </w:tr>
      <w:tr>
        <w:trPr>
          <w:trHeight w:val="30" w:hRule="atLeast"/>
        </w:trPr>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3808 93 900 0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өсімдіктердің өсуін реттеуіштер </w:t>
            </w:r>
          </w:p>
        </w:tc>
      </w:tr>
      <w:tr>
        <w:trPr>
          <w:trHeight w:val="30" w:hRule="atLeast"/>
        </w:trPr>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3808 94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дезинфекциялау құралдары: </w:t>
            </w:r>
          </w:p>
        </w:tc>
      </w:tr>
      <w:tr>
        <w:trPr>
          <w:trHeight w:val="30" w:hRule="atLeast"/>
        </w:trPr>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3808 94 100 0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ширек аммоний тұздары негізіндегі </w:t>
            </w:r>
          </w:p>
        </w:tc>
      </w:tr>
      <w:tr>
        <w:trPr>
          <w:trHeight w:val="30" w:hRule="atLeast"/>
        </w:trPr>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3808 94 000 0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галогенденген қосындылар негізіндегі </w:t>
            </w:r>
          </w:p>
        </w:tc>
      </w:tr>
      <w:tr>
        <w:trPr>
          <w:trHeight w:val="30" w:hRule="atLeast"/>
        </w:trPr>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3808 94 900 0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басқалары </w:t>
            </w:r>
          </w:p>
        </w:tc>
      </w:tr>
      <w:tr>
        <w:trPr>
          <w:trHeight w:val="30" w:hRule="atLeast"/>
        </w:trPr>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3808 99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родентицидтер </w:t>
            </w:r>
          </w:p>
        </w:tc>
      </w:tr>
      <w:tr>
        <w:trPr>
          <w:trHeight w:val="30" w:hRule="atLeast"/>
        </w:trPr>
        <w:tc>
          <w:tcPr>
            <w:tcW w:w="9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3808 99 100 0 </w:t>
            </w:r>
          </w:p>
        </w:tc>
        <w:tc>
          <w:tcPr>
            <w:tcW w:w="3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басқалары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*Субпозицияға ескертпе: </w:t>
      </w:r>
      <w:r>
        <w:rPr>
          <w:rFonts w:ascii="Times New Roman"/>
          <w:b w:val="false"/>
          <w:i w:val="false"/>
          <w:color w:val="000000"/>
          <w:sz w:val="28"/>
        </w:rPr>
        <w:t xml:space="preserve">3808 50 субпозицияға құрамына мына заттардың біреуі немесе бірнешеуі: альдрин (ISO); бинапакрил (ISO); камфехлор (ISO) (токсафен); каптафол (ISO); хлордан (ISO); хлордимеформ (ISO); хлорбензилат (ISO); ДДТ (ISO) (клофенотан (INN), 1,1,1-трихлор-2,2-бис(п-хлорфенил)этан); диэлдрин (ISO, INN); диносеб (ISO), оның тұздары немесе күрделі эфирлері; этилендибромид (ISO) (1,2-дибромэтан); этилендихлорид (ISO) (1,2-дихлорэтан); фторацетамид (ISO); гептахлор (ISO); гексахлорбензол (ISO); 1,2,3,4,5,6-гексахлорциклогексан (ГХГ (ISO)), линданды (ISO, INN) қоса алғанда; сынап қосындылары; метамидофос (ISO); монокротофос (ISO); оксиран (этиленоксид); паратион (ISO); паратионметил (ISO) (метилпаратион); пентахлорфенол (ISO); фосфамидон (ISO); 2,4,5-Т (ISO) (2,4,5-трихлорфеноксиуксусная кислота), оның тұздары немесе күрделі эфирлері енетін 3808 тауарлық позицияның тауарлары ғана енеді.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"Пестицидтердің (улы химикаттардың) </w:t>
            </w:r>
            <w:r>
              <w:br/>
            </w:r>
            <w:r>
              <w:rPr>
                <w:rFonts w:ascii="Times New Roman"/>
                <w:b w:val="false"/>
                <w:i w:val="false"/>
                <w:color w:val="000000"/>
                <w:sz w:val="20"/>
              </w:rPr>
              <w:t xml:space="preserve">қауіпсіздігіне қойылатын талаптар" </w:t>
            </w:r>
            <w:r>
              <w:br/>
            </w:r>
            <w:r>
              <w:rPr>
                <w:rFonts w:ascii="Times New Roman"/>
                <w:b w:val="false"/>
                <w:i w:val="false"/>
                <w:color w:val="000000"/>
                <w:sz w:val="20"/>
              </w:rPr>
              <w:t>Техникалық регламентіне</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Үйлестірілген стандарттар тізбесі</w:t>
      </w:r>
    </w:p>
    <w:p>
      <w:pPr>
        <w:spacing w:after="0"/>
        <w:ind w:left="0"/>
        <w:jc w:val="both"/>
      </w:pPr>
      <w:r>
        <w:rPr>
          <w:rFonts w:ascii="Times New Roman"/>
          <w:b w:val="false"/>
          <w:i w:val="false"/>
          <w:color w:val="000000"/>
          <w:sz w:val="28"/>
        </w:rPr>
        <w:t xml:space="preserve">
      1. МЕМСТ 30333-95 "Заттың (материалдың) қауіпсіздік паспорты". </w:t>
      </w:r>
    </w:p>
    <w:p>
      <w:pPr>
        <w:spacing w:after="0"/>
        <w:ind w:left="0"/>
        <w:jc w:val="both"/>
      </w:pPr>
      <w:r>
        <w:rPr>
          <w:rFonts w:ascii="Times New Roman"/>
          <w:b w:val="false"/>
          <w:i w:val="false"/>
          <w:color w:val="000000"/>
          <w:sz w:val="28"/>
        </w:rPr>
        <w:t xml:space="preserve">
      2. МЕМСТ 14189-81 "Пестицидтер. Қабылдау ережелері, сынамаларды іріктеп алу әдістері, буып-түю, таңбалау және сақтау". </w:t>
      </w:r>
    </w:p>
    <w:p>
      <w:pPr>
        <w:spacing w:after="0"/>
        <w:ind w:left="0"/>
        <w:jc w:val="both"/>
      </w:pPr>
      <w:r>
        <w:rPr>
          <w:rFonts w:ascii="Times New Roman"/>
          <w:b w:val="false"/>
          <w:i w:val="false"/>
          <w:color w:val="000000"/>
          <w:sz w:val="28"/>
        </w:rPr>
        <w:t xml:space="preserve">
      3. МЕМСТ Р 51247-99 "Пестицидтер. Жалпы техникалық шарттар". </w:t>
      </w:r>
    </w:p>
    <w:p>
      <w:pPr>
        <w:spacing w:after="0"/>
        <w:ind w:left="0"/>
        <w:jc w:val="both"/>
      </w:pPr>
      <w:r>
        <w:rPr>
          <w:rFonts w:ascii="Times New Roman"/>
          <w:b w:val="false"/>
          <w:i w:val="false"/>
          <w:color w:val="000000"/>
          <w:sz w:val="28"/>
        </w:rPr>
        <w:t xml:space="preserve">
      4. МЕМСТ 12.1.007-76 "Зиянды заттар. Жіктеу және жалпы қауіпсіздік талаптары".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