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7c499" w14:textId="b77c4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2001 жылғы 31 қаңтардағы N 168 және 2002 жылғы 10 желтоқсандағы N 1300 қаулыларына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2008 жылғы 4 маусымдағы N 535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 </w:t>
      </w:r>
      <w:r>
        <w:rPr>
          <w:rFonts w:ascii="Times New Roman"/>
          <w:b/>
          <w:i w:val="false"/>
          <w:color w:val="000000"/>
          <w:sz w:val="28"/>
        </w:rPr>
        <w:t>ҚАУЛЫ</w:t>
      </w:r>
      <w:r>
        <w:rPr>
          <w:rFonts w:ascii="Times New Roman"/>
          <w:b/>
          <w:i w:val="false"/>
          <w:color w:val="000000"/>
          <w:sz w:val="28"/>
        </w:rPr>
        <w:t xml:space="preserve">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Үкіметінің кейбір шешімдеріне мынадай өзгерістер мен толықтырулар енгізілсін: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1) күші жойылды - ҚР Үкіметінің 02.06.2022 </w:t>
      </w:r>
      <w:r>
        <w:rPr>
          <w:rFonts w:ascii="Times New Roman"/>
          <w:b w:val="false"/>
          <w:i w:val="false"/>
          <w:color w:val="000000"/>
          <w:sz w:val="28"/>
        </w:rPr>
        <w:t>№ 355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(01.07.2022 бастап </w:t>
      </w:r>
      <w:r>
        <w:rPr>
          <w:rFonts w:ascii="Times New Roman"/>
          <w:b w:val="false"/>
          <w:i w:val="false"/>
          <w:color w:val="000000"/>
          <w:sz w:val="28"/>
        </w:rPr>
        <w:t>қолданысқа</w:t>
      </w:r>
      <w:r>
        <w:rPr>
          <w:rFonts w:ascii="Times New Roman"/>
          <w:b w:val="false"/>
          <w:i w:val="false"/>
          <w:color w:val="ff0000"/>
          <w:sz w:val="28"/>
        </w:rPr>
        <w:t xml:space="preserve">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2) күші жойылды - ҚР Үкіметінің 02.06.2022 </w:t>
      </w:r>
      <w:r>
        <w:rPr>
          <w:rFonts w:ascii="Times New Roman"/>
          <w:b w:val="false"/>
          <w:i w:val="false"/>
          <w:color w:val="000000"/>
          <w:sz w:val="28"/>
        </w:rPr>
        <w:t>№ 355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1-тармаққа өзгерістер енгізілді - ҚР Үкіметінің 02.06.2022 </w:t>
      </w:r>
      <w:r>
        <w:rPr>
          <w:rFonts w:ascii="Times New Roman"/>
          <w:b w:val="false"/>
          <w:i w:val="false"/>
          <w:color w:val="000000"/>
          <w:sz w:val="28"/>
        </w:rPr>
        <w:t>№ 355</w:t>
      </w:r>
      <w:r>
        <w:rPr>
          <w:rFonts w:ascii="Times New Roman"/>
          <w:b w:val="false"/>
          <w:i w:val="false"/>
          <w:color w:val="ff0000"/>
          <w:sz w:val="28"/>
        </w:rPr>
        <w:t xml:space="preserve">; 02.06.2022 </w:t>
      </w:r>
      <w:r>
        <w:rPr>
          <w:rFonts w:ascii="Times New Roman"/>
          <w:b w:val="false"/>
          <w:i w:val="false"/>
          <w:color w:val="000000"/>
          <w:sz w:val="28"/>
        </w:rPr>
        <w:t>№ 355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(01.07.2022 бастап </w:t>
      </w:r>
      <w:r>
        <w:rPr>
          <w:rFonts w:ascii="Times New Roman"/>
          <w:b w:val="false"/>
          <w:i w:val="false"/>
          <w:color w:val="000000"/>
          <w:sz w:val="28"/>
        </w:rPr>
        <w:t>қолданысқа</w:t>
      </w:r>
      <w:r>
        <w:rPr>
          <w:rFonts w:ascii="Times New Roman"/>
          <w:b w:val="false"/>
          <w:i w:val="false"/>
          <w:color w:val="ff0000"/>
          <w:sz w:val="28"/>
        </w:rPr>
        <w:t xml:space="preserve"> енгізіледі) қаулыларымен.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қолданысқа енгізіледі.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Республикасының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Мәсімов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жылғы 4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535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Үкіметінің 02.06.2022 </w:t>
      </w:r>
      <w:r>
        <w:rPr>
          <w:rFonts w:ascii="Times New Roman"/>
          <w:b w:val="false"/>
          <w:i w:val="false"/>
          <w:color w:val="ff0000"/>
          <w:sz w:val="28"/>
        </w:rPr>
        <w:t>№ 355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(01.07.2022 бастап </w:t>
      </w:r>
      <w:r>
        <w:rPr>
          <w:rFonts w:ascii="Times New Roman"/>
          <w:b w:val="false"/>
          <w:i w:val="false"/>
          <w:color w:val="ff0000"/>
          <w:sz w:val="28"/>
        </w:rPr>
        <w:t>қолданысқа</w:t>
      </w:r>
      <w:r>
        <w:rPr>
          <w:rFonts w:ascii="Times New Roman"/>
          <w:b w:val="false"/>
          <w:i w:val="false"/>
          <w:color w:val="ff0000"/>
          <w:sz w:val="28"/>
        </w:rPr>
        <w:t xml:space="preserve"> енгізіледі) қаулысымен.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жылғы 4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535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Үкіметінің 02.06.2022 </w:t>
      </w:r>
      <w:r>
        <w:rPr>
          <w:rFonts w:ascii="Times New Roman"/>
          <w:b w:val="false"/>
          <w:i w:val="false"/>
          <w:color w:val="ff0000"/>
          <w:sz w:val="28"/>
        </w:rPr>
        <w:t>№ 355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(01.07.2022 бастап </w:t>
      </w:r>
      <w:r>
        <w:rPr>
          <w:rFonts w:ascii="Times New Roman"/>
          <w:b w:val="false"/>
          <w:i w:val="false"/>
          <w:color w:val="ff0000"/>
          <w:sz w:val="28"/>
        </w:rPr>
        <w:t>қолданысқа</w:t>
      </w:r>
      <w:r>
        <w:rPr>
          <w:rFonts w:ascii="Times New Roman"/>
          <w:b w:val="false"/>
          <w:i w:val="false"/>
          <w:color w:val="ff0000"/>
          <w:sz w:val="28"/>
        </w:rPr>
        <w:t xml:space="preserve"> енгізіледі) қаулысымен.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жылғы 4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535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Үкіметінің 02.06.2022 </w:t>
      </w:r>
      <w:r>
        <w:rPr>
          <w:rFonts w:ascii="Times New Roman"/>
          <w:b w:val="false"/>
          <w:i w:val="false"/>
          <w:color w:val="ff0000"/>
          <w:sz w:val="28"/>
        </w:rPr>
        <w:t>№ 355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жылғы 4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535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Үкіметінің 02.06.2022 </w:t>
      </w:r>
      <w:r>
        <w:rPr>
          <w:rFonts w:ascii="Times New Roman"/>
          <w:b w:val="false"/>
          <w:i w:val="false"/>
          <w:color w:val="ff0000"/>
          <w:sz w:val="28"/>
        </w:rPr>
        <w:t>№ 355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