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2dbd" w14:textId="4542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заңды тұлғалар акцияларының мемлекеттік пакеттерін (қатысу үлестерін) иелену және пайдалану құқықтарын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маусымдағы N 543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2009.10.22 </w:t>
      </w:r>
      <w:r>
        <w:rPr>
          <w:rFonts w:ascii="Times New Roman"/>
          <w:b w:val="false"/>
          <w:i w:val="false"/>
          <w:color w:val="000000"/>
          <w:sz w:val="28"/>
        </w:rPr>
        <w:t>N 1642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00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Төтенше жағдайлар министрлігіне: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 көлік қызметі" акционерлік қоғамы акцияларының мемлекеттік пакетін 100 пайыз мөлшерінде иелену және пайдалану құқықтарын;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 жол ауруханасы" акционерлік қоғамы акцияларының мемлекеттік пакетін 100 пайыз мөлшерінде иелену және пайдалану құқықтарын;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"Университет клиникасы" жауапкершілігі шектеулі серіктестігінің мемлекеттік қатысу үлесін 100 пайыз мөлшерінде иелену және пайдалану құқықтарын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2009.10.22 </w:t>
      </w:r>
      <w:r>
        <w:rPr>
          <w:rFonts w:ascii="Times New Roman"/>
          <w:b w:val="false"/>
          <w:i w:val="false"/>
          <w:color w:val="000000"/>
          <w:sz w:val="28"/>
        </w:rPr>
        <w:t>N 1642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00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толықтырулар мен өзгерістер бекітілсін.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Туризм және спорт, Төтенше жағдайлар министрліктері заңнамада белгіленген тәртіппен осы қаулыдан туындайтын шараларды қабылдасын.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енгізілетін толықтыру мен өзгеріс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 мынадай мазмұндағы реттік нөмірі 21-104-жолмен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"21-104   "Орталық жол ауруханасы"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бөлім мынадай мазмұндағы реттік нөмірлері 123-123, 123-124 және 123-125-жолдармен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"123-123   "Орталық жүзу бассейні"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123-124    "Медициналық көлік қызметі";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123-125    "Оқу-клиникалық орталық" ЖШС".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министрлігіне"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"226-5 СТЛ-000080 "Медициналық көлік қызметі" АҚ"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Индустрия және сауда министрлігінің Техникалық реттеу және метрология комитетіне" деген бөлімнен кейін мынадай мазмұндағы 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Төтенше жағдайлар министрлігіне: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"Медициналық көлік қызметі"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294. "Орталық жол ауруханасы"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295. "Оқу-клиникалық орталық" ЖШС";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Туризм және спорт министрлігінің Спорт комитетіне" деген бөлім мынадай мазмұндағы реттік нөмірі 299-1-жолмен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"299-1 "Орталық жүзу бассейні" АҚ".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Туризм және спорт министрлігінің мәселелері" туралы Қазақстан Республикасы Үкіметінің 2006 жылғы 26 сәуірдегі N 329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15, 145-құжат):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Туризм және спорт министрлігі Спорт комитетінің қарамағындағы ұйымдардың тізбесі мынадай мазмұндағы 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Акционерлік қоғамдар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"Орталық жүзу бассейні" акционерлік қоғамы".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