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e8c56" w14:textId="f1e8c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Тауарлардың экспорты мен импортын лицензиялаудың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12 маусымдағы N 578 Қаулысы. Күші жойылды - Қазақстан Республикасы Үкіметінің 2017 жылғы 7 сәуірдегі № 183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07.04.2017 </w:t>
      </w:r>
      <w:r>
        <w:rPr>
          <w:rFonts w:ascii="Times New Roman"/>
          <w:b w:val="false"/>
          <w:i w:val="false"/>
          <w:color w:val="ff0000"/>
          <w:sz w:val="28"/>
        </w:rPr>
        <w:t>№ 183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ff0000"/>
          <w:sz w:val="28"/>
        </w:rPr>
        <w:t>Заңына</w:t>
      </w:r>
      <w:r>
        <w:rPr>
          <w:rFonts w:ascii="Times New Roman"/>
          <w:b w:val="false"/>
          <w:i w:val="false"/>
          <w:color w:val="ff0000"/>
          <w:sz w:val="28"/>
        </w:rPr>
        <w:t xml:space="preserve"> сәйкес ҚР Ұлттық экономика министрінің 2015 жылғы 30 қаңтардағы № 67 </w:t>
      </w:r>
      <w:r>
        <w:rPr>
          <w:rFonts w:ascii="Times New Roman"/>
          <w:b w:val="false"/>
          <w:i w:val="false"/>
          <w:color w:val="ff0000"/>
          <w:sz w:val="28"/>
        </w:rPr>
        <w:t>бұйрығын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Үкіметінің 2012.10.17 </w:t>
      </w:r>
      <w:r>
        <w:rPr>
          <w:rFonts w:ascii="Times New Roman"/>
          <w:b w:val="false"/>
          <w:i w:val="false"/>
          <w:color w:val="ff0000"/>
          <w:sz w:val="28"/>
        </w:rPr>
        <w:t>№ 1320</w:t>
      </w:r>
      <w:r>
        <w:rPr>
          <w:rFonts w:ascii="Times New Roman"/>
          <w:b w:val="false"/>
          <w:i w:val="false"/>
          <w:color w:val="ff0000"/>
          <w:sz w:val="28"/>
        </w:rPr>
        <w:t xml:space="preserve"> (алғашқы ресми жарияланғанынан кейiн күнтiзбелiк жиырма бiр күн өткен соң қолданысқа енгiзiледi) Қаулысымен.</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Этил спирті мен алкоголь өнімінің өндірілуін және айналымын мемлекеттік реттеу туралы</w:t>
      </w:r>
      <w:r>
        <w:rPr>
          <w:rFonts w:ascii="Times New Roman"/>
          <w:b w:val="false"/>
          <w:i w:val="false"/>
          <w:color w:val="000000"/>
          <w:sz w:val="28"/>
        </w:rPr>
        <w:t>" 1999 жылғы 16 шілдедегі, "</w:t>
      </w:r>
      <w:r>
        <w:rPr>
          <w:rFonts w:ascii="Times New Roman"/>
          <w:b w:val="false"/>
          <w:i w:val="false"/>
          <w:color w:val="000000"/>
          <w:sz w:val="28"/>
        </w:rPr>
        <w:t>Лицензиялау туралы</w:t>
      </w:r>
      <w:r>
        <w:rPr>
          <w:rFonts w:ascii="Times New Roman"/>
          <w:b w:val="false"/>
          <w:i w:val="false"/>
          <w:color w:val="000000"/>
          <w:sz w:val="28"/>
        </w:rPr>
        <w:t>" 2007 жылғы 11 қаңтардағы және "</w:t>
      </w:r>
      <w:r>
        <w:rPr>
          <w:rFonts w:ascii="Times New Roman"/>
          <w:b w:val="false"/>
          <w:i w:val="false"/>
          <w:color w:val="000000"/>
          <w:sz w:val="28"/>
        </w:rPr>
        <w:t>Экспорттық бақылау туралы</w:t>
      </w:r>
      <w:r>
        <w:rPr>
          <w:rFonts w:ascii="Times New Roman"/>
          <w:b w:val="false"/>
          <w:i w:val="false"/>
          <w:color w:val="000000"/>
          <w:sz w:val="28"/>
        </w:rPr>
        <w:t xml:space="preserve">" 2007 жылғы 21 шілдедегі заңдарын іске асыру мақсатында Қазақстан Республикасының Үкіметі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Үкіметінің 2008.09.18 </w:t>
      </w:r>
      <w:r>
        <w:rPr>
          <w:rFonts w:ascii="Times New Roman"/>
          <w:b w:val="false"/>
          <w:i w:val="false"/>
          <w:color w:val="ff0000"/>
          <w:sz w:val="28"/>
        </w:rPr>
        <w:t>N 861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 алып тасталды - ҚР Үкіметінің 2012.10.17 </w:t>
      </w:r>
      <w:r>
        <w:rPr>
          <w:rFonts w:ascii="Times New Roman"/>
          <w:b w:val="false"/>
          <w:i w:val="false"/>
          <w:color w:val="ff0000"/>
          <w:sz w:val="28"/>
        </w:rPr>
        <w:t>№ 1320</w:t>
      </w:r>
      <w:r>
        <w:rPr>
          <w:rFonts w:ascii="Times New Roman"/>
          <w:b w:val="false"/>
          <w:i w:val="false"/>
          <w:color w:val="ff0000"/>
          <w:sz w:val="28"/>
        </w:rPr>
        <w:t xml:space="preserve"> (алғашқы ресми жарияланғанынан кейiн күнтiзбелiк жиырма бiр күн өткен соң қолданысқа енгiзiледi) Қаулысымен;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2) тауарлардың экспорты мен импортын лицензиялау жөніндегі қызметке қойылатын біліктілік </w:t>
      </w:r>
      <w:r>
        <w:rPr>
          <w:rFonts w:ascii="Times New Roman"/>
          <w:b w:val="false"/>
          <w:i w:val="false"/>
          <w:color w:val="000000"/>
          <w:sz w:val="28"/>
        </w:rPr>
        <w:t>талаптары</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3) Күші жойылды - ҚР Үкіметінің 24.04.2015 </w:t>
      </w:r>
      <w:r>
        <w:rPr>
          <w:rFonts w:ascii="Times New Roman"/>
          <w:b w:val="false"/>
          <w:i w:val="false"/>
          <w:color w:val="ff0000"/>
          <w:sz w:val="28"/>
        </w:rPr>
        <w:t>№ 287</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4) лицензияны және (немесе) лицензияға қосымшаны алуға арналған өтiнiштердің нысандары;</w:t>
      </w:r>
    </w:p>
    <w:bookmarkEnd w:id="2"/>
    <w:bookmarkStart w:name="z10" w:id="3"/>
    <w:p>
      <w:pPr>
        <w:spacing w:after="0"/>
        <w:ind w:left="0"/>
        <w:jc w:val="both"/>
      </w:pPr>
      <w:r>
        <w:rPr>
          <w:rFonts w:ascii="Times New Roman"/>
          <w:b w:val="false"/>
          <w:i w:val="false"/>
          <w:color w:val="000000"/>
          <w:sz w:val="28"/>
        </w:rPr>
        <w:t>
      5) лицензия мен лицензияға қосымшаның нысандары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2012.10.17 </w:t>
      </w:r>
      <w:r>
        <w:rPr>
          <w:rFonts w:ascii="Times New Roman"/>
          <w:b w:val="false"/>
          <w:i w:val="false"/>
          <w:color w:val="ff0000"/>
          <w:sz w:val="28"/>
        </w:rPr>
        <w:t>№ 1320</w:t>
      </w:r>
      <w:r>
        <w:rPr>
          <w:rFonts w:ascii="Times New Roman"/>
          <w:b w:val="false"/>
          <w:i w:val="false"/>
          <w:color w:val="ff0000"/>
          <w:sz w:val="28"/>
        </w:rPr>
        <w:t xml:space="preserve"> (алғашқы ресми жарияланғанынан кейiн күнтiзбелiк жиырма бiр күн өткен соң қолданысқа енгiзiледi); 24.04.2015 </w:t>
      </w:r>
      <w:r>
        <w:rPr>
          <w:rFonts w:ascii="Times New Roman"/>
          <w:b w:val="false"/>
          <w:i w:val="false"/>
          <w:color w:val="ff0000"/>
          <w:sz w:val="28"/>
        </w:rPr>
        <w:t>№ 287</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қаулыларымен.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2. Осы қаулыға қосымшаға сәйкес Қазақстан Республикасы Үкіметінің кейбір </w:t>
      </w:r>
      <w:r>
        <w:rPr>
          <w:rFonts w:ascii="Times New Roman"/>
          <w:b w:val="false"/>
          <w:i w:val="false"/>
          <w:color w:val="000000"/>
          <w:sz w:val="28"/>
        </w:rPr>
        <w:t>шешімдерінің</w:t>
      </w:r>
      <w:r>
        <w:rPr>
          <w:rFonts w:ascii="Times New Roman"/>
          <w:b w:val="false"/>
          <w:i w:val="false"/>
          <w:color w:val="000000"/>
          <w:sz w:val="28"/>
        </w:rPr>
        <w:t xml:space="preserve"> күші жойылды деп танылсын.</w:t>
      </w:r>
    </w:p>
    <w:bookmarkEnd w:id="4"/>
    <w:bookmarkStart w:name="z7" w:id="5"/>
    <w:p>
      <w:pPr>
        <w:spacing w:after="0"/>
        <w:ind w:left="0"/>
        <w:jc w:val="both"/>
      </w:pPr>
      <w:r>
        <w:rPr>
          <w:rFonts w:ascii="Times New Roman"/>
          <w:b w:val="false"/>
          <w:i w:val="false"/>
          <w:color w:val="000000"/>
          <w:sz w:val="28"/>
        </w:rPr>
        <w:t xml:space="preserve">
      3. Осы қаулы ресми жарияланғаннан кейін жиырма бір күнтізбелік күн өткен соң қолданысқа енгізіледі. </w:t>
      </w:r>
    </w:p>
    <w:bookmarkEnd w:id="5"/>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12 маусымдағы</w:t>
            </w:r>
            <w:r>
              <w:br/>
            </w:r>
            <w:r>
              <w:rPr>
                <w:rFonts w:ascii="Times New Roman"/>
                <w:b w:val="false"/>
                <w:i w:val="false"/>
                <w:color w:val="000000"/>
                <w:sz w:val="20"/>
              </w:rPr>
              <w:t>N 578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Тауарлардың, оның ішінде экспорттық бақылауға жататын</w:t>
      </w:r>
      <w:r>
        <w:br/>
      </w:r>
      <w:r>
        <w:rPr>
          <w:rFonts w:ascii="Times New Roman"/>
          <w:b/>
          <w:i w:val="false"/>
          <w:color w:val="000000"/>
        </w:rPr>
        <w:t>өнімнің экспорты мен импортын, сондай-ақ жекелеген</w:t>
      </w:r>
      <w:r>
        <w:br/>
      </w:r>
      <w:r>
        <w:rPr>
          <w:rFonts w:ascii="Times New Roman"/>
          <w:b/>
          <w:i w:val="false"/>
          <w:color w:val="000000"/>
        </w:rPr>
        <w:t>тауарлардың импортын автоматты түрде лицензиялау</w:t>
      </w:r>
      <w:r>
        <w:br/>
      </w:r>
      <w:r>
        <w:rPr>
          <w:rFonts w:ascii="Times New Roman"/>
          <w:b/>
          <w:i w:val="false"/>
          <w:color w:val="000000"/>
        </w:rPr>
        <w:t>кезіндегі қызметті лицензиялау ережесі</w:t>
      </w:r>
    </w:p>
    <w:bookmarkEnd w:id="6"/>
    <w:p>
      <w:pPr>
        <w:spacing w:after="0"/>
        <w:ind w:left="0"/>
        <w:jc w:val="both"/>
      </w:pPr>
      <w:r>
        <w:rPr>
          <w:rFonts w:ascii="Times New Roman"/>
          <w:b w:val="false"/>
          <w:i w:val="false"/>
          <w:color w:val="ff0000"/>
          <w:sz w:val="28"/>
        </w:rPr>
        <w:t xml:space="preserve">
      Ескерту. Ереже алып тасталды - ҚР Үкіметінің 2012.10.17 </w:t>
      </w:r>
      <w:r>
        <w:rPr>
          <w:rFonts w:ascii="Times New Roman"/>
          <w:b w:val="false"/>
          <w:i w:val="false"/>
          <w:color w:val="ff0000"/>
          <w:sz w:val="28"/>
        </w:rPr>
        <w:t>№ 1320</w:t>
      </w:r>
      <w:r>
        <w:rPr>
          <w:rFonts w:ascii="Times New Roman"/>
          <w:b w:val="false"/>
          <w:i w:val="false"/>
          <w:color w:val="ff0000"/>
          <w:sz w:val="28"/>
        </w:rPr>
        <w:t xml:space="preserve"> (алғашқы ресми жарияланғанынан кейiн күнтiзбелiк жиырма бiр күн өткен соң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12 маусымдағы</w:t>
            </w:r>
            <w:r>
              <w:br/>
            </w:r>
            <w:r>
              <w:rPr>
                <w:rFonts w:ascii="Times New Roman"/>
                <w:b w:val="false"/>
                <w:i w:val="false"/>
                <w:color w:val="000000"/>
                <w:sz w:val="20"/>
              </w:rPr>
              <w:t>N 578 қаулысымен</w:t>
            </w:r>
            <w:r>
              <w:br/>
            </w:r>
            <w:r>
              <w:rPr>
                <w:rFonts w:ascii="Times New Roman"/>
                <w:b w:val="false"/>
                <w:i w:val="false"/>
                <w:color w:val="000000"/>
                <w:sz w:val="20"/>
              </w:rPr>
              <w:t>бекітілген</w:t>
            </w:r>
          </w:p>
        </w:tc>
      </w:tr>
    </w:tbl>
    <w:bookmarkStart w:name="z56" w:id="7"/>
    <w:p>
      <w:pPr>
        <w:spacing w:after="0"/>
        <w:ind w:left="0"/>
        <w:jc w:val="left"/>
      </w:pPr>
      <w:r>
        <w:rPr>
          <w:rFonts w:ascii="Times New Roman"/>
          <w:b/>
          <w:i w:val="false"/>
          <w:color w:val="000000"/>
        </w:rPr>
        <w:t xml:space="preserve"> Тауарлардың экспорты мен импортын лицензиялау жөніндегі</w:t>
      </w:r>
      <w:r>
        <w:br/>
      </w:r>
      <w:r>
        <w:rPr>
          <w:rFonts w:ascii="Times New Roman"/>
          <w:b/>
          <w:i w:val="false"/>
          <w:color w:val="000000"/>
        </w:rPr>
        <w:t>қызметке қойылатын біліктілік талаптары</w:t>
      </w:r>
    </w:p>
    <w:bookmarkEnd w:id="7"/>
    <w:p>
      <w:pPr>
        <w:spacing w:after="0"/>
        <w:ind w:left="0"/>
        <w:jc w:val="both"/>
      </w:pPr>
      <w:r>
        <w:rPr>
          <w:rFonts w:ascii="Times New Roman"/>
          <w:b w:val="false"/>
          <w:i w:val="false"/>
          <w:color w:val="ff0000"/>
          <w:sz w:val="28"/>
        </w:rPr>
        <w:t xml:space="preserve">
      Ескерту. Біліктілік талаптары жаңа редакцияда - ҚР Үкіметінің 2012.10.17 </w:t>
      </w:r>
      <w:r>
        <w:rPr>
          <w:rFonts w:ascii="Times New Roman"/>
          <w:b w:val="false"/>
          <w:i w:val="false"/>
          <w:color w:val="ff0000"/>
          <w:sz w:val="28"/>
        </w:rPr>
        <w:t>№ 1320</w:t>
      </w:r>
      <w:r>
        <w:rPr>
          <w:rFonts w:ascii="Times New Roman"/>
          <w:b w:val="false"/>
          <w:i w:val="false"/>
          <w:color w:val="ff0000"/>
          <w:sz w:val="28"/>
        </w:rPr>
        <w:t xml:space="preserve"> (алғашқы ресми жарияланғанынан кейiн күнтiзбелiк жиырма бiр күн өткен соң қолданысқа енгiзiледi) Қаулысымен.</w:t>
      </w:r>
    </w:p>
    <w:bookmarkStart w:name="z11" w:id="8"/>
    <w:p>
      <w:pPr>
        <w:spacing w:after="0"/>
        <w:ind w:left="0"/>
        <w:jc w:val="both"/>
      </w:pPr>
      <w:r>
        <w:rPr>
          <w:rFonts w:ascii="Times New Roman"/>
          <w:b w:val="false"/>
          <w:i w:val="false"/>
          <w:color w:val="000000"/>
          <w:sz w:val="28"/>
        </w:rPr>
        <w:t xml:space="preserve">
      1. Экспорттық бақылауға жататын тауарлардың экспорты мен импорты жөніндегі қызметті лицензиялау кезінде қойылатын біліктілік талаптары (бұдан әрі – талаптар) "Экспорттық бақылауға жататын өнімнің номенклатурасын (тізімін) бекіту туралы" Қазақстан Республикасы Үкіметінің 2008 жылғы 5 ақпандағы № 104 </w:t>
      </w:r>
      <w:r>
        <w:rPr>
          <w:rFonts w:ascii="Times New Roman"/>
          <w:b w:val="false"/>
          <w:i w:val="false"/>
          <w:color w:val="000000"/>
          <w:sz w:val="28"/>
        </w:rPr>
        <w:t>қаулысына</w:t>
      </w:r>
      <w:r>
        <w:rPr>
          <w:rFonts w:ascii="Times New Roman"/>
          <w:b w:val="false"/>
          <w:i w:val="false"/>
          <w:color w:val="000000"/>
          <w:sz w:val="28"/>
        </w:rPr>
        <w:t xml:space="preserve"> сәйкес:</w:t>
      </w:r>
    </w:p>
    <w:bookmarkEnd w:id="8"/>
    <w:bookmarkStart w:name="z12" w:id="9"/>
    <w:p>
      <w:pPr>
        <w:spacing w:after="0"/>
        <w:ind w:left="0"/>
        <w:jc w:val="both"/>
      </w:pPr>
      <w:r>
        <w:rPr>
          <w:rFonts w:ascii="Times New Roman"/>
          <w:b w:val="false"/>
          <w:i w:val="false"/>
          <w:color w:val="000000"/>
          <w:sz w:val="28"/>
        </w:rPr>
        <w:t>
      Талаптар мыналардың болуын қамтиды:</w:t>
      </w:r>
    </w:p>
    <w:bookmarkEnd w:id="9"/>
    <w:bookmarkStart w:name="z13" w:id="10"/>
    <w:p>
      <w:pPr>
        <w:spacing w:after="0"/>
        <w:ind w:left="0"/>
        <w:jc w:val="both"/>
      </w:pPr>
      <w:r>
        <w:rPr>
          <w:rFonts w:ascii="Times New Roman"/>
          <w:b w:val="false"/>
          <w:i w:val="false"/>
          <w:color w:val="000000"/>
          <w:sz w:val="28"/>
        </w:rPr>
        <w:t>
      сыртқы сауда мәмілесіне қатысушылар арасындағы сатып алу-сату келісімшартының (шартының) немесе өзге де иеліктен шығару құжатының өтінім берушінің мөрімен және қолымен куәландырылған көшірмесі;</w:t>
      </w:r>
    </w:p>
    <w:bookmarkEnd w:id="10"/>
    <w:bookmarkStart w:name="z14" w:id="11"/>
    <w:p>
      <w:pPr>
        <w:spacing w:after="0"/>
        <w:ind w:left="0"/>
        <w:jc w:val="both"/>
      </w:pPr>
      <w:r>
        <w:rPr>
          <w:rFonts w:ascii="Times New Roman"/>
          <w:b w:val="false"/>
          <w:i w:val="false"/>
          <w:color w:val="000000"/>
          <w:sz w:val="28"/>
        </w:rPr>
        <w:t>
      егер өтінім беруші ретінде делдал әрекет етсе, экспорттаушы мен өндіруші немесе импорттаушы мен тұтынушы арасындағы шарттардың өтінім берушінің мөрімен және қолымен куәландырылған көшірмесі;</w:t>
      </w:r>
    </w:p>
    <w:bookmarkEnd w:id="11"/>
    <w:bookmarkStart w:name="z15" w:id="12"/>
    <w:p>
      <w:pPr>
        <w:spacing w:after="0"/>
        <w:ind w:left="0"/>
        <w:jc w:val="both"/>
      </w:pPr>
      <w:r>
        <w:rPr>
          <w:rFonts w:ascii="Times New Roman"/>
          <w:b w:val="false"/>
          <w:i w:val="false"/>
          <w:color w:val="000000"/>
          <w:sz w:val="28"/>
        </w:rPr>
        <w:t>
      Қазақстан Республикасынан импортталатын өнімнің тек түпкі пайдаланушы елдің мұқтажы және қазақстандық тараптың келісімінсіз үшінші елдерге кері экспорттауға немесе беруге жол бермеу үшін ғана пайдаланылатыны туралы алушы елдің міндеттемелерін қамтитын алушы елдің уәкілетті мемлекеттік органы берген түпкі пайдаланушы сертификатының түпнұсқасы (экспорттық бақылауға жататын өнімді экспорттаған кезде).</w:t>
      </w:r>
    </w:p>
    <w:bookmarkEnd w:id="12"/>
    <w:bookmarkStart w:name="z16" w:id="13"/>
    <w:p>
      <w:pPr>
        <w:spacing w:after="0"/>
        <w:ind w:left="0"/>
        <w:jc w:val="both"/>
      </w:pPr>
      <w:r>
        <w:rPr>
          <w:rFonts w:ascii="Times New Roman"/>
          <w:b w:val="false"/>
          <w:i w:val="false"/>
          <w:color w:val="000000"/>
          <w:sz w:val="28"/>
        </w:rPr>
        <w:t>
      1) 0 санатына жатқызылған ядролық материалдардың, технологиялардың, құрылғылардың және жабдықтардың экспорты (импорты) кезінде:</w:t>
      </w:r>
    </w:p>
    <w:bookmarkEnd w:id="13"/>
    <w:bookmarkStart w:name="z17" w:id="14"/>
    <w:p>
      <w:pPr>
        <w:spacing w:after="0"/>
        <w:ind w:left="0"/>
        <w:jc w:val="both"/>
      </w:pPr>
      <w:r>
        <w:rPr>
          <w:rFonts w:ascii="Times New Roman"/>
          <w:b w:val="false"/>
          <w:i w:val="false"/>
          <w:color w:val="000000"/>
          <w:sz w:val="28"/>
        </w:rPr>
        <w:t>
      ядролық қаруы жоқ елдерге экспорттаған кезде - импорттаушы елдің құзыретті мемлекеттік органы тарапынан алынатын тауарлардың бейбіт мақсатта пайдаланылуы туралы растаманың ресми түпнұсқасы;</w:t>
      </w:r>
    </w:p>
    <w:bookmarkEnd w:id="14"/>
    <w:bookmarkStart w:name="z18" w:id="15"/>
    <w:p>
      <w:pPr>
        <w:spacing w:after="0"/>
        <w:ind w:left="0"/>
        <w:jc w:val="both"/>
      </w:pPr>
      <w:r>
        <w:rPr>
          <w:rFonts w:ascii="Times New Roman"/>
          <w:b w:val="false"/>
          <w:i w:val="false"/>
          <w:color w:val="000000"/>
          <w:sz w:val="28"/>
        </w:rPr>
        <w:t>
      импорттау кезінде - Қазақстан Республикасындағы түпкі пайдаланушы тарапынан алынатын тауарлардың бейбіт мақсатта пайдаланылуы туралы растамасының ресми түпнұсқасы, сондай-ақ тауар шыққан елдің құзыретті органдары берген тауардың шығу тегі туралы сертификаттың көшірмесі;</w:t>
      </w:r>
    </w:p>
    <w:bookmarkEnd w:id="15"/>
    <w:bookmarkStart w:name="z19" w:id="16"/>
    <w:p>
      <w:pPr>
        <w:spacing w:after="0"/>
        <w:ind w:left="0"/>
        <w:jc w:val="both"/>
      </w:pPr>
      <w:r>
        <w:rPr>
          <w:rFonts w:ascii="Times New Roman"/>
          <w:b w:val="false"/>
          <w:i w:val="false"/>
          <w:color w:val="000000"/>
          <w:sz w:val="28"/>
        </w:rPr>
        <w:t>
      растамалар ядролық экспорттың (импорттың) алынған заттары, сондай-ақ олардың негізінде немесе оларды пайдалану нәтижесінде өндірілген ядролық және арнайы ядролық емес материалдар, құрылғылар мен жабдықтар:</w:t>
      </w:r>
    </w:p>
    <w:bookmarkEnd w:id="16"/>
    <w:bookmarkStart w:name="z20" w:id="17"/>
    <w:p>
      <w:pPr>
        <w:spacing w:after="0"/>
        <w:ind w:left="0"/>
        <w:jc w:val="both"/>
      </w:pPr>
      <w:r>
        <w:rPr>
          <w:rFonts w:ascii="Times New Roman"/>
          <w:b w:val="false"/>
          <w:i w:val="false"/>
          <w:color w:val="000000"/>
          <w:sz w:val="28"/>
        </w:rPr>
        <w:t>
      ядролық қару мен басқа да ядролық жарылғыш құрылғыларды өндіру үшін немесе қандай да бір әскери мақсатқа қол жеткізу үшін пайдаланылмайтыны;</w:t>
      </w:r>
    </w:p>
    <w:bookmarkEnd w:id="17"/>
    <w:bookmarkStart w:name="z21" w:id="18"/>
    <w:p>
      <w:pPr>
        <w:spacing w:after="0"/>
        <w:ind w:left="0"/>
        <w:jc w:val="both"/>
      </w:pPr>
      <w:r>
        <w:rPr>
          <w:rFonts w:ascii="Times New Roman"/>
          <w:b w:val="false"/>
          <w:i w:val="false"/>
          <w:color w:val="000000"/>
          <w:sz w:val="28"/>
        </w:rPr>
        <w:t>
      оларды іс жүзінде пайдаланудың бүкіл мерзімі ішінде Атом энергиясы жөніндегі халықаралық агенттіктің (МАГАТЭ) кепілдігінде тұратындығы;</w:t>
      </w:r>
    </w:p>
    <w:bookmarkEnd w:id="18"/>
    <w:bookmarkStart w:name="z22" w:id="19"/>
    <w:p>
      <w:pPr>
        <w:spacing w:after="0"/>
        <w:ind w:left="0"/>
        <w:jc w:val="both"/>
      </w:pPr>
      <w:r>
        <w:rPr>
          <w:rFonts w:ascii="Times New Roman"/>
          <w:b w:val="false"/>
          <w:i w:val="false"/>
          <w:color w:val="000000"/>
          <w:sz w:val="28"/>
        </w:rPr>
        <w:t>
      МАГАТЭ ұсынғаннан төмен болмайтын деңгейлердегі физикалық қорғау шараларымен қамтамасыз етілетіндігі;</w:t>
      </w:r>
    </w:p>
    <w:bookmarkEnd w:id="19"/>
    <w:bookmarkStart w:name="z23" w:id="20"/>
    <w:p>
      <w:pPr>
        <w:spacing w:after="0"/>
        <w:ind w:left="0"/>
        <w:jc w:val="both"/>
      </w:pPr>
      <w:r>
        <w:rPr>
          <w:rFonts w:ascii="Times New Roman"/>
          <w:b w:val="false"/>
          <w:i w:val="false"/>
          <w:color w:val="000000"/>
          <w:sz w:val="28"/>
        </w:rPr>
        <w:t xml:space="preserve">
      осы талаптардың тек 1-тармағының </w:t>
      </w:r>
      <w:r>
        <w:rPr>
          <w:rFonts w:ascii="Times New Roman"/>
          <w:b w:val="false"/>
          <w:i w:val="false"/>
          <w:color w:val="000000"/>
          <w:sz w:val="28"/>
        </w:rPr>
        <w:t>1) тармақшасының</w:t>
      </w:r>
      <w:r>
        <w:rPr>
          <w:rFonts w:ascii="Times New Roman"/>
          <w:b w:val="false"/>
          <w:i w:val="false"/>
          <w:color w:val="000000"/>
          <w:sz w:val="28"/>
        </w:rPr>
        <w:t xml:space="preserve"> бесінші, алтыншы, жетінші абзацтарында көзделген шарттарда және Қазақстан Республикасы Атом энергиясы агенттігінің жазбаша келісімі болған кезде кері экспортталатыны (экспортталатыны) немесе алушы елдің заңды құзырынан берілетіні туралы міндеттемелерді қамтуы тиіс;</w:t>
      </w:r>
    </w:p>
    <w:bookmarkEnd w:id="20"/>
    <w:bookmarkStart w:name="z24" w:id="21"/>
    <w:p>
      <w:pPr>
        <w:spacing w:after="0"/>
        <w:ind w:left="0"/>
        <w:jc w:val="both"/>
      </w:pPr>
      <w:r>
        <w:rPr>
          <w:rFonts w:ascii="Times New Roman"/>
          <w:b w:val="false"/>
          <w:i w:val="false"/>
          <w:color w:val="000000"/>
          <w:sz w:val="28"/>
        </w:rPr>
        <w:t>
      атом энергиясын пайдалану саласындағы қызметтің тиісті түрін жүзеге асыруға арналған лицензияның көшірмесі;</w:t>
      </w:r>
    </w:p>
    <w:bookmarkEnd w:id="21"/>
    <w:bookmarkStart w:name="z25" w:id="22"/>
    <w:p>
      <w:pPr>
        <w:spacing w:after="0"/>
        <w:ind w:left="0"/>
        <w:jc w:val="both"/>
      </w:pPr>
      <w:r>
        <w:rPr>
          <w:rFonts w:ascii="Times New Roman"/>
          <w:b w:val="false"/>
          <w:i w:val="false"/>
          <w:color w:val="000000"/>
          <w:sz w:val="28"/>
        </w:rPr>
        <w:t>
      2) 1, 2, 3, 4, 5, 6, 7, 8, 9-санаттарға жатқызылған (ядролық жеткізушілер тобы (ЯЖТ) үшін ғана) жабдықтарды, материалдарды және қосарлы пайдаланудың тиісті технологияларын экспорттаған (импорттаған) кезде:</w:t>
      </w:r>
    </w:p>
    <w:bookmarkEnd w:id="22"/>
    <w:bookmarkStart w:name="z26" w:id="23"/>
    <w:p>
      <w:pPr>
        <w:spacing w:after="0"/>
        <w:ind w:left="0"/>
        <w:jc w:val="both"/>
      </w:pPr>
      <w:r>
        <w:rPr>
          <w:rFonts w:ascii="Times New Roman"/>
          <w:b w:val="false"/>
          <w:i w:val="false"/>
          <w:color w:val="000000"/>
          <w:sz w:val="28"/>
        </w:rPr>
        <w:t>
      ядролық қаруы жоқ елдерге экспорттаған кезде - импорттаушы елдің түпкі пайдаланушысы тарапынан алынатын тауарлардың бейбіт мақсатта пайдаланылуы туралы ресми растаманың түпнұсқасы;</w:t>
      </w:r>
    </w:p>
    <w:bookmarkEnd w:id="23"/>
    <w:bookmarkStart w:name="z27" w:id="24"/>
    <w:p>
      <w:pPr>
        <w:spacing w:after="0"/>
        <w:ind w:left="0"/>
        <w:jc w:val="both"/>
      </w:pPr>
      <w:r>
        <w:rPr>
          <w:rFonts w:ascii="Times New Roman"/>
          <w:b w:val="false"/>
          <w:i w:val="false"/>
          <w:color w:val="000000"/>
          <w:sz w:val="28"/>
        </w:rPr>
        <w:t>
      импорттау кезінде - Қазақстан Республикасындағы түпкі пайдаланушы тарапынан алынатын тауарлардың бейбіт мақсатта пайдаланылуы туралы ресми растаманың түпнұсқасы, сондай-ақ тауар шыққан елдің құзыретті органдары берген тауардың шығу тегі туралы сертификаттың көшірмесі;</w:t>
      </w:r>
    </w:p>
    <w:bookmarkEnd w:id="24"/>
    <w:bookmarkStart w:name="z28" w:id="25"/>
    <w:p>
      <w:pPr>
        <w:spacing w:after="0"/>
        <w:ind w:left="0"/>
        <w:jc w:val="both"/>
      </w:pPr>
      <w:r>
        <w:rPr>
          <w:rFonts w:ascii="Times New Roman"/>
          <w:b w:val="false"/>
          <w:i w:val="false"/>
          <w:color w:val="000000"/>
          <w:sz w:val="28"/>
        </w:rPr>
        <w:t>
      растамалар ядролық экспорттың (импорттың) алынған заттары, сондай-ақ олардың негізінде немесе оларды пайдалану нәтижесінде өндірілген ядролық және арнайы ядролық емес материалдар, құрылғылар мен жабдықтар:</w:t>
      </w:r>
    </w:p>
    <w:bookmarkEnd w:id="25"/>
    <w:bookmarkStart w:name="z29" w:id="26"/>
    <w:p>
      <w:pPr>
        <w:spacing w:after="0"/>
        <w:ind w:left="0"/>
        <w:jc w:val="both"/>
      </w:pPr>
      <w:r>
        <w:rPr>
          <w:rFonts w:ascii="Times New Roman"/>
          <w:b w:val="false"/>
          <w:i w:val="false"/>
          <w:color w:val="000000"/>
          <w:sz w:val="28"/>
        </w:rPr>
        <w:t>
      ядролық қару мен басқа да ядролық жарылғыш құрылғыларды өндіру үшін немесе қандай да бір әскери мақсатқа қол жеткізу үшін пайдаланылмайтыны;</w:t>
      </w:r>
    </w:p>
    <w:bookmarkEnd w:id="26"/>
    <w:bookmarkStart w:name="z30" w:id="27"/>
    <w:p>
      <w:pPr>
        <w:spacing w:after="0"/>
        <w:ind w:left="0"/>
        <w:jc w:val="both"/>
      </w:pPr>
      <w:r>
        <w:rPr>
          <w:rFonts w:ascii="Times New Roman"/>
          <w:b w:val="false"/>
          <w:i w:val="false"/>
          <w:color w:val="000000"/>
          <w:sz w:val="28"/>
        </w:rPr>
        <w:t>
      МАГАТЭ кепілдігінде тұрмаған ядролық отын циклі саласындағы қызметте пайдаланылмайтыны;</w:t>
      </w:r>
    </w:p>
    <w:bookmarkEnd w:id="27"/>
    <w:bookmarkStart w:name="z31" w:id="28"/>
    <w:p>
      <w:pPr>
        <w:spacing w:after="0"/>
        <w:ind w:left="0"/>
        <w:jc w:val="both"/>
      </w:pPr>
      <w:r>
        <w:rPr>
          <w:rFonts w:ascii="Times New Roman"/>
          <w:b w:val="false"/>
          <w:i w:val="false"/>
          <w:color w:val="000000"/>
          <w:sz w:val="28"/>
        </w:rPr>
        <w:t xml:space="preserve">
      осы талаптардың тек 1-тармағының </w:t>
      </w:r>
      <w:r>
        <w:rPr>
          <w:rFonts w:ascii="Times New Roman"/>
          <w:b w:val="false"/>
          <w:i w:val="false"/>
          <w:color w:val="000000"/>
          <w:sz w:val="28"/>
        </w:rPr>
        <w:t>2) тармақшасының</w:t>
      </w:r>
      <w:r>
        <w:rPr>
          <w:rFonts w:ascii="Times New Roman"/>
          <w:b w:val="false"/>
          <w:i w:val="false"/>
          <w:color w:val="000000"/>
          <w:sz w:val="28"/>
        </w:rPr>
        <w:t xml:space="preserve"> бесінші, алтыншы абзацтарында көзделген шарттарда және Қазақстан Республикасы Атом энергиясы агенттігінің жазбаша келісімі болған кезде кері экспортталатыны (экспортталатыны) немесе алушы елдің заңды құзырынан берілетіні туралы міндеттемелерді қамтуы тиіс;</w:t>
      </w:r>
    </w:p>
    <w:bookmarkEnd w:id="28"/>
    <w:bookmarkStart w:name="z32" w:id="29"/>
    <w:p>
      <w:pPr>
        <w:spacing w:after="0"/>
        <w:ind w:left="0"/>
        <w:jc w:val="both"/>
      </w:pPr>
      <w:r>
        <w:rPr>
          <w:rFonts w:ascii="Times New Roman"/>
          <w:b w:val="false"/>
          <w:i w:val="false"/>
          <w:color w:val="000000"/>
          <w:sz w:val="28"/>
        </w:rPr>
        <w:t>
      атом энергиясын пайдалану саласындағы қызметтің тиісті түрін жүзеге асыруға арналған лицензияның көшірмесі;</w:t>
      </w:r>
    </w:p>
    <w:bookmarkEnd w:id="29"/>
    <w:bookmarkStart w:name="z33" w:id="30"/>
    <w:p>
      <w:pPr>
        <w:spacing w:after="0"/>
        <w:ind w:left="0"/>
        <w:jc w:val="both"/>
      </w:pPr>
      <w:r>
        <w:rPr>
          <w:rFonts w:ascii="Times New Roman"/>
          <w:b w:val="false"/>
          <w:i w:val="false"/>
          <w:color w:val="000000"/>
          <w:sz w:val="28"/>
        </w:rPr>
        <w:t>
      3) иондаушы сәуле шығару көздерінің және изотоптардың, рентгендік, альфа-, бета-, гамма- немесе нейтрондық сәулеленуді (қосалқы бөлшектерді қоспағанда) пайдалануға негізделген аппаратураның импорты кезінде:</w:t>
      </w:r>
    </w:p>
    <w:bookmarkEnd w:id="30"/>
    <w:bookmarkStart w:name="z34" w:id="31"/>
    <w:p>
      <w:pPr>
        <w:spacing w:after="0"/>
        <w:ind w:left="0"/>
        <w:jc w:val="both"/>
      </w:pPr>
      <w:r>
        <w:rPr>
          <w:rFonts w:ascii="Times New Roman"/>
          <w:b w:val="false"/>
          <w:i w:val="false"/>
          <w:color w:val="000000"/>
          <w:sz w:val="28"/>
        </w:rPr>
        <w:t>
      тиісті аумақтағы мемлекеттік санитарлық-эпидемиологиялық қадағалау органдарында рәсімделген тапсырыс-өтінімнің түпнұсқасы;</w:t>
      </w:r>
    </w:p>
    <w:bookmarkEnd w:id="31"/>
    <w:bookmarkStart w:name="z35" w:id="32"/>
    <w:p>
      <w:pPr>
        <w:spacing w:after="0"/>
        <w:ind w:left="0"/>
        <w:jc w:val="both"/>
      </w:pPr>
      <w:r>
        <w:rPr>
          <w:rFonts w:ascii="Times New Roman"/>
          <w:b w:val="false"/>
          <w:i w:val="false"/>
          <w:color w:val="000000"/>
          <w:sz w:val="28"/>
        </w:rPr>
        <w:t>
      тауар шыққан елдің құзыретті органы берген тауардың шығу тегі сертификатының көшірмесі немесе тауарды алғаннан кейін ұсынылғаны туралы кепілдік хаты;</w:t>
      </w:r>
    </w:p>
    <w:bookmarkEnd w:id="32"/>
    <w:bookmarkStart w:name="z36" w:id="33"/>
    <w:p>
      <w:pPr>
        <w:spacing w:after="0"/>
        <w:ind w:left="0"/>
        <w:jc w:val="both"/>
      </w:pPr>
      <w:r>
        <w:rPr>
          <w:rFonts w:ascii="Times New Roman"/>
          <w:b w:val="false"/>
          <w:i w:val="false"/>
          <w:color w:val="000000"/>
          <w:sz w:val="28"/>
        </w:rPr>
        <w:t>
      иондаушы сәулеленуді генерациялайтын аспаптарды және қондырғыларды мемлекеттік тіркеу туралы куәліктің көшірмесі (тек медициналық рентген жабдықтарына ғана);</w:t>
      </w:r>
    </w:p>
    <w:bookmarkEnd w:id="33"/>
    <w:bookmarkStart w:name="z37" w:id="34"/>
    <w:p>
      <w:pPr>
        <w:spacing w:after="0"/>
        <w:ind w:left="0"/>
        <w:jc w:val="both"/>
      </w:pPr>
      <w:r>
        <w:rPr>
          <w:rFonts w:ascii="Times New Roman"/>
          <w:b w:val="false"/>
          <w:i w:val="false"/>
          <w:color w:val="000000"/>
          <w:sz w:val="28"/>
        </w:rPr>
        <w:t>
      атом энергиясын пайдалану саласындағы қызметтің тиісті түрін жүзеге асыруға арналған лицензияның көшірмесі;</w:t>
      </w:r>
    </w:p>
    <w:bookmarkEnd w:id="34"/>
    <w:bookmarkStart w:name="z38" w:id="35"/>
    <w:p>
      <w:pPr>
        <w:spacing w:after="0"/>
        <w:ind w:left="0"/>
        <w:jc w:val="both"/>
      </w:pPr>
      <w:r>
        <w:rPr>
          <w:rFonts w:ascii="Times New Roman"/>
          <w:b w:val="false"/>
          <w:i w:val="false"/>
          <w:color w:val="000000"/>
          <w:sz w:val="28"/>
        </w:rPr>
        <w:t>
      4) жарылғыш материалдардың экспорты (импорты) кезінде (аңшылық оқ-дәрісінен басқа):</w:t>
      </w:r>
    </w:p>
    <w:bookmarkEnd w:id="35"/>
    <w:bookmarkStart w:name="z39" w:id="36"/>
    <w:p>
      <w:pPr>
        <w:spacing w:after="0"/>
        <w:ind w:left="0"/>
        <w:jc w:val="both"/>
      </w:pPr>
      <w:r>
        <w:rPr>
          <w:rFonts w:ascii="Times New Roman"/>
          <w:b w:val="false"/>
          <w:i w:val="false"/>
          <w:color w:val="000000"/>
          <w:sz w:val="28"/>
        </w:rPr>
        <w:t>
      өнеркәсіптік қауіпсіздік саласындағы уәкілетті органның аумақтық бөлімшесі берген жарылғыш материалдарды сатып алуға (импорт үшін) рұқсаттың (куәліктің) көшірмесін;</w:t>
      </w:r>
    </w:p>
    <w:bookmarkEnd w:id="36"/>
    <w:bookmarkStart w:name="z40" w:id="37"/>
    <w:p>
      <w:pPr>
        <w:spacing w:after="0"/>
        <w:ind w:left="0"/>
        <w:jc w:val="both"/>
      </w:pPr>
      <w:r>
        <w:rPr>
          <w:rFonts w:ascii="Times New Roman"/>
          <w:b w:val="false"/>
          <w:i w:val="false"/>
          <w:color w:val="000000"/>
          <w:sz w:val="28"/>
        </w:rPr>
        <w:t>
      аумақтық ішкі істер органы берген жарылғыш материалдарды сатып алуға арналған рұқсаттың көшірмесін;</w:t>
      </w:r>
    </w:p>
    <w:bookmarkEnd w:id="37"/>
    <w:bookmarkStart w:name="z41" w:id="38"/>
    <w:p>
      <w:pPr>
        <w:spacing w:after="0"/>
        <w:ind w:left="0"/>
        <w:jc w:val="both"/>
      </w:pPr>
      <w:r>
        <w:rPr>
          <w:rFonts w:ascii="Times New Roman"/>
          <w:b w:val="false"/>
          <w:i w:val="false"/>
          <w:color w:val="000000"/>
          <w:sz w:val="28"/>
        </w:rPr>
        <w:t>
      өнеркәсіптік қауіпсіздік саласындағы уәкілетті органның аумақтық бөлімшесі берген жарылғыш материалдарды сақтау үшін қойманы (базистік, шығыс) пайдалануға арналған рұқсаттың көшірмесін;</w:t>
      </w:r>
    </w:p>
    <w:bookmarkEnd w:id="38"/>
    <w:bookmarkStart w:name="z42" w:id="39"/>
    <w:p>
      <w:pPr>
        <w:spacing w:after="0"/>
        <w:ind w:left="0"/>
        <w:jc w:val="both"/>
      </w:pPr>
      <w:r>
        <w:rPr>
          <w:rFonts w:ascii="Times New Roman"/>
          <w:b w:val="false"/>
          <w:i w:val="false"/>
          <w:color w:val="000000"/>
          <w:sz w:val="28"/>
        </w:rPr>
        <w:t>
      аумақтық ішкі істер органы берген жарылғыш материалдарды сақтауға арналған рұқсаттың көшірмесін;</w:t>
      </w:r>
    </w:p>
    <w:bookmarkEnd w:id="39"/>
    <w:bookmarkStart w:name="z43" w:id="40"/>
    <w:p>
      <w:pPr>
        <w:spacing w:after="0"/>
        <w:ind w:left="0"/>
        <w:jc w:val="both"/>
      </w:pPr>
      <w:r>
        <w:rPr>
          <w:rFonts w:ascii="Times New Roman"/>
          <w:b w:val="false"/>
          <w:i w:val="false"/>
          <w:color w:val="000000"/>
          <w:sz w:val="28"/>
        </w:rPr>
        <w:t>
      жарылғыш материалдарды автомобиль көлігімен тасымалдаған жағдайда, аумақтық жол полиция органы рұқсат берген қауіпті жүктерді тасымалдауға көлік құралына берілген рұқсаттың, тасымалдауға арналған рұқсаттың және қауіпті жүктерді тасымалдау құқығына арналған лицензияның көшірмелерін;</w:t>
      </w:r>
    </w:p>
    <w:bookmarkEnd w:id="40"/>
    <w:bookmarkStart w:name="z44" w:id="41"/>
    <w:p>
      <w:pPr>
        <w:spacing w:after="0"/>
        <w:ind w:left="0"/>
        <w:jc w:val="both"/>
      </w:pPr>
      <w:r>
        <w:rPr>
          <w:rFonts w:ascii="Times New Roman"/>
          <w:b w:val="false"/>
          <w:i w:val="false"/>
          <w:color w:val="000000"/>
          <w:sz w:val="28"/>
        </w:rPr>
        <w:t>
      5) азаматтық пиротехникалық бұйымдардың экспорты (импорты) кезінде:</w:t>
      </w:r>
    </w:p>
    <w:bookmarkEnd w:id="41"/>
    <w:bookmarkStart w:name="z45" w:id="42"/>
    <w:p>
      <w:pPr>
        <w:spacing w:after="0"/>
        <w:ind w:left="0"/>
        <w:jc w:val="both"/>
      </w:pPr>
      <w:r>
        <w:rPr>
          <w:rFonts w:ascii="Times New Roman"/>
          <w:b w:val="false"/>
          <w:i w:val="false"/>
          <w:color w:val="000000"/>
          <w:sz w:val="28"/>
        </w:rPr>
        <w:t>
      аумақтық ішкі істер органы азаматтық пиротехникалық бұйымдарды сатып алуға (импорттау үшін) берген лицензияның көшірмесі;</w:t>
      </w:r>
    </w:p>
    <w:bookmarkEnd w:id="42"/>
    <w:bookmarkStart w:name="z46" w:id="43"/>
    <w:p>
      <w:pPr>
        <w:spacing w:after="0"/>
        <w:ind w:left="0"/>
        <w:jc w:val="both"/>
      </w:pPr>
      <w:r>
        <w:rPr>
          <w:rFonts w:ascii="Times New Roman"/>
          <w:b w:val="false"/>
          <w:i w:val="false"/>
          <w:color w:val="000000"/>
          <w:sz w:val="28"/>
        </w:rPr>
        <w:t>
      аумақтық ішкі істер органы азаматтық пиротехникалық бұйымдарды сақтауға берген рұқсаттың көшірмесі;</w:t>
      </w:r>
    </w:p>
    <w:bookmarkEnd w:id="43"/>
    <w:bookmarkStart w:name="z47" w:id="44"/>
    <w:p>
      <w:pPr>
        <w:spacing w:after="0"/>
        <w:ind w:left="0"/>
        <w:jc w:val="both"/>
      </w:pPr>
      <w:r>
        <w:rPr>
          <w:rFonts w:ascii="Times New Roman"/>
          <w:b w:val="false"/>
          <w:i w:val="false"/>
          <w:color w:val="000000"/>
          <w:sz w:val="28"/>
        </w:rPr>
        <w:t>
      өнеркәсіптік қауіпсіздік саласындағы уәкілетті органның аумақтық бөлімшесі берген азаматтық пиротехникалық бұйымдарды сақтау үшін қойманы (базистік, шығыс) пайдалануға арналған рұқсаттың, куәліктің көшірмесін;</w:t>
      </w:r>
    </w:p>
    <w:bookmarkEnd w:id="44"/>
    <w:bookmarkStart w:name="z48" w:id="45"/>
    <w:p>
      <w:pPr>
        <w:spacing w:after="0"/>
        <w:ind w:left="0"/>
        <w:jc w:val="both"/>
      </w:pPr>
      <w:r>
        <w:rPr>
          <w:rFonts w:ascii="Times New Roman"/>
          <w:b w:val="false"/>
          <w:i w:val="false"/>
          <w:color w:val="000000"/>
          <w:sz w:val="28"/>
        </w:rPr>
        <w:t>
      6) 9-санатқа жатқызылған экспорттық бақылауға жататын тауарлардың экспорты (импорты) кезінде:</w:t>
      </w:r>
    </w:p>
    <w:bookmarkEnd w:id="45"/>
    <w:bookmarkStart w:name="z49" w:id="46"/>
    <w:p>
      <w:pPr>
        <w:spacing w:after="0"/>
        <w:ind w:left="0"/>
        <w:jc w:val="both"/>
      </w:pPr>
      <w:r>
        <w:rPr>
          <w:rFonts w:ascii="Times New Roman"/>
          <w:b w:val="false"/>
          <w:i w:val="false"/>
          <w:color w:val="000000"/>
          <w:sz w:val="28"/>
        </w:rPr>
        <w:t>
      экспортталатын өнімге техникалық ұсыныс (авангардтық жоба) немесе техникалық жоба;</w:t>
      </w:r>
    </w:p>
    <w:bookmarkEnd w:id="46"/>
    <w:bookmarkStart w:name="z50" w:id="47"/>
    <w:p>
      <w:pPr>
        <w:spacing w:after="0"/>
        <w:ind w:left="0"/>
        <w:jc w:val="both"/>
      </w:pPr>
      <w:r>
        <w:rPr>
          <w:rFonts w:ascii="Times New Roman"/>
          <w:b w:val="false"/>
          <w:i w:val="false"/>
          <w:color w:val="000000"/>
          <w:sz w:val="28"/>
        </w:rPr>
        <w:t>
      Ескертпе:</w:t>
      </w:r>
    </w:p>
    <w:bookmarkEnd w:id="47"/>
    <w:bookmarkStart w:name="z51" w:id="48"/>
    <w:p>
      <w:pPr>
        <w:spacing w:after="0"/>
        <w:ind w:left="0"/>
        <w:jc w:val="both"/>
      </w:pPr>
      <w:r>
        <w:rPr>
          <w:rFonts w:ascii="Times New Roman"/>
          <w:b w:val="false"/>
          <w:i w:val="false"/>
          <w:color w:val="000000"/>
          <w:sz w:val="28"/>
        </w:rPr>
        <w:t>
      Импорттаушы елдің түпкі пайдаланушысы сертификатының түпнұсқалылығын тексеруді Қазақстан Республикасы Сыртқы істер министрлігі жүзеге асырады.</w:t>
      </w:r>
    </w:p>
    <w:bookmarkEnd w:id="48"/>
    <w:bookmarkStart w:name="z52" w:id="49"/>
    <w:p>
      <w:pPr>
        <w:spacing w:after="0"/>
        <w:ind w:left="0"/>
        <w:jc w:val="both"/>
      </w:pPr>
      <w:r>
        <w:rPr>
          <w:rFonts w:ascii="Times New Roman"/>
          <w:b w:val="false"/>
          <w:i w:val="false"/>
          <w:color w:val="000000"/>
          <w:sz w:val="28"/>
        </w:rPr>
        <w:t>
      2. Тауарлардың экспорты мен импорты жөніндегі қызметті лицензиялау кезінде қызметке қойылатын біліктілік талаптары</w:t>
      </w:r>
    </w:p>
    <w:bookmarkEnd w:id="49"/>
    <w:bookmarkStart w:name="z53" w:id="50"/>
    <w:p>
      <w:pPr>
        <w:spacing w:after="0"/>
        <w:ind w:left="0"/>
        <w:jc w:val="both"/>
      </w:pPr>
      <w:r>
        <w:rPr>
          <w:rFonts w:ascii="Times New Roman"/>
          <w:b w:val="false"/>
          <w:i w:val="false"/>
          <w:color w:val="000000"/>
          <w:sz w:val="28"/>
        </w:rPr>
        <w:t>
      1) озон қабатын бұзатын заттардың және оларды құрайтын өнімдердің экспорты (импорты) кезінде:</w:t>
      </w:r>
    </w:p>
    <w:bookmarkEnd w:id="50"/>
    <w:bookmarkStart w:name="z54" w:id="51"/>
    <w:p>
      <w:pPr>
        <w:spacing w:after="0"/>
        <w:ind w:left="0"/>
        <w:jc w:val="both"/>
      </w:pPr>
      <w:r>
        <w:rPr>
          <w:rFonts w:ascii="Times New Roman"/>
          <w:b w:val="false"/>
          <w:i w:val="false"/>
          <w:color w:val="000000"/>
          <w:sz w:val="28"/>
        </w:rPr>
        <w:t>
      комиссияның шартының (келісімшартының) көшірмесі немесе тапсырмалар (егер тапсырыс беруші ретінде делдал әрекет етсе);</w:t>
      </w:r>
    </w:p>
    <w:bookmarkEnd w:id="51"/>
    <w:bookmarkStart w:name="z55" w:id="52"/>
    <w:p>
      <w:pPr>
        <w:spacing w:after="0"/>
        <w:ind w:left="0"/>
        <w:jc w:val="both"/>
      </w:pPr>
      <w:r>
        <w:rPr>
          <w:rFonts w:ascii="Times New Roman"/>
          <w:b w:val="false"/>
          <w:i w:val="false"/>
          <w:color w:val="000000"/>
          <w:sz w:val="28"/>
        </w:rPr>
        <w:t xml:space="preserve">
      сәйкестікті растау жөніндегі орган берген сәйкестік сертификаты немесе сәйкестікті бағалау саласында аккредиттеу туралы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аккредиттелген зертхана (орталық) хаттамасы;</w:t>
      </w:r>
    </w:p>
    <w:bookmarkEnd w:id="52"/>
    <w:bookmarkStart w:name="z57" w:id="53"/>
    <w:p>
      <w:pPr>
        <w:spacing w:after="0"/>
        <w:ind w:left="0"/>
        <w:jc w:val="both"/>
      </w:pPr>
      <w:r>
        <w:rPr>
          <w:rFonts w:ascii="Times New Roman"/>
          <w:b w:val="false"/>
          <w:i w:val="false"/>
          <w:color w:val="000000"/>
          <w:sz w:val="28"/>
        </w:rPr>
        <w:t>
      сақтандыру полисінің көшірмесі;</w:t>
      </w:r>
    </w:p>
    <w:bookmarkEnd w:id="53"/>
    <w:bookmarkStart w:name="z58" w:id="54"/>
    <w:p>
      <w:pPr>
        <w:spacing w:after="0"/>
        <w:ind w:left="0"/>
        <w:jc w:val="both"/>
      </w:pPr>
      <w:r>
        <w:rPr>
          <w:rFonts w:ascii="Times New Roman"/>
          <w:b w:val="false"/>
          <w:i w:val="false"/>
          <w:color w:val="000000"/>
          <w:sz w:val="28"/>
        </w:rPr>
        <w:t>
      рециклирленген озон қабатын бұзатын заттардың экспорты (импорты) жағдайында – көрсетілген фактіні, сондай-ақ оларды одан әрі регенерацияау ниетін растайтын құжат;</w:t>
      </w:r>
    </w:p>
    <w:bookmarkEnd w:id="54"/>
    <w:bookmarkStart w:name="z59" w:id="55"/>
    <w:p>
      <w:pPr>
        <w:spacing w:after="0"/>
        <w:ind w:left="0"/>
        <w:jc w:val="both"/>
      </w:pPr>
      <w:r>
        <w:rPr>
          <w:rFonts w:ascii="Times New Roman"/>
          <w:b w:val="false"/>
          <w:i w:val="false"/>
          <w:color w:val="000000"/>
          <w:sz w:val="28"/>
        </w:rPr>
        <w:t>
      2) өсімдіктерді қорғау құралдарының (пестицидтердің (улы химикаттардың) импорты кезінде:</w:t>
      </w:r>
    </w:p>
    <w:bookmarkEnd w:id="55"/>
    <w:bookmarkStart w:name="z60" w:id="56"/>
    <w:p>
      <w:pPr>
        <w:spacing w:after="0"/>
        <w:ind w:left="0"/>
        <w:jc w:val="both"/>
      </w:pPr>
      <w:r>
        <w:rPr>
          <w:rFonts w:ascii="Times New Roman"/>
          <w:b w:val="false"/>
          <w:i w:val="false"/>
          <w:color w:val="000000"/>
          <w:sz w:val="28"/>
        </w:rPr>
        <w:t>
      пестицидтерді (салыстырып тексеру үшін түпнұсқалары берілмеген жағдайда нотариалды куәландырған) өндіруге (формуляциялауға) және/немесе сатуға арналған лицензияның көшірмесі;</w:t>
      </w:r>
    </w:p>
    <w:bookmarkEnd w:id="56"/>
    <w:bookmarkStart w:name="z61" w:id="57"/>
    <w:p>
      <w:pPr>
        <w:spacing w:after="0"/>
        <w:ind w:left="0"/>
        <w:jc w:val="both"/>
      </w:pPr>
      <w:r>
        <w:rPr>
          <w:rFonts w:ascii="Times New Roman"/>
          <w:b w:val="false"/>
          <w:i w:val="false"/>
          <w:color w:val="000000"/>
          <w:sz w:val="28"/>
        </w:rPr>
        <w:t>
      жер учаскелеріне құқық белгілейтін құжаттардың (салыстырып тексеру үшін түпнұсқалары берілмеген жағдайда нотариалды куәландырылған) көшірмелері мен жер учаскелерін химиялық өңдеуге қажетті пестицидтер санының есептеулері (егер өтінім беруші пестицидтерді сату үшін емес өзінің меншік құқығындағы немесе жер пайдалану құқығындағы жер учаскесінде қолдану үшін әкелген жағдайда);</w:t>
      </w:r>
    </w:p>
    <w:bookmarkEnd w:id="57"/>
    <w:bookmarkStart w:name="z106" w:id="58"/>
    <w:p>
      <w:pPr>
        <w:spacing w:after="0"/>
        <w:ind w:left="0"/>
        <w:jc w:val="both"/>
      </w:pPr>
      <w:r>
        <w:rPr>
          <w:rFonts w:ascii="Times New Roman"/>
          <w:b w:val="false"/>
          <w:i w:val="false"/>
          <w:color w:val="000000"/>
          <w:sz w:val="28"/>
        </w:rPr>
        <w:t>
      пестицидті тіркеуші фирма мен дистрибьютор компанияның арасындағы лицензиялық келісімнің көшірмесі (салыстырып тексеру үшін түпнұсқасы берілмеген жағдайда нотариалды куәландырылған) немесе тіркеуші фирмадан сатушының ресми дистрибьюторлығы туралы растау хаты (егер өтінім беруші пестицидтерді дистрибьютор-компаниядан әкелетін жағдайда);</w:t>
      </w:r>
    </w:p>
    <w:bookmarkEnd w:id="58"/>
    <w:bookmarkStart w:name="z108" w:id="59"/>
    <w:p>
      <w:pPr>
        <w:spacing w:after="0"/>
        <w:ind w:left="0"/>
        <w:jc w:val="both"/>
      </w:pPr>
      <w:r>
        <w:rPr>
          <w:rFonts w:ascii="Times New Roman"/>
          <w:b w:val="false"/>
          <w:i w:val="false"/>
          <w:color w:val="000000"/>
          <w:sz w:val="28"/>
        </w:rPr>
        <w:t>
      3) қауіпті қалдықтардың экспорты (импорты) кезінде:</w:t>
      </w:r>
    </w:p>
    <w:bookmarkEnd w:id="59"/>
    <w:bookmarkStart w:name="z109" w:id="60"/>
    <w:p>
      <w:pPr>
        <w:spacing w:after="0"/>
        <w:ind w:left="0"/>
        <w:jc w:val="both"/>
      </w:pPr>
      <w:r>
        <w:rPr>
          <w:rFonts w:ascii="Times New Roman"/>
          <w:b w:val="false"/>
          <w:i w:val="false"/>
          <w:color w:val="000000"/>
          <w:sz w:val="28"/>
        </w:rPr>
        <w:t>
      өндірістік базаға мемлекеттік экологиялық сараптаманың қорытындысы;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Базель конвенциясына</w:t>
      </w:r>
      <w:r>
        <w:rPr>
          <w:rFonts w:ascii="Times New Roman"/>
          <w:b w:val="false"/>
          <w:i w:val="false"/>
          <w:color w:val="000000"/>
          <w:sz w:val="28"/>
        </w:rPr>
        <w:t xml:space="preserve"> сәйкес аумағына қалдықтар әкелінетін мемлекеттің қоршаған ортаны қорғау саласындағы уәкілетті органының келісімі;</w:t>
      </w:r>
    </w:p>
    <w:bookmarkStart w:name="z111" w:id="61"/>
    <w:p>
      <w:pPr>
        <w:spacing w:after="0"/>
        <w:ind w:left="0"/>
        <w:jc w:val="both"/>
      </w:pPr>
      <w:r>
        <w:rPr>
          <w:rFonts w:ascii="Times New Roman"/>
          <w:b w:val="false"/>
          <w:i w:val="false"/>
          <w:color w:val="000000"/>
          <w:sz w:val="28"/>
        </w:rPr>
        <w:t>
      егер тапсырыс беруші делдал болып әрекет етсе, экспорттаушы мен өндірушінің немесе импорттаушы мен тауарды тұтынушы арасындағы келісімшарттың (шарттың) көшірмесі;</w:t>
      </w:r>
    </w:p>
    <w:bookmarkEnd w:id="61"/>
    <w:bookmarkStart w:name="z112" w:id="62"/>
    <w:p>
      <w:pPr>
        <w:spacing w:after="0"/>
        <w:ind w:left="0"/>
        <w:jc w:val="both"/>
      </w:pPr>
      <w:r>
        <w:rPr>
          <w:rFonts w:ascii="Times New Roman"/>
          <w:b w:val="false"/>
          <w:i w:val="false"/>
          <w:color w:val="000000"/>
          <w:sz w:val="28"/>
        </w:rPr>
        <w:t>
      тасымалдауға арналған келісімшарттың (шарттың) және осы қалдықтарды қолданудың экологиялық қауіпсіздігі айтылған қалдықтарды жоюға жауапты экспорттаушы мен тұлғаның арасындағы келісімшарттың көшірмесі;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Базель конвенциясының</w:t>
      </w:r>
      <w:r>
        <w:rPr>
          <w:rFonts w:ascii="Times New Roman"/>
          <w:b w:val="false"/>
          <w:i w:val="false"/>
          <w:color w:val="000000"/>
          <w:sz w:val="28"/>
        </w:rPr>
        <w:t xml:space="preserve"> талаптарына сәйкес қалдықтарды трансшекаралық тасымалдау туралы хабарлама (3 данада);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Базель конвенциясының</w:t>
      </w:r>
      <w:r>
        <w:rPr>
          <w:rFonts w:ascii="Times New Roman"/>
          <w:b w:val="false"/>
          <w:i w:val="false"/>
          <w:color w:val="000000"/>
          <w:sz w:val="28"/>
        </w:rPr>
        <w:t xml:space="preserve"> талаптарына сәйкес қалдықтарды тасымалдау туралы құжат;</w:t>
      </w:r>
    </w:p>
    <w:bookmarkStart w:name="z115" w:id="63"/>
    <w:p>
      <w:pPr>
        <w:spacing w:after="0"/>
        <w:ind w:left="0"/>
        <w:jc w:val="both"/>
      </w:pPr>
      <w:r>
        <w:rPr>
          <w:rFonts w:ascii="Times New Roman"/>
          <w:b w:val="false"/>
          <w:i w:val="false"/>
          <w:color w:val="000000"/>
          <w:sz w:val="28"/>
        </w:rPr>
        <w:t>
      әкелінетін қалдықтарды қолдану үшін техникалық (технологиялық) мүмкіндіктер туралы ақпарат;</w:t>
      </w:r>
    </w:p>
    <w:bookmarkEnd w:id="63"/>
    <w:bookmarkStart w:name="z116" w:id="64"/>
    <w:p>
      <w:pPr>
        <w:spacing w:after="0"/>
        <w:ind w:left="0"/>
        <w:jc w:val="both"/>
      </w:pPr>
      <w:r>
        <w:rPr>
          <w:rFonts w:ascii="Times New Roman"/>
          <w:b w:val="false"/>
          <w:i w:val="false"/>
          <w:color w:val="000000"/>
          <w:sz w:val="28"/>
        </w:rPr>
        <w:t>
      Базель конвенциясына сәйкес қалдықтарды трансшекаралық тасымалдау кезінде қауіпті жүктерді тасымалдауды сақтандыруды растайтын құжаттың көшірмесі;</w:t>
      </w:r>
    </w:p>
    <w:bookmarkEnd w:id="64"/>
    <w:bookmarkStart w:name="z117" w:id="65"/>
    <w:p>
      <w:pPr>
        <w:spacing w:after="0"/>
        <w:ind w:left="0"/>
        <w:jc w:val="both"/>
      </w:pPr>
      <w:r>
        <w:rPr>
          <w:rFonts w:ascii="Times New Roman"/>
          <w:b w:val="false"/>
          <w:i w:val="false"/>
          <w:color w:val="000000"/>
          <w:sz w:val="28"/>
        </w:rPr>
        <w:t>
      қалдықтарды қолдану бойынша қызмет түрін іске асыру үшін лицензияның көшірмесі;</w:t>
      </w:r>
    </w:p>
    <w:bookmarkEnd w:id="65"/>
    <w:bookmarkStart w:name="z118" w:id="66"/>
    <w:p>
      <w:pPr>
        <w:spacing w:after="0"/>
        <w:ind w:left="0"/>
        <w:jc w:val="both"/>
      </w:pPr>
      <w:r>
        <w:rPr>
          <w:rFonts w:ascii="Times New Roman"/>
          <w:b w:val="false"/>
          <w:i w:val="false"/>
          <w:color w:val="000000"/>
          <w:sz w:val="28"/>
        </w:rPr>
        <w:t>
      4) минералогия, палеонтология бойынша коллекциялық материалдардың, қазып алынатын жануарлардың сүйектерінің экспорты (импорты) кезінде өтінім беруші тауарды өндіру және иеленудің заңдылығын куәландыратын қосымша құжаттар ұсынады.</w:t>
      </w:r>
    </w:p>
    <w:bookmarkEnd w:id="66"/>
    <w:bookmarkStart w:name="z119" w:id="67"/>
    <w:p>
      <w:pPr>
        <w:spacing w:after="0"/>
        <w:ind w:left="0"/>
        <w:jc w:val="both"/>
      </w:pPr>
      <w:r>
        <w:rPr>
          <w:rFonts w:ascii="Times New Roman"/>
          <w:b w:val="false"/>
          <w:i w:val="false"/>
          <w:color w:val="000000"/>
          <w:sz w:val="28"/>
        </w:rPr>
        <w:t>
      5) жануарлар немесе өсімдік текті тауарлардың экспорты кезінде өтінім беруші тауарды дайындау, жинау, өндіру немесе аулау заңдылығын куәландыратын қосымша құжаттар ұсынады.</w:t>
      </w:r>
    </w:p>
    <w:bookmarkEnd w:id="67"/>
    <w:bookmarkStart w:name="z120" w:id="68"/>
    <w:p>
      <w:pPr>
        <w:spacing w:after="0"/>
        <w:ind w:left="0"/>
        <w:jc w:val="both"/>
      </w:pPr>
      <w:r>
        <w:rPr>
          <w:rFonts w:ascii="Times New Roman"/>
          <w:b w:val="false"/>
          <w:i w:val="false"/>
          <w:color w:val="000000"/>
          <w:sz w:val="28"/>
        </w:rPr>
        <w:t>
      балық және басқа да су жануарларының экспорты кезінде – аулану орны жөнінде анықтама, әкетілетін өнімді алғандығын растайтын құжаттар (сатып алу - сату шарты, түбіртек, жүкқұжат, төлем тапсырмасы).</w:t>
      </w:r>
    </w:p>
    <w:bookmarkEnd w:id="68"/>
    <w:bookmarkStart w:name="z121" w:id="69"/>
    <w:p>
      <w:pPr>
        <w:spacing w:after="0"/>
        <w:ind w:left="0"/>
        <w:jc w:val="both"/>
      </w:pPr>
      <w:r>
        <w:rPr>
          <w:rFonts w:ascii="Times New Roman"/>
          <w:b w:val="false"/>
          <w:i w:val="false"/>
          <w:color w:val="000000"/>
          <w:sz w:val="28"/>
        </w:rPr>
        <w:t>
      6) Қазақстан Республикасының қызыл кітабына енгізілген сирек кездесетін және құрып кету қаупі бар түрлерге жататын жабайы жануарлар мен жабайы өсетін өсімдіктердің, олардың бөліктері және (немесе) дериваттарының экспорты кезінде өтінім беруші жабайы жануарлар мен жабайы өсетін өсімдіктерді дайындау, жинау, өндіру немесе аулау заңдылығын куәландыратын қосымша құжаттар ұсынады.</w:t>
      </w:r>
    </w:p>
    <w:bookmarkEnd w:id="69"/>
    <w:bookmarkStart w:name="z122" w:id="70"/>
    <w:p>
      <w:pPr>
        <w:spacing w:after="0"/>
        <w:ind w:left="0"/>
        <w:jc w:val="both"/>
      </w:pPr>
      <w:r>
        <w:rPr>
          <w:rFonts w:ascii="Times New Roman"/>
          <w:b w:val="false"/>
          <w:i w:val="false"/>
          <w:color w:val="000000"/>
          <w:sz w:val="28"/>
        </w:rPr>
        <w:t>
      балық және басқа да су жануарларының экспорты кезінде – аулану орны жөнінде анықтама, әкетілетін өнімді алғандығын растайтын құжаттар (сатып алу - сату шарты, түбіртек, жүкқұжат, төлем тапсырмасы).</w:t>
      </w:r>
    </w:p>
    <w:bookmarkEnd w:id="70"/>
    <w:bookmarkStart w:name="z123" w:id="71"/>
    <w:p>
      <w:pPr>
        <w:spacing w:after="0"/>
        <w:ind w:left="0"/>
        <w:jc w:val="both"/>
      </w:pPr>
      <w:r>
        <w:rPr>
          <w:rFonts w:ascii="Times New Roman"/>
          <w:b w:val="false"/>
          <w:i w:val="false"/>
          <w:color w:val="000000"/>
          <w:sz w:val="28"/>
        </w:rPr>
        <w:t>
      7) минералды шикізаттың экспорты кезінде өтінім беруші тауарды өндіру және иемденудің заңдылығын куәландыратын қосымша құжаттар ұсынады.</w:t>
      </w:r>
    </w:p>
    <w:bookmarkEnd w:id="71"/>
    <w:bookmarkStart w:name="z124" w:id="72"/>
    <w:p>
      <w:pPr>
        <w:spacing w:after="0"/>
        <w:ind w:left="0"/>
        <w:jc w:val="both"/>
      </w:pPr>
      <w:r>
        <w:rPr>
          <w:rFonts w:ascii="Times New Roman"/>
          <w:b w:val="false"/>
          <w:i w:val="false"/>
          <w:color w:val="000000"/>
          <w:sz w:val="28"/>
        </w:rPr>
        <w:t>
      8) улы заттардың, пестицидтердің (улы химикаттардың) экспорты (импорты) кезінде:</w:t>
      </w:r>
    </w:p>
    <w:bookmarkEnd w:id="72"/>
    <w:bookmarkStart w:name="z125" w:id="73"/>
    <w:p>
      <w:pPr>
        <w:spacing w:after="0"/>
        <w:ind w:left="0"/>
        <w:jc w:val="both"/>
      </w:pPr>
      <w:r>
        <w:rPr>
          <w:rFonts w:ascii="Times New Roman"/>
          <w:b w:val="false"/>
          <w:i w:val="false"/>
          <w:color w:val="000000"/>
          <w:sz w:val="28"/>
        </w:rPr>
        <w:t>
      химиялық өнімнің қауіпсіздік паспорты;</w:t>
      </w:r>
    </w:p>
    <w:bookmarkEnd w:id="73"/>
    <w:bookmarkStart w:name="z126" w:id="74"/>
    <w:p>
      <w:pPr>
        <w:spacing w:after="0"/>
        <w:ind w:left="0"/>
        <w:jc w:val="both"/>
      </w:pPr>
      <w:r>
        <w:rPr>
          <w:rFonts w:ascii="Times New Roman"/>
          <w:b w:val="false"/>
          <w:i w:val="false"/>
          <w:color w:val="000000"/>
          <w:sz w:val="28"/>
        </w:rPr>
        <w:t>
      сақтандыру полисінің көшірмесі;</w:t>
      </w:r>
    </w:p>
    <w:bookmarkEnd w:id="74"/>
    <w:bookmarkStart w:name="z127" w:id="75"/>
    <w:p>
      <w:pPr>
        <w:spacing w:after="0"/>
        <w:ind w:left="0"/>
        <w:jc w:val="both"/>
      </w:pPr>
      <w:r>
        <w:rPr>
          <w:rFonts w:ascii="Times New Roman"/>
          <w:b w:val="false"/>
          <w:i w:val="false"/>
          <w:color w:val="000000"/>
          <w:sz w:val="28"/>
        </w:rPr>
        <w:t>
      сақтауға арналған қойманың санитарлық-эпидемиологиялық қорытындысы;</w:t>
      </w:r>
    </w:p>
    <w:bookmarkEnd w:id="75"/>
    <w:bookmarkStart w:name="z128" w:id="76"/>
    <w:p>
      <w:pPr>
        <w:spacing w:after="0"/>
        <w:ind w:left="0"/>
        <w:jc w:val="both"/>
      </w:pPr>
      <w:r>
        <w:rPr>
          <w:rFonts w:ascii="Times New Roman"/>
          <w:b w:val="false"/>
          <w:i w:val="false"/>
          <w:color w:val="000000"/>
          <w:sz w:val="28"/>
        </w:rPr>
        <w:t>
      сақтау қоймаларының жаңаларын салу немесе оларды қайта жаңарту кезінде мемлекеттік экологиялық сараптаманың оң қорытындысы;</w:t>
      </w:r>
    </w:p>
    <w:bookmarkEnd w:id="76"/>
    <w:bookmarkStart w:name="z129" w:id="77"/>
    <w:p>
      <w:pPr>
        <w:spacing w:after="0"/>
        <w:ind w:left="0"/>
        <w:jc w:val="both"/>
      </w:pPr>
      <w:r>
        <w:rPr>
          <w:rFonts w:ascii="Times New Roman"/>
          <w:b w:val="false"/>
          <w:i w:val="false"/>
          <w:color w:val="000000"/>
          <w:sz w:val="28"/>
        </w:rPr>
        <w:t>
      егер өтінім беруші ретінде делдал әрекет еткен жағдайда, қалдықтарды, оның ішінде пайдаланылған өнім ыдыстарын кәдеге жаратуға, сақтауға және көмуге кәсіпорынмен жасалған шарт ұсынылады және тауарды кейіннен тұтынушыларға сату үшін келісімшарттарда (шарттарда) пайдаланылған өнімнің ыдысын міндетті түрде қайтаруды көздеу қажет;</w:t>
      </w:r>
    </w:p>
    <w:bookmarkEnd w:id="77"/>
    <w:bookmarkStart w:name="z130" w:id="78"/>
    <w:p>
      <w:pPr>
        <w:spacing w:after="0"/>
        <w:ind w:left="0"/>
        <w:jc w:val="both"/>
      </w:pPr>
      <w:r>
        <w:rPr>
          <w:rFonts w:ascii="Times New Roman"/>
          <w:b w:val="false"/>
          <w:i w:val="false"/>
          <w:color w:val="000000"/>
          <w:sz w:val="28"/>
        </w:rPr>
        <w:t>
      келісімшарттарда (шарттарда) өсімдіктерді қорғаудың химиялық құралдарының, химиялық (уытты) заттар мен өнеркәсіп қалдықтарының импорты кезінде ақаулы тауарларды экспорттаушыға қайтару тәртібін көздеу қажет;</w:t>
      </w:r>
    </w:p>
    <w:bookmarkEnd w:id="78"/>
    <w:bookmarkStart w:name="z131" w:id="79"/>
    <w:p>
      <w:pPr>
        <w:spacing w:after="0"/>
        <w:ind w:left="0"/>
        <w:jc w:val="both"/>
      </w:pPr>
      <w:r>
        <w:rPr>
          <w:rFonts w:ascii="Times New Roman"/>
          <w:b w:val="false"/>
          <w:i w:val="false"/>
          <w:color w:val="000000"/>
          <w:sz w:val="28"/>
        </w:rPr>
        <w:t>
      9) азаматтық мәндегі радиоэлектронды құралдар және (немесе) жоғары жиілікті құрылғылардың, оның ішінде орнатылған не басқа тауарлардың құрамына кіретін тауарлардың импорты кезінде:</w:t>
      </w:r>
    </w:p>
    <w:bookmarkEnd w:id="79"/>
    <w:bookmarkStart w:name="z132" w:id="80"/>
    <w:p>
      <w:pPr>
        <w:spacing w:after="0"/>
        <w:ind w:left="0"/>
        <w:jc w:val="both"/>
      </w:pPr>
      <w:r>
        <w:rPr>
          <w:rFonts w:ascii="Times New Roman"/>
          <w:b w:val="false"/>
          <w:i w:val="false"/>
          <w:color w:val="000000"/>
          <w:sz w:val="28"/>
        </w:rPr>
        <w:t>
      әкелінетін радиоэлектронды құралдар және (немесе) жоғары жиілікті құрылғылар (бұдан әрі – РЭҚ және ЖЖҚ) туралы деректер – атауы, типі, моделі, өндіруші мемлекет, техникалық сипаттамалары (радиожиіліктің белдіктері, жиілік торының қадамы, таратқыш қуаттылығы, радиодабыл модуляциясының типі немесе түрі);</w:t>
      </w:r>
    </w:p>
    <w:bookmarkEnd w:id="80"/>
    <w:bookmarkStart w:name="z133" w:id="81"/>
    <w:p>
      <w:pPr>
        <w:spacing w:after="0"/>
        <w:ind w:left="0"/>
        <w:jc w:val="both"/>
      </w:pPr>
      <w:r>
        <w:rPr>
          <w:rFonts w:ascii="Times New Roman"/>
          <w:b w:val="false"/>
          <w:i w:val="false"/>
          <w:color w:val="000000"/>
          <w:sz w:val="28"/>
        </w:rPr>
        <w:t>
      РЭҚ құрамында шифрлау (криптографиялық) құралдардың болуы (болмауы) туралы ақпарат;</w:t>
      </w:r>
    </w:p>
    <w:bookmarkEnd w:id="81"/>
    <w:bookmarkStart w:name="z134" w:id="82"/>
    <w:p>
      <w:pPr>
        <w:spacing w:after="0"/>
        <w:ind w:left="0"/>
        <w:jc w:val="both"/>
      </w:pPr>
      <w:r>
        <w:rPr>
          <w:rFonts w:ascii="Times New Roman"/>
          <w:b w:val="false"/>
          <w:i w:val="false"/>
          <w:color w:val="000000"/>
          <w:sz w:val="28"/>
        </w:rPr>
        <w:t>
      әрбір РЭҚ және ЖЖҚ түрлері үшін Кеден одағына қатысушы мемлекеттер белгілеген үлгідегі сертификат берген органның мөр таңбасымен расталған сәйкестік сертификатының көшірмесі (сәйкестікті растау), егер мұндай құжаттың болуы Кеден одағына қатысушы мемлекеттердің заңнамаларында қарастырылған болса.</w:t>
      </w:r>
    </w:p>
    <w:bookmarkEnd w:id="82"/>
    <w:bookmarkStart w:name="z135" w:id="83"/>
    <w:p>
      <w:pPr>
        <w:spacing w:after="0"/>
        <w:ind w:left="0"/>
        <w:jc w:val="both"/>
      </w:pPr>
      <w:r>
        <w:rPr>
          <w:rFonts w:ascii="Times New Roman"/>
          <w:b w:val="false"/>
          <w:i w:val="false"/>
          <w:color w:val="000000"/>
          <w:sz w:val="28"/>
        </w:rPr>
        <w:t>
      10) жедел іздестіру іс-шараларын жүргізуге арналған арнайы техникалық құралдардың (олардың жинақтауыштарын және қосалқы бөлшектерін, қолданбалы бағдарламалардың пакеттерін қоса алғанда), олардың нормативтік-техникалық құжаттамасының (конструкторлық және пайдалану құжаттамасын қоса алғанда) экспорты (импорты) кезінде:</w:t>
      </w:r>
    </w:p>
    <w:bookmarkEnd w:id="83"/>
    <w:bookmarkStart w:name="z136" w:id="84"/>
    <w:p>
      <w:pPr>
        <w:spacing w:after="0"/>
        <w:ind w:left="0"/>
        <w:jc w:val="both"/>
      </w:pPr>
      <w:r>
        <w:rPr>
          <w:rFonts w:ascii="Times New Roman"/>
          <w:b w:val="false"/>
          <w:i w:val="false"/>
          <w:color w:val="000000"/>
          <w:sz w:val="28"/>
        </w:rPr>
        <w:t>
      экспортталатын (импортталатын) тауардың ұлттық қауіпсіздік органдарының уәкілетті бөлімшесі немесе аумақтық бөлімшелері берген жедел іздестіру іс-шараларын жүргізуге арналған арнайы техникалық құралдарға жатқызу мәніне техникалық зерттеу жөніндегі қорытынды;</w:t>
      </w:r>
    </w:p>
    <w:bookmarkEnd w:id="84"/>
    <w:bookmarkStart w:name="z137" w:id="85"/>
    <w:p>
      <w:pPr>
        <w:spacing w:after="0"/>
        <w:ind w:left="0"/>
        <w:jc w:val="both"/>
      </w:pPr>
      <w:r>
        <w:rPr>
          <w:rFonts w:ascii="Times New Roman"/>
          <w:b w:val="false"/>
          <w:i w:val="false"/>
          <w:color w:val="000000"/>
          <w:sz w:val="28"/>
        </w:rPr>
        <w:t>
      11) шифровалды (криптографиялық) құралдардың (олардың жинақтауыштарын және қосалқы бөлшектерін қоса алғанда), олардың нормативтік-техникалық құжаттамасының (конструкторлық және пайдалану құжаттамасын қоса алғанда) экспорты (импорты) кезінде:</w:t>
      </w:r>
    </w:p>
    <w:bookmarkEnd w:id="85"/>
    <w:bookmarkStart w:name="z138" w:id="86"/>
    <w:p>
      <w:pPr>
        <w:spacing w:after="0"/>
        <w:ind w:left="0"/>
        <w:jc w:val="both"/>
      </w:pPr>
      <w:r>
        <w:rPr>
          <w:rFonts w:ascii="Times New Roman"/>
          <w:b w:val="false"/>
          <w:i w:val="false"/>
          <w:color w:val="000000"/>
          <w:sz w:val="28"/>
        </w:rPr>
        <w:t>
      ұлттық қауіпсіздік органының уәкілетті бөлімшесі немесе аумақтық бөлімшелерімен берілген экспортталатын (импортталатын) тауарды ақпаратты криптографиялық қорғауға жатқызу мәніне арналған техникалық зерттеу жөніндегі қорытынды;</w:t>
      </w:r>
    </w:p>
    <w:bookmarkEnd w:id="86"/>
    <w:bookmarkStart w:name="z139" w:id="87"/>
    <w:p>
      <w:pPr>
        <w:spacing w:after="0"/>
        <w:ind w:left="0"/>
        <w:jc w:val="both"/>
      </w:pPr>
      <w:r>
        <w:rPr>
          <w:rFonts w:ascii="Times New Roman"/>
          <w:b w:val="false"/>
          <w:i w:val="false"/>
          <w:color w:val="000000"/>
          <w:sz w:val="28"/>
        </w:rPr>
        <w:t>
      12) мәдени құндылықтардың, ұлттық мұрағат қорларының құжаттары мен мұрағат құжаттарының түпнұсқаларының экспорты (импорты) кезінде:</w:t>
      </w:r>
    </w:p>
    <w:bookmarkEnd w:id="87"/>
    <w:bookmarkStart w:name="z140" w:id="88"/>
    <w:p>
      <w:pPr>
        <w:spacing w:after="0"/>
        <w:ind w:left="0"/>
        <w:jc w:val="both"/>
      </w:pPr>
      <w:r>
        <w:rPr>
          <w:rFonts w:ascii="Times New Roman"/>
          <w:b w:val="false"/>
          <w:i w:val="false"/>
          <w:color w:val="000000"/>
          <w:sz w:val="28"/>
        </w:rPr>
        <w:t>
      әкелінетін мәдени құндылықтардың (мұрағат құжаттарының) тізімі (тізімдемесі) екі данада;</w:t>
      </w:r>
    </w:p>
    <w:bookmarkEnd w:id="88"/>
    <w:bookmarkStart w:name="z141" w:id="89"/>
    <w:p>
      <w:pPr>
        <w:spacing w:after="0"/>
        <w:ind w:left="0"/>
        <w:jc w:val="both"/>
      </w:pPr>
      <w:r>
        <w:rPr>
          <w:rFonts w:ascii="Times New Roman"/>
          <w:b w:val="false"/>
          <w:i w:val="false"/>
          <w:color w:val="000000"/>
          <w:sz w:val="28"/>
        </w:rPr>
        <w:t>
      әрбір әкетілетін мәдени құндылықтардың барынша сипатты кескінді 10х15 см өлшеміндегі екі фотосуретін немесе әкетілетін мұрағат құжатының екі көшірмесі, ал қажет болған жағдайда – мәдени құндылықтың (мұрағат құжатының) өзін;</w:t>
      </w:r>
    </w:p>
    <w:bookmarkEnd w:id="89"/>
    <w:bookmarkStart w:name="z142" w:id="90"/>
    <w:p>
      <w:pPr>
        <w:spacing w:after="0"/>
        <w:ind w:left="0"/>
        <w:jc w:val="both"/>
      </w:pPr>
      <w:r>
        <w:rPr>
          <w:rFonts w:ascii="Times New Roman"/>
          <w:b w:val="false"/>
          <w:i w:val="false"/>
          <w:color w:val="000000"/>
          <w:sz w:val="28"/>
        </w:rPr>
        <w:t>
      мәдени құндылыққа (мұрағат құжатына) меншік құқығын растайтын құжат;</w:t>
      </w:r>
    </w:p>
    <w:bookmarkEnd w:id="90"/>
    <w:bookmarkStart w:name="z143" w:id="91"/>
    <w:p>
      <w:pPr>
        <w:spacing w:after="0"/>
        <w:ind w:left="0"/>
        <w:jc w:val="both"/>
      </w:pPr>
      <w:r>
        <w:rPr>
          <w:rFonts w:ascii="Times New Roman"/>
          <w:b w:val="false"/>
          <w:i w:val="false"/>
          <w:color w:val="000000"/>
          <w:sz w:val="28"/>
        </w:rPr>
        <w:t>
      13) адамның мүшелері және (немесе) тіндері, қаны және оның компоненттерінің экспорты (импорты) кезінде өтінім беруші адамның мүшелері және (немесе) тіндері, қаны және оның компоненттерін әкелу немесе әкету мүмкіндіктері туралы шешім қабылдауға уәкілетті үшінші елдердің мемлекеттік органдарының рұқсатын қосымша ұсынады.</w:t>
      </w:r>
    </w:p>
    <w:bookmarkEnd w:id="91"/>
    <w:bookmarkStart w:name="z144" w:id="92"/>
    <w:p>
      <w:pPr>
        <w:spacing w:after="0"/>
        <w:ind w:left="0"/>
        <w:jc w:val="both"/>
      </w:pPr>
      <w:r>
        <w:rPr>
          <w:rFonts w:ascii="Times New Roman"/>
          <w:b w:val="false"/>
          <w:i w:val="false"/>
          <w:color w:val="000000"/>
          <w:sz w:val="28"/>
        </w:rPr>
        <w:t>
      14) азаматтық және қызметтік қару мен патрондардың экспорты (импорты) кезінде:</w:t>
      </w:r>
    </w:p>
    <w:bookmarkEnd w:id="92"/>
    <w:bookmarkStart w:name="z145" w:id="93"/>
    <w:p>
      <w:pPr>
        <w:spacing w:after="0"/>
        <w:ind w:left="0"/>
        <w:jc w:val="both"/>
      </w:pPr>
      <w:r>
        <w:rPr>
          <w:rFonts w:ascii="Times New Roman"/>
          <w:b w:val="false"/>
          <w:i w:val="false"/>
          <w:color w:val="000000"/>
          <w:sz w:val="28"/>
        </w:rPr>
        <w:t>
      ішкі істер органы берген қару мен оның патрондарын сатып алуға (импорттау үшін) лицензияның көшірмелері;</w:t>
      </w:r>
    </w:p>
    <w:bookmarkEnd w:id="93"/>
    <w:bookmarkStart w:name="z146" w:id="94"/>
    <w:p>
      <w:pPr>
        <w:spacing w:after="0"/>
        <w:ind w:left="0"/>
        <w:jc w:val="both"/>
      </w:pPr>
      <w:r>
        <w:rPr>
          <w:rFonts w:ascii="Times New Roman"/>
          <w:b w:val="false"/>
          <w:i w:val="false"/>
          <w:color w:val="000000"/>
          <w:sz w:val="28"/>
        </w:rPr>
        <w:t xml:space="preserve">
      азаматтық және қызметтік қару мен оның патрондарының сәйкестігін растау (егер қару </w:t>
      </w:r>
      <w:r>
        <w:rPr>
          <w:rFonts w:ascii="Times New Roman"/>
          <w:b w:val="false"/>
          <w:i w:val="false"/>
          <w:color w:val="000000"/>
          <w:sz w:val="28"/>
        </w:rPr>
        <w:t>Мемлекеттік кадастрға</w:t>
      </w:r>
      <w:r>
        <w:rPr>
          <w:rFonts w:ascii="Times New Roman"/>
          <w:b w:val="false"/>
          <w:i w:val="false"/>
          <w:color w:val="000000"/>
          <w:sz w:val="28"/>
        </w:rPr>
        <w:t xml:space="preserve"> енгізілген жағдайда) бойынша жұмыстарды атқару үшін </w:t>
      </w:r>
      <w:r>
        <w:rPr>
          <w:rFonts w:ascii="Times New Roman"/>
          <w:b w:val="false"/>
          <w:i w:val="false"/>
          <w:color w:val="000000"/>
          <w:sz w:val="28"/>
        </w:rPr>
        <w:t>белгіленген</w:t>
      </w:r>
      <w:r>
        <w:rPr>
          <w:rFonts w:ascii="Times New Roman"/>
          <w:b w:val="false"/>
          <w:i w:val="false"/>
          <w:color w:val="000000"/>
          <w:sz w:val="28"/>
        </w:rPr>
        <w:t xml:space="preserve"> тәртіпте аккредиттелген заңды тұлға берген сәйкестік сертификатының көшірмесі;</w:t>
      </w:r>
    </w:p>
    <w:bookmarkEnd w:id="94"/>
    <w:bookmarkStart w:name="z147" w:id="95"/>
    <w:p>
      <w:pPr>
        <w:spacing w:after="0"/>
        <w:ind w:left="0"/>
        <w:jc w:val="both"/>
      </w:pPr>
      <w:r>
        <w:rPr>
          <w:rFonts w:ascii="Times New Roman"/>
          <w:b w:val="false"/>
          <w:i w:val="false"/>
          <w:color w:val="000000"/>
          <w:sz w:val="28"/>
        </w:rPr>
        <w:t>
      қару мен пайдаланылатын патрондардың атауы мен моделінің белгісі (патрондардың үлгісі) туралы ақпаратты, негізгі техникалық көрсеткіштерін, қаруды дайындаушы елдің және фирманың атауы, оның түрлі-түсті фотосуреті (егер қару кадастрға енгізілмеген жағдайда);</w:t>
      </w:r>
    </w:p>
    <w:bookmarkEnd w:id="95"/>
    <w:bookmarkStart w:name="z148" w:id="96"/>
    <w:p>
      <w:pPr>
        <w:spacing w:after="0"/>
        <w:ind w:left="0"/>
        <w:jc w:val="both"/>
      </w:pPr>
      <w:r>
        <w:rPr>
          <w:rFonts w:ascii="Times New Roman"/>
          <w:b w:val="false"/>
          <w:i w:val="false"/>
          <w:color w:val="000000"/>
          <w:sz w:val="28"/>
        </w:rPr>
        <w:t>
      алушы заңды тұлғаға қару мен оның патрондары әкетілетін шетел мемлекетінің уәкілетті мемлекеттік ішкі істер органы қару мен оның патрондарын сатып алуға және әкелуге (экспортқа берілетін лицензияға арналған өтініш келісілген кезде) берген рұқсаттардың (лицензиялардың) көшірмелері;</w:t>
      </w:r>
    </w:p>
    <w:bookmarkEnd w:id="96"/>
    <w:bookmarkStart w:name="z149" w:id="97"/>
    <w:p>
      <w:pPr>
        <w:spacing w:after="0"/>
        <w:ind w:left="0"/>
        <w:jc w:val="both"/>
      </w:pPr>
      <w:r>
        <w:rPr>
          <w:rFonts w:ascii="Times New Roman"/>
          <w:b w:val="false"/>
          <w:i w:val="false"/>
          <w:color w:val="000000"/>
          <w:sz w:val="28"/>
        </w:rPr>
        <w:t>
      15) отын-энергетикалық және минералды шикізат аудандары мен кен орындары бойынша жер қойнауы туралы ақпарат экспорты кезінде өтінім беруші жер қойнауы жөніндегі ақпаратты алу заңдылығын куәландыратын құжаттар ұсынады.</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12 маусымдағы</w:t>
            </w:r>
            <w:r>
              <w:br/>
            </w:r>
            <w:r>
              <w:rPr>
                <w:rFonts w:ascii="Times New Roman"/>
                <w:b w:val="false"/>
                <w:i w:val="false"/>
                <w:color w:val="000000"/>
                <w:sz w:val="20"/>
              </w:rPr>
              <w:t>N 578 қаулысымен</w:t>
            </w:r>
            <w:r>
              <w:br/>
            </w:r>
            <w:r>
              <w:rPr>
                <w:rFonts w:ascii="Times New Roman"/>
                <w:b w:val="false"/>
                <w:i w:val="false"/>
                <w:color w:val="000000"/>
                <w:sz w:val="20"/>
              </w:rPr>
              <w:t>бекітілген</w:t>
            </w:r>
          </w:p>
        </w:tc>
      </w:tr>
    </w:tbl>
    <w:bookmarkStart w:name="z62" w:id="98"/>
    <w:p>
      <w:pPr>
        <w:spacing w:after="0"/>
        <w:ind w:left="0"/>
        <w:jc w:val="left"/>
      </w:pPr>
      <w:r>
        <w:rPr>
          <w:rFonts w:ascii="Times New Roman"/>
          <w:b/>
          <w:i w:val="false"/>
          <w:color w:val="000000"/>
        </w:rPr>
        <w:t xml:space="preserve"> Экспорты және (немесе) импорты лицензиялануға тиіс тауарлардың</w:t>
      </w:r>
      <w:r>
        <w:br/>
      </w:r>
      <w:r>
        <w:rPr>
          <w:rFonts w:ascii="Times New Roman"/>
          <w:b/>
          <w:i w:val="false"/>
          <w:color w:val="000000"/>
        </w:rPr>
        <w:t>тізбесі</w:t>
      </w:r>
    </w:p>
    <w:bookmarkEnd w:id="98"/>
    <w:p>
      <w:pPr>
        <w:spacing w:after="0"/>
        <w:ind w:left="0"/>
        <w:jc w:val="both"/>
      </w:pPr>
      <w:r>
        <w:rPr>
          <w:rFonts w:ascii="Times New Roman"/>
          <w:b w:val="false"/>
          <w:i w:val="false"/>
          <w:color w:val="ff0000"/>
          <w:sz w:val="28"/>
        </w:rPr>
        <w:t xml:space="preserve">
      Ескерту. Тізбенің күші жойылды - ҚР Үкіметінің 24.04.2015 </w:t>
      </w:r>
      <w:r>
        <w:rPr>
          <w:rFonts w:ascii="Times New Roman"/>
          <w:b w:val="false"/>
          <w:i w:val="false"/>
          <w:color w:val="ff0000"/>
          <w:sz w:val="28"/>
        </w:rPr>
        <w:t>№ 287</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12 маусымдағы</w:t>
            </w:r>
            <w:r>
              <w:br/>
            </w:r>
            <w:r>
              <w:rPr>
                <w:rFonts w:ascii="Times New Roman"/>
                <w:b w:val="false"/>
                <w:i w:val="false"/>
                <w:color w:val="000000"/>
                <w:sz w:val="20"/>
              </w:rPr>
              <w:t>№ 578 қаулысымен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ff0000"/>
          <w:sz w:val="28"/>
        </w:rPr>
        <w:t xml:space="preserve">
      Ескерту. Қаулы қосымшамен толықтырылды - ҚР Үкіметінің 2012.10.17 </w:t>
      </w:r>
      <w:r>
        <w:rPr>
          <w:rFonts w:ascii="Times New Roman"/>
          <w:b w:val="false"/>
          <w:i w:val="false"/>
          <w:color w:val="ff0000"/>
          <w:sz w:val="28"/>
        </w:rPr>
        <w:t>№ 1320</w:t>
      </w:r>
      <w:r>
        <w:rPr>
          <w:rFonts w:ascii="Times New Roman"/>
          <w:b w:val="false"/>
          <w:i w:val="false"/>
          <w:color w:val="ff0000"/>
          <w:sz w:val="28"/>
        </w:rPr>
        <w:t xml:space="preserve"> (алғашқы ресми жарияланғанынан кейiн күнтiзбелiк жиырма бiр күн өткен соң қолданысқа енгiзiледi) Қаулысымен.</w:t>
      </w:r>
    </w:p>
    <w:bookmarkStart w:name="z232" w:id="99"/>
    <w:p>
      <w:pPr>
        <w:spacing w:after="0"/>
        <w:ind w:left="0"/>
        <w:jc w:val="both"/>
      </w:pPr>
      <w:r>
        <w:rPr>
          <w:rFonts w:ascii="Times New Roman"/>
          <w:b w:val="false"/>
          <w:i w:val="false"/>
          <w:color w:val="000000"/>
          <w:sz w:val="28"/>
        </w:rPr>
        <w:t>
      (нысан)</w:t>
      </w:r>
    </w:p>
    <w:bookmarkEnd w:id="99"/>
    <w:bookmarkStart w:name="z233" w:id="100"/>
    <w:p>
      <w:pPr>
        <w:spacing w:after="0"/>
        <w:ind w:left="0"/>
        <w:jc w:val="left"/>
      </w:pPr>
      <w:r>
        <w:rPr>
          <w:rFonts w:ascii="Times New Roman"/>
          <w:b/>
          <w:i w:val="false"/>
          <w:color w:val="000000"/>
        </w:rPr>
        <w:t xml:space="preserve"> Тауарлардың жекелеген түрлерінің экспортына лицензия беру</w:t>
      </w:r>
      <w:r>
        <w:br/>
      </w:r>
      <w:r>
        <w:rPr>
          <w:rFonts w:ascii="Times New Roman"/>
          <w:b/>
          <w:i w:val="false"/>
          <w:color w:val="000000"/>
        </w:rPr>
        <w:t>туралы өтініш</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7"/>
        <w:gridCol w:w="3673"/>
        <w:gridCol w:w="4160"/>
      </w:tblGrid>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w:t>
            </w:r>
          </w:p>
          <w:p>
            <w:pPr>
              <w:spacing w:after="20"/>
              <w:ind w:left="20"/>
              <w:jc w:val="both"/>
            </w:pPr>
            <w:r>
              <w:rPr>
                <w:rFonts w:ascii="Times New Roman"/>
                <w:b w:val="false"/>
                <w:i w:val="false"/>
                <w:color w:val="000000"/>
                <w:sz w:val="20"/>
              </w:rPr>
              <w:t>
ЖЖЖЖ.КК.АА-дан бастап</w:t>
            </w:r>
          </w:p>
          <w:p>
            <w:pPr>
              <w:spacing w:after="20"/>
              <w:ind w:left="20"/>
              <w:jc w:val="both"/>
            </w:pPr>
            <w:r>
              <w:rPr>
                <w:rFonts w:ascii="Times New Roman"/>
                <w:b w:val="false"/>
                <w:i w:val="false"/>
                <w:color w:val="000000"/>
                <w:sz w:val="20"/>
              </w:rPr>
              <w:t>
ЖЖЖЖ.КК.АА кезеңіне|</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w:t>
            </w:r>
          </w:p>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Тағайындалған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 СЭҚ 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Өтініш берушінің уәкілетті тұлғасы</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Қолы және мөрі Күні</w:t>
            </w:r>
          </w:p>
        </w:tc>
      </w:tr>
    </w:tbl>
    <w:p>
      <w:pPr>
        <w:spacing w:after="0"/>
        <w:ind w:left="0"/>
        <w:jc w:val="left"/>
      </w:pPr>
      <w:r>
        <w:br/>
      </w:r>
      <w:r>
        <w:rPr>
          <w:rFonts w:ascii="Times New Roman"/>
          <w:b w:val="false"/>
          <w:i w:val="false"/>
          <w:color w:val="000000"/>
          <w:sz w:val="28"/>
        </w:rPr>
        <w:t>
</w:t>
      </w:r>
    </w:p>
    <w:bookmarkStart w:name="z234" w:id="101"/>
    <w:p>
      <w:pPr>
        <w:spacing w:after="0"/>
        <w:ind w:left="0"/>
        <w:jc w:val="both"/>
      </w:pPr>
      <w:r>
        <w:rPr>
          <w:rFonts w:ascii="Times New Roman"/>
          <w:b w:val="false"/>
          <w:i w:val="false"/>
          <w:color w:val="000000"/>
          <w:sz w:val="28"/>
        </w:rPr>
        <w:t>
      (нысан)</w:t>
      </w:r>
    </w:p>
    <w:bookmarkEnd w:id="101"/>
    <w:bookmarkStart w:name="z235" w:id="102"/>
    <w:p>
      <w:pPr>
        <w:spacing w:after="0"/>
        <w:ind w:left="0"/>
        <w:jc w:val="left"/>
      </w:pPr>
      <w:r>
        <w:rPr>
          <w:rFonts w:ascii="Times New Roman"/>
          <w:b/>
          <w:i w:val="false"/>
          <w:color w:val="000000"/>
        </w:rPr>
        <w:t xml:space="preserve"> Тауарлардың жекелеген түрлерінің импортына лицензия беру туралы</w:t>
      </w:r>
      <w:r>
        <w:br/>
      </w:r>
      <w:r>
        <w:rPr>
          <w:rFonts w:ascii="Times New Roman"/>
          <w:b/>
          <w:i w:val="false"/>
          <w:color w:val="000000"/>
        </w:rPr>
        <w:t>өтініш</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7"/>
        <w:gridCol w:w="3673"/>
        <w:gridCol w:w="4160"/>
      </w:tblGrid>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Қолдану кезеңі</w:t>
            </w:r>
          </w:p>
          <w:p>
            <w:pPr>
              <w:spacing w:after="20"/>
              <w:ind w:left="20"/>
              <w:jc w:val="both"/>
            </w:pPr>
            <w:r>
              <w:rPr>
                <w:rFonts w:ascii="Times New Roman"/>
                <w:b w:val="false"/>
                <w:i w:val="false"/>
                <w:color w:val="000000"/>
                <w:sz w:val="20"/>
              </w:rPr>
              <w:t>
ЖЖЖЖ.КК.АА-дан бастап</w:t>
            </w:r>
          </w:p>
          <w:p>
            <w:pPr>
              <w:spacing w:after="20"/>
              <w:ind w:left="20"/>
              <w:jc w:val="both"/>
            </w:pPr>
            <w:r>
              <w:rPr>
                <w:rFonts w:ascii="Times New Roman"/>
                <w:b w:val="false"/>
                <w:i w:val="false"/>
                <w:color w:val="000000"/>
                <w:sz w:val="20"/>
              </w:rPr>
              <w:t>
ЖЖЖЖ.КК.АА кезеңіне|</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w:t>
            </w:r>
          </w:p>
          <w:p>
            <w:pPr>
              <w:spacing w:after="20"/>
              <w:ind w:left="20"/>
              <w:jc w:val="both"/>
            </w:pP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Жіберу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Сатушының елі</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 СЭҚ 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Өтініш берушінің уәкілетті тұлғасы</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Қолы және мөрі Күні</w:t>
            </w:r>
          </w:p>
        </w:tc>
      </w:tr>
    </w:tbl>
    <w:p>
      <w:pPr>
        <w:spacing w:after="0"/>
        <w:ind w:left="0"/>
        <w:jc w:val="left"/>
      </w:pPr>
      <w:r>
        <w:br/>
      </w:r>
      <w:r>
        <w:rPr>
          <w:rFonts w:ascii="Times New Roman"/>
          <w:b w:val="false"/>
          <w:i w:val="false"/>
          <w:color w:val="000000"/>
          <w:sz w:val="28"/>
        </w:rPr>
        <w:t>
</w:t>
      </w:r>
    </w:p>
    <w:bookmarkStart w:name="z236" w:id="103"/>
    <w:p>
      <w:pPr>
        <w:spacing w:after="0"/>
        <w:ind w:left="0"/>
        <w:jc w:val="both"/>
      </w:pPr>
      <w:r>
        <w:rPr>
          <w:rFonts w:ascii="Times New Roman"/>
          <w:b w:val="false"/>
          <w:i w:val="false"/>
          <w:color w:val="000000"/>
          <w:sz w:val="28"/>
        </w:rPr>
        <w:t>
      (нысан)</w:t>
      </w:r>
    </w:p>
    <w:bookmarkEnd w:id="103"/>
    <w:bookmarkStart w:name="z237" w:id="104"/>
    <w:p>
      <w:pPr>
        <w:spacing w:after="0"/>
        <w:ind w:left="0"/>
        <w:jc w:val="left"/>
      </w:pPr>
      <w:r>
        <w:rPr>
          <w:rFonts w:ascii="Times New Roman"/>
          <w:b/>
          <w:i w:val="false"/>
          <w:color w:val="000000"/>
        </w:rPr>
        <w:t xml:space="preserve"> Тауарлардың жекелеген түрлерінің экспортына және (немесе)</w:t>
      </w:r>
      <w:r>
        <w:br/>
      </w:r>
      <w:r>
        <w:rPr>
          <w:rFonts w:ascii="Times New Roman"/>
          <w:b/>
          <w:i w:val="false"/>
          <w:color w:val="000000"/>
        </w:rPr>
        <w:t>импортына лицензия беру туралы өтінішке қосымша</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4"/>
        <w:gridCol w:w="2298"/>
        <w:gridCol w:w="2880"/>
        <w:gridCol w:w="47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қатысушы мемлекеттің атқарушы билігінің уәкілетті мемлекеттік органы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 лицензияға қосымша</w:t>
            </w: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 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p>
      <w:pPr>
        <w:spacing w:after="0"/>
        <w:ind w:left="0"/>
        <w:jc w:val="left"/>
      </w:pPr>
      <w:r>
        <w:br/>
      </w:r>
      <w:r>
        <w:rPr>
          <w:rFonts w:ascii="Times New Roman"/>
          <w:b w:val="false"/>
          <w:i w:val="false"/>
          <w:color w:val="000000"/>
          <w:sz w:val="28"/>
        </w:rPr>
        <w:t>
</w:t>
      </w:r>
    </w:p>
    <w:bookmarkStart w:name="z238" w:id="105"/>
    <w:p>
      <w:pPr>
        <w:spacing w:after="0"/>
        <w:ind w:left="0"/>
        <w:jc w:val="both"/>
      </w:pPr>
      <w:r>
        <w:rPr>
          <w:rFonts w:ascii="Times New Roman"/>
          <w:b w:val="false"/>
          <w:i w:val="false"/>
          <w:color w:val="000000"/>
          <w:sz w:val="28"/>
        </w:rPr>
        <w:t>
      (нысан)</w:t>
      </w:r>
    </w:p>
    <w:bookmarkEnd w:id="105"/>
    <w:bookmarkStart w:name="z239" w:id="106"/>
    <w:p>
      <w:pPr>
        <w:spacing w:after="0"/>
        <w:ind w:left="0"/>
        <w:jc w:val="left"/>
      </w:pPr>
      <w:r>
        <w:rPr>
          <w:rFonts w:ascii="Times New Roman"/>
          <w:b/>
          <w:i w:val="false"/>
          <w:color w:val="000000"/>
        </w:rPr>
        <w:t xml:space="preserve"> Экспорттық бақылауға жататын өнімнің экспортына лицензия беру</w:t>
      </w:r>
      <w:r>
        <w:br/>
      </w:r>
      <w:r>
        <w:rPr>
          <w:rFonts w:ascii="Times New Roman"/>
          <w:b/>
          <w:i w:val="false"/>
          <w:color w:val="000000"/>
        </w:rPr>
        <w:t>туралы өтініш</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3"/>
        <w:gridCol w:w="2526"/>
        <w:gridCol w:w="3664"/>
        <w:gridCol w:w="2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ЛИЦЕНЗИЯ №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 беруші, оның мекенжайы, телефоны</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Тапсырма бойынша (ұйым, кәсіпорын, оның мекенжайы,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Сатып алушы, оның мекенжайы</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Әзірлеуші, оның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Тағайындалған елі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Қолданылу мерзімі</w:t>
            </w:r>
          </w:p>
        </w:tc>
      </w:tr>
      <w:tr>
        <w:trPr>
          <w:trHeight w:val="30" w:hRule="atLeast"/>
        </w:trPr>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Кеден органы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Мәміле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Төлем валютасы</w:t>
            </w:r>
          </w:p>
        </w:tc>
      </w:tr>
      <w:tr>
        <w:trPr>
          <w:trHeight w:val="30" w:hRule="atLeast"/>
        </w:trPr>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атауы мен толық сипаттамасы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Тауардың КО СЭҚ ТН бойынша коды</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Өлшем бірлігі КО СЭҚ ТН бойынша (негізгі немесе қосалқы)</w:t>
            </w:r>
          </w:p>
        </w:tc>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Жалпы құны (мың):</w:t>
            </w:r>
          </w:p>
          <w:p>
            <w:pPr>
              <w:spacing w:after="20"/>
              <w:ind w:left="20"/>
              <w:jc w:val="both"/>
            </w:pPr>
            <w:r>
              <w:rPr>
                <w:rFonts w:ascii="Times New Roman"/>
                <w:b w:val="false"/>
                <w:i w:val="false"/>
                <w:color w:val="000000"/>
                <w:sz w:val="20"/>
              </w:rPr>
              <w:t>
төлем валютасында:</w:t>
            </w:r>
          </w:p>
          <w:p>
            <w:pPr>
              <w:spacing w:after="20"/>
              <w:ind w:left="20"/>
              <w:jc w:val="both"/>
            </w:pPr>
            <w:r>
              <w:rPr>
                <w:rFonts w:ascii="Times New Roman"/>
                <w:b w:val="false"/>
                <w:i w:val="false"/>
                <w:color w:val="000000"/>
                <w:sz w:val="20"/>
              </w:rPr>
              <w:t>
теңгеде:</w:t>
            </w:r>
          </w:p>
          <w:p>
            <w:pPr>
              <w:spacing w:after="20"/>
              <w:ind w:left="20"/>
              <w:jc w:val="both"/>
            </w:pPr>
            <w:r>
              <w:rPr>
                <w:rFonts w:ascii="Times New Roman"/>
                <w:b w:val="false"/>
                <w:i w:val="false"/>
                <w:color w:val="000000"/>
                <w:sz w:val="20"/>
              </w:rPr>
              <w:t>
USD долларында: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Тауардың бақылау тізімдері бойынша коды</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Лицензия сұрау үшін негіз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Келісілді</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Өтініш берушіден</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МО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ҚР мемлекеттік органы -</w:t>
            </w:r>
          </w:p>
          <w:p>
            <w:pPr>
              <w:spacing w:after="20"/>
              <w:ind w:left="20"/>
              <w:jc w:val="both"/>
            </w:pPr>
            <w:r>
              <w:rPr>
                <w:rFonts w:ascii="Times New Roman"/>
                <w:b w:val="false"/>
                <w:i w:val="false"/>
                <w:color w:val="000000"/>
                <w:sz w:val="20"/>
              </w:rPr>
              <w:t>
лицензиар</w:t>
            </w:r>
          </w:p>
          <w:p>
            <w:pPr>
              <w:spacing w:after="20"/>
              <w:ind w:left="20"/>
              <w:jc w:val="both"/>
            </w:pPr>
            <w:r>
              <w:rPr>
                <w:rFonts w:ascii="Times New Roman"/>
                <w:b w:val="false"/>
                <w:i w:val="false"/>
                <w:color w:val="000000"/>
                <w:sz w:val="20"/>
              </w:rPr>
              <w:t>
Өтініш қарауға қабылданды</w:t>
            </w:r>
          </w:p>
          <w:p>
            <w:pPr>
              <w:spacing w:after="20"/>
              <w:ind w:left="20"/>
              <w:jc w:val="both"/>
            </w:pPr>
            <w:r>
              <w:rPr>
                <w:rFonts w:ascii="Times New Roman"/>
                <w:b w:val="false"/>
                <w:i w:val="false"/>
                <w:color w:val="000000"/>
                <w:sz w:val="20"/>
              </w:rPr>
              <w:t>
201__ ж. "___"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Есеп айырысу (валюталық) шоттарының нөмірлері, банк бөлімшелерінің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Лицензияның ерекше шарттары</w:t>
            </w:r>
          </w:p>
        </w:tc>
      </w:tr>
    </w:tbl>
    <w:p>
      <w:pPr>
        <w:spacing w:after="0"/>
        <w:ind w:left="0"/>
        <w:jc w:val="left"/>
      </w:pPr>
      <w:r>
        <w:br/>
      </w:r>
      <w:r>
        <w:rPr>
          <w:rFonts w:ascii="Times New Roman"/>
          <w:b w:val="false"/>
          <w:i w:val="false"/>
          <w:color w:val="000000"/>
          <w:sz w:val="28"/>
        </w:rPr>
        <w:t>
</w:t>
      </w:r>
    </w:p>
    <w:bookmarkStart w:name="z240" w:id="107"/>
    <w:p>
      <w:pPr>
        <w:spacing w:after="0"/>
        <w:ind w:left="0"/>
        <w:jc w:val="both"/>
      </w:pPr>
      <w:r>
        <w:rPr>
          <w:rFonts w:ascii="Times New Roman"/>
          <w:b w:val="false"/>
          <w:i w:val="false"/>
          <w:color w:val="000000"/>
          <w:sz w:val="28"/>
        </w:rPr>
        <w:t>
      (нысан)</w:t>
      </w:r>
    </w:p>
    <w:bookmarkEnd w:id="107"/>
    <w:bookmarkStart w:name="z241" w:id="108"/>
    <w:p>
      <w:pPr>
        <w:spacing w:after="0"/>
        <w:ind w:left="0"/>
        <w:jc w:val="left"/>
      </w:pPr>
      <w:r>
        <w:rPr>
          <w:rFonts w:ascii="Times New Roman"/>
          <w:b/>
          <w:i w:val="false"/>
          <w:color w:val="000000"/>
        </w:rPr>
        <w:t xml:space="preserve"> Экспорттық бақылауға жататын өнімнің импортына лицензия беру</w:t>
      </w:r>
      <w:r>
        <w:br/>
      </w:r>
      <w:r>
        <w:rPr>
          <w:rFonts w:ascii="Times New Roman"/>
          <w:b/>
          <w:i w:val="false"/>
          <w:color w:val="000000"/>
        </w:rPr>
        <w:t>туралы өтініш</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3"/>
        <w:gridCol w:w="2526"/>
        <w:gridCol w:w="3664"/>
        <w:gridCol w:w="26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 беруші, оның мекенжайы, телефоны</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Тапсырма бойынша (ұйым, кәсіпорын, оның мекенжайы,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Сатушы, оның мекенжайы</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Тұтынушы, оның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Сатушының елі</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Шыққан елі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Қолданылу мерзімі</w:t>
            </w:r>
          </w:p>
        </w:tc>
      </w:tr>
      <w:tr>
        <w:trPr>
          <w:trHeight w:val="30" w:hRule="atLeast"/>
        </w:trPr>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Кеден органы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Мәміле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Төлем валютасы</w:t>
            </w:r>
          </w:p>
        </w:tc>
      </w:tr>
      <w:tr>
        <w:trPr>
          <w:trHeight w:val="30" w:hRule="atLeast"/>
        </w:trPr>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атауы мен толық сипаттамасы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Тауардың КО СЭҚ ТН бойынша коды</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Өлшем бірлігі КО СЭҚ ТН бойынша (негізгі немесе қосалқы)</w:t>
            </w:r>
          </w:p>
        </w:tc>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Жалпы құны (мың):</w:t>
            </w:r>
          </w:p>
          <w:p>
            <w:pPr>
              <w:spacing w:after="20"/>
              <w:ind w:left="20"/>
              <w:jc w:val="both"/>
            </w:pPr>
            <w:r>
              <w:rPr>
                <w:rFonts w:ascii="Times New Roman"/>
                <w:b w:val="false"/>
                <w:i w:val="false"/>
                <w:color w:val="000000"/>
                <w:sz w:val="20"/>
              </w:rPr>
              <w:t>
төлем валютасында:</w:t>
            </w:r>
          </w:p>
          <w:p>
            <w:pPr>
              <w:spacing w:after="20"/>
              <w:ind w:left="20"/>
              <w:jc w:val="both"/>
            </w:pPr>
            <w:r>
              <w:rPr>
                <w:rFonts w:ascii="Times New Roman"/>
                <w:b w:val="false"/>
                <w:i w:val="false"/>
                <w:color w:val="000000"/>
                <w:sz w:val="20"/>
              </w:rPr>
              <w:t>
теңгеде:</w:t>
            </w:r>
          </w:p>
          <w:p>
            <w:pPr>
              <w:spacing w:after="20"/>
              <w:ind w:left="20"/>
              <w:jc w:val="both"/>
            </w:pPr>
            <w:r>
              <w:rPr>
                <w:rFonts w:ascii="Times New Roman"/>
                <w:b w:val="false"/>
                <w:i w:val="false"/>
                <w:color w:val="000000"/>
                <w:sz w:val="20"/>
              </w:rPr>
              <w:t>
USD долларында: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Тауардың бақылау тізімдері бойынша коды</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Лицензия сұрау үшін негіз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Келісілді</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Өтініш берушіден</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МО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ҚР мемлекеттік органы -</w:t>
            </w:r>
          </w:p>
          <w:p>
            <w:pPr>
              <w:spacing w:after="20"/>
              <w:ind w:left="20"/>
              <w:jc w:val="both"/>
            </w:pPr>
            <w:r>
              <w:rPr>
                <w:rFonts w:ascii="Times New Roman"/>
                <w:b w:val="false"/>
                <w:i w:val="false"/>
                <w:color w:val="000000"/>
                <w:sz w:val="20"/>
              </w:rPr>
              <w:t>
лицензиар</w:t>
            </w:r>
          </w:p>
          <w:p>
            <w:pPr>
              <w:spacing w:after="20"/>
              <w:ind w:left="20"/>
              <w:jc w:val="both"/>
            </w:pPr>
            <w:r>
              <w:rPr>
                <w:rFonts w:ascii="Times New Roman"/>
                <w:b w:val="false"/>
                <w:i w:val="false"/>
                <w:color w:val="000000"/>
                <w:sz w:val="20"/>
              </w:rPr>
              <w:t>
Өтініш қарауға қабылданды</w:t>
            </w:r>
          </w:p>
          <w:p>
            <w:pPr>
              <w:spacing w:after="20"/>
              <w:ind w:left="20"/>
              <w:jc w:val="both"/>
            </w:pPr>
            <w:r>
              <w:rPr>
                <w:rFonts w:ascii="Times New Roman"/>
                <w:b w:val="false"/>
                <w:i w:val="false"/>
                <w:color w:val="000000"/>
                <w:sz w:val="20"/>
              </w:rPr>
              <w:t>
201__ ж. "___"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Есеп айырысу (валюталық) шоттарының нөмірлері, банк бөлімшелерінің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Лицензияның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12 маусымдағы</w:t>
            </w:r>
            <w:r>
              <w:br/>
            </w:r>
            <w:r>
              <w:rPr>
                <w:rFonts w:ascii="Times New Roman"/>
                <w:b w:val="false"/>
                <w:i w:val="false"/>
                <w:color w:val="000000"/>
                <w:sz w:val="20"/>
              </w:rPr>
              <w:t>№ 578 қаулысымен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ff0000"/>
          <w:sz w:val="28"/>
        </w:rPr>
        <w:t xml:space="preserve">
      Ескерту. Қаулы қосымшамен толықтырылды - ҚР Үкіметінің 2012.10.17 </w:t>
      </w:r>
      <w:r>
        <w:rPr>
          <w:rFonts w:ascii="Times New Roman"/>
          <w:b w:val="false"/>
          <w:i w:val="false"/>
          <w:color w:val="ff0000"/>
          <w:sz w:val="28"/>
        </w:rPr>
        <w:t>№ 1320</w:t>
      </w:r>
      <w:r>
        <w:rPr>
          <w:rFonts w:ascii="Times New Roman"/>
          <w:b w:val="false"/>
          <w:i w:val="false"/>
          <w:color w:val="ff0000"/>
          <w:sz w:val="28"/>
        </w:rPr>
        <w:t xml:space="preserve"> (алғашқы ресми жарияланғанынан кейiн күнтiзбелiк жиырма бiр күн өткен соң қолданысқа енгiзiледi) Қаулысымен.</w:t>
      </w:r>
    </w:p>
    <w:bookmarkStart w:name="z243" w:id="109"/>
    <w:p>
      <w:pPr>
        <w:spacing w:after="0"/>
        <w:ind w:left="0"/>
        <w:jc w:val="both"/>
      </w:pPr>
      <w:r>
        <w:rPr>
          <w:rFonts w:ascii="Times New Roman"/>
          <w:b w:val="false"/>
          <w:i w:val="false"/>
          <w:color w:val="000000"/>
          <w:sz w:val="28"/>
        </w:rPr>
        <w:t>
      (нысан)</w:t>
      </w:r>
    </w:p>
    <w:bookmarkEnd w:id="109"/>
    <w:bookmarkStart w:name="z244" w:id="110"/>
    <w:p>
      <w:pPr>
        <w:spacing w:after="0"/>
        <w:ind w:left="0"/>
        <w:jc w:val="left"/>
      </w:pPr>
      <w:r>
        <w:rPr>
          <w:rFonts w:ascii="Times New Roman"/>
          <w:b/>
          <w:i w:val="false"/>
          <w:color w:val="000000"/>
        </w:rPr>
        <w:t xml:space="preserve"> Тауардың жекелеген түрлерінің экспортына лицензия</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7"/>
        <w:gridCol w:w="3673"/>
        <w:gridCol w:w="41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қатысушы мемлекеттің атқарушы билігінің уәкілетті мемлекеттік органы</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w:t>
            </w:r>
          </w:p>
          <w:p>
            <w:pPr>
              <w:spacing w:after="20"/>
              <w:ind w:left="20"/>
              <w:jc w:val="both"/>
            </w:pPr>
            <w:r>
              <w:rPr>
                <w:rFonts w:ascii="Times New Roman"/>
                <w:b w:val="false"/>
                <w:i w:val="false"/>
                <w:color w:val="000000"/>
                <w:sz w:val="20"/>
              </w:rPr>
              <w:t>
ЖЖЖЖ.КК.АА-дан бастап</w:t>
            </w:r>
          </w:p>
          <w:p>
            <w:pPr>
              <w:spacing w:after="20"/>
              <w:ind w:left="20"/>
              <w:jc w:val="both"/>
            </w:pPr>
            <w:r>
              <w:rPr>
                <w:rFonts w:ascii="Times New Roman"/>
                <w:b w:val="false"/>
                <w:i w:val="false"/>
                <w:color w:val="000000"/>
                <w:sz w:val="20"/>
              </w:rPr>
              <w:t>
ЖЖЖЖ.КК.АА кезеңіне|</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w:t>
            </w:r>
          </w:p>
          <w:p>
            <w:pPr>
              <w:spacing w:after="20"/>
              <w:ind w:left="20"/>
              <w:jc w:val="both"/>
            </w:pPr>
            <w:r>
              <w:rPr>
                <w:rFonts w:ascii="Times New Roman"/>
                <w:b w:val="false"/>
                <w:i w:val="false"/>
                <w:color w:val="000000"/>
                <w:sz w:val="20"/>
              </w:rPr>
              <w:t>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Тағайындалған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СЭҚ БТН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p>
      <w:pPr>
        <w:spacing w:after="0"/>
        <w:ind w:left="0"/>
        <w:jc w:val="left"/>
      </w:pPr>
      <w:r>
        <w:br/>
      </w:r>
      <w:r>
        <w:rPr>
          <w:rFonts w:ascii="Times New Roman"/>
          <w:b w:val="false"/>
          <w:i w:val="false"/>
          <w:color w:val="000000"/>
          <w:sz w:val="28"/>
        </w:rPr>
        <w:t>
</w:t>
      </w:r>
    </w:p>
    <w:bookmarkStart w:name="z245" w:id="111"/>
    <w:p>
      <w:pPr>
        <w:spacing w:after="0"/>
        <w:ind w:left="0"/>
        <w:jc w:val="both"/>
      </w:pPr>
      <w:r>
        <w:rPr>
          <w:rFonts w:ascii="Times New Roman"/>
          <w:b w:val="false"/>
          <w:i w:val="false"/>
          <w:color w:val="000000"/>
          <w:sz w:val="28"/>
        </w:rPr>
        <w:t>
      (нысан)</w:t>
      </w:r>
    </w:p>
    <w:bookmarkEnd w:id="111"/>
    <w:bookmarkStart w:name="z246" w:id="112"/>
    <w:p>
      <w:pPr>
        <w:spacing w:after="0"/>
        <w:ind w:left="0"/>
        <w:jc w:val="left"/>
      </w:pPr>
      <w:r>
        <w:rPr>
          <w:rFonts w:ascii="Times New Roman"/>
          <w:b/>
          <w:i w:val="false"/>
          <w:color w:val="000000"/>
        </w:rPr>
        <w:t xml:space="preserve"> Тауарлардың жекелеген түрлерінің импортына лицензия</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7"/>
        <w:gridCol w:w="3673"/>
        <w:gridCol w:w="41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қатысушы мемлекеттің атқарушы билігінің уәкілетті мемлекеттік органы</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w:t>
            </w:r>
          </w:p>
          <w:p>
            <w:pPr>
              <w:spacing w:after="20"/>
              <w:ind w:left="20"/>
              <w:jc w:val="both"/>
            </w:pPr>
            <w:r>
              <w:rPr>
                <w:rFonts w:ascii="Times New Roman"/>
                <w:b w:val="false"/>
                <w:i w:val="false"/>
                <w:color w:val="000000"/>
                <w:sz w:val="20"/>
              </w:rPr>
              <w:t>
ЖЖЖЖ.КК.АА-дан бастап</w:t>
            </w:r>
          </w:p>
          <w:p>
            <w:pPr>
              <w:spacing w:after="20"/>
              <w:ind w:left="20"/>
              <w:jc w:val="both"/>
            </w:pPr>
            <w:r>
              <w:rPr>
                <w:rFonts w:ascii="Times New Roman"/>
                <w:b w:val="false"/>
                <w:i w:val="false"/>
                <w:color w:val="000000"/>
                <w:sz w:val="20"/>
              </w:rPr>
              <w:t>
ЖЖЖЖ.КК.АА кезеңіне|</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w:t>
            </w:r>
          </w:p>
          <w:p>
            <w:pPr>
              <w:spacing w:after="20"/>
              <w:ind w:left="20"/>
              <w:jc w:val="both"/>
            </w:pPr>
            <w:r>
              <w:rPr>
                <w:rFonts w:ascii="Times New Roman"/>
                <w:b w:val="false"/>
                <w:i w:val="false"/>
                <w:color w:val="000000"/>
                <w:sz w:val="20"/>
              </w:rPr>
              <w:t>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p>
          <w:p>
            <w:pPr>
              <w:spacing w:after="20"/>
              <w:ind w:left="20"/>
              <w:jc w:val="both"/>
            </w:pPr>
            <w:r>
              <w:rPr>
                <w:rFonts w:ascii="Times New Roman"/>
                <w:b w:val="false"/>
                <w:i w:val="false"/>
                <w:color w:val="000000"/>
                <w:sz w:val="20"/>
              </w:rPr>
              <w:t>
____ жылғы № ___</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Жөнелту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Сатушының елі|</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СЭҚ БТН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p>
      <w:pPr>
        <w:spacing w:after="0"/>
        <w:ind w:left="0"/>
        <w:jc w:val="left"/>
      </w:pPr>
      <w:r>
        <w:br/>
      </w:r>
      <w:r>
        <w:rPr>
          <w:rFonts w:ascii="Times New Roman"/>
          <w:b w:val="false"/>
          <w:i w:val="false"/>
          <w:color w:val="000000"/>
          <w:sz w:val="28"/>
        </w:rPr>
        <w:t>
</w:t>
      </w:r>
    </w:p>
    <w:bookmarkStart w:name="z247" w:id="113"/>
    <w:p>
      <w:pPr>
        <w:spacing w:after="0"/>
        <w:ind w:left="0"/>
        <w:jc w:val="both"/>
      </w:pPr>
      <w:r>
        <w:rPr>
          <w:rFonts w:ascii="Times New Roman"/>
          <w:b w:val="false"/>
          <w:i w:val="false"/>
          <w:color w:val="000000"/>
          <w:sz w:val="28"/>
        </w:rPr>
        <w:t>
      (нысан)</w:t>
      </w:r>
    </w:p>
    <w:bookmarkEnd w:id="113"/>
    <w:bookmarkStart w:name="z248" w:id="114"/>
    <w:p>
      <w:pPr>
        <w:spacing w:after="0"/>
        <w:ind w:left="0"/>
        <w:jc w:val="left"/>
      </w:pPr>
      <w:r>
        <w:rPr>
          <w:rFonts w:ascii="Times New Roman"/>
          <w:b/>
          <w:i w:val="false"/>
          <w:color w:val="000000"/>
        </w:rPr>
        <w:t xml:space="preserve"> Тауарлардың жекелеген түрлерінің экспортына және (немесе)</w:t>
      </w:r>
      <w:r>
        <w:br/>
      </w:r>
      <w:r>
        <w:rPr>
          <w:rFonts w:ascii="Times New Roman"/>
          <w:b/>
          <w:i w:val="false"/>
          <w:color w:val="000000"/>
        </w:rPr>
        <w:t>импортына лицензияға қосымша</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4"/>
        <w:gridCol w:w="2298"/>
        <w:gridCol w:w="2880"/>
        <w:gridCol w:w="47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одағына қатысушы мемлекеттің атқарушы билігінің уәкілетті мемлекеттік органы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 лицензияға қосымша</w:t>
            </w: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 №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және мөрі Күні</w:t>
            </w:r>
          </w:p>
        </w:tc>
      </w:tr>
    </w:tbl>
    <w:p>
      <w:pPr>
        <w:spacing w:after="0"/>
        <w:ind w:left="0"/>
        <w:jc w:val="left"/>
      </w:pPr>
      <w:r>
        <w:br/>
      </w:r>
      <w:r>
        <w:rPr>
          <w:rFonts w:ascii="Times New Roman"/>
          <w:b w:val="false"/>
          <w:i w:val="false"/>
          <w:color w:val="000000"/>
          <w:sz w:val="28"/>
        </w:rPr>
        <w:t>
</w:t>
      </w:r>
    </w:p>
    <w:bookmarkStart w:name="z249" w:id="115"/>
    <w:p>
      <w:pPr>
        <w:spacing w:after="0"/>
        <w:ind w:left="0"/>
        <w:jc w:val="both"/>
      </w:pPr>
      <w:r>
        <w:rPr>
          <w:rFonts w:ascii="Times New Roman"/>
          <w:b w:val="false"/>
          <w:i w:val="false"/>
          <w:color w:val="000000"/>
          <w:sz w:val="28"/>
        </w:rPr>
        <w:t>
      (нысан)</w:t>
      </w:r>
    </w:p>
    <w:bookmarkEnd w:id="115"/>
    <w:bookmarkStart w:name="z250" w:id="116"/>
    <w:p>
      <w:pPr>
        <w:spacing w:after="0"/>
        <w:ind w:left="0"/>
        <w:jc w:val="left"/>
      </w:pPr>
      <w:r>
        <w:rPr>
          <w:rFonts w:ascii="Times New Roman"/>
          <w:b/>
          <w:i w:val="false"/>
          <w:color w:val="000000"/>
        </w:rPr>
        <w:t xml:space="preserve"> Экспорттық бақылауға жататын өнімнің экспортына лицензия</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3"/>
        <w:gridCol w:w="2576"/>
        <w:gridCol w:w="3557"/>
        <w:gridCol w:w="27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 беруші, оның мекенжайы, телефоны</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Тапсырма бойынша (ұйым, кәсіпорын, оның мекенжайы,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Сатып алушы, оның мекенжайы</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Әзірлеуші, оның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Баратын елі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Қолданылу мерзімі</w:t>
            </w:r>
          </w:p>
          <w:p>
            <w:pPr>
              <w:spacing w:after="20"/>
              <w:ind w:left="20"/>
              <w:jc w:val="both"/>
            </w:pPr>
            <w:r>
              <w:rPr>
                <w:rFonts w:ascii="Times New Roman"/>
                <w:b w:val="false"/>
                <w:i w:val="false"/>
                <w:color w:val="000000"/>
                <w:sz w:val="20"/>
              </w:rPr>
              <w:t>
Ұзарту</w:t>
            </w:r>
          </w:p>
        </w:tc>
      </w:tr>
      <w:tr>
        <w:trPr>
          <w:trHeight w:val="30" w:hRule="atLeast"/>
        </w:trPr>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Кеден органы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Мәміле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Төлем валютасы</w:t>
            </w:r>
          </w:p>
        </w:tc>
      </w:tr>
      <w:tr>
        <w:trPr>
          <w:trHeight w:val="30" w:hRule="atLeast"/>
        </w:trPr>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атауы мен толық сипаттамасы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Тауардың ҚР СЭҚ ТН бойынша коды</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Өлшем бірлігі ҚР СЭҚ ТН бойынша (негізгі/қосалқы)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Жалпы құны (мың):</w:t>
            </w:r>
          </w:p>
          <w:p>
            <w:pPr>
              <w:spacing w:after="20"/>
              <w:ind w:left="20"/>
              <w:jc w:val="both"/>
            </w:pPr>
            <w:r>
              <w:rPr>
                <w:rFonts w:ascii="Times New Roman"/>
                <w:b w:val="false"/>
                <w:i w:val="false"/>
                <w:color w:val="000000"/>
                <w:sz w:val="20"/>
              </w:rPr>
              <w:t>
төлем валютасында:</w:t>
            </w:r>
          </w:p>
          <w:p>
            <w:pPr>
              <w:spacing w:after="20"/>
              <w:ind w:left="20"/>
              <w:jc w:val="both"/>
            </w:pPr>
            <w:r>
              <w:rPr>
                <w:rFonts w:ascii="Times New Roman"/>
                <w:b w:val="false"/>
                <w:i w:val="false"/>
                <w:color w:val="000000"/>
                <w:sz w:val="20"/>
              </w:rPr>
              <w:t>
теңгеде:</w:t>
            </w:r>
          </w:p>
          <w:p>
            <w:pPr>
              <w:spacing w:after="20"/>
              <w:ind w:left="20"/>
              <w:jc w:val="both"/>
            </w:pPr>
            <w:r>
              <w:rPr>
                <w:rFonts w:ascii="Times New Roman"/>
                <w:b w:val="false"/>
                <w:i w:val="false"/>
                <w:color w:val="000000"/>
                <w:sz w:val="20"/>
              </w:rPr>
              <w:t>
USD долларында: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Тауардың бақылау тізімдері бойынша коды</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Лицензия сұрау үшін негіз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Келісілді</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Өтініш берушіден</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МО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ҚР мемлекеттік органы -</w:t>
            </w:r>
          </w:p>
          <w:p>
            <w:pPr>
              <w:spacing w:after="20"/>
              <w:ind w:left="20"/>
              <w:jc w:val="both"/>
            </w:pPr>
            <w:r>
              <w:rPr>
                <w:rFonts w:ascii="Times New Roman"/>
                <w:b w:val="false"/>
                <w:i w:val="false"/>
                <w:color w:val="000000"/>
                <w:sz w:val="20"/>
              </w:rPr>
              <w:t>
лицензиар</w:t>
            </w:r>
          </w:p>
          <w:p>
            <w:pPr>
              <w:spacing w:after="20"/>
              <w:ind w:left="20"/>
              <w:jc w:val="both"/>
            </w:pPr>
            <w:r>
              <w:rPr>
                <w:rFonts w:ascii="Times New Roman"/>
                <w:b w:val="false"/>
                <w:i w:val="false"/>
                <w:color w:val="000000"/>
                <w:sz w:val="20"/>
              </w:rPr>
              <w:t>
Өтініш қарауға қабылданды</w:t>
            </w:r>
          </w:p>
          <w:p>
            <w:pPr>
              <w:spacing w:after="20"/>
              <w:ind w:left="20"/>
              <w:jc w:val="both"/>
            </w:pPr>
            <w:r>
              <w:rPr>
                <w:rFonts w:ascii="Times New Roman"/>
                <w:b w:val="false"/>
                <w:i w:val="false"/>
                <w:color w:val="000000"/>
                <w:sz w:val="20"/>
              </w:rPr>
              <w:t>
200__ ж. "___"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Есеп айырысу (валюталық) шоттарының нөмірлері, банк бөлімшелерінің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Лицензияның ерекше шарттары</w:t>
            </w:r>
          </w:p>
        </w:tc>
      </w:tr>
    </w:tbl>
    <w:p>
      <w:pPr>
        <w:spacing w:after="0"/>
        <w:ind w:left="0"/>
        <w:jc w:val="left"/>
      </w:pPr>
      <w:r>
        <w:br/>
      </w:r>
      <w:r>
        <w:rPr>
          <w:rFonts w:ascii="Times New Roman"/>
          <w:b w:val="false"/>
          <w:i w:val="false"/>
          <w:color w:val="000000"/>
          <w:sz w:val="28"/>
        </w:rPr>
        <w:t>
</w:t>
      </w:r>
    </w:p>
    <w:bookmarkStart w:name="z251" w:id="117"/>
    <w:p>
      <w:pPr>
        <w:spacing w:after="0"/>
        <w:ind w:left="0"/>
        <w:jc w:val="both"/>
      </w:pPr>
      <w:r>
        <w:rPr>
          <w:rFonts w:ascii="Times New Roman"/>
          <w:b w:val="false"/>
          <w:i w:val="false"/>
          <w:color w:val="000000"/>
          <w:sz w:val="28"/>
        </w:rPr>
        <w:t>
      (нысан)</w:t>
      </w:r>
    </w:p>
    <w:bookmarkEnd w:id="117"/>
    <w:bookmarkStart w:name="z252" w:id="118"/>
    <w:p>
      <w:pPr>
        <w:spacing w:after="0"/>
        <w:ind w:left="0"/>
        <w:jc w:val="left"/>
      </w:pPr>
      <w:r>
        <w:rPr>
          <w:rFonts w:ascii="Times New Roman"/>
          <w:b/>
          <w:i w:val="false"/>
          <w:color w:val="000000"/>
        </w:rPr>
        <w:t xml:space="preserve"> Экспорттық бақылауға жататын өнімнің импортына лицензия</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3"/>
        <w:gridCol w:w="2576"/>
        <w:gridCol w:w="3557"/>
        <w:gridCol w:w="27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Өтініш беруші, оның мекенжайы, телефоны</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Тапсырма бойынша (ұйым, кәсіпорын, оның мекенжайы, телефоны)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Сатушы, оның мекенжайы</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Тұтынушы, оның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Сатушының елі</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Шыққан елі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Қолданылу мерзімі</w:t>
            </w:r>
          </w:p>
          <w:p>
            <w:pPr>
              <w:spacing w:after="20"/>
              <w:ind w:left="20"/>
              <w:jc w:val="both"/>
            </w:pPr>
            <w:r>
              <w:rPr>
                <w:rFonts w:ascii="Times New Roman"/>
                <w:b w:val="false"/>
                <w:i w:val="false"/>
                <w:color w:val="000000"/>
                <w:sz w:val="20"/>
              </w:rPr>
              <w:t>
Ұзарту</w:t>
            </w:r>
          </w:p>
        </w:tc>
      </w:tr>
      <w:tr>
        <w:trPr>
          <w:trHeight w:val="30" w:hRule="atLeast"/>
        </w:trPr>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Кеден органы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Мәміле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Төлем валютасы</w:t>
            </w:r>
          </w:p>
        </w:tc>
      </w:tr>
      <w:tr>
        <w:trPr>
          <w:trHeight w:val="30" w:hRule="atLeast"/>
        </w:trPr>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Тауардың атауы мен толық сипаттамасы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Тауардың ҚР СЭҚ ТН бойынша коды</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Өлшем бірлігі ҚР СЭҚ ТН бойынша (негізгі/қосалқы)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Жалпы құны (мың):</w:t>
            </w:r>
          </w:p>
          <w:p>
            <w:pPr>
              <w:spacing w:after="20"/>
              <w:ind w:left="20"/>
              <w:jc w:val="both"/>
            </w:pPr>
            <w:r>
              <w:rPr>
                <w:rFonts w:ascii="Times New Roman"/>
                <w:b w:val="false"/>
                <w:i w:val="false"/>
                <w:color w:val="000000"/>
                <w:sz w:val="20"/>
              </w:rPr>
              <w:t>
төлем валютасында:</w:t>
            </w:r>
          </w:p>
          <w:p>
            <w:pPr>
              <w:spacing w:after="20"/>
              <w:ind w:left="20"/>
              <w:jc w:val="both"/>
            </w:pPr>
            <w:r>
              <w:rPr>
                <w:rFonts w:ascii="Times New Roman"/>
                <w:b w:val="false"/>
                <w:i w:val="false"/>
                <w:color w:val="000000"/>
                <w:sz w:val="20"/>
              </w:rPr>
              <w:t>
теңгеде:</w:t>
            </w:r>
          </w:p>
          <w:p>
            <w:pPr>
              <w:spacing w:after="20"/>
              <w:ind w:left="20"/>
              <w:jc w:val="both"/>
            </w:pPr>
            <w:r>
              <w:rPr>
                <w:rFonts w:ascii="Times New Roman"/>
                <w:b w:val="false"/>
                <w:i w:val="false"/>
                <w:color w:val="000000"/>
                <w:sz w:val="20"/>
              </w:rPr>
              <w:t>
USD долларында: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Тауардың бақылау тізімдері бойынша коды</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Лицензия сұрау үшін негіз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Келісілді</w:t>
            </w:r>
          </w:p>
        </w:tc>
      </w:tr>
      <w:tr>
        <w:trPr>
          <w:trHeight w:val="30" w:hRule="atLeast"/>
        </w:trPr>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Өтініш берушіден</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қолы, МО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ҚР мемлекеттік органы -</w:t>
            </w:r>
          </w:p>
          <w:p>
            <w:pPr>
              <w:spacing w:after="20"/>
              <w:ind w:left="20"/>
              <w:jc w:val="both"/>
            </w:pPr>
            <w:r>
              <w:rPr>
                <w:rFonts w:ascii="Times New Roman"/>
                <w:b w:val="false"/>
                <w:i w:val="false"/>
                <w:color w:val="000000"/>
                <w:sz w:val="20"/>
              </w:rPr>
              <w:t>
лицензиар</w:t>
            </w:r>
          </w:p>
          <w:p>
            <w:pPr>
              <w:spacing w:after="20"/>
              <w:ind w:left="20"/>
              <w:jc w:val="both"/>
            </w:pPr>
            <w:r>
              <w:rPr>
                <w:rFonts w:ascii="Times New Roman"/>
                <w:b w:val="false"/>
                <w:i w:val="false"/>
                <w:color w:val="000000"/>
                <w:sz w:val="20"/>
              </w:rPr>
              <w:t>
Өтініш қарауға қабылданды</w:t>
            </w:r>
          </w:p>
          <w:p>
            <w:pPr>
              <w:spacing w:after="20"/>
              <w:ind w:left="20"/>
              <w:jc w:val="both"/>
            </w:pPr>
            <w:r>
              <w:rPr>
                <w:rFonts w:ascii="Times New Roman"/>
                <w:b w:val="false"/>
                <w:i w:val="false"/>
                <w:color w:val="000000"/>
                <w:sz w:val="20"/>
              </w:rPr>
              <w:t>
201__ ж. "___" 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Есеп айырысу (валюталық) шоттарының нөмірлері, банк бөлімшелерінің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Лицензияның ерекше шарттары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12 маусымдағы</w:t>
            </w:r>
            <w:r>
              <w:br/>
            </w:r>
            <w:r>
              <w:rPr>
                <w:rFonts w:ascii="Times New Roman"/>
                <w:b w:val="false"/>
                <w:i w:val="false"/>
                <w:color w:val="000000"/>
                <w:sz w:val="20"/>
              </w:rPr>
              <w:t>N 578 қаулысына</w:t>
            </w:r>
            <w:r>
              <w:br/>
            </w:r>
            <w:r>
              <w:rPr>
                <w:rFonts w:ascii="Times New Roman"/>
                <w:b w:val="false"/>
                <w:i w:val="false"/>
                <w:color w:val="000000"/>
                <w:sz w:val="20"/>
              </w:rPr>
              <w:t>қосымша</w:t>
            </w:r>
          </w:p>
        </w:tc>
      </w:tr>
    </w:tbl>
    <w:bookmarkStart w:name="z63" w:id="119"/>
    <w:p>
      <w:pPr>
        <w:spacing w:after="0"/>
        <w:ind w:left="0"/>
        <w:jc w:val="left"/>
      </w:pPr>
      <w:r>
        <w:rPr>
          <w:rFonts w:ascii="Times New Roman"/>
          <w:b/>
          <w:i w:val="false"/>
          <w:color w:val="000000"/>
        </w:rPr>
        <w:t xml:space="preserve"> Қазақстан Республикасы Үкіметінің</w:t>
      </w:r>
      <w:r>
        <w:br/>
      </w:r>
      <w:r>
        <w:rPr>
          <w:rFonts w:ascii="Times New Roman"/>
          <w:b/>
          <w:i w:val="false"/>
          <w:color w:val="000000"/>
        </w:rPr>
        <w:t>күші жойылған кейбір шешімдерінің</w:t>
      </w:r>
      <w:r>
        <w:br/>
      </w:r>
      <w:r>
        <w:rPr>
          <w:rFonts w:ascii="Times New Roman"/>
          <w:b/>
          <w:i w:val="false"/>
          <w:color w:val="000000"/>
        </w:rPr>
        <w:t>ТІЗІМІ</w:t>
      </w:r>
    </w:p>
    <w:bookmarkEnd w:id="119"/>
    <w:p>
      <w:pPr>
        <w:spacing w:after="0"/>
        <w:ind w:left="0"/>
        <w:jc w:val="both"/>
      </w:pPr>
      <w:r>
        <w:rPr>
          <w:rFonts w:ascii="Times New Roman"/>
          <w:b w:val="false"/>
          <w:i w:val="false"/>
          <w:color w:val="000000"/>
          <w:sz w:val="28"/>
        </w:rPr>
        <w:t xml:space="preserve">
      1. "Қазақстан Республикасында этил спирті мен алкогольді өнімдер импортын лицензиялау туралы" Қазақстан Республикасы Үкіметінің 1997 жылғы 27 маусымдағы N 1031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1997 ж., N 29, 263-құжат).</w:t>
      </w:r>
    </w:p>
    <w:bookmarkStart w:name="z64" w:id="120"/>
    <w:p>
      <w:pPr>
        <w:spacing w:after="0"/>
        <w:ind w:left="0"/>
        <w:jc w:val="both"/>
      </w:pPr>
      <w:r>
        <w:rPr>
          <w:rFonts w:ascii="Times New Roman"/>
          <w:b w:val="false"/>
          <w:i w:val="false"/>
          <w:color w:val="000000"/>
          <w:sz w:val="28"/>
        </w:rPr>
        <w:t xml:space="preserve">
      2. "Қазақстан Республикасында тауарлардың (жұмыстардың, қызмет көрсетулердің) экспорты мен импортын лицензиялау туралы" Қазақстан Республикасы Үкіметінің 1997 жылғы 30 маусымдағы N 1037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1997 ж., N 29, 266-құжат). </w:t>
      </w:r>
    </w:p>
    <w:bookmarkEnd w:id="120"/>
    <w:bookmarkStart w:name="z65" w:id="121"/>
    <w:p>
      <w:pPr>
        <w:spacing w:after="0"/>
        <w:ind w:left="0"/>
        <w:jc w:val="both"/>
      </w:pPr>
      <w:r>
        <w:rPr>
          <w:rFonts w:ascii="Times New Roman"/>
          <w:b w:val="false"/>
          <w:i w:val="false"/>
          <w:color w:val="000000"/>
          <w:sz w:val="28"/>
        </w:rPr>
        <w:t xml:space="preserve">
      3. "Қазақстан Республикасы Үкіметінің кейбір шешімдеріне өзгерістер мен толықтырулар енгізу туралы" Қазақстан Республикасы Үкіметінің 1998 жылғы 27 қаңтардағы N 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1998 ж., N 3, 14-құжат). </w:t>
      </w:r>
    </w:p>
    <w:bookmarkEnd w:id="121"/>
    <w:bookmarkStart w:name="z66" w:id="122"/>
    <w:p>
      <w:pPr>
        <w:spacing w:after="0"/>
        <w:ind w:left="0"/>
        <w:jc w:val="both"/>
      </w:pPr>
      <w:r>
        <w:rPr>
          <w:rFonts w:ascii="Times New Roman"/>
          <w:b w:val="false"/>
          <w:i w:val="false"/>
          <w:color w:val="000000"/>
          <w:sz w:val="28"/>
        </w:rPr>
        <w:t xml:space="preserve">
      4. "Республикаға ізгілік көмек желісі бойынша импортталған дәрі-дәрмектер мен медициналық жабдықтың импортын лицензиялау мәселелері" туралы Қазақстан Республикасы Үкіметінің 1998 жылғы 14 желтоқсандағы N 1283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1998 ж., N 48, 428-құжат). </w:t>
      </w:r>
    </w:p>
    <w:bookmarkEnd w:id="122"/>
    <w:bookmarkStart w:name="z67" w:id="123"/>
    <w:p>
      <w:pPr>
        <w:spacing w:after="0"/>
        <w:ind w:left="0"/>
        <w:jc w:val="both"/>
      </w:pPr>
      <w:r>
        <w:rPr>
          <w:rFonts w:ascii="Times New Roman"/>
          <w:b w:val="false"/>
          <w:i w:val="false"/>
          <w:color w:val="000000"/>
          <w:sz w:val="28"/>
        </w:rPr>
        <w:t xml:space="preserve">
      5. "Қазақстан Республикасы Үкіметінің 1997 жылғы 30 маусымдағы N 1037 қаулысына өзгерістер енгізу туралы" Қазақстан Республикасы Үкіметінің 1998 жылғы 29 желтоқсандағы N 1347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1998 ж., N 49, 456-құжат). </w:t>
      </w:r>
    </w:p>
    <w:bookmarkEnd w:id="123"/>
    <w:bookmarkStart w:name="z68" w:id="124"/>
    <w:p>
      <w:pPr>
        <w:spacing w:after="0"/>
        <w:ind w:left="0"/>
        <w:jc w:val="both"/>
      </w:pPr>
      <w:r>
        <w:rPr>
          <w:rFonts w:ascii="Times New Roman"/>
          <w:b w:val="false"/>
          <w:i w:val="false"/>
          <w:color w:val="000000"/>
          <w:sz w:val="28"/>
        </w:rPr>
        <w:t xml:space="preserve">
      6. "Қазақстан Республикасы Үкіметінің 1997 жылғы 27 маусымдағы N 1031 және 1997 жылғы 30 маусымдағы N 1037 қаулыларына өзгерістер мен толықтырулар енгізу туралы" Қазақстан Республикасы Үкіметінің 1998 жылғы 29 желтоқсандағы N 1351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1998 ж., N 49, 458-құжат). </w:t>
      </w:r>
    </w:p>
    <w:bookmarkEnd w:id="124"/>
    <w:bookmarkStart w:name="z69" w:id="125"/>
    <w:p>
      <w:pPr>
        <w:spacing w:after="0"/>
        <w:ind w:left="0"/>
        <w:jc w:val="both"/>
      </w:pPr>
      <w:r>
        <w:rPr>
          <w:rFonts w:ascii="Times New Roman"/>
          <w:b w:val="false"/>
          <w:i w:val="false"/>
          <w:color w:val="000000"/>
          <w:sz w:val="28"/>
        </w:rPr>
        <w:t xml:space="preserve">
      7. "Қазақстан Республикасы Үкіметінің кейбір шешімдеріне өзгерістер мен толықтырулар енгізу туралы" Қазақстан Республикасы Үкіметінің 1999 жылғы 19 қаңтардағы N 31 </w:t>
      </w:r>
      <w:r>
        <w:rPr>
          <w:rFonts w:ascii="Times New Roman"/>
          <w:b w:val="false"/>
          <w:i w:val="false"/>
          <w:color w:val="000000"/>
          <w:sz w:val="28"/>
        </w:rPr>
        <w:t>қаулысының</w:t>
      </w:r>
      <w:r>
        <w:rPr>
          <w:rFonts w:ascii="Times New Roman"/>
          <w:b w:val="false"/>
          <w:i w:val="false"/>
          <w:color w:val="000000"/>
          <w:sz w:val="28"/>
        </w:rPr>
        <w:t xml:space="preserve"> 5-тармағы (Қазақстан Республикасының ПҮАЖ-ы, 1999 ж., N 1, 9-құжат). </w:t>
      </w:r>
    </w:p>
    <w:bookmarkEnd w:id="125"/>
    <w:bookmarkStart w:name="z70" w:id="126"/>
    <w:p>
      <w:pPr>
        <w:spacing w:after="0"/>
        <w:ind w:left="0"/>
        <w:jc w:val="both"/>
      </w:pPr>
      <w:r>
        <w:rPr>
          <w:rFonts w:ascii="Times New Roman"/>
          <w:b w:val="false"/>
          <w:i w:val="false"/>
          <w:color w:val="000000"/>
          <w:sz w:val="28"/>
        </w:rPr>
        <w:t xml:space="preserve">
      8. "Қазақстан Республикасы Үкіметінің 1997 жылғы 30 маусымдағы N 1037 қаулысына толықтырулар енгізу туралы" Қазақстан Республикасы Үкіметінің 1999 жылғы 25 ақпандағы N 175 </w:t>
      </w:r>
      <w:r>
        <w:rPr>
          <w:rFonts w:ascii="Times New Roman"/>
          <w:b w:val="false"/>
          <w:i w:val="false"/>
          <w:color w:val="000000"/>
          <w:sz w:val="28"/>
        </w:rPr>
        <w:t>қаулысы</w:t>
      </w:r>
      <w:r>
        <w:rPr>
          <w:rFonts w:ascii="Times New Roman"/>
          <w:b w:val="false"/>
          <w:i w:val="false"/>
          <w:color w:val="000000"/>
          <w:sz w:val="28"/>
        </w:rPr>
        <w:t xml:space="preserve">. </w:t>
      </w:r>
    </w:p>
    <w:bookmarkEnd w:id="126"/>
    <w:bookmarkStart w:name="z71" w:id="127"/>
    <w:p>
      <w:pPr>
        <w:spacing w:after="0"/>
        <w:ind w:left="0"/>
        <w:jc w:val="both"/>
      </w:pPr>
      <w:r>
        <w:rPr>
          <w:rFonts w:ascii="Times New Roman"/>
          <w:b w:val="false"/>
          <w:i w:val="false"/>
          <w:color w:val="000000"/>
          <w:sz w:val="28"/>
        </w:rPr>
        <w:t xml:space="preserve">
      9. "Қазақстан Республикасы Үкіметінің 1997 жылғы 30 маусымдағы N 1037 қаулысына толықтырулар енгізу туралы" Қазақстан Республикасы Үкіметінің 1999 жылғы 2 наурыздағы N 186 </w:t>
      </w:r>
      <w:r>
        <w:rPr>
          <w:rFonts w:ascii="Times New Roman"/>
          <w:b w:val="false"/>
          <w:i w:val="false"/>
          <w:color w:val="000000"/>
          <w:sz w:val="28"/>
        </w:rPr>
        <w:t>қаулысы</w:t>
      </w:r>
      <w:r>
        <w:rPr>
          <w:rFonts w:ascii="Times New Roman"/>
          <w:b w:val="false"/>
          <w:i w:val="false"/>
          <w:color w:val="000000"/>
          <w:sz w:val="28"/>
        </w:rPr>
        <w:t xml:space="preserve">. </w:t>
      </w:r>
    </w:p>
    <w:bookmarkEnd w:id="127"/>
    <w:bookmarkStart w:name="z72" w:id="128"/>
    <w:p>
      <w:pPr>
        <w:spacing w:after="0"/>
        <w:ind w:left="0"/>
        <w:jc w:val="both"/>
      </w:pPr>
      <w:r>
        <w:rPr>
          <w:rFonts w:ascii="Times New Roman"/>
          <w:b w:val="false"/>
          <w:i w:val="false"/>
          <w:color w:val="000000"/>
          <w:sz w:val="28"/>
        </w:rPr>
        <w:t xml:space="preserve">
      10. "Қазақстан Республикасы Үкіметінің 1997 жылғы 30 маусымдағы N 1037 қаулысына толықтыру енгізу туралы" Қазақстан Республикасы Үкіметінің 1999 жылғы 13 қыркүйектегі N 1380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N 46, 424-құжат). </w:t>
      </w:r>
    </w:p>
    <w:bookmarkEnd w:id="128"/>
    <w:bookmarkStart w:name="z73" w:id="129"/>
    <w:p>
      <w:pPr>
        <w:spacing w:after="0"/>
        <w:ind w:left="0"/>
        <w:jc w:val="both"/>
      </w:pPr>
      <w:r>
        <w:rPr>
          <w:rFonts w:ascii="Times New Roman"/>
          <w:b w:val="false"/>
          <w:i w:val="false"/>
          <w:color w:val="000000"/>
          <w:sz w:val="28"/>
        </w:rPr>
        <w:t xml:space="preserve">
      11. "Қазақстан Республикасы Үкіметінің 1997 жылғы 30 маусымдағы N 1037 және 1998 жылғы 5 желтоқсандағы N 1243 қаулыларына өзгерістер мен толықтыру енгізу туралы" Қазақстан Республикасы Үкіметінің 1999 жылғы 21 қыркүйектегі N 1425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N 47, 434-құжат). </w:t>
      </w:r>
    </w:p>
    <w:bookmarkEnd w:id="129"/>
    <w:bookmarkStart w:name="z74" w:id="130"/>
    <w:p>
      <w:pPr>
        <w:spacing w:after="0"/>
        <w:ind w:left="0"/>
        <w:jc w:val="both"/>
      </w:pPr>
      <w:r>
        <w:rPr>
          <w:rFonts w:ascii="Times New Roman"/>
          <w:b w:val="false"/>
          <w:i w:val="false"/>
          <w:color w:val="000000"/>
          <w:sz w:val="28"/>
        </w:rPr>
        <w:t xml:space="preserve">
      12. "Қазақстан Республикасында экспорттық бақылауды жүзеге асырудың тәртібі мен Қазақстан Республикасына әкелінетін экспорттық бақылауға жататын өнімді пайдалану жөніндегі міндеттемелерді ресімдеу және олардың атқарылуын бақылаудың тәртібін бекіту туралы" Қазақстан Республикасы Үкіметінің 1999 жылғы 14 желтоқсандағы N 1919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N 55-56, 546-құжат). </w:t>
      </w:r>
    </w:p>
    <w:bookmarkEnd w:id="130"/>
    <w:bookmarkStart w:name="z75" w:id="131"/>
    <w:p>
      <w:pPr>
        <w:spacing w:after="0"/>
        <w:ind w:left="0"/>
        <w:jc w:val="both"/>
      </w:pPr>
      <w:r>
        <w:rPr>
          <w:rFonts w:ascii="Times New Roman"/>
          <w:b w:val="false"/>
          <w:i w:val="false"/>
          <w:color w:val="000000"/>
          <w:sz w:val="28"/>
        </w:rPr>
        <w:t xml:space="preserve">
      13. "Қазақстан Республикасы Үкіметінің 1997 жылғы 30 маусымдағы N 1037 қаулысына толықтыру енгізу туралы" Қазақстан Республикасы Үкіметінің 2000 жылғы 6 мамырдағы N 675 </w:t>
      </w:r>
      <w:r>
        <w:rPr>
          <w:rFonts w:ascii="Times New Roman"/>
          <w:b w:val="false"/>
          <w:i w:val="false"/>
          <w:color w:val="000000"/>
          <w:sz w:val="28"/>
        </w:rPr>
        <w:t>қаулысы</w:t>
      </w:r>
      <w:r>
        <w:rPr>
          <w:rFonts w:ascii="Times New Roman"/>
          <w:b w:val="false"/>
          <w:i w:val="false"/>
          <w:color w:val="000000"/>
          <w:sz w:val="28"/>
        </w:rPr>
        <w:t xml:space="preserve">. </w:t>
      </w:r>
    </w:p>
    <w:bookmarkEnd w:id="131"/>
    <w:bookmarkStart w:name="z76" w:id="132"/>
    <w:p>
      <w:pPr>
        <w:spacing w:after="0"/>
        <w:ind w:left="0"/>
        <w:jc w:val="both"/>
      </w:pPr>
      <w:r>
        <w:rPr>
          <w:rFonts w:ascii="Times New Roman"/>
          <w:b w:val="false"/>
          <w:i w:val="false"/>
          <w:color w:val="000000"/>
          <w:sz w:val="28"/>
        </w:rPr>
        <w:t xml:space="preserve">
      14. "Қазақстан Республикасы Үкіметінің 1997 жылғы 30 маусымдағы N 1037 қаулысына толықтырулар енгізу туралы" Қазақстан Республикасы Үкіметінің 2000 жылғы 25 мамырдағы N 787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N 24, 274-құжат). </w:t>
      </w:r>
    </w:p>
    <w:bookmarkEnd w:id="132"/>
    <w:bookmarkStart w:name="z77" w:id="133"/>
    <w:p>
      <w:pPr>
        <w:spacing w:after="0"/>
        <w:ind w:left="0"/>
        <w:jc w:val="both"/>
      </w:pPr>
      <w:r>
        <w:rPr>
          <w:rFonts w:ascii="Times New Roman"/>
          <w:b w:val="false"/>
          <w:i w:val="false"/>
          <w:color w:val="000000"/>
          <w:sz w:val="28"/>
        </w:rPr>
        <w:t xml:space="preserve">
      15. "Қазақстан Республикасы Үкіметінің 1997 жылғы 30 маусымдағы N 1037 қаулысына өзгерістер мен толықтыру енгізу туралы" Қазақстан Республикасы Үкіметінің 2000 жылғы 27 шілдедегі N 1133 </w:t>
      </w:r>
      <w:r>
        <w:rPr>
          <w:rFonts w:ascii="Times New Roman"/>
          <w:b w:val="false"/>
          <w:i w:val="false"/>
          <w:color w:val="000000"/>
          <w:sz w:val="28"/>
        </w:rPr>
        <w:t>қаулысы</w:t>
      </w:r>
      <w:r>
        <w:rPr>
          <w:rFonts w:ascii="Times New Roman"/>
          <w:b w:val="false"/>
          <w:i w:val="false"/>
          <w:color w:val="000000"/>
          <w:sz w:val="28"/>
        </w:rPr>
        <w:t xml:space="preserve">. </w:t>
      </w:r>
    </w:p>
    <w:bookmarkEnd w:id="133"/>
    <w:bookmarkStart w:name="z78" w:id="134"/>
    <w:p>
      <w:pPr>
        <w:spacing w:after="0"/>
        <w:ind w:left="0"/>
        <w:jc w:val="both"/>
      </w:pPr>
      <w:r>
        <w:rPr>
          <w:rFonts w:ascii="Times New Roman"/>
          <w:b w:val="false"/>
          <w:i w:val="false"/>
          <w:color w:val="000000"/>
          <w:sz w:val="28"/>
        </w:rPr>
        <w:t xml:space="preserve">
      16. "Қазақстан Республикасы Үкіметінің 1997 жылғы 27 маусымдағы N 1031 және 1997 жылғы 30 маусымдағы N 1037 қаулыларына өзгерістер мен толықтыру енгізу туралы" Қазақстан Республикасы Үкіметінің 2000 жылғы 27 шілдедегі N 1151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N 31, 390-құжат). </w:t>
      </w:r>
    </w:p>
    <w:bookmarkEnd w:id="134"/>
    <w:bookmarkStart w:name="z79" w:id="135"/>
    <w:p>
      <w:pPr>
        <w:spacing w:after="0"/>
        <w:ind w:left="0"/>
        <w:jc w:val="both"/>
      </w:pPr>
      <w:r>
        <w:rPr>
          <w:rFonts w:ascii="Times New Roman"/>
          <w:b w:val="false"/>
          <w:i w:val="false"/>
          <w:color w:val="000000"/>
          <w:sz w:val="28"/>
        </w:rPr>
        <w:t xml:space="preserve">
      17. "Қазақстан Республикасы Үкіметінің 1997 жылғы 30 маусымдағы N 1037 қаулысына толықтырулар енгізу туралы" Қазақстан Республикасы Үкіметінің 2000 жылғы 14 қазандағы N 1526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N 42, 489-құжат).</w:t>
      </w:r>
    </w:p>
    <w:bookmarkEnd w:id="135"/>
    <w:bookmarkStart w:name="z80" w:id="136"/>
    <w:p>
      <w:pPr>
        <w:spacing w:after="0"/>
        <w:ind w:left="0"/>
        <w:jc w:val="both"/>
      </w:pPr>
      <w:r>
        <w:rPr>
          <w:rFonts w:ascii="Times New Roman"/>
          <w:b w:val="false"/>
          <w:i w:val="false"/>
          <w:color w:val="000000"/>
          <w:sz w:val="28"/>
        </w:rPr>
        <w:t xml:space="preserve">
      18. "Қазақстан Республикасы Үкіметінің 1997 жылғы 30 маусымдағы N 1037 қаулысына өзгеріс енгізу туралы" Қазақстан Республикасы Үкіметінің 2000 жылғы 24 қазандағы N 1591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N 43, 515-құжат). </w:t>
      </w:r>
    </w:p>
    <w:bookmarkEnd w:id="136"/>
    <w:bookmarkStart w:name="z81" w:id="137"/>
    <w:p>
      <w:pPr>
        <w:spacing w:after="0"/>
        <w:ind w:left="0"/>
        <w:jc w:val="both"/>
      </w:pPr>
      <w:r>
        <w:rPr>
          <w:rFonts w:ascii="Times New Roman"/>
          <w:b w:val="false"/>
          <w:i w:val="false"/>
          <w:color w:val="000000"/>
          <w:sz w:val="28"/>
        </w:rPr>
        <w:t xml:space="preserve">
      19. "Қазақстан Республикасында есірткі құралдары, психотроптық заттар және прекурсорлар айналымын мемлекеттік бақылауды жүзеге асыру ережесін бекіту туралы" Қазақстан Республикасы Үкіметінің 2000 жылғы 10 қарашадағы N 1693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N 47-48, 556-құжат). </w:t>
      </w:r>
    </w:p>
    <w:bookmarkEnd w:id="137"/>
    <w:bookmarkStart w:name="z82" w:id="138"/>
    <w:p>
      <w:pPr>
        <w:spacing w:after="0"/>
        <w:ind w:left="0"/>
        <w:jc w:val="both"/>
      </w:pPr>
      <w:r>
        <w:rPr>
          <w:rFonts w:ascii="Times New Roman"/>
          <w:b w:val="false"/>
          <w:i w:val="false"/>
          <w:color w:val="000000"/>
          <w:sz w:val="28"/>
        </w:rPr>
        <w:t xml:space="preserve">
      20. "Қайталама түсті және қара металдар рыногын реттеу жөніндегі шаралар туралы" Қазақстан Республикасы Үкіметінің 2000 жылғы 14 қарашадағы N 1713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N 47-48, 565-құжат). </w:t>
      </w:r>
    </w:p>
    <w:bookmarkEnd w:id="138"/>
    <w:bookmarkStart w:name="z83" w:id="139"/>
    <w:p>
      <w:pPr>
        <w:spacing w:after="0"/>
        <w:ind w:left="0"/>
        <w:jc w:val="both"/>
      </w:pPr>
      <w:r>
        <w:rPr>
          <w:rFonts w:ascii="Times New Roman"/>
          <w:b w:val="false"/>
          <w:i w:val="false"/>
          <w:color w:val="000000"/>
          <w:sz w:val="28"/>
        </w:rPr>
        <w:t xml:space="preserve">
      21. "Қазақстан Республикасы Үкіметінің 1997 жылғы 24 ақпандағы N 255-11қ және 1997 жылғы 30 маусымдағы N 1037 қаулыларына өзгерістер мен толықтыру енгізу туралы" Қазақстан Республикасы Үкіметінің 2000 жылғы 21 желтоқсандағы N 1870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N 55, 608-құжат). </w:t>
      </w:r>
    </w:p>
    <w:bookmarkEnd w:id="139"/>
    <w:bookmarkStart w:name="z84" w:id="140"/>
    <w:p>
      <w:pPr>
        <w:spacing w:after="0"/>
        <w:ind w:left="0"/>
        <w:jc w:val="both"/>
      </w:pPr>
      <w:r>
        <w:rPr>
          <w:rFonts w:ascii="Times New Roman"/>
          <w:b w:val="false"/>
          <w:i w:val="false"/>
          <w:color w:val="000000"/>
          <w:sz w:val="28"/>
        </w:rPr>
        <w:t xml:space="preserve">
      22. "Қазақстан Республикасы Үкіметінің 1997 жылғы 27 маусымдағы N 1031 және 1997 жылғы 30 маусымдағы N 1037 қаулысына өзгерістер мен толықтыру енгізу туралы" Қазақстан Республикасы Үкіметінің 2000 жылғы 28 желтоқсандағы N 1913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N 55, 615-құжат). </w:t>
      </w:r>
    </w:p>
    <w:bookmarkEnd w:id="140"/>
    <w:bookmarkStart w:name="z85" w:id="141"/>
    <w:p>
      <w:pPr>
        <w:spacing w:after="0"/>
        <w:ind w:left="0"/>
        <w:jc w:val="both"/>
      </w:pPr>
      <w:r>
        <w:rPr>
          <w:rFonts w:ascii="Times New Roman"/>
          <w:b w:val="false"/>
          <w:i w:val="false"/>
          <w:color w:val="000000"/>
          <w:sz w:val="28"/>
        </w:rPr>
        <w:t xml:space="preserve">
      23. "Қазақстан Республикасы Әділет министрлігінің кейбір мәселелері" туралы Қазақстан Республикасы Үкіметінің 2001 жылғы 30 қаңтардағы N 151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1, 2-тармақтары (Қазақстан Республикасының ПҮАЖ-ы, 2001 ж., N 4-5, 45-құжат). </w:t>
      </w:r>
    </w:p>
    <w:bookmarkEnd w:id="141"/>
    <w:bookmarkStart w:name="z86" w:id="142"/>
    <w:p>
      <w:pPr>
        <w:spacing w:after="0"/>
        <w:ind w:left="0"/>
        <w:jc w:val="both"/>
      </w:pPr>
      <w:r>
        <w:rPr>
          <w:rFonts w:ascii="Times New Roman"/>
          <w:b w:val="false"/>
          <w:i w:val="false"/>
          <w:color w:val="000000"/>
          <w:sz w:val="28"/>
        </w:rPr>
        <w:t xml:space="preserve">
      24. "Қазақстан Республикасы Үкіметінің кейбір шешімдеріне өзгерістер мен толықтырулар енгізу туралы" Қазақстан Республикасы Үкіметінің 2001 жылғы 20 наурыздағы N 372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N 11, 122-құжат).</w:t>
      </w:r>
    </w:p>
    <w:bookmarkEnd w:id="142"/>
    <w:bookmarkStart w:name="z87" w:id="143"/>
    <w:p>
      <w:pPr>
        <w:spacing w:after="0"/>
        <w:ind w:left="0"/>
        <w:jc w:val="both"/>
      </w:pPr>
      <w:r>
        <w:rPr>
          <w:rFonts w:ascii="Times New Roman"/>
          <w:b w:val="false"/>
          <w:i w:val="false"/>
          <w:color w:val="000000"/>
          <w:sz w:val="28"/>
        </w:rPr>
        <w:t xml:space="preserve">
      25. "Қазақстан Республикасы Үкіметінің 1997 жылғы 30 маусымдағы N 1037 және 1999 жылғы 14 желтоқсандағы N 1917 қаулыларына өзгерістер енгізу туралы" Қазақстан Республикасы Үкіметінің 2001 жылғы 6 сәуірдегі N 451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N 13, 156-құжат). </w:t>
      </w:r>
    </w:p>
    <w:bookmarkEnd w:id="143"/>
    <w:bookmarkStart w:name="z88" w:id="144"/>
    <w:p>
      <w:pPr>
        <w:spacing w:after="0"/>
        <w:ind w:left="0"/>
        <w:jc w:val="both"/>
      </w:pPr>
      <w:r>
        <w:rPr>
          <w:rFonts w:ascii="Times New Roman"/>
          <w:b w:val="false"/>
          <w:i w:val="false"/>
          <w:color w:val="000000"/>
          <w:sz w:val="28"/>
        </w:rPr>
        <w:t xml:space="preserve">
      26. "Қазақстан Республикасы Үкіметінің 1997 жылғы 30 маусымдағы N 1037 қаулысына толықтырулар енгізу туралы" Қазақстан Республикасы Үкіметінің 2001 жылғы 21 сәуірдегі N 539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N 14, 188-құжат). </w:t>
      </w:r>
    </w:p>
    <w:bookmarkEnd w:id="144"/>
    <w:bookmarkStart w:name="z89" w:id="145"/>
    <w:p>
      <w:pPr>
        <w:spacing w:after="0"/>
        <w:ind w:left="0"/>
        <w:jc w:val="both"/>
      </w:pPr>
      <w:r>
        <w:rPr>
          <w:rFonts w:ascii="Times New Roman"/>
          <w:b w:val="false"/>
          <w:i w:val="false"/>
          <w:color w:val="000000"/>
          <w:sz w:val="28"/>
        </w:rPr>
        <w:t xml:space="preserve">
      27. "Қазақстан Республикасы Үкіметінің кейбір шешімдеріне өзгерістер енгізу туралы" Қазақстан Республикасы Үкіметінің 2001 жылғы 5 қазандағы N 1289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N 34, 448-құжат). </w:t>
      </w:r>
    </w:p>
    <w:bookmarkEnd w:id="145"/>
    <w:bookmarkStart w:name="z90" w:id="146"/>
    <w:p>
      <w:pPr>
        <w:spacing w:after="0"/>
        <w:ind w:left="0"/>
        <w:jc w:val="both"/>
      </w:pPr>
      <w:r>
        <w:rPr>
          <w:rFonts w:ascii="Times New Roman"/>
          <w:b w:val="false"/>
          <w:i w:val="false"/>
          <w:color w:val="000000"/>
          <w:sz w:val="28"/>
        </w:rPr>
        <w:t xml:space="preserve">
      28. "Қазақстан Республикасы Үкіметінің 1997 жылғы 30 маусымдағы N 1037 және 2000 жылғы 5 маусымдағы N 841 қаулыларына өзгерістер мен толықтырулар енгізу туралы" Қазақстан Республикасы Үкіметінің 2002 жылғы 9 қаңтардағы N 13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N 1, 4-құжат). </w:t>
      </w:r>
    </w:p>
    <w:bookmarkEnd w:id="146"/>
    <w:bookmarkStart w:name="z91" w:id="147"/>
    <w:p>
      <w:pPr>
        <w:spacing w:after="0"/>
        <w:ind w:left="0"/>
        <w:jc w:val="both"/>
      </w:pPr>
      <w:r>
        <w:rPr>
          <w:rFonts w:ascii="Times New Roman"/>
          <w:b w:val="false"/>
          <w:i w:val="false"/>
          <w:color w:val="000000"/>
          <w:sz w:val="28"/>
        </w:rPr>
        <w:t xml:space="preserve">
      29. "Қазақстан Республикасы Үкіметінің 1997 жылғы 30 маусымдағы N 1037 және 1997 жылғы 26 қарашадағы N 1659 қаулыларына өзгерістер мен толықтыру енгізу туралы" Қазақстан Республикасы Үкіметінің 2002 жылғы 2 сәуірдегі N 389 </w:t>
      </w:r>
      <w:r>
        <w:rPr>
          <w:rFonts w:ascii="Times New Roman"/>
          <w:b w:val="false"/>
          <w:i w:val="false"/>
          <w:color w:val="000000"/>
          <w:sz w:val="28"/>
        </w:rPr>
        <w:t>қаулысының</w:t>
      </w:r>
      <w:r>
        <w:rPr>
          <w:rFonts w:ascii="Times New Roman"/>
          <w:b w:val="false"/>
          <w:i w:val="false"/>
          <w:color w:val="000000"/>
          <w:sz w:val="28"/>
        </w:rPr>
        <w:t xml:space="preserve"> 1-тармағы (Қазақстан Республикасының ПҮАЖ-ы, 2002 ж., N 10, 95-құжат). </w:t>
      </w:r>
    </w:p>
    <w:bookmarkEnd w:id="147"/>
    <w:bookmarkStart w:name="z92" w:id="148"/>
    <w:p>
      <w:pPr>
        <w:spacing w:after="0"/>
        <w:ind w:left="0"/>
        <w:jc w:val="both"/>
      </w:pPr>
      <w:r>
        <w:rPr>
          <w:rFonts w:ascii="Times New Roman"/>
          <w:b w:val="false"/>
          <w:i w:val="false"/>
          <w:color w:val="000000"/>
          <w:sz w:val="28"/>
        </w:rPr>
        <w:t xml:space="preserve">
      30. "Қазақстан Республикасы Үкіметінің 1997 жылғы 30 маусымдағы N 1037 қаулысына толықтырулар енгізу туралы" Қазақстан Республикасы Үкіметінің 2002 жылғы 17 маусымдағы N 666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N 18, 200-құжат).</w:t>
      </w:r>
    </w:p>
    <w:bookmarkEnd w:id="148"/>
    <w:bookmarkStart w:name="z93" w:id="149"/>
    <w:p>
      <w:pPr>
        <w:spacing w:after="0"/>
        <w:ind w:left="0"/>
        <w:jc w:val="both"/>
      </w:pPr>
      <w:r>
        <w:rPr>
          <w:rFonts w:ascii="Times New Roman"/>
          <w:b w:val="false"/>
          <w:i w:val="false"/>
          <w:color w:val="000000"/>
          <w:sz w:val="28"/>
        </w:rPr>
        <w:t xml:space="preserve">
      31. "Қазақстан Республикасы Үкіметінің 1997 жылғы 30 маусымдағы N 1037 қаулысына өзгерістер енгізу туралы" Қазақстан Республикасы Үкіметінің 2002 жылғы 25 шілдедегі N 830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N 22, 256-құжат). </w:t>
      </w:r>
    </w:p>
    <w:bookmarkEnd w:id="149"/>
    <w:bookmarkStart w:name="z94" w:id="150"/>
    <w:p>
      <w:pPr>
        <w:spacing w:after="0"/>
        <w:ind w:left="0"/>
        <w:jc w:val="both"/>
      </w:pPr>
      <w:r>
        <w:rPr>
          <w:rFonts w:ascii="Times New Roman"/>
          <w:b w:val="false"/>
          <w:i w:val="false"/>
          <w:color w:val="000000"/>
          <w:sz w:val="28"/>
        </w:rPr>
        <w:t xml:space="preserve">
      32. "Қазақстан Республикасы Үкіметінің 1997 жылғы 30 маусымдағы N 1037 қаулысына өзгерістер енгізу туралы" Қазақстан Республикасы Үкіметінің 2002 жылғы 19 тамыздағы N 924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N 27, 305-құжат). </w:t>
      </w:r>
    </w:p>
    <w:bookmarkEnd w:id="150"/>
    <w:bookmarkStart w:name="z95" w:id="151"/>
    <w:p>
      <w:pPr>
        <w:spacing w:after="0"/>
        <w:ind w:left="0"/>
        <w:jc w:val="both"/>
      </w:pPr>
      <w:r>
        <w:rPr>
          <w:rFonts w:ascii="Times New Roman"/>
          <w:b w:val="false"/>
          <w:i w:val="false"/>
          <w:color w:val="000000"/>
          <w:sz w:val="28"/>
        </w:rPr>
        <w:t xml:space="preserve">
      33. "Қазақстан Республикасы Мемлекеттік кіріс министрлігінің Акцизделетін өнім өндірісі мен айналымын мемлекеттік бақылау жөніндегі комитетін тарату туралы" Қазақстан Республикасы Үкіметінің 2003 жылғы 22 қаңтардағы N 72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толықтырулардың 3 және 4-тармақтары (Қазақстан Республикасының ПҮАЖ-ы, 2003 ж., N 2, 32-құжат). </w:t>
      </w:r>
    </w:p>
    <w:bookmarkEnd w:id="151"/>
    <w:bookmarkStart w:name="z96" w:id="152"/>
    <w:p>
      <w:pPr>
        <w:spacing w:after="0"/>
        <w:ind w:left="0"/>
        <w:jc w:val="both"/>
      </w:pPr>
      <w:r>
        <w:rPr>
          <w:rFonts w:ascii="Times New Roman"/>
          <w:b w:val="false"/>
          <w:i w:val="false"/>
          <w:color w:val="000000"/>
          <w:sz w:val="28"/>
        </w:rPr>
        <w:t xml:space="preserve">
      34. "Қазақстан Республикасы Үкіметінің кейбір шешімдеріне өзгерістер мен толықтырулар енгізу туралы" Қазақстан Республикасы Үкіметінің 2003 жылғы 3 қыркүйектегі N 893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N 36, 361-құжат). </w:t>
      </w:r>
    </w:p>
    <w:bookmarkEnd w:id="152"/>
    <w:bookmarkStart w:name="z97" w:id="153"/>
    <w:p>
      <w:pPr>
        <w:spacing w:after="0"/>
        <w:ind w:left="0"/>
        <w:jc w:val="both"/>
      </w:pPr>
      <w:r>
        <w:rPr>
          <w:rFonts w:ascii="Times New Roman"/>
          <w:b w:val="false"/>
          <w:i w:val="false"/>
          <w:color w:val="000000"/>
          <w:sz w:val="28"/>
        </w:rPr>
        <w:t xml:space="preserve">
      35. "Қазақстан Республикасы Үкіметінің 1997 жылғы 30 маусымдағы N 1037 қаулысына өзгерістер мен толықтырулар енгізу туралы" Қазақстан Республикасы Үкіметінің 2003 жылғы 12 қыркүйектегі N 929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N 37, 377-құжат). </w:t>
      </w:r>
    </w:p>
    <w:bookmarkEnd w:id="153"/>
    <w:bookmarkStart w:name="z98" w:id="154"/>
    <w:p>
      <w:pPr>
        <w:spacing w:after="0"/>
        <w:ind w:left="0"/>
        <w:jc w:val="both"/>
      </w:pPr>
      <w:r>
        <w:rPr>
          <w:rFonts w:ascii="Times New Roman"/>
          <w:b w:val="false"/>
          <w:i w:val="false"/>
          <w:color w:val="000000"/>
          <w:sz w:val="28"/>
        </w:rPr>
        <w:t xml:space="preserve">
      36. "Қазақстан Республикасы Үкіметінің кейбір шешімдеріне өзгерістер енгізу туралы" Қазақстан Республикасы Үкіметінің 2004 жылғы 12 ақпандағы N 170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өзгерістердің 2-тармағы (Қазақстан Республикасының ПҮАЖ-ы, 2004 ж., N 7, 97-құжат). </w:t>
      </w:r>
    </w:p>
    <w:bookmarkEnd w:id="154"/>
    <w:bookmarkStart w:name="z99" w:id="155"/>
    <w:p>
      <w:pPr>
        <w:spacing w:after="0"/>
        <w:ind w:left="0"/>
        <w:jc w:val="both"/>
      </w:pPr>
      <w:r>
        <w:rPr>
          <w:rFonts w:ascii="Times New Roman"/>
          <w:b w:val="false"/>
          <w:i w:val="false"/>
          <w:color w:val="000000"/>
          <w:sz w:val="28"/>
        </w:rPr>
        <w:t xml:space="preserve">
      37. "Қазақстан Республикасы Үкіметінің 1997 жылғы 30 маусымдағы N 1037 қаулысына толықтырулар мен өзгерістер енгізу туралы" Қазақстан Республикасы Үкіметінің 2004 жылғы 16 маусымдағы N 660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N 24, 312-құжат). </w:t>
      </w:r>
    </w:p>
    <w:bookmarkEnd w:id="155"/>
    <w:bookmarkStart w:name="z100" w:id="156"/>
    <w:p>
      <w:pPr>
        <w:spacing w:after="0"/>
        <w:ind w:left="0"/>
        <w:jc w:val="both"/>
      </w:pPr>
      <w:r>
        <w:rPr>
          <w:rFonts w:ascii="Times New Roman"/>
          <w:b w:val="false"/>
          <w:i w:val="false"/>
          <w:color w:val="000000"/>
          <w:sz w:val="28"/>
        </w:rPr>
        <w:t xml:space="preserve">
      38. "Қазақстан Республикасы Үкіметінің 1997 жылғы 27 маусымдағы N 1031 және 1997 жылғы 30 маусымдағы N 1037 қаулыларына толықтырулар мен өзгерістер енгізу туралы" Қазақстан Республикасы Үкіметінің 2004 жылғы 17 маусымдағы N 663 </w:t>
      </w:r>
      <w:r>
        <w:rPr>
          <w:rFonts w:ascii="Times New Roman"/>
          <w:b w:val="false"/>
          <w:i w:val="false"/>
          <w:color w:val="000000"/>
          <w:sz w:val="28"/>
        </w:rPr>
        <w:t>қаулысы</w:t>
      </w:r>
      <w:r>
        <w:rPr>
          <w:rFonts w:ascii="Times New Roman"/>
          <w:b w:val="false"/>
          <w:i w:val="false"/>
          <w:color w:val="000000"/>
          <w:sz w:val="28"/>
        </w:rPr>
        <w:t xml:space="preserve"> 1-тармағының 1) және 2) тармақшалары (Қазақстан Республикасының ПҮАЖ-ы, 2004 ж., N 24, 315-құжат). </w:t>
      </w:r>
    </w:p>
    <w:bookmarkEnd w:id="156"/>
    <w:bookmarkStart w:name="z101" w:id="157"/>
    <w:p>
      <w:pPr>
        <w:spacing w:after="0"/>
        <w:ind w:left="0"/>
        <w:jc w:val="both"/>
      </w:pPr>
      <w:r>
        <w:rPr>
          <w:rFonts w:ascii="Times New Roman"/>
          <w:b w:val="false"/>
          <w:i w:val="false"/>
          <w:color w:val="000000"/>
          <w:sz w:val="28"/>
        </w:rPr>
        <w:t xml:space="preserve">
      39. "Қазақстан Республикасы Үкіметінің 1997 жылғы 30 маусымдағы N 1037 қаулысына толықтырулар енгізу туралы" Қазақстан Республикасы Үкіметінің 2004 жылғы 22 маусымдағы N 688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N 25, 325-құжат).</w:t>
      </w:r>
    </w:p>
    <w:bookmarkEnd w:id="157"/>
    <w:bookmarkStart w:name="z102" w:id="158"/>
    <w:p>
      <w:pPr>
        <w:spacing w:after="0"/>
        <w:ind w:left="0"/>
        <w:jc w:val="both"/>
      </w:pPr>
      <w:r>
        <w:rPr>
          <w:rFonts w:ascii="Times New Roman"/>
          <w:b w:val="false"/>
          <w:i w:val="false"/>
          <w:color w:val="000000"/>
          <w:sz w:val="28"/>
        </w:rPr>
        <w:t xml:space="preserve">
      40. "Қазақстан Республикасы Үкіметінің кейбір шешімдеріне енгізілетін толықтырулар мен өзгерістер енгізу туралы" Қазақстан Республикасы Үкіметінің 2004 жылғы 13 тамыздағы N 860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толықтырулар мен өзгерістердің 2-тармағы (Қазақстан Республикасының ПҮАЖ-ы, 2004 ж., N 30, 403-құжат). </w:t>
      </w:r>
    </w:p>
    <w:bookmarkEnd w:id="158"/>
    <w:bookmarkStart w:name="z103" w:id="159"/>
    <w:p>
      <w:pPr>
        <w:spacing w:after="0"/>
        <w:ind w:left="0"/>
        <w:jc w:val="both"/>
      </w:pPr>
      <w:r>
        <w:rPr>
          <w:rFonts w:ascii="Times New Roman"/>
          <w:b w:val="false"/>
          <w:i w:val="false"/>
          <w:color w:val="000000"/>
          <w:sz w:val="28"/>
        </w:rPr>
        <w:t xml:space="preserve">
      41. "Қазақстан Республикасы Үкіметінің 1997 жылғы 30 маусымдағы N 1037 қаулысына өзгерістер енгізу туралы" Қазақстан Республикасы Үкіметінің 2005 жылғы 18 ақпандағы N 149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N 9, 80-құжат). </w:t>
      </w:r>
    </w:p>
    <w:bookmarkEnd w:id="159"/>
    <w:bookmarkStart w:name="z104" w:id="160"/>
    <w:p>
      <w:pPr>
        <w:spacing w:after="0"/>
        <w:ind w:left="0"/>
        <w:jc w:val="both"/>
      </w:pPr>
      <w:r>
        <w:rPr>
          <w:rFonts w:ascii="Times New Roman"/>
          <w:b w:val="false"/>
          <w:i w:val="false"/>
          <w:color w:val="000000"/>
          <w:sz w:val="28"/>
        </w:rPr>
        <w:t xml:space="preserve">
      42. "Қазақстан Республикасы Үкіметінің 1997 жылғы 30 маусымдағы N 1037 қаулысына өзгерістер енгізу туралы" Қазақстан Республикасы Үкіметінің 2005 жылғы 8 сәуірдегі N 316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N 15, 178-құжат).</w:t>
      </w:r>
    </w:p>
    <w:bookmarkEnd w:id="160"/>
    <w:bookmarkStart w:name="z105" w:id="161"/>
    <w:p>
      <w:pPr>
        <w:spacing w:after="0"/>
        <w:ind w:left="0"/>
        <w:jc w:val="both"/>
      </w:pPr>
      <w:r>
        <w:rPr>
          <w:rFonts w:ascii="Times New Roman"/>
          <w:b w:val="false"/>
          <w:i w:val="false"/>
          <w:color w:val="000000"/>
          <w:sz w:val="28"/>
        </w:rPr>
        <w:t xml:space="preserve">
      43. "Қазақстан Республикасы Үкіметінің 1997 жылғы 30 маусымдағы N 1037 қаулысына толықтырулар мен өзгерістер енгізу туралы" Қазақстан Республикасы Үкіметінің 2006 жылғы 6 қаңтардағы N 20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N 3, 19-құжат).</w:t>
      </w:r>
    </w:p>
    <w:bookmarkEnd w:id="1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