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e3e0" w14:textId="770e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маусымдағы N 597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"Әйелдерге қатысты зорлық-зомбылық проблемаларымен айналысатын мемлекеттік органдардың, ұйымдардың және қоғамдық бірлестіктердің өзара іс-қимылын ұйымдастыру туралы" Қазақстан Республикасы Үкіметінің 2001 жылғы 12 наурыздағы N 346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10, 115-құжат):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Әйелдерге қатысты зорлық-зомбылық проблемаларымен айналысатын мемлекеттік органдардың, ұйымдардың және қоғамдық бірлестіктердің өзара іс-қимылын ұйымдастыру ережесінде 1-тармақтың 6) тармақшасындағы "отбасы істері және гендерлік" деген сөздер "әйелдер істері және отбасылық-демографиялық" деген сөздермен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"Шағын кәсіпкерлікті дамыту қоры" акционерлік қоғамының несие ресурстарын толықтыру мен пайдаланудың ережесін бекіту туралы" Қазақстан Республикасы Үкіметінің 2002 жылғы 22 мамырдағы N 555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14, 152-құжат):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"Шағын кәсіпкерлікті дамыту қоры" акционерлік қоғамының несие ресурстарын толықтыру мен пайдаланудың ережесінде 15-тармақтың 1) тармақшасындағы "отбасы істері және гендерлік" деген сөздер "Әйелдер істері және отбасылық-демографиялық"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- ҚР Үкіметінің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"Қазақстан Республикасы Президентінің 2006 жылғы 1 ақпандағы N 56 Жарлығын іске асыру жөніндегі шаралар туралы" Қазақстан Республикасы Үкіметінің 2006 жылғы 28 ақпандағы N 138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7, 61-құжат):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және 1, 2-тармақтардағы "отбасы істері және гендерлік" деген сөздер "әйелдер істері және отбасылық-демографиялық"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Облыстар, Астана және Алматы қалалары әкімдерінің жанындағы отбасы істері және гендерлік саясат жөніндегі комиссия туралы үлгі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"отбасы істері және гендерлік" деген сөздер "әйелдер істері және отбасылық-демографиялық" деген сөздермен ауыстырылсын;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"гендерлік жағдайды" деген сөздер "әйелдердің жағдайы мен отбасылық-демографиялық ахуалды"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"гендерлік" деген сөзден кейін "және отбасылық-демографиялық" деген сөздермен толықтырылсын;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"гендерлік теңдік", төртінші және бесінші абзацтардағы "гендерлік теңдікке" деген сөздер "әйелдер мен ерлер мүмкіндіктері теңдігінің", "әйелдер мен ерлер мүмкіндіктері теңдігіне"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"жүргізуге" деген сөзден кейін ";" белгісі қойылып, мынадай мазмұндағы жетінші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"демографиялық жағдайды жақсартуға;";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"ерлердің, әйелдер мен балалардың" деген сөздер "халықтың" деген сөзбен ауыстырылсын;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 "отбасы және гендерлік теңдік" деген сөздер "жыныстар теңдігінің, отбасы және демография" деген сөздермен ауыстырылсын;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тармақшада "гендерлік теңдіктің" деген сөздер "жыныстар теңдігінің" деген сөздермен ауыстырылсын;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"отбасы және гендерлік теңдік" деген сөздер "жыныстар теңдігі, отбасы және демография"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 "отбасы және гендерлік теңдік мүдделерін" деген сөздер "жыныстар теңдігі, отбасы және демография мәселелерін";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"Қазақстан Республикасы Үкіметінің адамдарды сатуға байланысты қылмысқа қарсы күрес, оны болдырмау және оның алдын алу жөніндегі 2006 - 2008 жылдарға арналған іс-шаралар жоспары туралы" Қазақстан Республикасы Үкіметінің 2006 жылғы 10 сәуірдегі N 261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адамдарды сатуға байланысты қылмысқа қарсы күрес, оны болдырмау және оның алдын алу жөніндегі 2006 - 2008 жылдарға арналған іс-шаралар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1, 6 және 16-жолдардағы "ОІГСҰК" деген аббревиатура "ӘІОДСҰК" деген аббревиатурамен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ескертудегі "ОІГСҰК - Қазақстан Республикасы Президентінің жанындағы Отбасы істері және гендерлік саясат жөніндегі ұлттық комиссия" деген сөздер "ӘІОДСҰК - Қазақстан Республикасының Президенті жанындағы Әйелдер істері және отбасылық-демографиялық саясат жөніндегі ұлттық комиссия" деген сөздермен ауыстырылсын;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"Қазақстан Республикасында 2006 - 2016 жылдарға арналған Гендерлік теңдік стратегиясын іске асыру жөніндегі 2006 - 2008 жылдарға арналған іс-шаралар жоспары туралы" Қазақстан Республикасы Үкіметінің 2006 жылғы 29 маусымдағы N 600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23, 241-құжат):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2-тармақтағы "Отбасы істері және гендерлік саясат жөніндегі ұлттық комиссияға" деген сөздер "Әйелдер істері және отбасылық-демографиялық саясат жөніндегі ұлттық комиссияға" деген сөздермен ауыстырылсын;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алынып тасталсын;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2006 - 2016 жылдарға арналған Гендерлік теңдік стратегиясын іске асыру жөніндегі 2006-2008 жылдарға арналған іс-шаралар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1, 2, 3, 4, 5, 7, 8, 10, 11, 12, 15, 16, 17, 20, 21, 35, 37, 38, 40, 41 және 43-жолдардағы "ОІГСҰК" деген аббревиатура "ӘІОДСҰК" деген аббревиатурамен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ескертудегі "ОІГСҰК - Қазақстан Республикасы Президенті жанындағы Отбасы істері және гендерлік саясат жөніндегі ұлттық комиссия" деген сөздер "ӘІОДСҰК - Қазақстан Республикасының Президенті жанындағы Әйелдер істері және отбасылық-демографиялық саясат жөніндегі ұлттық комиссия" деген сөздермен ауыстырылсын;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"Қазақстан Республикасында азаматтық қоғамды дамытудың 2006 - 2011 жылдарға арналған тұжырымдамасын іске асыру жөніндегі іс-шаралар жоспарын бекіту туралы" Қазақстан Республикасы Үкіметінің 2006 жылғы 30 қыркүйектегі N 953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 Республикасында азаматтық қоғамды дамытудың 2006 - 2011 жылдарға арналған тұжырымдамасын іске асыру жөніндегі іс-шаралар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1, 8, 12, 17, 25, 29, 34, 36, 45, 46-жолдардың 4-бағанда "ОІГСҰК" деген аббревиатура "ӘІОДСҰК" деген аббревиатурамен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ескертудегі "ОІГСҰК - Қазақстан Республикасы Президентінің жанындағы отбасы мәселелері және гендерлік саясат жөніндегі ұлттық комиссия" деген сөздер "ӘІОДСҰК - Қазақстан Республикасының Президенті жанындағы Әйелдер істері және отбасылық-демографиялық саясат жөніндегі ұлттық комиссия" деген сөздермен ауыстырылсын;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"Мемлекет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2007 - 2009 жылдарға арналған бағдарламасын орындау жөніндегі іс-шаралар жоспарын бекіту туралы" Қазақстан Республикасы Үкіметінің 2007 жылғы 20 сәуірдегі N 319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12, 140-құжат):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3, 145, 146, 147-жолдардың 3-бағанында "ОІГСҰК" деген аббревиатура "ӘІОДСҰК" деген аббревиатурамен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ескертпедегі "ОІГСҰК - Қазақстан Республикасы Президентінің жанындағы Отбасы істері және гендерлік саясат жөніндегі ұлттық комиссия" деген сөздер "ӘІОДСҰК - Қазақстан Республикасының Президенті жанындағы Әйелдер істері және отбасылық-демографиялық саясат жөніндегі ұлттық комиссия" деген сөздермен ауыстырылсын;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туралы" Қазақстан Республикасы Үкіметінің 2007 жылғы 24 мамырдағы N 415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"Моисеева Нелли Яковлевна - Қазақстан Республикасы Президентінің жанындағы Отбасы істері және гендерлік саясат жөніндегі ұлттық комиссиясы хатшылығының бас сарапшысы" деген жол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"Моисеева Нелля Яковлевна - Қазақстан Республикасының Президенті жанындағы Әйелдер істері және отбасылық-демографиялық саясат жөніндегі ұлттық комиссиясы хатшылығының сарапшысы";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"Қазақстан Республикасының әлеуметтік-экономикалық дамуының 2008-2010 жылдарға арналған орта мерзімді жоспары туралы" Қазақстан Республикасы Үкіметінің 2007 жылғы 29 тамыздағы N 753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32, 354-құжат):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әлеуметтік-экономикалық дамуының 2008 - 2010 жылдарға арналған орта мерзімді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4-бөлімдегі "Қазақстан Республикасы Президентінің жанындағы Отбасы істері және гендерлік саясат жөніндегі ұлттық комиссия" деген сөздер "Қазақстан Республикасының Президенті жанындағы Әйелдер істері және отбасылық-демографиялық саясат жөніндегі ұлттық комиссия"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қаулы қол қойылған күнінен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