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11f9" w14:textId="e871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14 наурыздағы N 249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2008 жылғы 17 шілдедегі N 695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1.»"Қазақстан Республикасы Үкіметінің 2007 жылғы 20 наурыздағы N 225  </w:t>
      </w:r>
      <w:r>
        <w:rPr>
          <w:rFonts w:ascii="Times New Roman"/>
          <w:b w:val="false"/>
          <w:i w:val="false"/>
          <w:color w:val="000000"/>
          <w:sz w:val="28"/>
        </w:rPr>
        <w:t xml:space="preserve">қаулысына </w:t>
      </w:r>
      <w:r>
        <w:rPr>
          <w:rFonts w:ascii="Times New Roman"/>
          <w:b w:val="false"/>
          <w:i w:val="false"/>
          <w:color w:val="000000"/>
          <w:sz w:val="28"/>
        </w:rPr>
        <w:t xml:space="preserve"> өзгеріс пен толықтырулар енгізу және Қазақстан Республикасы Үкіметінің резервінен қаражат бөлу туралы" Қазақстан Республикасы Үкіметінің 2008 жылғы 14 наурыздағы N 249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мен толықтыру енгізілсін: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бірінші абзацта "32691500000 (отыз екі миллиард алты жүз тоқсан бір миллион бес жүз мың)" деген сөздер "33621500000 (отыз үш миллиард алты жүз жиырма бір миллион бес жүз мың" деген сөздермен ауыстырылсын; </w:t>
      </w:r>
      <w:r>
        <w:br/>
      </w:r>
      <w:r>
        <w:rPr>
          <w:rFonts w:ascii="Times New Roman"/>
          <w:b w:val="false"/>
          <w:i w:val="false"/>
          <w:color w:val="000000"/>
          <w:sz w:val="28"/>
        </w:rPr>
        <w:t xml:space="preserve">
      4) тармақшада "14925600000 (он төрт миллиард тоғыз жүз жиырма бес миллион алты жүз мың)" деген сөздер "15855600000 (он бес миллиард сегіз жүз елу бес миллион алты жүз мың)" деген сөздермен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"көрсетілген қаулыға 1-қосымша осы қаулыға қосымшаға сәйкес жаңа редакцияда жазылсын"; </w:t>
      </w:r>
      <w:r>
        <w:br/>
      </w:r>
      <w:r>
        <w:rPr>
          <w:rFonts w:ascii="Times New Roman"/>
          <w:b w:val="false"/>
          <w:i w:val="false"/>
          <w:color w:val="000000"/>
          <w:sz w:val="28"/>
        </w:rPr>
        <w:t>
 </w:t>
      </w:r>
    </w:p>
    <w:bookmarkEnd w:id="1"/>
    <w:bookmarkStart w:name="z4" w:id="2"/>
    <w:p>
      <w:pPr>
        <w:spacing w:after="0"/>
        <w:ind w:left="0"/>
        <w:jc w:val="both"/>
      </w:pPr>
      <w:r>
        <w:rPr>
          <w:rFonts w:ascii="Times New Roman"/>
          <w:b w:val="false"/>
          <w:i w:val="false"/>
          <w:color w:val="000000"/>
          <w:sz w:val="28"/>
        </w:rPr>
        <w:t xml:space="preserve">
      көрсетілген қаулыға 2-қосымшада: </w:t>
      </w:r>
      <w:r>
        <w:br/>
      </w:r>
      <w:r>
        <w:rPr>
          <w:rFonts w:ascii="Times New Roman"/>
          <w:b w:val="false"/>
          <w:i w:val="false"/>
          <w:color w:val="000000"/>
          <w:sz w:val="28"/>
        </w:rPr>
        <w:t xml:space="preserve">
      "Шығыстар сомасы" деген 3-бағанда: </w:t>
      </w:r>
      <w:r>
        <w:br/>
      </w:r>
      <w:r>
        <w:rPr>
          <w:rFonts w:ascii="Times New Roman"/>
          <w:b w:val="false"/>
          <w:i w:val="false"/>
          <w:color w:val="000000"/>
          <w:sz w:val="28"/>
        </w:rPr>
        <w:t xml:space="preserve">
      "Барлығы" деген жолда "14925600,0" деген сандар "15855600,0" деген сандармен ауыстырылсын; </w:t>
      </w:r>
      <w:r>
        <w:br/>
      </w:r>
      <w:r>
        <w:rPr>
          <w:rFonts w:ascii="Times New Roman"/>
          <w:b w:val="false"/>
          <w:i w:val="false"/>
          <w:color w:val="000000"/>
          <w:sz w:val="28"/>
        </w:rPr>
        <w:t xml:space="preserve">
      реттік нөмірлері 3, 10-жолдарда "3769507,0", "136923,0" деген сандар тиісінше "3940757,0", "895673,0" деген сандармен ауыстырылсын; </w:t>
      </w:r>
      <w:r>
        <w:br/>
      </w:r>
      <w:r>
        <w:rPr>
          <w:rFonts w:ascii="Times New Roman"/>
          <w:b w:val="false"/>
          <w:i w:val="false"/>
          <w:color w:val="000000"/>
          <w:sz w:val="28"/>
        </w:rPr>
        <w:t xml:space="preserve">
      "өсімдік шаруашылығы өнімінің шығымдылығы мен сапасын арттыруға көктемгі егіс және егін жинау жұмыстарын жүргізуге қажетті жанар-жағармай материалдары мен басқа да тауарлық-материалды құндылықтардың құнын арзандатуға" деген 6-бағанда: </w:t>
      </w:r>
      <w:r>
        <w:br/>
      </w:r>
      <w:r>
        <w:rPr>
          <w:rFonts w:ascii="Times New Roman"/>
          <w:b w:val="false"/>
          <w:i w:val="false"/>
          <w:color w:val="000000"/>
          <w:sz w:val="28"/>
        </w:rPr>
        <w:t xml:space="preserve">
      "Барлығы" деген жолда "7195000,0" деген сандар "8125000,0" деген сандармен; </w:t>
      </w:r>
      <w:r>
        <w:br/>
      </w:r>
      <w:r>
        <w:rPr>
          <w:rFonts w:ascii="Times New Roman"/>
          <w:b w:val="false"/>
          <w:i w:val="false"/>
          <w:color w:val="000000"/>
          <w:sz w:val="28"/>
        </w:rPr>
        <w:t xml:space="preserve">
      реттік нөмірлері 3, 10-жолдарда "1326632,0", "122464,0" деген сандар тиісінше "1497882,0", "881214,0" деген сандармен ауыстырылсын. </w:t>
      </w:r>
    </w:p>
    <w:bookmarkEnd w:id="2"/>
    <w:bookmarkStart w:name="z3" w:id="3"/>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