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7748" w14:textId="4e27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ережесін бекіту туралы</w:t>
      </w:r>
    </w:p>
    <w:p>
      <w:pPr>
        <w:spacing w:after="0"/>
        <w:ind w:left="0"/>
        <w:jc w:val="both"/>
      </w:pPr>
      <w:r>
        <w:rPr>
          <w:rFonts w:ascii="Times New Roman"/>
          <w:b w:val="false"/>
          <w:i w:val="false"/>
          <w:color w:val="000000"/>
          <w:sz w:val="28"/>
        </w:rPr>
        <w:t>Қазақстан Республикасы Үкіметінің 2008 жылғы 19 шілдедегі N 711 Қаулысы</w:t>
      </w:r>
    </w:p>
    <w:p>
      <w:pPr>
        <w:spacing w:after="0"/>
        <w:ind w:left="0"/>
        <w:jc w:val="both"/>
      </w:pPr>
      <w:bookmarkStart w:name="z1" w:id="0"/>
      <w:r>
        <w:rPr>
          <w:rFonts w:ascii="Times New Roman"/>
          <w:b w:val="false"/>
          <w:i w:val="false"/>
          <w:color w:val="000000"/>
          <w:sz w:val="28"/>
        </w:rPr>
        <w:t>
      Қазақстан Республикасы Президентінің 2007 жылғы 20 тамыздағы N 383 Жарлығымен бекітілген Қазақстан Республикасындағы тұрғын үй құрылысының 2008-2010 жылдарға арналған </w:t>
      </w:r>
      <w:r>
        <w:rPr>
          <w:rFonts w:ascii="Times New Roman"/>
          <w:b w:val="false"/>
          <w:i w:val="false"/>
          <w:color w:val="000000"/>
          <w:sz w:val="28"/>
        </w:rPr>
        <w:t>мемлекеттік бағдарламасына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ережесі бекітілсін. </w:t>
      </w:r>
    </w:p>
    <w:bookmarkEnd w:id="1"/>
    <w:bookmarkStart w:name="z3" w:id="2"/>
    <w:p>
      <w:pPr>
        <w:spacing w:after="0"/>
        <w:ind w:left="0"/>
        <w:jc w:val="both"/>
      </w:pPr>
      <w:r>
        <w:rPr>
          <w:rFonts w:ascii="Times New Roman"/>
          <w:b w:val="false"/>
          <w:i w:val="false"/>
          <w:color w:val="000000"/>
          <w:sz w:val="28"/>
        </w:rPr>
        <w:t xml:space="preserve">
      2. Облыстардың, Астана және Алматы қалаларының жергілікті атқарушы органдары: </w:t>
      </w:r>
    </w:p>
    <w:bookmarkEnd w:id="2"/>
    <w:bookmarkStart w:name="z4" w:id="3"/>
    <w:p>
      <w:pPr>
        <w:spacing w:after="0"/>
        <w:ind w:left="0"/>
        <w:jc w:val="both"/>
      </w:pPr>
      <w:r>
        <w:rPr>
          <w:rFonts w:ascii="Times New Roman"/>
          <w:b w:val="false"/>
          <w:i w:val="false"/>
          <w:color w:val="000000"/>
          <w:sz w:val="28"/>
        </w:rPr>
        <w:t xml:space="preserve">
      1) осы Ережеге сәйкес Қазақстан Республикасының азаматтарына тұрғын үйлерді сатуды жүргізсін; </w:t>
      </w:r>
    </w:p>
    <w:bookmarkEnd w:id="3"/>
    <w:bookmarkStart w:name="z5" w:id="4"/>
    <w:p>
      <w:pPr>
        <w:spacing w:after="0"/>
        <w:ind w:left="0"/>
        <w:jc w:val="both"/>
      </w:pPr>
      <w:r>
        <w:rPr>
          <w:rFonts w:ascii="Times New Roman"/>
          <w:b w:val="false"/>
          <w:i w:val="false"/>
          <w:color w:val="000000"/>
          <w:sz w:val="28"/>
        </w:rPr>
        <w:t xml:space="preserve">
      2) тоқсан сайын, есепті кезеңнен кейінгі айдың 10-ы күнінен кешіктірмей Қазақстан Республикасы Индустрия және сауда министрлігіне және Қазақстан Республикасы Қаржы министрлігіне тұрғын үйлерді сату туралы ақпарат берсін. </w:t>
      </w:r>
    </w:p>
    <w:bookmarkEnd w:id="4"/>
    <w:bookmarkStart w:name="z6" w:id="5"/>
    <w:p>
      <w:pPr>
        <w:spacing w:after="0"/>
        <w:ind w:left="0"/>
        <w:jc w:val="both"/>
      </w:pPr>
      <w:r>
        <w:rPr>
          <w:rFonts w:ascii="Times New Roman"/>
          <w:b w:val="false"/>
          <w:i w:val="false"/>
          <w:color w:val="000000"/>
          <w:sz w:val="28"/>
        </w:rPr>
        <w:t xml:space="preserve">
      3. Қазақстан Республикасы Әділет министрлігі Қазақстан Республикасының заңнамасына сәйкес жылжымайтын мүлікке меншік құқықтарын тіркеу жөніндегі жұмысты ұйымдастырсын. </w:t>
      </w:r>
    </w:p>
    <w:bookmarkEnd w:id="5"/>
    <w:bookmarkStart w:name="z7" w:id="6"/>
    <w:p>
      <w:pPr>
        <w:spacing w:after="0"/>
        <w:ind w:left="0"/>
        <w:jc w:val="both"/>
      </w:pPr>
      <w:r>
        <w:rPr>
          <w:rFonts w:ascii="Times New Roman"/>
          <w:b w:val="false"/>
          <w:i w:val="false"/>
          <w:color w:val="000000"/>
          <w:sz w:val="28"/>
        </w:rPr>
        <w:t xml:space="preserve">
      4. Осы қаулы алғаш рет ресми жарияланғаннан кейін он күнтізбелік күн өткен соң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шілдедегі </w:t>
      </w:r>
      <w:r>
        <w:br/>
      </w:r>
      <w:r>
        <w:rPr>
          <w:rFonts w:ascii="Times New Roman"/>
          <w:b w:val="false"/>
          <w:i w:val="false"/>
          <w:color w:val="000000"/>
          <w:sz w:val="28"/>
        </w:rPr>
        <w:t xml:space="preserve">
N 711 қаулысымен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Жергілікті атқарушы органдардың Қазақстан </w:t>
      </w:r>
      <w:r>
        <w:br/>
      </w:r>
      <w:r>
        <w:rPr>
          <w:rFonts w:ascii="Times New Roman"/>
          <w:b/>
          <w:i w:val="false"/>
          <w:color w:val="000000"/>
        </w:rPr>
        <w:t xml:space="preserve">
Республикасындағы тұрғын үй құрылысының 2008 - 2010 </w:t>
      </w:r>
      <w:r>
        <w:br/>
      </w:r>
      <w:r>
        <w:rPr>
          <w:rFonts w:ascii="Times New Roman"/>
          <w:b/>
          <w:i w:val="false"/>
          <w:color w:val="000000"/>
        </w:rPr>
        <w:t xml:space="preserve">
жылдарға арналған мемлекеттік бағдарламасы шеңберінде салынған тұрғын үйлерді сату ережесі </w:t>
      </w:r>
    </w:p>
    <w:bookmarkEnd w:id="7"/>
    <w:p>
      <w:pPr>
        <w:spacing w:after="0"/>
        <w:ind w:left="0"/>
        <w:jc w:val="both"/>
      </w:pPr>
      <w:r>
        <w:rPr>
          <w:rFonts w:ascii="Times New Roman"/>
          <w:b w:val="false"/>
          <w:i w:val="false"/>
          <w:color w:val="000000"/>
          <w:sz w:val="28"/>
        </w:rPr>
        <w:t>      1. Осы 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ережесі (бұдан әрі - Ереже) Қазақстан Республикасы Президентінің 2007 жылғы 20 тамыздағы N 383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Республикасындағы тұрғын үй құрылысының 2008 - 2010 жылдарға арналған мемлекеттік бағдарламасын іске асыру шеңберінде республикалық бюджеттен қайтарымды негізде бөлінетін қаражат, оның ішінде облыстар, Астана және Алматы қалалары жергілікті атқарушы органдарының 2006 - 2007 жылдары бөлінген бюджеттік кредиттерді қайта пайдалануы есебінен салынған және (немесе) жеке құрылыс салушылардан сатып алынған тұрғын үйлерді, сондай-ақ сатып алу-сату шарттарына қол қойылмаған, бірақ Комиссияның шешімі негізінде тұрғын үйді сату туралы уәкілетті органның шешімі қабылданған не қарыз алу шарттарына қол қойылмаған тұрғын үйлерді қоспағанда, Қазақстан Республикасында тұрғын үй құрылысын дамытудың 2005 - 2007 жылдарға арналған мемлекеттік бағдарламасы шеңберінде салынған және сатылмаған қол жетімді тұрғын үйді (бұдан әрі - сатылмаған тұрғын үй) Қазақстан Республикасының азаматтарына сату тәртібін анықтайды.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Start w:name="z9" w:id="8"/>
    <w:p>
      <w:pPr>
        <w:spacing w:after="0"/>
        <w:ind w:left="0"/>
        <w:jc w:val="both"/>
      </w:pPr>
      <w:r>
        <w:rPr>
          <w:rFonts w:ascii="Times New Roman"/>
          <w:b w:val="false"/>
          <w:i w:val="false"/>
          <w:color w:val="000000"/>
          <w:sz w:val="28"/>
        </w:rPr>
        <w:t xml:space="preserve">
      2. Осы Ережеде мынадай негізгі ұғымдар пайдаланылады: </w:t>
      </w:r>
    </w:p>
    <w:bookmarkEnd w:id="8"/>
    <w:bookmarkStart w:name="z10" w:id="9"/>
    <w:p>
      <w:pPr>
        <w:spacing w:after="0"/>
        <w:ind w:left="0"/>
        <w:jc w:val="both"/>
      </w:pPr>
      <w:r>
        <w:rPr>
          <w:rFonts w:ascii="Times New Roman"/>
          <w:b w:val="false"/>
          <w:i w:val="false"/>
          <w:color w:val="000000"/>
          <w:sz w:val="28"/>
        </w:rPr>
        <w:t xml:space="preserve">
      1) бірлесіп қарыз алушы - қарыз алушының ері (жұбайы), жақын туыстары (ата-аналары, балалары, асырап алушылар, асырап алғандары, ата-анасы бір және ата-анасы бөлек аға-қарындастары, атасы, әжесі, немерелері), сондай-ақ бірге қарыз алатын және қарыз алушымен оны қайтаруға ортақ жауапкершілікте болатын адамдар; </w:t>
      </w:r>
    </w:p>
    <w:bookmarkEnd w:id="9"/>
    <w:bookmarkStart w:name="z11" w:id="10"/>
    <w:p>
      <w:pPr>
        <w:spacing w:after="0"/>
        <w:ind w:left="0"/>
        <w:jc w:val="both"/>
      </w:pPr>
      <w:r>
        <w:rPr>
          <w:rFonts w:ascii="Times New Roman"/>
          <w:b w:val="false"/>
          <w:i w:val="false"/>
          <w:color w:val="000000"/>
          <w:sz w:val="28"/>
        </w:rPr>
        <w:t xml:space="preserve">
      2) жас отбасы - ерлі-зайыптының екеуінің де жасы жиырма тоғыз жасқа жетпеген отбасы не балаларды (баланы) жиырма тоғыз жасқа жетпеген ата-ананың біреуі тәрбиелейтін толық емес отбасы, оның ішінде ажырасқан, жесір; </w:t>
      </w:r>
    </w:p>
    <w:bookmarkEnd w:id="10"/>
    <w:bookmarkStart w:name="z12" w:id="11"/>
    <w:p>
      <w:pPr>
        <w:spacing w:after="0"/>
        <w:ind w:left="0"/>
        <w:jc w:val="both"/>
      </w:pPr>
      <w:r>
        <w:rPr>
          <w:rFonts w:ascii="Times New Roman"/>
          <w:b w:val="false"/>
          <w:i w:val="false"/>
          <w:color w:val="000000"/>
          <w:sz w:val="28"/>
        </w:rPr>
        <w:t xml:space="preserve">
      3) қарыз шарты - қарыз беруші мен қарыз алушы арасында жасалатын қарыз беру жөніндегі шарт; </w:t>
      </w:r>
    </w:p>
    <w:bookmarkEnd w:id="11"/>
    <w:bookmarkStart w:name="z13" w:id="12"/>
    <w:p>
      <w:pPr>
        <w:spacing w:after="0"/>
        <w:ind w:left="0"/>
        <w:jc w:val="both"/>
      </w:pPr>
      <w:r>
        <w:rPr>
          <w:rFonts w:ascii="Times New Roman"/>
          <w:b w:val="false"/>
          <w:i w:val="false"/>
          <w:color w:val="000000"/>
          <w:sz w:val="28"/>
        </w:rPr>
        <w:t xml:space="preserve">
      4) қарыз алушы - қарыз берушімен қарыз шартын жасасқан өтініш беруші; </w:t>
      </w:r>
    </w:p>
    <w:bookmarkEnd w:id="12"/>
    <w:bookmarkStart w:name="z14" w:id="13"/>
    <w:p>
      <w:pPr>
        <w:spacing w:after="0"/>
        <w:ind w:left="0"/>
        <w:jc w:val="both"/>
      </w:pPr>
      <w:r>
        <w:rPr>
          <w:rFonts w:ascii="Times New Roman"/>
          <w:b w:val="false"/>
          <w:i w:val="false"/>
          <w:color w:val="000000"/>
          <w:sz w:val="28"/>
        </w:rPr>
        <w:t xml:space="preserve">
      5) қарыз беруші - "Қазақстанның Тұрғын үй құрылыс жинақ банкі" акционерлік қоғамы; </w:t>
      </w:r>
    </w:p>
    <w:bookmarkEnd w:id="13"/>
    <w:bookmarkStart w:name="z15" w:id="14"/>
    <w:p>
      <w:pPr>
        <w:spacing w:after="0"/>
        <w:ind w:left="0"/>
        <w:jc w:val="both"/>
      </w:pPr>
      <w:r>
        <w:rPr>
          <w:rFonts w:ascii="Times New Roman"/>
          <w:b w:val="false"/>
          <w:i w:val="false"/>
          <w:color w:val="000000"/>
          <w:sz w:val="28"/>
        </w:rPr>
        <w:t>
      6) </w:t>
      </w:r>
      <w:r>
        <w:rPr>
          <w:rFonts w:ascii="Times New Roman"/>
          <w:b w:val="false"/>
          <w:i w:val="false"/>
          <w:color w:val="000000"/>
          <w:sz w:val="28"/>
        </w:rPr>
        <w:t>Мемлекеттік бағдарлама</w:t>
      </w:r>
      <w:r>
        <w:rPr>
          <w:rFonts w:ascii="Times New Roman"/>
          <w:b w:val="false"/>
          <w:i w:val="false"/>
          <w:color w:val="000000"/>
          <w:sz w:val="28"/>
        </w:rPr>
        <w:t xml:space="preserve"> - Қазақстан Республикасы Президентінің 2007 жылғы 20 тамыздағы N 383 Жарлығымен бекітілген Қазақстан Республикасындағы тұрғын үй құрылысының 2008 - 2010 жылдарға арналған мемлекеттік бағдарламасы; </w:t>
      </w:r>
    </w:p>
    <w:bookmarkEnd w:id="14"/>
    <w:bookmarkStart w:name="z16" w:id="15"/>
    <w:p>
      <w:pPr>
        <w:spacing w:after="0"/>
        <w:ind w:left="0"/>
        <w:jc w:val="both"/>
      </w:pPr>
      <w:r>
        <w:rPr>
          <w:rFonts w:ascii="Times New Roman"/>
          <w:b w:val="false"/>
          <w:i w:val="false"/>
          <w:color w:val="000000"/>
          <w:sz w:val="28"/>
        </w:rPr>
        <w:t xml:space="preserve">
      7) өтінім - уәкілетті органның құқықтық кадастрдан мәліметтер алуға келісімін көрсете отырып, азаматтың уәкілетті органға Мемлекеттік бағдарламаға қатысу үшін қажетті құжаттар қоса берілетін өтініші; </w:t>
      </w:r>
    </w:p>
    <w:bookmarkEnd w:id="15"/>
    <w:bookmarkStart w:name="z17" w:id="16"/>
    <w:p>
      <w:pPr>
        <w:spacing w:after="0"/>
        <w:ind w:left="0"/>
        <w:jc w:val="both"/>
      </w:pPr>
      <w:r>
        <w:rPr>
          <w:rFonts w:ascii="Times New Roman"/>
          <w:b w:val="false"/>
          <w:i w:val="false"/>
          <w:color w:val="000000"/>
          <w:sz w:val="28"/>
        </w:rPr>
        <w:t xml:space="preserve">
      8) өтініш беруші - Қазақстан Республикасының өтінім берген азаматы; </w:t>
      </w:r>
    </w:p>
    <w:bookmarkEnd w:id="16"/>
    <w:bookmarkStart w:name="z18" w:id="17"/>
    <w:p>
      <w:pPr>
        <w:spacing w:after="0"/>
        <w:ind w:left="0"/>
        <w:jc w:val="both"/>
      </w:pPr>
      <w:r>
        <w:rPr>
          <w:rFonts w:ascii="Times New Roman"/>
          <w:b w:val="false"/>
          <w:i w:val="false"/>
          <w:color w:val="000000"/>
          <w:sz w:val="28"/>
        </w:rPr>
        <w:t xml:space="preserve">
      9) тұрғын үй комиссиясы - облыстардың, Астана және Алматы қалаларының жергілікті атқарушы органдары республикалық бюджеттен қайтарымды негізде бөлінетін қаражаттың есебінен салған және (немесе) жеке құрылыс салушылардан сатып алған тұрғын үйді және сатылмаған тұрғын үйді Мемлекеттік бағдарламаға қатысушыларға сату мәселелерін қарау үшін жергілікті атқарушы органның шешімімен құрылатын комиссия; </w:t>
      </w:r>
    </w:p>
    <w:bookmarkEnd w:id="17"/>
    <w:bookmarkStart w:name="z19" w:id="18"/>
    <w:p>
      <w:pPr>
        <w:spacing w:after="0"/>
        <w:ind w:left="0"/>
        <w:jc w:val="both"/>
      </w:pPr>
      <w:r>
        <w:rPr>
          <w:rFonts w:ascii="Times New Roman"/>
          <w:b w:val="false"/>
          <w:i w:val="false"/>
          <w:color w:val="000000"/>
          <w:sz w:val="28"/>
        </w:rPr>
        <w:t xml:space="preserve">
      10) төлем қабілеттілігін бағалау - облыстардың, Астана және Алматы қалаларының жергілікті атқарушы органдары республикалық бюджеттен қайтарымды негізде бөлінетін қаражаттың есебінен салған және (немесе) жеке құрылыс салушылардан сатып алған тұрғын үйді және сатылмаған тұрғын үйді және сатылмаған тұрғын үйді сатып алуына ұйғарылатын қарызға қарыз алушының уақтылы және толық қызмет көрсету және оны өтеу мүмкіндігін бағалау үшін қарыз беруші жүргізетін іс-шаралар кешені; </w:t>
      </w:r>
    </w:p>
    <w:bookmarkEnd w:id="18"/>
    <w:bookmarkStart w:name="z20" w:id="19"/>
    <w:p>
      <w:pPr>
        <w:spacing w:after="0"/>
        <w:ind w:left="0"/>
        <w:jc w:val="both"/>
      </w:pPr>
      <w:r>
        <w:rPr>
          <w:rFonts w:ascii="Times New Roman"/>
          <w:b w:val="false"/>
          <w:i w:val="false"/>
          <w:color w:val="000000"/>
          <w:sz w:val="28"/>
        </w:rPr>
        <w:t xml:space="preserve">
      11) уәкілетті орган - тұрғын үй-коммуналдық мәселелер жөніндегі жергілікті мемлекеттік орган; </w:t>
      </w:r>
    </w:p>
    <w:bookmarkEnd w:id="19"/>
    <w:bookmarkStart w:name="z21" w:id="20"/>
    <w:p>
      <w:pPr>
        <w:spacing w:after="0"/>
        <w:ind w:left="0"/>
        <w:jc w:val="both"/>
      </w:pPr>
      <w:r>
        <w:rPr>
          <w:rFonts w:ascii="Times New Roman"/>
          <w:b w:val="false"/>
          <w:i w:val="false"/>
          <w:color w:val="000000"/>
          <w:sz w:val="28"/>
        </w:rPr>
        <w:t xml:space="preserve">
      12) хабарлама - уәкілетті органға жіберілетін және республикалық бюджеттен қайтарымды негізде бөлінетін қаражаттың есебінен облыстардың, Астана және Алматы қалаларының жергілікті атқарушы органдары салған және (немесе) жеке құрылыс салушылардан сатып алған тұрғын үйді және сатылмаған тұрғын үйді сатып алу үшін өтініш берушіге қарыз беру мүмкіндігін растайтын қарыз берушінің не екінші деңгейдегі банктің белгіленген нысан бойынша хаты.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20"/>
    <w:bookmarkStart w:name="z22" w:id="21"/>
    <w:p>
      <w:pPr>
        <w:spacing w:after="0"/>
        <w:ind w:left="0"/>
        <w:jc w:val="both"/>
      </w:pPr>
      <w:r>
        <w:rPr>
          <w:rFonts w:ascii="Times New Roman"/>
          <w:b w:val="false"/>
          <w:i w:val="false"/>
          <w:color w:val="000000"/>
          <w:sz w:val="28"/>
        </w:rPr>
        <w:t xml:space="preserve">
      3. Жергілікті атқарушы орган өз шешімімен облыстың, Астана және Алматы қалаларының (қалалардың, аудандардың) бірінші басшысының (немесе оны алмастыратын тұлғаның) басшылық етуімен тұрғын үй комиссиясын құрады. Тұрғын үй комиссиясы жергілікті атқарушы және өкілді органдардың, қоғамдық ұйымдардың, бұқаралық ақпарат құралдарының өкілдерінен қалыптастырылады. </w:t>
      </w:r>
      <w:r>
        <w:br/>
      </w:r>
      <w:r>
        <w:rPr>
          <w:rFonts w:ascii="Times New Roman"/>
          <w:b w:val="false"/>
          <w:i w:val="false"/>
          <w:color w:val="000000"/>
          <w:sz w:val="28"/>
        </w:rPr>
        <w:t xml:space="preserve">
      Жергілікті атқарушы орган тұрғын үй комиссиясының және уәкілетті органның жұмысын ұйымдастырады, өтінімдерді қабылдау пункттерінің орындарын анықтайды, оларды материалдық-техникалық жарақтандыруды және түсіндіру жұмыстарын жүргізуді қамтамасыз етеді. </w:t>
      </w:r>
    </w:p>
    <w:bookmarkEnd w:id="21"/>
    <w:bookmarkStart w:name="z23" w:id="22"/>
    <w:p>
      <w:pPr>
        <w:spacing w:after="0"/>
        <w:ind w:left="0"/>
        <w:jc w:val="both"/>
      </w:pPr>
      <w:r>
        <w:rPr>
          <w:rFonts w:ascii="Times New Roman"/>
          <w:b w:val="false"/>
          <w:i w:val="false"/>
          <w:color w:val="000000"/>
          <w:sz w:val="28"/>
        </w:rPr>
        <w:t xml:space="preserve">
      4. Уәкілетті орган құрылыстың жылдық көлемінің бірінші тұрғын үйі пайдалануға берілгенге дейін кемінде алты ай бұрын және (немесе) сатылмаған тұрғын үй болған кезде бұқаралық ақпарат құралдарында азаматтардың санаттарын, тұрғын үйдің санын көрсете отырып, тұрғын үйді сату шарттары, құжаттарды қабылдау орындары, құжаттарды қабылдаудың басталған және аяқталған күні туралы хабарлайды, сондай-ақ қарыз берушіні жазбаша хабардар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22"/>
    <w:bookmarkStart w:name="z54" w:id="23"/>
    <w:p>
      <w:pPr>
        <w:spacing w:after="0"/>
        <w:ind w:left="0"/>
        <w:jc w:val="both"/>
      </w:pPr>
      <w:r>
        <w:rPr>
          <w:rFonts w:ascii="Times New Roman"/>
          <w:b w:val="false"/>
          <w:i w:val="false"/>
          <w:color w:val="000000"/>
          <w:sz w:val="28"/>
        </w:rPr>
        <w:t xml:space="preserve">
       4-1. Қазақстан Республикасында тұрғын үй құрылысын дамытудың 2005 - 2007 жылдарға арналған мемлекеттік бағдарламасы шеңберінде салынған және сатылмаған қол жетімді, сатып алу-сату шарттарына қол қойылмаған, бірақ Комиссияның шешімі негізінде тұрғын үйді сату туралы уәкілетті органның шешімі қабылданған не қарыз шарттарына қол қойылмаған тұрғын үйлерді сатып алу Мемлекеттік бағдарламаның 5.5-кіші бөліміне сәйкес бюджеттік кредит қаражаты есебінен тұрғын үй құрылысы жинақтарының жүйесі арқылы жүзеге асырылуы мүмкін. Көрсетілген тұрғын үйді сатып алу үшін азаматтар арыз берген кезде жергілікті атқарушы органдар төлем қабілетін бағалауды жүзеге асыру және қарыз алушының талаптарына сәйкес банктік қарыз беру үшін қарыз берушіге жолдама беретін болады. Қарыз беруші жергілікті атқарушы органдар берген жолдаманың негізінде, бірақ 15 жұмыс күнінен кешіктірмей банктің ішкі ережелеріне сәйкес, банктік қарыз беру не оны беруден бас тарту туралы шешім шығарады.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4-1-тармақпен толықтырылды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23"/>
    <w:bookmarkStart w:name="z24" w:id="24"/>
    <w:p>
      <w:pPr>
        <w:spacing w:after="0"/>
        <w:ind w:left="0"/>
        <w:jc w:val="both"/>
      </w:pPr>
      <w:r>
        <w:rPr>
          <w:rFonts w:ascii="Times New Roman"/>
          <w:b w:val="false"/>
          <w:i w:val="false"/>
          <w:color w:val="000000"/>
          <w:sz w:val="28"/>
        </w:rPr>
        <w:t>
      5. Құжаттарды қабылдауды бастау белгіленген күннен бастап Қазақстан Республикасының азаматтары уәкілетті органға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жазбаша өтініш және мынадай құжаттарды береді:</w:t>
      </w:r>
      <w:r>
        <w:br/>
      </w:r>
      <w:r>
        <w:rPr>
          <w:rFonts w:ascii="Times New Roman"/>
          <w:b w:val="false"/>
          <w:i w:val="false"/>
          <w:color w:val="000000"/>
          <w:sz w:val="28"/>
        </w:rPr>
        <w:t>
</w:t>
      </w:r>
      <w:r>
        <w:rPr>
          <w:rFonts w:ascii="Times New Roman"/>
          <w:b w:val="false"/>
          <w:i w:val="false"/>
          <w:color w:val="000000"/>
          <w:sz w:val="28"/>
        </w:rPr>
        <w:t>
      1) өтініш берушінің және оның отбасы мүшелерінің жеке куәліктерінің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2) мемлекеттік қызмет өтілін, мемлекеттік бюджет қаражаты есебінен ұсталатын мекемедегі немесе мемлекеттік кәсіпорындағы жұмыс өтілін көрсете отырып, өтініш берушінің (ерінің/жұбайының) осы елді мекендегі жұмыс орнынан анықтама;</w:t>
      </w:r>
      <w:r>
        <w:br/>
      </w:r>
      <w:r>
        <w:rPr>
          <w:rFonts w:ascii="Times New Roman"/>
          <w:b w:val="false"/>
          <w:i w:val="false"/>
          <w:color w:val="000000"/>
          <w:sz w:val="28"/>
        </w:rPr>
        <w:t>
</w:t>
      </w:r>
      <w:r>
        <w:rPr>
          <w:rFonts w:ascii="Times New Roman"/>
          <w:b w:val="false"/>
          <w:i w:val="false"/>
          <w:color w:val="000000"/>
          <w:sz w:val="28"/>
        </w:rPr>
        <w:t>
      3) некеге тұру (некені бұзу, ерінің/жұбайының қайтыс болғаны туралы куәліктің) және балаларының тууы туралы куәліктердің (мұндайлар бар болған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кадр қызметі растаған еңбек кітапшасының көшірмесі немесе қызметтік тізімінен үзінді көшірмесі;</w:t>
      </w:r>
      <w:r>
        <w:br/>
      </w:r>
      <w:r>
        <w:rPr>
          <w:rFonts w:ascii="Times New Roman"/>
          <w:b w:val="false"/>
          <w:i w:val="false"/>
          <w:color w:val="000000"/>
          <w:sz w:val="28"/>
        </w:rPr>
        <w:t>
</w:t>
      </w:r>
      <w:r>
        <w:rPr>
          <w:rFonts w:ascii="Times New Roman"/>
          <w:b w:val="false"/>
          <w:i w:val="false"/>
          <w:color w:val="000000"/>
          <w:sz w:val="28"/>
        </w:rPr>
        <w:t>
      5)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6) құжаттар тапсырылған айдың алдындағы соңғы 12 айдағы қарыз алушының (бірлесіп қарыз алушының) жұмыс орнынан жалақы туралы анықтама;</w:t>
      </w:r>
      <w:r>
        <w:br/>
      </w:r>
      <w:r>
        <w:rPr>
          <w:rFonts w:ascii="Times New Roman"/>
          <w:b w:val="false"/>
          <w:i w:val="false"/>
          <w:color w:val="000000"/>
          <w:sz w:val="28"/>
        </w:rPr>
        <w:t>
</w:t>
      </w:r>
      <w:r>
        <w:rPr>
          <w:rFonts w:ascii="Times New Roman"/>
          <w:b w:val="false"/>
          <w:i w:val="false"/>
          <w:color w:val="000000"/>
          <w:sz w:val="28"/>
        </w:rPr>
        <w:t>
      7) құжаттар тапсырылған айдың алдындағы соңғы 12 айдағы жеке шот бойынша ақшаның қозғалысы туралы анықтама (мүшелері мемлекеттік бюджеттің қаражаты есебінен ұсталатын мемлекеттік органдардың, мекемелердің немесе мемлекеттік кәсіпорынның қызметкерлері болып табылмайтын жас отбасы санаты үшін);</w:t>
      </w:r>
      <w:r>
        <w:br/>
      </w:r>
      <w:r>
        <w:rPr>
          <w:rFonts w:ascii="Times New Roman"/>
          <w:b w:val="false"/>
          <w:i w:val="false"/>
          <w:color w:val="000000"/>
          <w:sz w:val="28"/>
        </w:rPr>
        <w:t>
</w:t>
      </w:r>
      <w:r>
        <w:rPr>
          <w:rFonts w:ascii="Times New Roman"/>
          <w:b w:val="false"/>
          <w:i w:val="false"/>
          <w:color w:val="000000"/>
          <w:sz w:val="28"/>
        </w:rPr>
        <w:t>
      8) жүктілігі туралы анықтама (қажет болған жағдайда);</w:t>
      </w:r>
      <w:r>
        <w:br/>
      </w:r>
      <w:r>
        <w:rPr>
          <w:rFonts w:ascii="Times New Roman"/>
          <w:b w:val="false"/>
          <w:i w:val="false"/>
          <w:color w:val="000000"/>
          <w:sz w:val="28"/>
        </w:rPr>
        <w:t>
</w:t>
      </w:r>
      <w:r>
        <w:rPr>
          <w:rFonts w:ascii="Times New Roman"/>
          <w:b w:val="false"/>
          <w:i w:val="false"/>
          <w:color w:val="000000"/>
          <w:sz w:val="28"/>
        </w:rPr>
        <w:t>
      9) мүгедектігі туралы анықтама (қажет болған жағдайда);</w:t>
      </w:r>
      <w:r>
        <w:br/>
      </w:r>
      <w:r>
        <w:rPr>
          <w:rFonts w:ascii="Times New Roman"/>
          <w:b w:val="false"/>
          <w:i w:val="false"/>
          <w:color w:val="000000"/>
          <w:sz w:val="28"/>
        </w:rPr>
        <w:t>
</w:t>
      </w:r>
      <w:r>
        <w:rPr>
          <w:rFonts w:ascii="Times New Roman"/>
          <w:b w:val="false"/>
          <w:i w:val="false"/>
          <w:color w:val="000000"/>
          <w:sz w:val="28"/>
        </w:rPr>
        <w:t>
      10) сот орындау парақтары және банктік қарыздар бойынша міндеттемелері болған кезде қарыз шартының және (немесе) сот шешімінің көшірмелері.</w:t>
      </w:r>
      <w:r>
        <w:br/>
      </w:r>
      <w:r>
        <w:rPr>
          <w:rFonts w:ascii="Times New Roman"/>
          <w:b w:val="false"/>
          <w:i w:val="false"/>
          <w:color w:val="000000"/>
          <w:sz w:val="28"/>
        </w:rPr>
        <w:t>
</w:t>
      </w:r>
      <w:r>
        <w:rPr>
          <w:rFonts w:ascii="Times New Roman"/>
          <w:b w:val="false"/>
          <w:i w:val="false"/>
          <w:color w:val="000000"/>
          <w:sz w:val="28"/>
        </w:rPr>
        <w:t>
      Осы құжаттар тізбесі жеткілікті болып табылады.</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жаңа редакцияда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24"/>
    <w:bookmarkStart w:name="z25" w:id="25"/>
    <w:p>
      <w:pPr>
        <w:spacing w:after="0"/>
        <w:ind w:left="0"/>
        <w:jc w:val="both"/>
      </w:pPr>
      <w:r>
        <w:rPr>
          <w:rFonts w:ascii="Times New Roman"/>
          <w:b w:val="false"/>
          <w:i w:val="false"/>
          <w:color w:val="000000"/>
          <w:sz w:val="28"/>
        </w:rPr>
        <w:t xml:space="preserve">
      6. Өтініш беруші халықтың кірісінің мынадай шекті деңгейлеріне сәйкес келетін кірісі болған кезде осы Ереженің 5-тармағында көзделген құжаттарды қалыптастырады және уәкілетті органға береді: </w:t>
      </w:r>
      <w:r>
        <w:br/>
      </w:r>
      <w:r>
        <w:rPr>
          <w:rFonts w:ascii="Times New Roman"/>
          <w:b w:val="false"/>
          <w:i w:val="false"/>
          <w:color w:val="000000"/>
          <w:sz w:val="28"/>
        </w:rPr>
        <w:t xml:space="preserve">
      жалпы алаңы 40 шаршы метрден аспайтын есеппен алғанда кемінде 37678 теңге; </w:t>
      </w:r>
      <w:r>
        <w:br/>
      </w:r>
      <w:r>
        <w:rPr>
          <w:rFonts w:ascii="Times New Roman"/>
          <w:b w:val="false"/>
          <w:i w:val="false"/>
          <w:color w:val="000000"/>
          <w:sz w:val="28"/>
        </w:rPr>
        <w:t xml:space="preserve">
      жалпы алаңы 60 шаршы метрден аспайтын есеппен алғанда кемінде 56515 теңге; </w:t>
      </w:r>
      <w:r>
        <w:br/>
      </w:r>
      <w:r>
        <w:rPr>
          <w:rFonts w:ascii="Times New Roman"/>
          <w:b w:val="false"/>
          <w:i w:val="false"/>
          <w:color w:val="000000"/>
          <w:sz w:val="28"/>
        </w:rPr>
        <w:t xml:space="preserve">
      жалпы алаңы 80 шаршы метрден аспайтын есеппен алғанда кемінде 75354 теңге; </w:t>
      </w:r>
      <w:r>
        <w:br/>
      </w:r>
      <w:r>
        <w:rPr>
          <w:rFonts w:ascii="Times New Roman"/>
          <w:b w:val="false"/>
          <w:i w:val="false"/>
          <w:color w:val="000000"/>
          <w:sz w:val="28"/>
        </w:rPr>
        <w:t xml:space="preserve">
      жалпы алаңы 100 шаршы метрден аспайтын есеппен алғанда кемінде 90810 теңге; </w:t>
      </w:r>
      <w:r>
        <w:br/>
      </w:r>
      <w:r>
        <w:rPr>
          <w:rFonts w:ascii="Times New Roman"/>
          <w:b w:val="false"/>
          <w:i w:val="false"/>
          <w:color w:val="000000"/>
          <w:sz w:val="28"/>
        </w:rPr>
        <w:t xml:space="preserve">
      жалпы алаңы 120 шаршы метрден аспайтын есеппен алғанда кемінде 107800 теңге болуға тиіс. </w:t>
      </w:r>
      <w:r>
        <w:br/>
      </w:r>
      <w:r>
        <w:rPr>
          <w:rFonts w:ascii="Times New Roman"/>
          <w:b w:val="false"/>
          <w:i w:val="false"/>
          <w:color w:val="000000"/>
          <w:sz w:val="28"/>
        </w:rPr>
        <w:t xml:space="preserve">
      Осы тармақта келтірілген тұрғын үй алаңы тек қана өтініш берушілердің төлем қабілеттілігін анықтау мақсатында қолданылады. </w:t>
      </w:r>
      <w:r>
        <w:br/>
      </w:r>
      <w:r>
        <w:rPr>
          <w:rFonts w:ascii="Times New Roman"/>
          <w:b w:val="false"/>
          <w:i w:val="false"/>
          <w:color w:val="000000"/>
          <w:sz w:val="28"/>
        </w:rPr>
        <w:t xml:space="preserve">
      Әрбір өңір үшін өтініш беруші мен бірлесіп қарыз алушылардың таза орташа айлық кірісінің ең аз жалпы сомасы көрсетілген соманы сейсмикалығы жоғары аудандар үшін түзету коэффициентіне көбейту жолымен түзетіледі.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25"/>
    <w:bookmarkStart w:name="z26" w:id="26"/>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2009.01.26. </w:t>
      </w:r>
      <w:r>
        <w:rPr>
          <w:rFonts w:ascii="Times New Roman"/>
          <w:b w:val="false"/>
          <w:i w:val="false"/>
          <w:color w:val="000000"/>
          <w:sz w:val="28"/>
          <w:u w:val="single"/>
        </w:rPr>
        <w:t xml:space="preserve">N 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Қаулысымен. </w:t>
      </w:r>
    </w:p>
    <w:bookmarkEnd w:id="26"/>
    <w:bookmarkStart w:name="z27" w:id="27"/>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Үкіметінің 2009.01.26. </w:t>
      </w:r>
      <w:r>
        <w:rPr>
          <w:rFonts w:ascii="Times New Roman"/>
          <w:b w:val="false"/>
          <w:i w:val="false"/>
          <w:color w:val="000000"/>
          <w:sz w:val="28"/>
        </w:rPr>
        <w:t xml:space="preserve">N 54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Қаулысымен. </w:t>
      </w:r>
    </w:p>
    <w:bookmarkEnd w:id="27"/>
    <w:bookmarkStart w:name="z28" w:id="28"/>
    <w:p>
      <w:pPr>
        <w:spacing w:after="0"/>
        <w:ind w:left="0"/>
        <w:jc w:val="both"/>
      </w:pPr>
      <w:r>
        <w:rPr>
          <w:rFonts w:ascii="Times New Roman"/>
          <w:b w:val="false"/>
          <w:i w:val="false"/>
          <w:color w:val="000000"/>
          <w:sz w:val="28"/>
        </w:rPr>
        <w:t xml:space="preserve">
      9. Уәкілетті орган өтініш берушілер мен олардың отбасы мүшелері бойынша тіркеу органына осы елді мекенде соңғы 5 жылда жылжымайтын мүлкінің бар екендігі (немесе жоқтығы) туралы мәліметтер алу үшін сұрау салу жібереді. </w:t>
      </w:r>
      <w:r>
        <w:br/>
      </w:r>
      <w:r>
        <w:rPr>
          <w:rFonts w:ascii="Times New Roman"/>
          <w:b w:val="false"/>
          <w:i w:val="false"/>
          <w:color w:val="000000"/>
          <w:sz w:val="28"/>
        </w:rPr>
        <w:t xml:space="preserve">
      Тіркеу органы уәкілетті органның сұрау салуы түскен күннен бастап он күннің ішінде белгіленген тәртіппен уәкілетті органға көрсетілген сұрау салуларға мәліметтерді жібереді. Алынған мәліметтерді уәкілетті орган тұрғын үй комиссиясына береді. </w:t>
      </w:r>
      <w:r>
        <w:br/>
      </w:r>
      <w:r>
        <w:rPr>
          <w:rFonts w:ascii="Times New Roman"/>
          <w:b w:val="false"/>
          <w:i w:val="false"/>
          <w:color w:val="000000"/>
          <w:sz w:val="28"/>
        </w:rPr>
        <w:t xml:space="preserve">
      Әрі қарай қарыз берушіге жолдау үшін уәкілетті орган атқару құжаттарының орындалуын қамтамасыз ету жөніндегі уәкілетті органның аумақтық органдарынан өтініш берушінің сот шешімдері бойынша міндеттемелерінің бар екендігі туралы мәліметтерді сұратады. </w:t>
      </w:r>
      <w:r>
        <w:br/>
      </w:r>
      <w:r>
        <w:rPr>
          <w:rFonts w:ascii="Times New Roman"/>
          <w:b w:val="false"/>
          <w:i w:val="false"/>
          <w:color w:val="000000"/>
          <w:sz w:val="28"/>
        </w:rPr>
        <w:t xml:space="preserve">
      Атқару құжаттарының орындалуын қамтамасыз ету жөніндегі уәкілетті органның аумақтық органдары уәкілетті органның сұрау салуы түскен күннен бастап он күн мерзімде осы мәліметтерді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2009.01.26. </w:t>
      </w:r>
      <w:r>
        <w:rPr>
          <w:rFonts w:ascii="Times New Roman"/>
          <w:b w:val="false"/>
          <w:i w:val="false"/>
          <w:color w:val="000000"/>
          <w:sz w:val="28"/>
        </w:rPr>
        <w:t>N 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Қаулысымен). </w:t>
      </w:r>
    </w:p>
    <w:bookmarkEnd w:id="28"/>
    <w:bookmarkStart w:name="z29" w:id="29"/>
    <w:p>
      <w:pPr>
        <w:spacing w:after="0"/>
        <w:ind w:left="0"/>
        <w:jc w:val="both"/>
      </w:pPr>
      <w:r>
        <w:rPr>
          <w:rFonts w:ascii="Times New Roman"/>
          <w:b w:val="false"/>
          <w:i w:val="false"/>
          <w:color w:val="000000"/>
          <w:sz w:val="28"/>
        </w:rPr>
        <w:t xml:space="preserve">
      10. Сатылатын тұрғын үйдің (пәтердің) алаңы бір адамға кемінде он бес шаршы метр және он сегіз шаршы метрден аспайтын, кемінде бір бөлмелі пәтер есебімен анықталады. </w:t>
      </w:r>
    </w:p>
    <w:bookmarkEnd w:id="29"/>
    <w:bookmarkStart w:name="z30" w:id="30"/>
    <w:p>
      <w:pPr>
        <w:spacing w:after="0"/>
        <w:ind w:left="0"/>
        <w:jc w:val="both"/>
      </w:pPr>
      <w:r>
        <w:rPr>
          <w:rFonts w:ascii="Times New Roman"/>
          <w:b w:val="false"/>
          <w:i w:val="false"/>
          <w:color w:val="000000"/>
          <w:sz w:val="28"/>
        </w:rPr>
        <w:t xml:space="preserve">
      11.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және (немесе) жеке құрылыс салушылардан сатып алынған тұрғын үй және сатылмаған тұрғын үй ең алдымен "Қазақстан Республикасындағы тұрғын үй құрылысы жинақ ақшасы туралы" Қазақстан Республикасының Заңына сәйкес азаматтардың басым санаттарына сатылатын болады. Халықтың басым санаттарына мыналар жатқызылады: </w:t>
      </w:r>
      <w:r>
        <w:br/>
      </w:r>
      <w:r>
        <w:rPr>
          <w:rFonts w:ascii="Times New Roman"/>
          <w:b w:val="false"/>
          <w:i w:val="false"/>
          <w:color w:val="000000"/>
          <w:sz w:val="28"/>
        </w:rPr>
        <w:t xml:space="preserve">
      балалары бар жас отбасылар; </w:t>
      </w:r>
      <w:r>
        <w:br/>
      </w:r>
      <w:r>
        <w:rPr>
          <w:rFonts w:ascii="Times New Roman"/>
          <w:b w:val="false"/>
          <w:i w:val="false"/>
          <w:color w:val="000000"/>
          <w:sz w:val="28"/>
        </w:rPr>
        <w:t xml:space="preserve">
      мемлекеттік қызметшілер; </w:t>
      </w:r>
      <w:r>
        <w:br/>
      </w:r>
      <w:r>
        <w:rPr>
          <w:rFonts w:ascii="Times New Roman"/>
          <w:b w:val="false"/>
          <w:i w:val="false"/>
          <w:color w:val="000000"/>
          <w:sz w:val="28"/>
        </w:rPr>
        <w:t xml:space="preserve">
      мемлекеттік мекемелердің мемлекеттік қызметші болып табылмайтын қызметкерлері; </w:t>
      </w:r>
      <w:r>
        <w:br/>
      </w:r>
      <w:r>
        <w:rPr>
          <w:rFonts w:ascii="Times New Roman"/>
          <w:b w:val="false"/>
          <w:i w:val="false"/>
          <w:color w:val="000000"/>
          <w:sz w:val="28"/>
        </w:rPr>
        <w:t xml:space="preserve">
      мемлекеттік кәсіпорындардың қызметкерлері. </w:t>
      </w:r>
      <w:r>
        <w:br/>
      </w:r>
      <w:r>
        <w:rPr>
          <w:rFonts w:ascii="Times New Roman"/>
          <w:b w:val="false"/>
          <w:i w:val="false"/>
          <w:color w:val="000000"/>
          <w:sz w:val="28"/>
        </w:rPr>
        <w:t xml:space="preserve">
      Тұрғын үйді "Мемлекеттік кәсіпорындардың қызметкерлері" санаты бойынша сату кезінде әлеуметтік сала мемлекеттік кәсіпорындарына артықшылық беріледі. </w:t>
      </w:r>
      <w:r>
        <w:br/>
      </w:r>
      <w:r>
        <w:rPr>
          <w:rFonts w:ascii="Times New Roman"/>
          <w:b w:val="false"/>
          <w:i w:val="false"/>
          <w:color w:val="000000"/>
          <w:sz w:val="28"/>
        </w:rPr>
        <w:t xml:space="preserve">
      Әлеуметтік сала мемлекеттік кәсіпорындарына мынадай қызмет түрлерін жүзеге асыратын мемлекеттік кәсіпорындар жатқызылады: </w:t>
      </w:r>
      <w:r>
        <w:br/>
      </w:r>
      <w:r>
        <w:rPr>
          <w:rFonts w:ascii="Times New Roman"/>
          <w:b w:val="false"/>
          <w:i w:val="false"/>
          <w:color w:val="000000"/>
          <w:sz w:val="28"/>
        </w:rPr>
        <w:t xml:space="preserve">
      косметологиялықты қоспағанда, медициналық қызметтер көрсету; </w:t>
      </w:r>
      <w:r>
        <w:br/>
      </w:r>
      <w:r>
        <w:rPr>
          <w:rFonts w:ascii="Times New Roman"/>
          <w:b w:val="false"/>
          <w:i w:val="false"/>
          <w:color w:val="000000"/>
          <w:sz w:val="28"/>
        </w:rPr>
        <w:t xml:space="preserve">
      мектепке дейінгі тәрбиелеу және оқыту, білім беру саласында қызметтер көрсету; </w:t>
      </w:r>
      <w:r>
        <w:br/>
      </w:r>
      <w:r>
        <w:rPr>
          <w:rFonts w:ascii="Times New Roman"/>
          <w:b w:val="false"/>
          <w:i w:val="false"/>
          <w:color w:val="000000"/>
          <w:sz w:val="28"/>
        </w:rPr>
        <w:t xml:space="preserve">
      ғылым, спорт (коммерциялық сипаттағы спорттық ойын-сауық іс-шараларынан басқа), мәдениет (шоу-бизнесті қоспағанда), тарихи және мәдени мұраны, мұрағат құндылықтарын сақтау жөнінде қызметтер көрсету саласындағы, сондай-ақ балаларды, қарттар мен мүгедектерді әлеуметтік қорғау мен әлеуметтік қамсыздандыру саласындағы қызмет; </w:t>
      </w:r>
      <w:r>
        <w:br/>
      </w:r>
      <w:r>
        <w:rPr>
          <w:rFonts w:ascii="Times New Roman"/>
          <w:b w:val="false"/>
          <w:i w:val="false"/>
          <w:color w:val="000000"/>
          <w:sz w:val="28"/>
        </w:rPr>
        <w:t xml:space="preserve">
      кітапханалық қызмет көрсету.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30"/>
    <w:bookmarkStart w:name="z31" w:id="31"/>
    <w:p>
      <w:pPr>
        <w:spacing w:after="0"/>
        <w:ind w:left="0"/>
        <w:jc w:val="both"/>
      </w:pPr>
      <w:r>
        <w:rPr>
          <w:rFonts w:ascii="Times New Roman"/>
          <w:b w:val="false"/>
          <w:i w:val="false"/>
          <w:color w:val="000000"/>
          <w:sz w:val="28"/>
        </w:rPr>
        <w:t xml:space="preserve">
      12. Тұрғын үй сатып алуға басым құқығы бар азаматтардың өтініштерін қарау кезінде тұрғын үй комиссиясы әрбір басым санат үшін квотаны айқындайды. </w:t>
      </w:r>
    </w:p>
    <w:bookmarkEnd w:id="31"/>
    <w:bookmarkStart w:name="z32" w:id="32"/>
    <w:p>
      <w:pPr>
        <w:spacing w:after="0"/>
        <w:ind w:left="0"/>
        <w:jc w:val="both"/>
      </w:pPr>
      <w:r>
        <w:rPr>
          <w:rFonts w:ascii="Times New Roman"/>
          <w:b w:val="false"/>
          <w:i w:val="false"/>
          <w:color w:val="000000"/>
          <w:sz w:val="28"/>
        </w:rPr>
        <w:t xml:space="preserve">
      13. Облыстардың, Астана және Алматы қалалары жергілікті атқарушы органдарының республикалық бюджеттен қайтарымды негізде бөлінетін қаражаттың есебінен салынған және (немесе) жеке құрылыс салушылардан сатып алынған тұрғын үйді және сатылмаған тұрғын үйді сатуы туралы шешім қабылдау кезінде тұрғын үй сатып алуға басым құқығы бар азаматтардың санаттарына баллдар беру жүйесін қолдана отырып, іріктеудің мынадай өлшемдері қолданылады: </w:t>
      </w:r>
    </w:p>
    <w:bookmarkEnd w:id="32"/>
    <w:bookmarkStart w:name="z33" w:id="33"/>
    <w:p>
      <w:pPr>
        <w:spacing w:after="0"/>
        <w:ind w:left="0"/>
        <w:jc w:val="both"/>
      </w:pPr>
      <w:r>
        <w:rPr>
          <w:rFonts w:ascii="Times New Roman"/>
          <w:b w:val="false"/>
          <w:i w:val="false"/>
          <w:color w:val="000000"/>
          <w:sz w:val="28"/>
        </w:rPr>
        <w:t xml:space="preserve">
      1) жас отбасылар бойынша: </w:t>
      </w:r>
      <w:r>
        <w:br/>
      </w:r>
      <w:r>
        <w:rPr>
          <w:rFonts w:ascii="Times New Roman"/>
          <w:b w:val="false"/>
          <w:i w:val="false"/>
          <w:color w:val="000000"/>
          <w:sz w:val="28"/>
        </w:rPr>
        <w:t xml:space="preserve">
      бірінші өлшем - отбасында балалардың болуы - әр бала үшін - 20 балл; </w:t>
      </w:r>
      <w:r>
        <w:br/>
      </w:r>
      <w:r>
        <w:rPr>
          <w:rFonts w:ascii="Times New Roman"/>
          <w:b w:val="false"/>
          <w:i w:val="false"/>
          <w:color w:val="000000"/>
          <w:sz w:val="28"/>
        </w:rPr>
        <w:t xml:space="preserve">
      екінші өлшем - егер өтініш беруші мемлекеттік бюджет қаражатының есебінен ұсталатын мемлекеттік органның, мекеменің, мемлекеттік кәсіпорынның қызметкері болып табылса - толық бір жылғы жұмыс өтілі үшін - 5 балл, бір жылдан аз болса - 3 балл; </w:t>
      </w:r>
      <w:r>
        <w:br/>
      </w:r>
      <w:r>
        <w:rPr>
          <w:rFonts w:ascii="Times New Roman"/>
          <w:b w:val="false"/>
          <w:i w:val="false"/>
          <w:color w:val="000000"/>
          <w:sz w:val="28"/>
        </w:rPr>
        <w:t xml:space="preserve">
      үшінші өлшем - өтініш берушінің ері (жұбайы) мемлекеттік бюджет қаражатының есебінен ұсталатын мемлекеттік органның, мекеменің, мемлекеттік кәсіпорынның қызметкері болып табылса - толық бір жылғы жұмыс өтілі үшін - 5 балл, бір жылдан аз болса - 3 балл; </w:t>
      </w:r>
    </w:p>
    <w:bookmarkEnd w:id="33"/>
    <w:bookmarkStart w:name="z34" w:id="34"/>
    <w:p>
      <w:pPr>
        <w:spacing w:after="0"/>
        <w:ind w:left="0"/>
        <w:jc w:val="both"/>
      </w:pPr>
      <w:r>
        <w:rPr>
          <w:rFonts w:ascii="Times New Roman"/>
          <w:b w:val="false"/>
          <w:i w:val="false"/>
          <w:color w:val="000000"/>
          <w:sz w:val="28"/>
        </w:rPr>
        <w:t xml:space="preserve">
      2) мемлекеттік қызметшілер бойынша: </w:t>
      </w:r>
      <w:r>
        <w:br/>
      </w:r>
      <w:r>
        <w:rPr>
          <w:rFonts w:ascii="Times New Roman"/>
          <w:b w:val="false"/>
          <w:i w:val="false"/>
          <w:color w:val="000000"/>
          <w:sz w:val="28"/>
        </w:rPr>
        <w:t xml:space="preserve">
      бірінші өлшем - мемлекеттік бюджет қаражатының есебінен ұсталатын мемлекеттік органдағы, мекемедегі, мемлекеттік кәсіпорындағы жұмыс өтілі - толық бір жылғы жұмыс өтілі үшін - 5 балл, бір жылдан аз болса - 3 балл; </w:t>
      </w:r>
      <w:r>
        <w:br/>
      </w:r>
      <w:r>
        <w:rPr>
          <w:rFonts w:ascii="Times New Roman"/>
          <w:b w:val="false"/>
          <w:i w:val="false"/>
          <w:color w:val="000000"/>
          <w:sz w:val="28"/>
        </w:rPr>
        <w:t xml:space="preserve">
      екінші өлшем - өтініш берушінің ері (жұбайы) да мемлекеттік бюджет қаражатының есебінен ұсталатын мемлекеттік органның, мекеменің, мемлекеттік кәсіпорынның қызметкері болып табылса - толық бір жылғы жұмыс өтілі үшін - 5 балл, бір жылдан аз болса - 3 балл; </w:t>
      </w:r>
      <w:r>
        <w:br/>
      </w:r>
      <w:r>
        <w:rPr>
          <w:rFonts w:ascii="Times New Roman"/>
          <w:b w:val="false"/>
          <w:i w:val="false"/>
          <w:color w:val="000000"/>
          <w:sz w:val="28"/>
        </w:rPr>
        <w:t xml:space="preserve">
      үшінші өлшем - отбасында балалардың болуы - әр бала үшін - 3 балл; </w:t>
      </w:r>
    </w:p>
    <w:bookmarkEnd w:id="34"/>
    <w:bookmarkStart w:name="z35" w:id="35"/>
    <w:p>
      <w:pPr>
        <w:spacing w:after="0"/>
        <w:ind w:left="0"/>
        <w:jc w:val="both"/>
      </w:pPr>
      <w:r>
        <w:rPr>
          <w:rFonts w:ascii="Times New Roman"/>
          <w:b w:val="false"/>
          <w:i w:val="false"/>
          <w:color w:val="000000"/>
          <w:sz w:val="28"/>
        </w:rPr>
        <w:t>
      3) мемлекеттік мекемелердің мемлекеттік қызметшілер болып табылмайтын қызметкерлері бойынша:</w:t>
      </w:r>
      <w:r>
        <w:br/>
      </w:r>
      <w:r>
        <w:rPr>
          <w:rFonts w:ascii="Times New Roman"/>
          <w:b w:val="false"/>
          <w:i w:val="false"/>
          <w:color w:val="000000"/>
          <w:sz w:val="28"/>
        </w:rPr>
        <w:t>
      бірінші өлшем - мемлекеттік бюджет қаражатының есебінен ұсталатын мемлекеттік органдағы, мекемедегі, мемлекеттік, кәсіпорындағы жұмыс өтілі - толық бір жылғы жұмыс өтілі үшін - 5 балл, бір жылдан аз болса - 3 балл;</w:t>
      </w:r>
      <w:r>
        <w:br/>
      </w:r>
      <w:r>
        <w:rPr>
          <w:rFonts w:ascii="Times New Roman"/>
          <w:b w:val="false"/>
          <w:i w:val="false"/>
          <w:color w:val="000000"/>
          <w:sz w:val="28"/>
        </w:rPr>
        <w:t>
      екінші өлшем - өтініш берушінің ері (жұбайы) да мемлекеттік бюджет қаражатының есебінен ұсталатын мемлекеттік органның, мекеменің, мемлекеттік кәсіпорынның қызметкері болып табылса - толық бір жылғы жұмыс өтілі үшін - 5 балл, бір жылдан аз болса - 3 балл;</w:t>
      </w:r>
      <w:r>
        <w:br/>
      </w:r>
      <w:r>
        <w:rPr>
          <w:rFonts w:ascii="Times New Roman"/>
          <w:b w:val="false"/>
          <w:i w:val="false"/>
          <w:color w:val="000000"/>
          <w:sz w:val="28"/>
        </w:rPr>
        <w:t>
      үшінші өлшем - отбасында балалардың болуы - әр бала үшін - 3 балл;</w:t>
      </w:r>
    </w:p>
    <w:bookmarkEnd w:id="35"/>
    <w:bookmarkStart w:name="z36" w:id="36"/>
    <w:p>
      <w:pPr>
        <w:spacing w:after="0"/>
        <w:ind w:left="0"/>
        <w:jc w:val="both"/>
      </w:pPr>
      <w:r>
        <w:rPr>
          <w:rFonts w:ascii="Times New Roman"/>
          <w:b w:val="false"/>
          <w:i w:val="false"/>
          <w:color w:val="000000"/>
          <w:sz w:val="28"/>
        </w:rPr>
        <w:t>
      4) мемлекеттік кәсіпорындардың қызметкерлері бойынша:</w:t>
      </w:r>
      <w:r>
        <w:br/>
      </w:r>
      <w:r>
        <w:rPr>
          <w:rFonts w:ascii="Times New Roman"/>
          <w:b w:val="false"/>
          <w:i w:val="false"/>
          <w:color w:val="000000"/>
          <w:sz w:val="28"/>
        </w:rPr>
        <w:t>
      бірінші өлшем - егер өтініш беруші әлеуметтік саладағы мемлекеттік кәсіпорынның қызметкері болып табылса - 10 балл;</w:t>
      </w:r>
      <w:r>
        <w:br/>
      </w:r>
      <w:r>
        <w:rPr>
          <w:rFonts w:ascii="Times New Roman"/>
          <w:b w:val="false"/>
          <w:i w:val="false"/>
          <w:color w:val="000000"/>
          <w:sz w:val="28"/>
        </w:rPr>
        <w:t>
      екінші өлшем - мемлекеттік бюджет қаражаты есебінен ұсталатын мемлекеттік органдағы, мекемедегі, мемлекеттік кәсіпорындағы өтілі - толық бір жылғы жұмыс өтілі үшін - 5 балл, бір жылдан аз болса - 3 балл;</w:t>
      </w:r>
      <w:r>
        <w:br/>
      </w:r>
      <w:r>
        <w:rPr>
          <w:rFonts w:ascii="Times New Roman"/>
          <w:b w:val="false"/>
          <w:i w:val="false"/>
          <w:color w:val="000000"/>
          <w:sz w:val="28"/>
        </w:rPr>
        <w:t>
      үшінші өлшем - өтініш берушінің ері (жұбайы) да мемлекеттік бюджет қаражатының есебінен ұсталатын мемлекеттік органның, мекеменің немесе мемлекеттік кәсіпорынның қызметкері болып табылса - толық бір жылғы жұмыс өтілі үшін - 5 балл, бір жылдан аз болса - 3 балл;</w:t>
      </w:r>
      <w:r>
        <w:br/>
      </w:r>
      <w:r>
        <w:rPr>
          <w:rFonts w:ascii="Times New Roman"/>
          <w:b w:val="false"/>
          <w:i w:val="false"/>
          <w:color w:val="000000"/>
          <w:sz w:val="28"/>
        </w:rPr>
        <w:t>
      төртінші өлшем - отбасында балалардың болуы - әр бала үшін - 3 балл.</w:t>
      </w:r>
      <w:r>
        <w:br/>
      </w:r>
      <w:r>
        <w:rPr>
          <w:rFonts w:ascii="Times New Roman"/>
          <w:b w:val="false"/>
          <w:i w:val="false"/>
          <w:color w:val="000000"/>
          <w:sz w:val="28"/>
        </w:rPr>
        <w:t>
      Өтініш берушіге өлшемдер бойынша берілген баллдарға қоса мынадай жағдайда қосымша баллдар беріледі:</w:t>
      </w:r>
      <w:r>
        <w:br/>
      </w:r>
      <w:r>
        <w:rPr>
          <w:rFonts w:ascii="Times New Roman"/>
          <w:b w:val="false"/>
          <w:i w:val="false"/>
          <w:color w:val="000000"/>
          <w:sz w:val="28"/>
        </w:rPr>
        <w:t>
      егер өтініш беруші Қазақстан Республикасында тұрғын үй құрылысын дамытудың 2005 - 2007 жылдарға арналған мемлекеттік бағдарламасына қатысып, бірақ тұрғын үй комиссиясының қорытындысын алмаған болса - 10 балл;</w:t>
      </w:r>
      <w:r>
        <w:br/>
      </w:r>
      <w:r>
        <w:rPr>
          <w:rFonts w:ascii="Times New Roman"/>
          <w:b w:val="false"/>
          <w:i w:val="false"/>
          <w:color w:val="000000"/>
          <w:sz w:val="28"/>
        </w:rPr>
        <w:t>
      өтініш беруші не оның жұбайы болып табылатын әйелдің жиырма аптадан жоғары жүктілігі болса - 3 балл, "жас отбасы" санаты бойынша - 10 балл;</w:t>
      </w:r>
      <w:r>
        <w:br/>
      </w:r>
      <w:r>
        <w:rPr>
          <w:rFonts w:ascii="Times New Roman"/>
          <w:b w:val="false"/>
          <w:i w:val="false"/>
          <w:color w:val="000000"/>
          <w:sz w:val="28"/>
        </w:rPr>
        <w:t>
      отбасында 1 және 2-топтағы мүгедектер болса - 3 балл.</w:t>
      </w:r>
      <w:r>
        <w:br/>
      </w:r>
      <w:r>
        <w:rPr>
          <w:rFonts w:ascii="Times New Roman"/>
          <w:b w:val="false"/>
          <w:i w:val="false"/>
          <w:color w:val="000000"/>
          <w:sz w:val="28"/>
        </w:rPr>
        <w:t>
      Отбасында 1 және 2-топтағы мүгедектердің болуын растау үшін тиісті растайтын құжат (мүгедектігі туралы анықтама) беріледі.</w:t>
      </w:r>
      <w:r>
        <w:br/>
      </w:r>
      <w:r>
        <w:rPr>
          <w:rFonts w:ascii="Times New Roman"/>
          <w:b w:val="false"/>
          <w:i w:val="false"/>
          <w:color w:val="000000"/>
          <w:sz w:val="28"/>
        </w:rPr>
        <w:t>
      Уәкілетті органның өтінім қабылдау күні тұрғын үй комиссиясының шешім қабылдауы кезінде басымдық бермейді. Тұрғын үй комиссиясы әр санат бойынша шешім қабылдаған кезде ең алдымен өлшем реттілігі бойынша үміткерлерді қанағаттандыру үшін пәтерлер жеткіліксіз болған жағдайда үміткерлердің арасындағы іріктеуді бірінші өлшем бойынша алынған баллдардың ең көп саны бойынша жүзеге асырады.</w:t>
      </w:r>
      <w:r>
        <w:br/>
      </w:r>
      <w:r>
        <w:rPr>
          <w:rFonts w:ascii="Times New Roman"/>
          <w:b w:val="false"/>
          <w:i w:val="false"/>
          <w:color w:val="000000"/>
          <w:sz w:val="28"/>
        </w:rPr>
        <w:t>
      Балл саны тең болған кезде шешімдерді үміткерлердің реттілігі бойынша келесі өлшемге сәйкес келуіне өтінімдерді қосымша қарауды ескере отырып, көпшілік дауыспен тұрғын үй комиссиясы қабылдайды.</w:t>
      </w:r>
      <w:r>
        <w:br/>
      </w:r>
      <w:r>
        <w:rPr>
          <w:rFonts w:ascii="Times New Roman"/>
          <w:b w:val="false"/>
          <w:i w:val="false"/>
          <w:color w:val="000000"/>
          <w:sz w:val="28"/>
        </w:rPr>
        <w:t>
      Тұрғын үй сату туралы қорытындыны шығарған кезде, сондай-ақ өтініш берушінің ағымдағы тұрғын үй жағдайы, атап айтқанда тұрғын үйінің жоқтығы, егер алып отырған пайдалы алаңның мөлшері бір адамға шаққанда кемінде 15 (он бес) шаршы метрден аз болған жағдайда тұрғын үй жағдайын жақсарту қажеттігі және 2005 жылдан бастап иелігінде тұрғын үйінің болмау фактілері назарға алынады.</w:t>
      </w:r>
      <w:r>
        <w:br/>
      </w:r>
      <w:r>
        <w:rPr>
          <w:rFonts w:ascii="Times New Roman"/>
          <w:b w:val="false"/>
          <w:i w:val="false"/>
          <w:color w:val="000000"/>
          <w:sz w:val="28"/>
        </w:rPr>
        <w:t>
      Қазақстан Республикасында тұрғын үй құрылысын дамытудың 2005 - 2007 жылдарға арналған мемлекеттік бағдарламасы және Мемлекеттік бағдарлама шеңберінде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және (немесе) жеке құрылыс салушылардан сатып алынған тұрғын үйлерді сатып алған азаматтар тұрғылықты жері мен жұмыс орнына қарамастан, оны аукциондарда сатып алуды қоспағанда, осындай тұрғын үйді екінші рет сатып алуға жіберілмейді.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ҚР Үкіметінің 2009.06.19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2009.11.06 </w:t>
      </w:r>
      <w:r>
        <w:rPr>
          <w:rFonts w:ascii="Times New Roman"/>
          <w:b w:val="false"/>
          <w:i w:val="false"/>
          <w:color w:val="000000"/>
          <w:sz w:val="28"/>
        </w:rPr>
        <w:t>N 1770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Қаулыларымен.</w:t>
      </w:r>
      <w:r>
        <w:br/>
      </w:r>
      <w:r>
        <w:rPr>
          <w:rFonts w:ascii="Times New Roman"/>
          <w:b w:val="false"/>
          <w:i w:val="false"/>
          <w:color w:val="000000"/>
          <w:sz w:val="28"/>
        </w:rPr>
        <w:t>
</w:t>
      </w:r>
      <w:r>
        <w:rPr>
          <w:rFonts w:ascii="Times New Roman"/>
          <w:b w:val="false"/>
          <w:i w:val="false"/>
          <w:color w:val="000000"/>
          <w:sz w:val="28"/>
        </w:rPr>
        <w:t xml:space="preserve">
      13-1. Тұрғын үй комиссиясы алдын ала іріктеуден өткен, қарыз берушіге ұсыну үшін осы Ережеге 2-қосымшаға сәйкес нысан бойынша уәкілетті органның жолдамасы берілетін өтініш берушілердің тізімін қалыптастырады. </w:t>
      </w:r>
      <w:r>
        <w:br/>
      </w:r>
      <w:r>
        <w:rPr>
          <w:rFonts w:ascii="Times New Roman"/>
          <w:b w:val="false"/>
          <w:i w:val="false"/>
          <w:color w:val="000000"/>
          <w:sz w:val="28"/>
        </w:rPr>
        <w:t xml:space="preserve">
      Алдын ала іріктеуден өткен өтініш берушілердің тізімін уәкілетті орган Тұрғын үй құрылысын дамытудың 2005 - 2007 жылдарға арналған мемлекеттік бағдарламасы және Мемлекеттік бағдарлама шеңберінде салынған және (немесе) жеке құрылыс салушылардан сатып алынған тұрғын үйдің тұрғылықты жері мен жұмыс орнына қарамастан өтініш берушіге сатылғаны туралы қорытынды алу үшін облыстың (республикалық маңызы бар қаланың, астананың) жергілікті атқарушы органдарына жібереді. Облыстың (республикалық маңызы бар қаланың, астананың) жергілікті атқарушы органдары аталған қорытындыны сұрау салу алынған күннен бастап он жұмыс күні ішінде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13-1-тармақпен толықтырылды - ҚР Үкіметінің 2009.01.26 </w:t>
      </w:r>
      <w:r>
        <w:rPr>
          <w:rFonts w:ascii="Times New Roman"/>
          <w:b w:val="false"/>
          <w:i w:val="false"/>
          <w:color w:val="000000"/>
          <w:sz w:val="28"/>
        </w:rPr>
        <w:t>N 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өзгерту енгізілді - 2009.06.19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Қаулыларымен. </w:t>
      </w:r>
      <w:r>
        <w:br/>
      </w:r>
      <w:r>
        <w:rPr>
          <w:rFonts w:ascii="Times New Roman"/>
          <w:b w:val="false"/>
          <w:i w:val="false"/>
          <w:color w:val="000000"/>
          <w:sz w:val="28"/>
        </w:rPr>
        <w:t>
</w:t>
      </w:r>
      <w:r>
        <w:rPr>
          <w:rFonts w:ascii="Times New Roman"/>
          <w:b w:val="false"/>
          <w:i w:val="false"/>
          <w:color w:val="000000"/>
          <w:sz w:val="28"/>
        </w:rPr>
        <w:t xml:space="preserve">
      13-2. Өтініш беруші қарыз берушіге уәкілетті орган берген жолдама мен қарыз берушінің талаптарына сәйкес төлем қабілеттілігін бағалауды жүзеге асыру үшін кредиттік өтінімді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13-2-тармақпен толықтырылды - ҚР Үкіметінің 2009.01.26. </w:t>
      </w:r>
      <w:r>
        <w:rPr>
          <w:rFonts w:ascii="Times New Roman"/>
          <w:b w:val="false"/>
          <w:i w:val="false"/>
          <w:color w:val="000000"/>
          <w:sz w:val="28"/>
        </w:rPr>
        <w:t>N 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13-3. Қарыз беруші уәкілетті орган берген жолдаманың және кредиттік өтінімнің негізінде ішкі ережелерге сәйкес тұрғын үй пайдалануға берілгенге дейін кемінде екі ай бұрын, бірақ алты айдан ерте емес мерзімде өтініш берушінің төлем қабілеттілігін бағалауды жүзеге асырады. </w:t>
      </w:r>
      <w:r>
        <w:br/>
      </w:r>
      <w:r>
        <w:rPr>
          <w:rFonts w:ascii="Times New Roman"/>
          <w:b w:val="false"/>
          <w:i w:val="false"/>
          <w:color w:val="000000"/>
          <w:sz w:val="28"/>
        </w:rPr>
        <w:t xml:space="preserve">
      Қарыз беруші өтініш берушіге хабарлама береді, оны өтініш беруші уәкілетті органға береді. Бұл ретте уәкілетті орган қарыз берушіден берілген барлық хабарламалар бойынша ақпарат сұрауы мүмкін. </w:t>
      </w:r>
      <w:r>
        <w:br/>
      </w:r>
      <w:r>
        <w:rPr>
          <w:rFonts w:ascii="Times New Roman"/>
          <w:b w:val="false"/>
          <w:i w:val="false"/>
          <w:color w:val="000000"/>
          <w:sz w:val="28"/>
        </w:rPr>
        <w:t xml:space="preserve">
      Егер қарыз беруші төлем қабілетін оң бағалау туралы хабарламаны берген күннен бастап өтініш беруші банктік қарызды беруге кредиттік өтінім бергенге дейінгі мерзім алты айдан асып кетсе, қарыз беруші төлем қабілетін қайта бағалауды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13-3-тармақпен толықтырылды - ҚР Үкіметінің 2009.01.26. </w:t>
      </w:r>
      <w:r>
        <w:rPr>
          <w:rFonts w:ascii="Times New Roman"/>
          <w:b w:val="false"/>
          <w:i w:val="false"/>
          <w:color w:val="000000"/>
          <w:sz w:val="28"/>
        </w:rPr>
        <w:t>N 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13-4. Қарыз беруші өтініш берушінің төлем қабілетіне теріс бағалау берген жағдайда, тұрғын үй комиссиясы осы Ережеде көзделген тәртіппен төлем қабілетіне теріс бағалау алған өтініш беруші тұрған санат шегінде қалған өтініштер қатарынан басқа өтініш берушіні іріктеуді жүргізеді.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13-4-тармақпен толықтырылды - ҚР Үкіметінің 2009.01.26. </w:t>
      </w:r>
      <w:r>
        <w:rPr>
          <w:rFonts w:ascii="Times New Roman"/>
          <w:b w:val="false"/>
          <w:i w:val="false"/>
          <w:color w:val="000000"/>
          <w:sz w:val="28"/>
        </w:rPr>
        <w:t>N 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Қаулысымен). </w:t>
      </w:r>
    </w:p>
    <w:bookmarkEnd w:id="36"/>
    <w:bookmarkStart w:name="z37" w:id="37"/>
    <w:p>
      <w:pPr>
        <w:spacing w:after="0"/>
        <w:ind w:left="0"/>
        <w:jc w:val="both"/>
      </w:pPr>
      <w:r>
        <w:rPr>
          <w:rFonts w:ascii="Times New Roman"/>
          <w:b w:val="false"/>
          <w:i w:val="false"/>
          <w:color w:val="000000"/>
          <w:sz w:val="28"/>
        </w:rPr>
        <w:t xml:space="preserve">
      14. Қарыз берушінің хабарламасын алғаннан кейін тұрғын үй комиссиясы іріктеуден өткен өтініш берушілердің тізімдерін қалыптастырады, олар уәкілетті органның тұрғын үйді сату туралы шешімімен бекітіледі және бұқаралық ақпарат құралдарында жарияланады. </w:t>
      </w:r>
      <w:r>
        <w:br/>
      </w:r>
      <w:r>
        <w:rPr>
          <w:rFonts w:ascii="Times New Roman"/>
          <w:b w:val="false"/>
          <w:i w:val="false"/>
          <w:color w:val="000000"/>
          <w:sz w:val="28"/>
        </w:rPr>
        <w:t xml:space="preserve">
      Мемлекеттік бағдарлама бойынша өтпеген өтініш берушілерден өтініштер түскен жағдайда уәкілетті орган өтініш түскен күннен бастап 30 күнтізбелік күн ішінде бас тарту себептерін көрсете отырып, адресатқа жазбаша түрде жауап қайтарады.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ҚР Үкіметінің 2009.01.26. </w:t>
      </w:r>
      <w:r>
        <w:rPr>
          <w:rFonts w:ascii="Times New Roman"/>
          <w:b w:val="false"/>
          <w:i w:val="false"/>
          <w:color w:val="000000"/>
          <w:sz w:val="28"/>
        </w:rPr>
        <w:t>N 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Қаулыларымен.</w:t>
      </w:r>
    </w:p>
    <w:bookmarkEnd w:id="37"/>
    <w:bookmarkStart w:name="z56" w:id="38"/>
    <w:p>
      <w:pPr>
        <w:spacing w:after="0"/>
        <w:ind w:left="0"/>
        <w:jc w:val="both"/>
      </w:pPr>
      <w:r>
        <w:rPr>
          <w:rFonts w:ascii="Times New Roman"/>
          <w:b w:val="false"/>
          <w:i w:val="false"/>
          <w:color w:val="000000"/>
          <w:sz w:val="28"/>
        </w:rPr>
        <w:t>
      14-1. «Қазақстан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Қазақстан Республикасы Президентінің 2010 жылғы 27 қыркүйектегі № 1072 </w:t>
      </w:r>
      <w:r>
        <w:rPr>
          <w:rFonts w:ascii="Times New Roman"/>
          <w:b w:val="false"/>
          <w:i w:val="false"/>
          <w:color w:val="000000"/>
          <w:sz w:val="28"/>
        </w:rPr>
        <w:t>Жарлығының</w:t>
      </w:r>
      <w:r>
        <w:rPr>
          <w:rFonts w:ascii="Times New Roman"/>
          <w:b w:val="false"/>
          <w:i w:val="false"/>
          <w:color w:val="000000"/>
          <w:sz w:val="28"/>
        </w:rPr>
        <w:t xml:space="preserve"> негізінде мемлекеттік қызметі тоқтатылған, оның ішінде:</w:t>
      </w:r>
      <w:r>
        <w:br/>
      </w:r>
      <w:r>
        <w:rPr>
          <w:rFonts w:ascii="Times New Roman"/>
          <w:b w:val="false"/>
          <w:i w:val="false"/>
          <w:color w:val="000000"/>
          <w:sz w:val="28"/>
        </w:rPr>
        <w:t>
      1) Қазақстан Республикасындағы тұрғын үй құрылысының 2005 - 2007 жылдарға арналған мемлекеттік бағдарламасы шеңберінде салынған және сатылмаған тұрғын үйді сату туралы Тұрғын үй комиссиясының оң шешімі бар;</w:t>
      </w:r>
      <w:r>
        <w:br/>
      </w:r>
      <w:r>
        <w:rPr>
          <w:rFonts w:ascii="Times New Roman"/>
          <w:b w:val="false"/>
          <w:i w:val="false"/>
          <w:color w:val="000000"/>
          <w:sz w:val="28"/>
        </w:rPr>
        <w:t>
      2) Қазақстан Республикасындағы тұрғын үй құрылысының 2008 - 2010 жылдарға арналған мемлекеттік бағдарламасы шеңберінде тұрғын үйді сатуға үміткерлерді алдын ала іріктеуден өткен;</w:t>
      </w:r>
      <w:r>
        <w:br/>
      </w:r>
      <w:r>
        <w:rPr>
          <w:rFonts w:ascii="Times New Roman"/>
          <w:b w:val="false"/>
          <w:i w:val="false"/>
          <w:color w:val="000000"/>
          <w:sz w:val="28"/>
        </w:rPr>
        <w:t>
      3) Қазақстан Республикасындағы тұрғын үй құрылысының 2008 - 2010 жылдарға арналған мемлекеттік бағдарламасы шеңберінде тұрғын үйді сату туралы уәкілетті органның шешімімен бекітілген төлемге қабілеттілігін оң бағалау туралы қарыз берушінің хабарламаларын алғаннан кейін іріктеуден өткен өтініш берушілердің тізімінде тұрған мемлекеттік қызметшілердің тұрғын үйді сатып алуға құқығы сақталады.</w:t>
      </w:r>
      <w:r>
        <w:br/>
      </w:r>
      <w:r>
        <w:rPr>
          <w:rFonts w:ascii="Times New Roman"/>
          <w:b w:val="false"/>
          <w:i w:val="false"/>
          <w:color w:val="000000"/>
          <w:sz w:val="28"/>
        </w:rPr>
        <w:t>
      </w:t>
      </w:r>
      <w:r>
        <w:rPr>
          <w:rFonts w:ascii="Times New Roman"/>
          <w:b w:val="false"/>
          <w:i w:val="false"/>
          <w:color w:val="ff0000"/>
          <w:sz w:val="28"/>
        </w:rPr>
        <w:t xml:space="preserve">Ескерту. Ереже 14-1-тармақпен толықтырылды - ҚР Үкіметінің 2010.12.31 </w:t>
      </w:r>
      <w:r>
        <w:rPr>
          <w:rFonts w:ascii="Times New Roman"/>
          <w:b w:val="false"/>
          <w:i w:val="false"/>
          <w:color w:val="000000"/>
          <w:sz w:val="28"/>
        </w:rPr>
        <w:t>№ 1495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38"/>
    <w:bookmarkStart w:name="z38" w:id="39"/>
    <w:p>
      <w:pPr>
        <w:spacing w:after="0"/>
        <w:ind w:left="0"/>
        <w:jc w:val="both"/>
      </w:pPr>
      <w:r>
        <w:rPr>
          <w:rFonts w:ascii="Times New Roman"/>
          <w:b w:val="false"/>
          <w:i w:val="false"/>
          <w:color w:val="000000"/>
          <w:sz w:val="28"/>
        </w:rPr>
        <w:t>
      15. Уәкілетті орган тұрғын үйге меншік құқығын мемлекеттік тіркеуден кейін он жұмыс күні ішінде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тұрғын үй комиссиясының іріктеуінен өткен өтініш берушімен тұрғын үйді сатып алу-сату шартын жасасады. </w:t>
      </w:r>
      <w:r>
        <w:br/>
      </w:r>
      <w:r>
        <w:rPr>
          <w:rFonts w:ascii="Times New Roman"/>
          <w:b w:val="false"/>
          <w:i w:val="false"/>
          <w:color w:val="000000"/>
          <w:sz w:val="28"/>
        </w:rPr>
        <w:t xml:space="preserve">
      Бұл ретте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және (немесе) жеке құрылыс салушылардан сатып алынған тұрғын үймен жасалатын алып-сатарлықты болдырмау мақсатында мәжбүрлі соттан тыс тәртіппен немесе соттың шешімі бойынша Қазақстан Республикасының заңнамасында көзделген тәртіппен кепілдікке алынған тұрғын үйді сату жағдайларын қоспағанда, сатып алу-сату шарттарында тұрғын үйді сатып алған күннен бастап үш жыл ішінде оны сатуға шектеу көздеу қажет.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39"/>
    <w:bookmarkStart w:name="z39" w:id="40"/>
    <w:p>
      <w:pPr>
        <w:spacing w:after="0"/>
        <w:ind w:left="0"/>
        <w:jc w:val="both"/>
      </w:pPr>
      <w:r>
        <w:rPr>
          <w:rFonts w:ascii="Times New Roman"/>
          <w:b w:val="false"/>
          <w:i w:val="false"/>
          <w:color w:val="000000"/>
          <w:sz w:val="28"/>
        </w:rPr>
        <w:t xml:space="preserve">
      16. Мыналар тұрғын үйге төлеу көзі бола алады: </w:t>
      </w:r>
    </w:p>
    <w:bookmarkEnd w:id="40"/>
    <w:bookmarkStart w:name="z40" w:id="41"/>
    <w:p>
      <w:pPr>
        <w:spacing w:after="0"/>
        <w:ind w:left="0"/>
        <w:jc w:val="both"/>
      </w:pPr>
      <w:r>
        <w:rPr>
          <w:rFonts w:ascii="Times New Roman"/>
          <w:b w:val="false"/>
          <w:i w:val="false"/>
          <w:color w:val="000000"/>
          <w:sz w:val="28"/>
        </w:rPr>
        <w:t xml:space="preserve">
      1) тұрғын үй құрылысы жинақ ақшасы жүйесінің тұрғын үй қарыздары; </w:t>
      </w:r>
    </w:p>
    <w:bookmarkEnd w:id="41"/>
    <w:bookmarkStart w:name="z41" w:id="42"/>
    <w:p>
      <w:pPr>
        <w:spacing w:after="0"/>
        <w:ind w:left="0"/>
        <w:jc w:val="both"/>
      </w:pPr>
      <w:r>
        <w:rPr>
          <w:rFonts w:ascii="Times New Roman"/>
          <w:b w:val="false"/>
          <w:i w:val="false"/>
          <w:color w:val="000000"/>
          <w:sz w:val="28"/>
        </w:rPr>
        <w:t xml:space="preserve">
      2) Қазақстан Республикасы азаматтарының жеке қаражаты; </w:t>
      </w:r>
    </w:p>
    <w:bookmarkEnd w:id="42"/>
    <w:bookmarkStart w:name="z42" w:id="43"/>
    <w:p>
      <w:pPr>
        <w:spacing w:after="0"/>
        <w:ind w:left="0"/>
        <w:jc w:val="both"/>
      </w:pPr>
      <w:r>
        <w:rPr>
          <w:rFonts w:ascii="Times New Roman"/>
          <w:b w:val="false"/>
          <w:i w:val="false"/>
          <w:color w:val="000000"/>
          <w:sz w:val="28"/>
        </w:rPr>
        <w:t xml:space="preserve">
      3) өзге көздер, оның ішінде екінші деңгейдегі банктердің кредиттері. </w:t>
      </w:r>
    </w:p>
    <w:bookmarkEnd w:id="43"/>
    <w:bookmarkStart w:name="z43" w:id="44"/>
    <w:p>
      <w:pPr>
        <w:spacing w:after="0"/>
        <w:ind w:left="0"/>
        <w:jc w:val="both"/>
      </w:pPr>
      <w:r>
        <w:rPr>
          <w:rFonts w:ascii="Times New Roman"/>
          <w:b w:val="false"/>
          <w:i w:val="false"/>
          <w:color w:val="000000"/>
          <w:sz w:val="28"/>
        </w:rPr>
        <w:t>
      17. Сатып алу-сату шартын жасасқаннан кейін қарыз беруші мен қарыз алушы (осы Ереженің 16-тармағының 2) және 3) тармақшаларында көрсетілген жағдайды қоспағанда) </w:t>
      </w:r>
      <w:r>
        <w:rPr>
          <w:rFonts w:ascii="Times New Roman"/>
          <w:b w:val="false"/>
          <w:i w:val="false"/>
          <w:color w:val="000000"/>
          <w:sz w:val="28"/>
        </w:rPr>
        <w:t>қарыз шартын</w:t>
      </w:r>
      <w:r>
        <w:rPr>
          <w:rFonts w:ascii="Times New Roman"/>
          <w:b w:val="false"/>
          <w:i w:val="false"/>
          <w:color w:val="000000"/>
          <w:sz w:val="28"/>
        </w:rPr>
        <w:t xml:space="preserve"> жасасады. </w:t>
      </w:r>
    </w:p>
    <w:bookmarkEnd w:id="44"/>
    <w:bookmarkStart w:name="z44" w:id="45"/>
    <w:p>
      <w:pPr>
        <w:spacing w:after="0"/>
        <w:ind w:left="0"/>
        <w:jc w:val="both"/>
      </w:pPr>
      <w:r>
        <w:rPr>
          <w:rFonts w:ascii="Times New Roman"/>
          <w:b w:val="false"/>
          <w:i w:val="false"/>
          <w:color w:val="000000"/>
          <w:sz w:val="28"/>
        </w:rPr>
        <w:t>
      18. Облыстардың, Астана және Алматы қалаларының жергілікті атқарушы органдары республикалық бюджеттен қайтарымды негізде бөлінетін қаражаттың есебінен салған және (немесе) жеке құрылыс салушылардан сатып алған тұрғын үйге меншік құқығын </w:t>
      </w:r>
      <w:r>
        <w:rPr>
          <w:rFonts w:ascii="Times New Roman"/>
          <w:b w:val="false"/>
          <w:i w:val="false"/>
          <w:color w:val="000000"/>
          <w:sz w:val="28"/>
        </w:rPr>
        <w:t>тіркеуді</w:t>
      </w:r>
      <w:r>
        <w:rPr>
          <w:rFonts w:ascii="Times New Roman"/>
          <w:b w:val="false"/>
          <w:i w:val="false"/>
          <w:color w:val="000000"/>
          <w:sz w:val="28"/>
        </w:rPr>
        <w:t xml:space="preserve"> он бес жұмыс күнінен аспайтын мерзімде әділет органдары жүзеге асырады. </w:t>
      </w:r>
      <w:r>
        <w:br/>
      </w:r>
      <w:r>
        <w:rPr>
          <w:rFonts w:ascii="Times New Roman"/>
          <w:b w:val="false"/>
          <w:i w:val="false"/>
          <w:color w:val="000000"/>
          <w:sz w:val="28"/>
        </w:rPr>
        <w:t xml:space="preserve">
      Облыстардың, Астана және Алматы қалаларының жергілікті  атқарушы органдары республикалық бюджеттен қайтарымды негізде бөлінетін қаражаттың есебінен салған және (немесе) жеке құрылыс салушылардан сатып алған тұрғын үйге меншік құқығын тіркегеннен кейін он жұмыс күні ішінде жергілікті атқарушы органдар қарыз берушіге инженерлік-коммуникациялық инфрақұрылымға арналған шығындарды қоса алғанда, жергілікті бюджеттің барлық шығындарын ескере отырып, облыстардың, Астана және Алматы қалаларының жергілікті атқарушы органдары республикалық бюджеттен қайтарымды негізде бөлінетін қаражаттың есебінен салған тұрғын үйдің сметалық құны туралы деректерді жібереді.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18-тармаққа өзгерту енгізілді - ҚР Үкіметінің 2009.01.26. </w:t>
      </w:r>
      <w:r>
        <w:rPr>
          <w:rFonts w:ascii="Times New Roman"/>
          <w:b w:val="false"/>
          <w:i w:val="false"/>
          <w:color w:val="000000"/>
          <w:sz w:val="28"/>
        </w:rPr>
        <w:t>N 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w:t>
      </w:r>
      <w:r>
        <w:rPr>
          <w:rFonts w:ascii="Times New Roman"/>
          <w:b w:val="false"/>
          <w:i w:val="false"/>
          <w:color w:val="ff0000"/>
          <w:sz w:val="28"/>
        </w:rPr>
        <w:t xml:space="preserve">қараңыз),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Қаулыларымен. </w:t>
      </w:r>
    </w:p>
    <w:bookmarkEnd w:id="45"/>
    <w:bookmarkStart w:name="z45" w:id="46"/>
    <w:p>
      <w:pPr>
        <w:spacing w:after="0"/>
        <w:ind w:left="0"/>
        <w:jc w:val="both"/>
      </w:pPr>
      <w:r>
        <w:rPr>
          <w:rFonts w:ascii="Times New Roman"/>
          <w:b w:val="false"/>
          <w:i w:val="false"/>
          <w:color w:val="000000"/>
          <w:sz w:val="28"/>
        </w:rPr>
        <w:t xml:space="preserve">
      19. Қарыз беруші облыстардың, Астана және Алматы қалаларының жергілікті атқарушы органдары республикалық бюджеттен қайтарымды негізде бөлінетін қаражаттың есебінен салған және (немесе) жеке құрылыс салушылардан сатып алған тұрғын үйдің сметалық құны туралы деректерді алғаннан соң, оларды кейіннен нарықтық құнын айқындау үшін тиісті лицензиясы бар бағалау ұйымдарына беруді қамтамасыз етеді.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19-тармаққа өзгерту енгізілді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46"/>
    <w:bookmarkStart w:name="z46" w:id="47"/>
    <w:p>
      <w:pPr>
        <w:spacing w:after="0"/>
        <w:ind w:left="0"/>
        <w:jc w:val="both"/>
      </w:pPr>
      <w:r>
        <w:rPr>
          <w:rFonts w:ascii="Times New Roman"/>
          <w:b w:val="false"/>
          <w:i w:val="false"/>
          <w:color w:val="000000"/>
          <w:sz w:val="28"/>
        </w:rPr>
        <w:t xml:space="preserve">
      20. Қарыз берушінің қарыз беру туралы оң шешімі болған жағдайда өтініш беруші уәкілетті органмен алу-сату шартын жасасқаннан кейін облыстардың, Астана және Алматы қалаларының жергілікті атқарушы органдары республикалық бюджеттен қайтарымды негізде бөлінетін қаражаттың есебінен салған және (немесе) жеке құрылыс салушылардан сатып алған сатып алынған тұрғын үйді қарыз шарты бойынша міндеттемелердің орындалуын қамтамасыз ету ретінде қарыз берушінің талаптарына сәйкес кепілге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20-тармаққа өзгерту енгізілді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47"/>
    <w:bookmarkStart w:name="z47" w:id="48"/>
    <w:p>
      <w:pPr>
        <w:spacing w:after="0"/>
        <w:ind w:left="0"/>
        <w:jc w:val="both"/>
      </w:pPr>
      <w:r>
        <w:rPr>
          <w:rFonts w:ascii="Times New Roman"/>
          <w:b w:val="false"/>
          <w:i w:val="false"/>
          <w:color w:val="000000"/>
          <w:sz w:val="28"/>
        </w:rPr>
        <w:t xml:space="preserve">
      21. Тіркеу органында тіркелген кепіл шартын алған күннен бастап үш жұмыс күні ішінде қарыз беруші уәкілетті орган көрсеткен шотқа қарыз сомасын аударады. </w:t>
      </w:r>
    </w:p>
    <w:bookmarkEnd w:id="48"/>
    <w:bookmarkStart w:name="z55" w:id="49"/>
    <w:p>
      <w:pPr>
        <w:spacing w:after="0"/>
        <w:ind w:left="0"/>
        <w:jc w:val="both"/>
      </w:pPr>
      <w:r>
        <w:rPr>
          <w:rFonts w:ascii="Times New Roman"/>
          <w:b w:val="false"/>
          <w:i w:val="false"/>
          <w:color w:val="000000"/>
          <w:sz w:val="28"/>
        </w:rPr>
        <w:t xml:space="preserve">
      22. Азаматтардың басым құқық берілген санаттары алмаған тұрғын үй заңнамада белгіленген тәртіппен аукциондар өткізу арқылы нарықтық, бірақ құрылыс құнынан төмен емес құны бойынша Қазақстан Республикасының барлық азаматтарына және өз қызметкерлерін тұрғын үймен қамтамасыз ету үшін заңды тұлғаларға сатылатын болады. Бұл ретте аукциондар тұрғын үй пайдалануға берілгеннен кейін жүргізіледі және Мемлекеттік бағдарламада көзделген тұрғын үй құрылысы жинақтары жүйесі арқылы жеңілдікпен кредит беру бұл жағдайда қолданылмайды.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22-тармақпен толықтырылды - ҚР Үкіметінің 2009.06.19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N 939</w:t>
      </w:r>
      <w:r>
        <w:rPr>
          <w:rFonts w:ascii="Times New Roman"/>
          <w:b w:val="false"/>
          <w:i w:val="false"/>
          <w:color w:val="ff0000"/>
          <w:sz w:val="28"/>
        </w:rPr>
        <w:t xml:space="preserve"> Қаулысымен. </w:t>
      </w:r>
    </w:p>
    <w:bookmarkEnd w:id="49"/>
    <w:bookmarkStart w:name="z48" w:id="50"/>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End w:id="50"/>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Қазақстан Республикасындағы тұрғын үй құрылысының 2008 - 2010 жылдарға арналған мемлекеттік бағдарламасына сәйкес маған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(Т.А.Ә., туған жылын көрсетіп)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(жұмыс орны, атқаратын лауазымы және басқалары туралы қысқаша </w:t>
      </w:r>
      <w:r>
        <w:br/>
      </w:r>
      <w:r>
        <w:rPr>
          <w:rFonts w:ascii="Times New Roman"/>
          <w:b w:val="false"/>
          <w:i w:val="false"/>
          <w:color w:val="000000"/>
          <w:sz w:val="28"/>
        </w:rPr>
        <w:t>
</w:t>
      </w:r>
      <w:r>
        <w:rPr>
          <w:rFonts w:ascii="Times New Roman"/>
          <w:b w:val="false"/>
          <w:i/>
          <w:color w:val="000000"/>
          <w:sz w:val="28"/>
        </w:rPr>
        <w:t xml:space="preserve">                              ақпарат)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алаңы___________________________________ш-м.________________________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(тұрғын үйдің сипаттамасы (бөлмелердің саны, қабаты және өзгелері) </w:t>
      </w:r>
      <w:r>
        <w:br/>
      </w:r>
      <w:r>
        <w:rPr>
          <w:rFonts w:ascii="Times New Roman"/>
          <w:b w:val="false"/>
          <w:i w:val="false"/>
          <w:color w:val="000000"/>
          <w:sz w:val="28"/>
        </w:rPr>
        <w:t>
</w:t>
      </w:r>
      <w:r>
        <w:rPr>
          <w:rFonts w:ascii="Times New Roman"/>
          <w:b w:val="false"/>
          <w:i/>
          <w:color w:val="000000"/>
          <w:sz w:val="28"/>
        </w:rPr>
        <w:t xml:space="preserve">                        көрсетілген ақпарат) </w:t>
      </w:r>
      <w:r>
        <w:br/>
      </w:r>
      <w:r>
        <w:rPr>
          <w:rFonts w:ascii="Times New Roman"/>
          <w:b w:val="false"/>
          <w:i w:val="false"/>
          <w:color w:val="000000"/>
          <w:sz w:val="28"/>
        </w:rPr>
        <w:t>
</w:t>
      </w:r>
      <w:r>
        <w:rPr>
          <w:rFonts w:ascii="Times New Roman"/>
          <w:b w:val="false"/>
          <w:i/>
          <w:color w:val="000000"/>
          <w:sz w:val="28"/>
        </w:rPr>
        <w:t xml:space="preserve">______________________________________ </w:t>
      </w:r>
      <w:r>
        <w:rPr>
          <w:rFonts w:ascii="Times New Roman"/>
          <w:b w:val="false"/>
          <w:i w:val="false"/>
          <w:color w:val="000000"/>
          <w:sz w:val="28"/>
        </w:rPr>
        <w:t xml:space="preserve">тұрғын үй сатуыңызды өтінемін. </w:t>
      </w:r>
    </w:p>
    <w:p>
      <w:pPr>
        <w:spacing w:after="0"/>
        <w:ind w:left="0"/>
        <w:jc w:val="both"/>
      </w:pPr>
      <w:r>
        <w:rPr>
          <w:rFonts w:ascii="Times New Roman"/>
          <w:b w:val="false"/>
          <w:i w:val="false"/>
          <w:color w:val="000000"/>
          <w:sz w:val="28"/>
        </w:rPr>
        <w:t xml:space="preserve">      Отбасы__адамнан тұрады: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Жалпы жұмыс өтілі___, оның ішінде: </w:t>
      </w:r>
      <w:r>
        <w:br/>
      </w:r>
      <w:r>
        <w:rPr>
          <w:rFonts w:ascii="Times New Roman"/>
          <w:b w:val="false"/>
          <w:i w:val="false"/>
          <w:color w:val="000000"/>
          <w:sz w:val="28"/>
        </w:rPr>
        <w:t xml:space="preserve">
      мемлекеттік қызметте___жыл; </w:t>
      </w:r>
      <w:r>
        <w:br/>
      </w:r>
      <w:r>
        <w:rPr>
          <w:rFonts w:ascii="Times New Roman"/>
          <w:b w:val="false"/>
          <w:i w:val="false"/>
          <w:color w:val="000000"/>
          <w:sz w:val="28"/>
        </w:rPr>
        <w:t xml:space="preserve">
      мемлекеттік бюджеттің қаражаты есебінен күтіп-ұсталатын мемлекеттік мекемелерде___жыл; </w:t>
      </w:r>
      <w:r>
        <w:br/>
      </w:r>
      <w:r>
        <w:rPr>
          <w:rFonts w:ascii="Times New Roman"/>
          <w:b w:val="false"/>
          <w:i w:val="false"/>
          <w:color w:val="000000"/>
          <w:sz w:val="28"/>
        </w:rPr>
        <w:t xml:space="preserve">
      мемлекеттік кәсіпорындарда__жыл. </w:t>
      </w:r>
    </w:p>
    <w:p>
      <w:pPr>
        <w:spacing w:after="0"/>
        <w:ind w:left="0"/>
        <w:jc w:val="both"/>
      </w:pPr>
      <w:r>
        <w:rPr>
          <w:rFonts w:ascii="Times New Roman"/>
          <w:b w:val="false"/>
          <w:i w:val="false"/>
          <w:color w:val="000000"/>
          <w:sz w:val="28"/>
        </w:rPr>
        <w:t xml:space="preserve">      Өтініш беруші: </w:t>
      </w:r>
      <w:r>
        <w:br/>
      </w:r>
      <w:r>
        <w:rPr>
          <w:rFonts w:ascii="Times New Roman"/>
          <w:b w:val="false"/>
          <w:i w:val="false"/>
          <w:color w:val="000000"/>
          <w:sz w:val="28"/>
        </w:rPr>
        <w:t xml:space="preserve">
      200_жылғы "__"_______                  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Уәкілетті органның құқықтық кадастрдан мәліметтер алуына келісемін. </w:t>
      </w:r>
    </w:p>
    <w:p>
      <w:pPr>
        <w:spacing w:after="0"/>
        <w:ind w:left="0"/>
        <w:jc w:val="both"/>
      </w:pPr>
      <w:r>
        <w:rPr>
          <w:rFonts w:ascii="Times New Roman"/>
          <w:b w:val="false"/>
          <w:i w:val="false"/>
          <w:color w:val="000000"/>
          <w:sz w:val="28"/>
        </w:rPr>
        <w:t xml:space="preserve">      Өтінішті қабылдаған: </w:t>
      </w:r>
      <w:r>
        <w:br/>
      </w:r>
      <w:r>
        <w:rPr>
          <w:rFonts w:ascii="Times New Roman"/>
          <w:b w:val="false"/>
          <w:i w:val="false"/>
          <w:color w:val="000000"/>
          <w:sz w:val="28"/>
        </w:rPr>
        <w:t xml:space="preserve">
      ___________________(Т.А.Ә., лауазымы) </w:t>
      </w:r>
      <w:r>
        <w:br/>
      </w:r>
      <w:r>
        <w:rPr>
          <w:rFonts w:ascii="Times New Roman"/>
          <w:b w:val="false"/>
          <w:i w:val="false"/>
          <w:color w:val="000000"/>
          <w:sz w:val="28"/>
        </w:rPr>
        <w:t xml:space="preserve">
      ___________________(қолы) </w:t>
      </w:r>
    </w:p>
    <w:bookmarkStart w:name="z49" w:id="51"/>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End w:id="51"/>
    <w:p>
      <w:pPr>
        <w:spacing w:after="0"/>
        <w:ind w:left="0"/>
        <w:jc w:val="both"/>
      </w:pPr>
      <w:r>
        <w:rPr>
          <w:rFonts w:ascii="Times New Roman"/>
          <w:b w:val="false"/>
          <w:i w:val="false"/>
          <w:color w:val="ff0000"/>
          <w:sz w:val="28"/>
        </w:rPr>
        <w:t xml:space="preserve">       Ескерту. 2-қосымшаға өзгерту енгізілді - ҚР Үкіметінің 2009.01.26. </w:t>
      </w:r>
      <w:r>
        <w:rPr>
          <w:rFonts w:ascii="Times New Roman"/>
          <w:b w:val="false"/>
          <w:i w:val="false"/>
          <w:color w:val="ff0000"/>
          <w:sz w:val="28"/>
        </w:rPr>
        <w:t>N 54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 </w:t>
      </w:r>
    </w:p>
    <w:p>
      <w:pPr>
        <w:spacing w:after="0"/>
        <w:ind w:left="0"/>
        <w:jc w:val="both"/>
      </w:pPr>
      <w:r>
        <w:rPr>
          <w:rFonts w:ascii="Times New Roman"/>
          <w:b w:val="false"/>
          <w:i w:val="false"/>
          <w:color w:val="000000"/>
          <w:sz w:val="28"/>
        </w:rPr>
        <w:t xml:space="preserve">   Қазақстан Республикасындағы тұрғын үй құрылысының 2008 - 2010 </w:t>
      </w:r>
      <w:r>
        <w:br/>
      </w:r>
      <w:r>
        <w:rPr>
          <w:rFonts w:ascii="Times New Roman"/>
          <w:b w:val="false"/>
          <w:i w:val="false"/>
          <w:color w:val="000000"/>
          <w:sz w:val="28"/>
        </w:rPr>
        <w:t xml:space="preserve">
      жылдарға арналған мемлекеттік бағдарламасының шеңберінде </w:t>
      </w:r>
      <w:r>
        <w:br/>
      </w:r>
      <w:r>
        <w:rPr>
          <w:rFonts w:ascii="Times New Roman"/>
          <w:b w:val="false"/>
          <w:i w:val="false"/>
          <w:color w:val="000000"/>
          <w:sz w:val="28"/>
        </w:rPr>
        <w:t xml:space="preserve">
      жүргізіліп отырған өтініш берушінің төлем қабілеттілігін </w:t>
      </w:r>
      <w:r>
        <w:br/>
      </w:r>
      <w:r>
        <w:rPr>
          <w:rFonts w:ascii="Times New Roman"/>
          <w:b w:val="false"/>
          <w:i w:val="false"/>
          <w:color w:val="000000"/>
          <w:sz w:val="28"/>
        </w:rPr>
        <w:t xml:space="preserve">
                             бағалау үшін </w:t>
      </w:r>
      <w:r>
        <w:br/>
      </w:r>
      <w:r>
        <w:rPr>
          <w:rFonts w:ascii="Times New Roman"/>
          <w:b w:val="false"/>
          <w:i w:val="false"/>
          <w:color w:val="000000"/>
          <w:sz w:val="28"/>
        </w:rPr>
        <w:t>
</w:t>
      </w:r>
      <w:r>
        <w:rPr>
          <w:rFonts w:ascii="Times New Roman"/>
          <w:b/>
          <w:i w:val="false"/>
          <w:color w:val="000000"/>
          <w:sz w:val="28"/>
        </w:rPr>
        <w:t xml:space="preserve">                             ЖОЛДАМА </w:t>
      </w:r>
    </w:p>
    <w:p>
      <w:pPr>
        <w:spacing w:after="0"/>
        <w:ind w:left="0"/>
        <w:jc w:val="both"/>
      </w:pPr>
      <w:r>
        <w:rPr>
          <w:rFonts w:ascii="Times New Roman"/>
          <w:b w:val="false"/>
          <w:i w:val="false"/>
          <w:color w:val="000000"/>
          <w:sz w:val="28"/>
        </w:rPr>
        <w:t xml:space="preserve">      Осымен уәкілетті орган 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азамат (-ша)_________________________________________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куәлігінің N______________ ____ жылғы _________________________ </w:t>
      </w:r>
      <w:r>
        <w:br/>
      </w:r>
      <w:r>
        <w:rPr>
          <w:rFonts w:ascii="Times New Roman"/>
          <w:b w:val="false"/>
          <w:i w:val="false"/>
          <w:color w:val="000000"/>
          <w:sz w:val="28"/>
        </w:rPr>
        <w:t xml:space="preserve">
_______________ берген, Қазақстан Республикасындағы тұрғын үй </w:t>
      </w:r>
      <w:r>
        <w:br/>
      </w:r>
      <w:r>
        <w:rPr>
          <w:rFonts w:ascii="Times New Roman"/>
          <w:b w:val="false"/>
          <w:i w:val="false"/>
          <w:color w:val="000000"/>
          <w:sz w:val="28"/>
        </w:rPr>
        <w:t xml:space="preserve">
құрылысының 2008 - 2010 жылдарға арналған мемлекеттік бағдарламасына қатысушы болып табылатынын растайды және төмендегідей сипаттамалары бар қол жетімді тұрғын үйді сатып алу үшін қарыз беру мүмкіндігін қарастыруды өтінеді: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Басым санаттың атауы: _______________ </w:t>
      </w:r>
      <w:r>
        <w:br/>
      </w:r>
      <w:r>
        <w:rPr>
          <w:rFonts w:ascii="Times New Roman"/>
          <w:b w:val="false"/>
          <w:i w:val="false"/>
          <w:color w:val="000000"/>
          <w:sz w:val="28"/>
        </w:rPr>
        <w:t xml:space="preserve">
      Отбасы құрамы____адам. </w:t>
      </w:r>
      <w:r>
        <w:br/>
      </w:r>
      <w:r>
        <w:rPr>
          <w:rFonts w:ascii="Times New Roman"/>
          <w:b w:val="false"/>
          <w:i w:val="false"/>
          <w:color w:val="000000"/>
          <w:sz w:val="28"/>
        </w:rPr>
        <w:t xml:space="preserve">
      Жұмыс орны: 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Болжамды жылжымайтын мүліктің алаңы:______бастап_________ш.м. дейін. </w:t>
      </w:r>
    </w:p>
    <w:p>
      <w:pPr>
        <w:spacing w:after="0"/>
        <w:ind w:left="0"/>
        <w:jc w:val="both"/>
      </w:pPr>
      <w:r>
        <w:rPr>
          <w:rFonts w:ascii="Times New Roman"/>
          <w:b/>
          <w:i w:val="false"/>
          <w:color w:val="000000"/>
          <w:sz w:val="28"/>
        </w:rPr>
        <w:t xml:space="preserve">      Уәкілетті органның </w:t>
      </w:r>
      <w:r>
        <w:rPr>
          <w:rFonts w:ascii="Times New Roman"/>
          <w:b/>
          <w:i w:val="false"/>
          <w:color w:val="000000"/>
          <w:sz w:val="28"/>
        </w:rPr>
        <w:t xml:space="preserve">басшысы </w:t>
      </w:r>
      <w:r>
        <w:br/>
      </w:r>
      <w:r>
        <w:rPr>
          <w:rFonts w:ascii="Times New Roman"/>
          <w:b w:val="false"/>
          <w:i w:val="false"/>
          <w:color w:val="000000"/>
          <w:sz w:val="28"/>
        </w:rPr>
        <w:t>
</w:t>
      </w:r>
      <w:r>
        <w:rPr>
          <w:rFonts w:ascii="Times New Roman"/>
          <w:b/>
          <w:i w:val="false"/>
          <w:color w:val="000000"/>
          <w:sz w:val="28"/>
        </w:rPr>
        <w:t xml:space="preserve">      және/немесе жолдамаларға </w:t>
      </w:r>
      <w:r>
        <w:br/>
      </w:r>
      <w:r>
        <w:rPr>
          <w:rFonts w:ascii="Times New Roman"/>
          <w:b w:val="false"/>
          <w:i w:val="false"/>
          <w:color w:val="000000"/>
          <w:sz w:val="28"/>
        </w:rPr>
        <w:t>
</w:t>
      </w:r>
      <w:r>
        <w:rPr>
          <w:rFonts w:ascii="Times New Roman"/>
          <w:b/>
          <w:i w:val="false"/>
          <w:color w:val="000000"/>
          <w:sz w:val="28"/>
        </w:rPr>
        <w:t xml:space="preserve">      қол қою құқығына уәкілеттік </w:t>
      </w:r>
      <w:r>
        <w:br/>
      </w:r>
      <w:r>
        <w:rPr>
          <w:rFonts w:ascii="Times New Roman"/>
          <w:b w:val="false"/>
          <w:i w:val="false"/>
          <w:color w:val="000000"/>
          <w:sz w:val="28"/>
        </w:rPr>
        <w:t>
</w:t>
      </w:r>
      <w:r>
        <w:rPr>
          <w:rFonts w:ascii="Times New Roman"/>
          <w:b/>
          <w:i w:val="false"/>
          <w:color w:val="000000"/>
          <w:sz w:val="28"/>
        </w:rPr>
        <w:t xml:space="preserve">      берілген қызметкерлер                  ____________ </w:t>
      </w:r>
      <w:r>
        <w:br/>
      </w:r>
      <w:r>
        <w:rPr>
          <w:rFonts w:ascii="Times New Roman"/>
          <w:b w:val="false"/>
          <w:i w:val="false"/>
          <w:color w:val="000000"/>
          <w:sz w:val="28"/>
        </w:rPr>
        <w:t xml:space="preserve">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