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1609" w14:textId="be51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өсімін молайту және пайдалану саласындағы нормативтерді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 тамыздағы N 731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30 наурыздағы № 18-03/271а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 </w:t>
      </w:r>
      <w:r>
        <w:rPr>
          <w:rFonts w:ascii="Times New Roman"/>
          <w:b w:val="false"/>
          <w:i w:val="false"/>
          <w:color w:val="000000"/>
          <w:sz w:val="28"/>
        </w:rPr>
        <w:t>8-бабының</w:t>
      </w:r>
      <w:r>
        <w:rPr>
          <w:rFonts w:ascii="Times New Roman"/>
          <w:b w:val="false"/>
          <w:i w:val="false"/>
          <w:color w:val="000000"/>
          <w:sz w:val="28"/>
        </w:rPr>
        <w:t xml:space="preserve"> 22) тармақшасына сәйкес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Қоса беріліп отырған: </w:t>
      </w:r>
    </w:p>
    <w:bookmarkEnd w:id="0"/>
    <w:bookmarkStart w:name="z3" w:id="1"/>
    <w:p>
      <w:pPr>
        <w:spacing w:after="0"/>
        <w:ind w:left="0"/>
        <w:jc w:val="both"/>
      </w:pPr>
      <w:r>
        <w:rPr>
          <w:rFonts w:ascii="Times New Roman"/>
          <w:b w:val="false"/>
          <w:i w:val="false"/>
          <w:color w:val="000000"/>
          <w:sz w:val="28"/>
        </w:rPr>
        <w:t xml:space="preserve">
      1) аң аулау объектісі болып табылатын тұяқты жануарлар түрлерінің оңтайлы тығыздығының нормативтері; </w:t>
      </w:r>
    </w:p>
    <w:bookmarkEnd w:id="1"/>
    <w:bookmarkStart w:name="z4" w:id="2"/>
    <w:p>
      <w:pPr>
        <w:spacing w:after="0"/>
        <w:ind w:left="0"/>
        <w:jc w:val="both"/>
      </w:pPr>
      <w:r>
        <w:rPr>
          <w:rFonts w:ascii="Times New Roman"/>
          <w:b w:val="false"/>
          <w:i w:val="false"/>
          <w:color w:val="000000"/>
          <w:sz w:val="28"/>
        </w:rPr>
        <w:t xml:space="preserve">
      2) аң аулау объектісі болып табылатын жануарлар түрлерінің орнықты санының нормативтері бекітілсін. </w:t>
      </w:r>
    </w:p>
    <w:bookmarkEnd w:id="2"/>
    <w:bookmarkStart w:name="z5" w:id="3"/>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 тамыздағы </w:t>
      </w:r>
      <w:r>
        <w:br/>
      </w:r>
      <w:r>
        <w:rPr>
          <w:rFonts w:ascii="Times New Roman"/>
          <w:b w:val="false"/>
          <w:i w:val="false"/>
          <w:color w:val="000000"/>
          <w:sz w:val="28"/>
        </w:rPr>
        <w:t xml:space="preserve">
                                             N 731 қаулысымен </w:t>
      </w:r>
      <w:r>
        <w:br/>
      </w:r>
      <w:r>
        <w:rPr>
          <w:rFonts w:ascii="Times New Roman"/>
          <w:b w:val="false"/>
          <w:i w:val="false"/>
          <w:color w:val="000000"/>
          <w:sz w:val="28"/>
        </w:rPr>
        <w:t xml:space="preserve">
                                                бекітілген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Аң аулау объектісі болып табылатын тұяқты жануарлар </w:t>
      </w:r>
      <w:r>
        <w:br/>
      </w:r>
      <w:r>
        <w:rPr>
          <w:rFonts w:ascii="Times New Roman"/>
          <w:b w:val="false"/>
          <w:i w:val="false"/>
          <w:color w:val="000000"/>
          <w:sz w:val="28"/>
        </w:rPr>
        <w:t>
</w:t>
      </w:r>
      <w:r>
        <w:rPr>
          <w:rFonts w:ascii="Times New Roman"/>
          <w:b/>
          <w:i w:val="false"/>
          <w:color w:val="000000"/>
          <w:sz w:val="28"/>
        </w:rPr>
        <w:t xml:space="preserve">         түрлерінің оңтайлы тығыздығының нормативтері </w:t>
      </w:r>
    </w:p>
    <w:bookmarkEnd w:id="4"/>
    <w:p>
      <w:pPr>
        <w:spacing w:after="0"/>
        <w:ind w:left="0"/>
        <w:jc w:val="both"/>
      </w:pPr>
      <w:r>
        <w:rPr>
          <w:rFonts w:ascii="Times New Roman"/>
          <w:b/>
          <w:i w:val="false"/>
          <w:color w:val="000000"/>
          <w:sz w:val="28"/>
        </w:rPr>
        <w:t xml:space="preserve">               Аңшылық алқаптардағы бұланның оңтайлы </w:t>
      </w:r>
      <w:r>
        <w:br/>
      </w:r>
      <w:r>
        <w:rPr>
          <w:rFonts w:ascii="Times New Roman"/>
          <w:b w:val="false"/>
          <w:i w:val="false"/>
          <w:color w:val="000000"/>
          <w:sz w:val="28"/>
        </w:rPr>
        <w:t>
</w:t>
      </w:r>
      <w:r>
        <w:rPr>
          <w:rFonts w:ascii="Times New Roman"/>
          <w:b/>
          <w:i w:val="false"/>
          <w:color w:val="000000"/>
          <w:sz w:val="28"/>
        </w:rPr>
        <w:t xml:space="preserve">                    тығыздығының нормативтері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73"/>
        <w:gridCol w:w="2093"/>
        <w:gridCol w:w="2573"/>
        <w:gridCol w:w="233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Алқаптың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қалыңдығы, см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қалыңдығына </w:t>
            </w:r>
            <w:r>
              <w:br/>
            </w:r>
            <w:r>
              <w:rPr>
                <w:rFonts w:ascii="Times New Roman"/>
                <w:b w:val="false"/>
                <w:i w:val="false"/>
                <w:color w:val="000000"/>
                <w:sz w:val="20"/>
              </w:rPr>
              <w:t xml:space="preserve">
арналып </w:t>
            </w:r>
            <w:r>
              <w:br/>
            </w:r>
            <w:r>
              <w:rPr>
                <w:rFonts w:ascii="Times New Roman"/>
                <w:b w:val="false"/>
                <w:i w:val="false"/>
                <w:color w:val="000000"/>
                <w:sz w:val="20"/>
              </w:rPr>
              <w:t xml:space="preserve">
түзетілген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Популя- </w:t>
            </w:r>
            <w:r>
              <w:br/>
            </w:r>
            <w:r>
              <w:rPr>
                <w:rFonts w:ascii="Times New Roman"/>
                <w:b w:val="false"/>
                <w:i w:val="false"/>
                <w:color w:val="000000"/>
                <w:sz w:val="20"/>
              </w:rPr>
              <w:t xml:space="preserve">
цияның </w:t>
            </w:r>
            <w:r>
              <w:br/>
            </w:r>
            <w:r>
              <w:rPr>
                <w:rFonts w:ascii="Times New Roman"/>
                <w:b w:val="false"/>
                <w:i w:val="false"/>
                <w:color w:val="000000"/>
                <w:sz w:val="20"/>
              </w:rPr>
              <w:t xml:space="preserve">
оңтайлы </w:t>
            </w:r>
            <w:r>
              <w:br/>
            </w:r>
            <w:r>
              <w:rPr>
                <w:rFonts w:ascii="Times New Roman"/>
                <w:b w:val="false"/>
                <w:i w:val="false"/>
                <w:color w:val="000000"/>
                <w:sz w:val="20"/>
              </w:rPr>
              <w:t xml:space="preserve">
тығыздығы, </w:t>
            </w:r>
            <w:r>
              <w:br/>
            </w:r>
            <w:r>
              <w:rPr>
                <w:rFonts w:ascii="Times New Roman"/>
                <w:b w:val="false"/>
                <w:i w:val="false"/>
                <w:color w:val="000000"/>
                <w:sz w:val="20"/>
              </w:rPr>
              <w:t xml:space="preserve">
1000 </w:t>
            </w:r>
            <w:r>
              <w:br/>
            </w:r>
            <w:r>
              <w:rPr>
                <w:rFonts w:ascii="Times New Roman"/>
                <w:b w:val="false"/>
                <w:i w:val="false"/>
                <w:color w:val="000000"/>
                <w:sz w:val="20"/>
              </w:rPr>
              <w:t xml:space="preserve">
гектарға </w:t>
            </w:r>
            <w:r>
              <w:br/>
            </w:r>
            <w:r>
              <w:rPr>
                <w:rFonts w:ascii="Times New Roman"/>
                <w:b w:val="false"/>
                <w:i w:val="false"/>
                <w:color w:val="000000"/>
                <w:sz w:val="20"/>
              </w:rPr>
              <w:t xml:space="preserve">
дарақ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Аңшылық алқаптардағы асыл тұқымды бұғылардың оңтайлы </w:t>
      </w:r>
      <w:r>
        <w:br/>
      </w:r>
      <w:r>
        <w:rPr>
          <w:rFonts w:ascii="Times New Roman"/>
          <w:b w:val="false"/>
          <w:i w:val="false"/>
          <w:color w:val="000000"/>
          <w:sz w:val="28"/>
        </w:rPr>
        <w:t>
</w:t>
      </w:r>
      <w:r>
        <w:rPr>
          <w:rFonts w:ascii="Times New Roman"/>
          <w:b/>
          <w:i w:val="false"/>
          <w:color w:val="000000"/>
          <w:sz w:val="28"/>
        </w:rPr>
        <w:t xml:space="preserve">                  тығыздығының нормативтері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33"/>
        <w:gridCol w:w="2333"/>
        <w:gridCol w:w="2813"/>
        <w:gridCol w:w="23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Алқаптың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қалыңдығы, </w:t>
            </w:r>
            <w:r>
              <w:br/>
            </w:r>
            <w:r>
              <w:rPr>
                <w:rFonts w:ascii="Times New Roman"/>
                <w:b w:val="false"/>
                <w:i w:val="false"/>
                <w:color w:val="000000"/>
                <w:sz w:val="20"/>
              </w:rPr>
              <w:t xml:space="preserve">
см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қалыңдығына </w:t>
            </w:r>
            <w:r>
              <w:br/>
            </w:r>
            <w:r>
              <w:rPr>
                <w:rFonts w:ascii="Times New Roman"/>
                <w:b w:val="false"/>
                <w:i w:val="false"/>
                <w:color w:val="000000"/>
                <w:sz w:val="20"/>
              </w:rPr>
              <w:t xml:space="preserve">
арналып </w:t>
            </w:r>
            <w:r>
              <w:br/>
            </w:r>
            <w:r>
              <w:rPr>
                <w:rFonts w:ascii="Times New Roman"/>
                <w:b w:val="false"/>
                <w:i w:val="false"/>
                <w:color w:val="000000"/>
                <w:sz w:val="20"/>
              </w:rPr>
              <w:t xml:space="preserve">
түзетілген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Популя- </w:t>
            </w:r>
            <w:r>
              <w:br/>
            </w:r>
            <w:r>
              <w:rPr>
                <w:rFonts w:ascii="Times New Roman"/>
                <w:b w:val="false"/>
                <w:i w:val="false"/>
                <w:color w:val="000000"/>
                <w:sz w:val="20"/>
              </w:rPr>
              <w:t xml:space="preserve">
цияның </w:t>
            </w:r>
            <w:r>
              <w:br/>
            </w:r>
            <w:r>
              <w:rPr>
                <w:rFonts w:ascii="Times New Roman"/>
                <w:b w:val="false"/>
                <w:i w:val="false"/>
                <w:color w:val="000000"/>
                <w:sz w:val="20"/>
              </w:rPr>
              <w:t xml:space="preserve">
оңтайлы </w:t>
            </w:r>
            <w:r>
              <w:br/>
            </w:r>
            <w:r>
              <w:rPr>
                <w:rFonts w:ascii="Times New Roman"/>
                <w:b w:val="false"/>
                <w:i w:val="false"/>
                <w:color w:val="000000"/>
                <w:sz w:val="20"/>
              </w:rPr>
              <w:t xml:space="preserve">
тығыздығы, </w:t>
            </w:r>
            <w:r>
              <w:br/>
            </w:r>
            <w:r>
              <w:rPr>
                <w:rFonts w:ascii="Times New Roman"/>
                <w:b w:val="false"/>
                <w:i w:val="false"/>
                <w:color w:val="000000"/>
                <w:sz w:val="20"/>
              </w:rPr>
              <w:t xml:space="preserve">
1000 </w:t>
            </w:r>
            <w:r>
              <w:br/>
            </w:r>
            <w:r>
              <w:rPr>
                <w:rFonts w:ascii="Times New Roman"/>
                <w:b w:val="false"/>
                <w:i w:val="false"/>
                <w:color w:val="000000"/>
                <w:sz w:val="20"/>
              </w:rPr>
              <w:t xml:space="preserve">
гектарға </w:t>
            </w:r>
            <w:r>
              <w:br/>
            </w:r>
            <w:r>
              <w:rPr>
                <w:rFonts w:ascii="Times New Roman"/>
                <w:b w:val="false"/>
                <w:i w:val="false"/>
                <w:color w:val="000000"/>
                <w:sz w:val="20"/>
              </w:rPr>
              <w:t xml:space="preserve">
дарақ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Аңшылық алқаптардағы сібір елігінің оңтайлы </w:t>
      </w:r>
      <w:r>
        <w:br/>
      </w:r>
      <w:r>
        <w:rPr>
          <w:rFonts w:ascii="Times New Roman"/>
          <w:b w:val="false"/>
          <w:i w:val="false"/>
          <w:color w:val="000000"/>
          <w:sz w:val="28"/>
        </w:rPr>
        <w:t>
</w:t>
      </w:r>
      <w:r>
        <w:rPr>
          <w:rFonts w:ascii="Times New Roman"/>
          <w:b/>
          <w:i w:val="false"/>
          <w:color w:val="000000"/>
          <w:sz w:val="28"/>
        </w:rPr>
        <w:t xml:space="preserve">                тығыздығының нормативтері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33"/>
        <w:gridCol w:w="2333"/>
        <w:gridCol w:w="2573"/>
        <w:gridCol w:w="257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Алқаптың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қалыңдығы, </w:t>
            </w:r>
            <w:r>
              <w:br/>
            </w:r>
            <w:r>
              <w:rPr>
                <w:rFonts w:ascii="Times New Roman"/>
                <w:b w:val="false"/>
                <w:i w:val="false"/>
                <w:color w:val="000000"/>
                <w:sz w:val="20"/>
              </w:rPr>
              <w:t xml:space="preserve">
см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қалыңдығына </w:t>
            </w:r>
            <w:r>
              <w:br/>
            </w:r>
            <w:r>
              <w:rPr>
                <w:rFonts w:ascii="Times New Roman"/>
                <w:b w:val="false"/>
                <w:i w:val="false"/>
                <w:color w:val="000000"/>
                <w:sz w:val="20"/>
              </w:rPr>
              <w:t xml:space="preserve">
арналып </w:t>
            </w:r>
            <w:r>
              <w:br/>
            </w:r>
            <w:r>
              <w:rPr>
                <w:rFonts w:ascii="Times New Roman"/>
                <w:b w:val="false"/>
                <w:i w:val="false"/>
                <w:color w:val="000000"/>
                <w:sz w:val="20"/>
              </w:rPr>
              <w:t xml:space="preserve">
түзетілген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Популяцияның </w:t>
            </w:r>
            <w:r>
              <w:br/>
            </w:r>
            <w:r>
              <w:rPr>
                <w:rFonts w:ascii="Times New Roman"/>
                <w:b w:val="false"/>
                <w:i w:val="false"/>
                <w:color w:val="000000"/>
                <w:sz w:val="20"/>
              </w:rPr>
              <w:t xml:space="preserve">
оңтайлы </w:t>
            </w:r>
            <w:r>
              <w:br/>
            </w:r>
            <w:r>
              <w:rPr>
                <w:rFonts w:ascii="Times New Roman"/>
                <w:b w:val="false"/>
                <w:i w:val="false"/>
                <w:color w:val="000000"/>
                <w:sz w:val="20"/>
              </w:rPr>
              <w:t xml:space="preserve">
тығыздығы, </w:t>
            </w:r>
            <w:r>
              <w:br/>
            </w:r>
            <w:r>
              <w:rPr>
                <w:rFonts w:ascii="Times New Roman"/>
                <w:b w:val="false"/>
                <w:i w:val="false"/>
                <w:color w:val="000000"/>
                <w:sz w:val="20"/>
              </w:rPr>
              <w:t xml:space="preserve">
1000 </w:t>
            </w:r>
            <w:r>
              <w:br/>
            </w:r>
            <w:r>
              <w:rPr>
                <w:rFonts w:ascii="Times New Roman"/>
                <w:b w:val="false"/>
                <w:i w:val="false"/>
                <w:color w:val="000000"/>
                <w:sz w:val="20"/>
              </w:rPr>
              <w:t xml:space="preserve">
гектарға </w:t>
            </w:r>
            <w:r>
              <w:br/>
            </w:r>
            <w:r>
              <w:rPr>
                <w:rFonts w:ascii="Times New Roman"/>
                <w:b w:val="false"/>
                <w:i w:val="false"/>
                <w:color w:val="000000"/>
                <w:sz w:val="20"/>
              </w:rPr>
              <w:t xml:space="preserve">
дарақ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Құдырдың оңтайлы тығыздығының нормативтері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413"/>
        <w:gridCol w:w="2353"/>
        <w:gridCol w:w="2613"/>
        <w:gridCol w:w="259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Алқаптың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қалыңдығы, </w:t>
            </w:r>
            <w:r>
              <w:br/>
            </w:r>
            <w:r>
              <w:rPr>
                <w:rFonts w:ascii="Times New Roman"/>
                <w:b w:val="false"/>
                <w:i w:val="false"/>
                <w:color w:val="000000"/>
                <w:sz w:val="20"/>
              </w:rPr>
              <w:t xml:space="preserve">
см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қалыңдығына </w:t>
            </w:r>
            <w:r>
              <w:br/>
            </w:r>
            <w:r>
              <w:rPr>
                <w:rFonts w:ascii="Times New Roman"/>
                <w:b w:val="false"/>
                <w:i w:val="false"/>
                <w:color w:val="000000"/>
                <w:sz w:val="20"/>
              </w:rPr>
              <w:t xml:space="preserve">
арналып </w:t>
            </w:r>
            <w:r>
              <w:br/>
            </w:r>
            <w:r>
              <w:rPr>
                <w:rFonts w:ascii="Times New Roman"/>
                <w:b w:val="false"/>
                <w:i w:val="false"/>
                <w:color w:val="000000"/>
                <w:sz w:val="20"/>
              </w:rPr>
              <w:t xml:space="preserve">
түзетілген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Популяцияның </w:t>
            </w:r>
            <w:r>
              <w:br/>
            </w:r>
            <w:r>
              <w:rPr>
                <w:rFonts w:ascii="Times New Roman"/>
                <w:b w:val="false"/>
                <w:i w:val="false"/>
                <w:color w:val="000000"/>
                <w:sz w:val="20"/>
              </w:rPr>
              <w:t xml:space="preserve">
оңтайлы </w:t>
            </w:r>
            <w:r>
              <w:br/>
            </w:r>
            <w:r>
              <w:rPr>
                <w:rFonts w:ascii="Times New Roman"/>
                <w:b w:val="false"/>
                <w:i w:val="false"/>
                <w:color w:val="000000"/>
                <w:sz w:val="20"/>
              </w:rPr>
              <w:t xml:space="preserve">
тығыздығы, </w:t>
            </w:r>
            <w:r>
              <w:br/>
            </w:r>
            <w:r>
              <w:rPr>
                <w:rFonts w:ascii="Times New Roman"/>
                <w:b w:val="false"/>
                <w:i w:val="false"/>
                <w:color w:val="000000"/>
                <w:sz w:val="20"/>
              </w:rPr>
              <w:t xml:space="preserve">
1000 </w:t>
            </w:r>
            <w:r>
              <w:br/>
            </w:r>
            <w:r>
              <w:rPr>
                <w:rFonts w:ascii="Times New Roman"/>
                <w:b w:val="false"/>
                <w:i w:val="false"/>
                <w:color w:val="000000"/>
                <w:sz w:val="20"/>
              </w:rPr>
              <w:t xml:space="preserve">
гектарға </w:t>
            </w:r>
            <w:r>
              <w:br/>
            </w:r>
            <w:r>
              <w:rPr>
                <w:rFonts w:ascii="Times New Roman"/>
                <w:b w:val="false"/>
                <w:i w:val="false"/>
                <w:color w:val="000000"/>
                <w:sz w:val="20"/>
              </w:rPr>
              <w:t xml:space="preserve">
дарақ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Алтай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Алтай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Аңшылық алқаптардағы қабанның оңтайлы </w:t>
      </w:r>
      <w:r>
        <w:br/>
      </w:r>
      <w:r>
        <w:rPr>
          <w:rFonts w:ascii="Times New Roman"/>
          <w:b w:val="false"/>
          <w:i w:val="false"/>
          <w:color w:val="000000"/>
          <w:sz w:val="28"/>
        </w:rPr>
        <w:t>
</w:t>
      </w:r>
      <w:r>
        <w:rPr>
          <w:rFonts w:ascii="Times New Roman"/>
          <w:b/>
          <w:i w:val="false"/>
          <w:color w:val="000000"/>
          <w:sz w:val="28"/>
        </w:rPr>
        <w:t xml:space="preserve">                тығыздығының нормативтері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453"/>
        <w:gridCol w:w="2293"/>
        <w:gridCol w:w="2633"/>
        <w:gridCol w:w="28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Алқаптың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қалыңдығы, см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қалыңдығына </w:t>
            </w:r>
            <w:r>
              <w:br/>
            </w:r>
            <w:r>
              <w:rPr>
                <w:rFonts w:ascii="Times New Roman"/>
                <w:b w:val="false"/>
                <w:i w:val="false"/>
                <w:color w:val="000000"/>
                <w:sz w:val="20"/>
              </w:rPr>
              <w:t xml:space="preserve">
арналып </w:t>
            </w:r>
            <w:r>
              <w:br/>
            </w:r>
            <w:r>
              <w:rPr>
                <w:rFonts w:ascii="Times New Roman"/>
                <w:b w:val="false"/>
                <w:i w:val="false"/>
                <w:color w:val="000000"/>
                <w:sz w:val="20"/>
              </w:rPr>
              <w:t xml:space="preserve">
түзетілген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Популяцияның </w:t>
            </w:r>
            <w:r>
              <w:br/>
            </w:r>
            <w:r>
              <w:rPr>
                <w:rFonts w:ascii="Times New Roman"/>
                <w:b w:val="false"/>
                <w:i w:val="false"/>
                <w:color w:val="000000"/>
                <w:sz w:val="20"/>
              </w:rPr>
              <w:t xml:space="preserve">
оңтайлы </w:t>
            </w:r>
            <w:r>
              <w:br/>
            </w:r>
            <w:r>
              <w:rPr>
                <w:rFonts w:ascii="Times New Roman"/>
                <w:b w:val="false"/>
                <w:i w:val="false"/>
                <w:color w:val="000000"/>
                <w:sz w:val="20"/>
              </w:rPr>
              <w:t xml:space="preserve">
тығыздығы, </w:t>
            </w:r>
            <w:r>
              <w:br/>
            </w:r>
            <w:r>
              <w:rPr>
                <w:rFonts w:ascii="Times New Roman"/>
                <w:b w:val="false"/>
                <w:i w:val="false"/>
                <w:color w:val="000000"/>
                <w:sz w:val="20"/>
              </w:rPr>
              <w:t xml:space="preserve">
1000 </w:t>
            </w:r>
            <w:r>
              <w:br/>
            </w:r>
            <w:r>
              <w:rPr>
                <w:rFonts w:ascii="Times New Roman"/>
                <w:b w:val="false"/>
                <w:i w:val="false"/>
                <w:color w:val="000000"/>
                <w:sz w:val="20"/>
              </w:rPr>
              <w:t xml:space="preserve">
гектарға </w:t>
            </w:r>
            <w:r>
              <w:br/>
            </w:r>
            <w:r>
              <w:rPr>
                <w:rFonts w:ascii="Times New Roman"/>
                <w:b w:val="false"/>
                <w:i w:val="false"/>
                <w:color w:val="000000"/>
                <w:sz w:val="20"/>
              </w:rPr>
              <w:t xml:space="preserve">
дарақ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Ақбөкеннің оңтайлы тығыздығының нормативтері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093"/>
        <w:gridCol w:w="2333"/>
        <w:gridCol w:w="2813"/>
        <w:gridCol w:w="257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r>
              <w:br/>
            </w:r>
            <w:r>
              <w:rPr>
                <w:rFonts w:ascii="Times New Roman"/>
                <w:b w:val="false"/>
                <w:i w:val="false"/>
                <w:color w:val="000000"/>
                <w:sz w:val="20"/>
              </w:rPr>
              <w:t xml:space="preserve">
лық </w:t>
            </w:r>
            <w:r>
              <w:br/>
            </w:r>
            <w:r>
              <w:rPr>
                <w:rFonts w:ascii="Times New Roman"/>
                <w:b w:val="false"/>
                <w:i w:val="false"/>
                <w:color w:val="000000"/>
                <w:sz w:val="20"/>
              </w:rPr>
              <w:t xml:space="preserve">
популяция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Алқаптың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қалыңдығы, </w:t>
            </w:r>
            <w:r>
              <w:br/>
            </w:r>
            <w:r>
              <w:rPr>
                <w:rFonts w:ascii="Times New Roman"/>
                <w:b w:val="false"/>
                <w:i w:val="false"/>
                <w:color w:val="000000"/>
                <w:sz w:val="20"/>
              </w:rPr>
              <w:t xml:space="preserve">
см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қалыңдығына </w:t>
            </w:r>
            <w:r>
              <w:br/>
            </w:r>
            <w:r>
              <w:rPr>
                <w:rFonts w:ascii="Times New Roman"/>
                <w:b w:val="false"/>
                <w:i w:val="false"/>
                <w:color w:val="000000"/>
                <w:sz w:val="20"/>
              </w:rPr>
              <w:t xml:space="preserve">
арналып </w:t>
            </w:r>
            <w:r>
              <w:br/>
            </w:r>
            <w:r>
              <w:rPr>
                <w:rFonts w:ascii="Times New Roman"/>
                <w:b w:val="false"/>
                <w:i w:val="false"/>
                <w:color w:val="000000"/>
                <w:sz w:val="20"/>
              </w:rPr>
              <w:t xml:space="preserve">
түзетілген </w:t>
            </w:r>
            <w:r>
              <w:br/>
            </w:r>
            <w:r>
              <w:rPr>
                <w:rFonts w:ascii="Times New Roman"/>
                <w:b w:val="false"/>
                <w:i w:val="false"/>
                <w:color w:val="000000"/>
                <w:sz w:val="20"/>
              </w:rPr>
              <w:t xml:space="preserve">
бонитет класы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Популяцияның </w:t>
            </w:r>
            <w:r>
              <w:br/>
            </w:r>
            <w:r>
              <w:rPr>
                <w:rFonts w:ascii="Times New Roman"/>
                <w:b w:val="false"/>
                <w:i w:val="false"/>
                <w:color w:val="000000"/>
                <w:sz w:val="20"/>
              </w:rPr>
              <w:t xml:space="preserve">
оңтайлы </w:t>
            </w:r>
            <w:r>
              <w:br/>
            </w:r>
            <w:r>
              <w:rPr>
                <w:rFonts w:ascii="Times New Roman"/>
                <w:b w:val="false"/>
                <w:i w:val="false"/>
                <w:color w:val="000000"/>
                <w:sz w:val="20"/>
              </w:rPr>
              <w:t xml:space="preserve">
тығыздығы, </w:t>
            </w:r>
            <w:r>
              <w:br/>
            </w:r>
            <w:r>
              <w:rPr>
                <w:rFonts w:ascii="Times New Roman"/>
                <w:b w:val="false"/>
                <w:i w:val="false"/>
                <w:color w:val="000000"/>
                <w:sz w:val="20"/>
              </w:rPr>
              <w:t xml:space="preserve">
1000 </w:t>
            </w:r>
            <w:r>
              <w:br/>
            </w:r>
            <w:r>
              <w:rPr>
                <w:rFonts w:ascii="Times New Roman"/>
                <w:b w:val="false"/>
                <w:i w:val="false"/>
                <w:color w:val="000000"/>
                <w:sz w:val="20"/>
              </w:rPr>
              <w:t xml:space="preserve">
гектарға </w:t>
            </w:r>
            <w:r>
              <w:br/>
            </w:r>
            <w:r>
              <w:rPr>
                <w:rFonts w:ascii="Times New Roman"/>
                <w:b w:val="false"/>
                <w:i w:val="false"/>
                <w:color w:val="000000"/>
                <w:sz w:val="20"/>
              </w:rPr>
              <w:t xml:space="preserve">
дарақ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Бетпақдала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Үстірт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Тау ешкісінің оңтайлы тығыздығының нормативтері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133"/>
        <w:gridCol w:w="2313"/>
        <w:gridCol w:w="2813"/>
        <w:gridCol w:w="257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Алқаптың </w:t>
            </w:r>
            <w:r>
              <w:br/>
            </w:r>
            <w:r>
              <w:rPr>
                <w:rFonts w:ascii="Times New Roman"/>
                <w:b w:val="false"/>
                <w:i w:val="false"/>
                <w:color w:val="000000"/>
                <w:sz w:val="20"/>
              </w:rPr>
              <w:t xml:space="preserve">
сапасы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қалыңдығы, </w:t>
            </w:r>
            <w:r>
              <w:br/>
            </w:r>
            <w:r>
              <w:rPr>
                <w:rFonts w:ascii="Times New Roman"/>
                <w:b w:val="false"/>
                <w:i w:val="false"/>
                <w:color w:val="000000"/>
                <w:sz w:val="20"/>
              </w:rPr>
              <w:t xml:space="preserve">
см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Қардың </w:t>
            </w:r>
            <w:r>
              <w:br/>
            </w:r>
            <w:r>
              <w:rPr>
                <w:rFonts w:ascii="Times New Roman"/>
                <w:b w:val="false"/>
                <w:i w:val="false"/>
                <w:color w:val="000000"/>
                <w:sz w:val="20"/>
              </w:rPr>
              <w:t xml:space="preserve">
қалыңдығына </w:t>
            </w:r>
            <w:r>
              <w:br/>
            </w:r>
            <w:r>
              <w:rPr>
                <w:rFonts w:ascii="Times New Roman"/>
                <w:b w:val="false"/>
                <w:i w:val="false"/>
                <w:color w:val="000000"/>
                <w:sz w:val="20"/>
              </w:rPr>
              <w:t xml:space="preserve">
арналып </w:t>
            </w:r>
            <w:r>
              <w:br/>
            </w:r>
            <w:r>
              <w:rPr>
                <w:rFonts w:ascii="Times New Roman"/>
                <w:b w:val="false"/>
                <w:i w:val="false"/>
                <w:color w:val="000000"/>
                <w:sz w:val="20"/>
              </w:rPr>
              <w:t xml:space="preserve">
түзетілген </w:t>
            </w:r>
            <w:r>
              <w:br/>
            </w:r>
            <w:r>
              <w:rPr>
                <w:rFonts w:ascii="Times New Roman"/>
                <w:b w:val="false"/>
                <w:i w:val="false"/>
                <w:color w:val="000000"/>
                <w:sz w:val="20"/>
              </w:rPr>
              <w:t xml:space="preserve">
бонитет </w:t>
            </w:r>
            <w:r>
              <w:br/>
            </w:r>
            <w:r>
              <w:rPr>
                <w:rFonts w:ascii="Times New Roman"/>
                <w:b w:val="false"/>
                <w:i w:val="false"/>
                <w:color w:val="000000"/>
                <w:sz w:val="20"/>
              </w:rPr>
              <w:t xml:space="preserve">
класы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Популяцияның </w:t>
            </w:r>
            <w:r>
              <w:br/>
            </w:r>
            <w:r>
              <w:rPr>
                <w:rFonts w:ascii="Times New Roman"/>
                <w:b w:val="false"/>
                <w:i w:val="false"/>
                <w:color w:val="000000"/>
                <w:sz w:val="20"/>
              </w:rPr>
              <w:t xml:space="preserve">
оңтайлы </w:t>
            </w:r>
            <w:r>
              <w:br/>
            </w:r>
            <w:r>
              <w:rPr>
                <w:rFonts w:ascii="Times New Roman"/>
                <w:b w:val="false"/>
                <w:i w:val="false"/>
                <w:color w:val="000000"/>
                <w:sz w:val="20"/>
              </w:rPr>
              <w:t xml:space="preserve">
тығыздығы, </w:t>
            </w:r>
            <w:r>
              <w:br/>
            </w:r>
            <w:r>
              <w:rPr>
                <w:rFonts w:ascii="Times New Roman"/>
                <w:b w:val="false"/>
                <w:i w:val="false"/>
                <w:color w:val="000000"/>
                <w:sz w:val="20"/>
              </w:rPr>
              <w:t xml:space="preserve">
1000 </w:t>
            </w:r>
            <w:r>
              <w:br/>
            </w:r>
            <w:r>
              <w:rPr>
                <w:rFonts w:ascii="Times New Roman"/>
                <w:b w:val="false"/>
                <w:i w:val="false"/>
                <w:color w:val="000000"/>
                <w:sz w:val="20"/>
              </w:rPr>
              <w:t xml:space="preserve">
гектарға </w:t>
            </w:r>
            <w:r>
              <w:br/>
            </w:r>
            <w:r>
              <w:rPr>
                <w:rFonts w:ascii="Times New Roman"/>
                <w:b w:val="false"/>
                <w:i w:val="false"/>
                <w:color w:val="000000"/>
                <w:sz w:val="20"/>
              </w:rPr>
              <w:t xml:space="preserve">
дарақ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Тянь-Шань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және Орталық Тянь-Шань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Жоңғар </w:t>
            </w:r>
            <w:r>
              <w:br/>
            </w:r>
            <w:r>
              <w:rPr>
                <w:rFonts w:ascii="Times New Roman"/>
                <w:b w:val="false"/>
                <w:i w:val="false"/>
                <w:color w:val="000000"/>
                <w:sz w:val="20"/>
              </w:rPr>
              <w:t xml:space="preserve">
Алатауы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Алтай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 тамыздағы </w:t>
      </w:r>
      <w:r>
        <w:br/>
      </w:r>
      <w:r>
        <w:rPr>
          <w:rFonts w:ascii="Times New Roman"/>
          <w:b w:val="false"/>
          <w:i w:val="false"/>
          <w:color w:val="000000"/>
          <w:sz w:val="28"/>
        </w:rPr>
        <w:t xml:space="preserve">
                                             N 731 қаулысымен </w:t>
      </w:r>
      <w:r>
        <w:br/>
      </w:r>
      <w:r>
        <w:rPr>
          <w:rFonts w:ascii="Times New Roman"/>
          <w:b w:val="false"/>
          <w:i w:val="false"/>
          <w:color w:val="000000"/>
          <w:sz w:val="28"/>
        </w:rPr>
        <w:t xml:space="preserve">
                                                бекітілген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Аң аулау объектісі болып табылатын жануарлар </w:t>
      </w:r>
      <w:r>
        <w:br/>
      </w:r>
      <w:r>
        <w:rPr>
          <w:rFonts w:ascii="Times New Roman"/>
          <w:b w:val="false"/>
          <w:i w:val="false"/>
          <w:color w:val="000000"/>
          <w:sz w:val="28"/>
        </w:rPr>
        <w:t>
</w:t>
      </w:r>
      <w:r>
        <w:rPr>
          <w:rFonts w:ascii="Times New Roman"/>
          <w:b/>
          <w:i w:val="false"/>
          <w:color w:val="000000"/>
          <w:sz w:val="28"/>
        </w:rPr>
        <w:t xml:space="preserve">          түрлерінің орнықты санының нормативтері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093"/>
        <w:gridCol w:w="35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аулау объектілері болып </w:t>
            </w:r>
            <w:r>
              <w:br/>
            </w:r>
            <w:r>
              <w:rPr>
                <w:rFonts w:ascii="Times New Roman"/>
                <w:b w:val="false"/>
                <w:i w:val="false"/>
                <w:color w:val="000000"/>
                <w:sz w:val="20"/>
              </w:rPr>
              <w:t xml:space="preserve">
табылатын жануарлардың түрлері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Орнықты саны </w:t>
            </w:r>
            <w:r>
              <w:br/>
            </w:r>
            <w:r>
              <w:rPr>
                <w:rFonts w:ascii="Times New Roman"/>
                <w:b w:val="false"/>
                <w:i w:val="false"/>
                <w:color w:val="000000"/>
                <w:sz w:val="20"/>
              </w:rPr>
              <w:t xml:space="preserve">
(дарақпен)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 аскания бұғысы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елігі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тау текесі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Құдыр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аю, Тянь-Шань аюынан басқасы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 - ор қоян, ақ қоян, құм қоян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Байбақ немесе дала суыры, сұр немесе Алтай - Тянь-Шань суыры, ұзынқұйрық немесе қызыл суыр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Ондатр немесе су тышқан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Құндыз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Қарсақ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Борсық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Бұлғын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Сасық күзен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Ақкіс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Сілеусін, түркістандық сілеусіннен басқасы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 қаз, ақмаңдайлы қаз, қырман қаз, қарашақаз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Дыркептер, түзкептер, көк кептер, құз кептер, кәдімгі түркептер, үлкен түркептер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үйрек, сарыалақаз, барылдауық, қырылдақ шүрегей, сұр үйрек, сары айдар үйрек, қылқұйрық, ысылдақ шүрегей, жалпақ тұмсық,  қызылтұмсықты сүңгуір, қызылбас сүңгуір, айдарлы сүңгуір, теңіздік сүңгуір, ұшқыр үйрек, кәдімгі ұшқыр үйрек, қара тұрпан, кіші бейнарық, ұзын тұмсық бейнарық, үлкен бейнарық, қырылдақ шүрегей, айдарлы үйрек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Қасқалдақ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Қызғыш, күжіркей, шаушалшық, тауқұдірет, орман маңқысы, азиялық тауқұдірет, тау маңқысы, маңқы, жылқышы, үлкен шалшықшы, орташа шалшықшы, үлкен шырғалақ, кіші шырғалақ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 - ақ, тундралық, сұр, сақалды, шөлейттік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Саңырау құр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Гималай ұлары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Кеклік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Бөдене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Қырғауыл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орнықты сан (дарақпен) мынадай сапалық көрсеткіштердің есебінен қалыптасады: </w:t>
      </w:r>
      <w:r>
        <w:br/>
      </w:r>
      <w:r>
        <w:rPr>
          <w:rFonts w:ascii="Times New Roman"/>
          <w:b w:val="false"/>
          <w:i w:val="false"/>
          <w:color w:val="000000"/>
          <w:sz w:val="28"/>
        </w:rPr>
        <w:t xml:space="preserve">
      аң аулау объектісі болып табылатын жануарлар түрлері популяциясының саны мен жыныс-жас құрылымы; </w:t>
      </w:r>
      <w:r>
        <w:br/>
      </w:r>
      <w:r>
        <w:rPr>
          <w:rFonts w:ascii="Times New Roman"/>
          <w:b w:val="false"/>
          <w:i w:val="false"/>
          <w:color w:val="000000"/>
          <w:sz w:val="28"/>
        </w:rPr>
        <w:t xml:space="preserve">
      аналықтардың өнімділігі; </w:t>
      </w:r>
      <w:r>
        <w:br/>
      </w:r>
      <w:r>
        <w:rPr>
          <w:rFonts w:ascii="Times New Roman"/>
          <w:b w:val="false"/>
          <w:i w:val="false"/>
          <w:color w:val="000000"/>
          <w:sz w:val="28"/>
        </w:rPr>
        <w:t xml:space="preserve">
      жыл сайынғы өсім мөлшері; </w:t>
      </w:r>
      <w:r>
        <w:br/>
      </w:r>
      <w:r>
        <w:rPr>
          <w:rFonts w:ascii="Times New Roman"/>
          <w:b w:val="false"/>
          <w:i w:val="false"/>
          <w:color w:val="000000"/>
          <w:sz w:val="28"/>
        </w:rPr>
        <w:t xml:space="preserve">
      өлім-жітімге ұшырау.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