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5664" w14:textId="3265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Селекциялық жетістіктердің патентке қабілеттілігіне сараптама жүргізуге арналған өтінімді қарау ережесін бекіту және Қазақстан Республикасы Үкіметінің 2005 жылғы 6 сәуірдегі N 310 қаулысына толықтыру мен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15 тамыздағы N 751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Ауыл шаруашылығы министрінің 2015 жылғы 16 қарашадағы № 3-3/997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Селекциялық жетістіктерді қорғау туралы</w:t>
      </w:r>
      <w:r>
        <w:rPr>
          <w:rFonts w:ascii="Times New Roman"/>
          <w:b w:val="false"/>
          <w:i w:val="false"/>
          <w:color w:val="000000"/>
          <w:sz w:val="28"/>
        </w:rPr>
        <w:t>" 1999 жылғы 13 шілдедегі және "</w:t>
      </w:r>
      <w:r>
        <w:rPr>
          <w:rFonts w:ascii="Times New Roman"/>
          <w:b w:val="false"/>
          <w:i w:val="false"/>
          <w:color w:val="000000"/>
          <w:sz w:val="28"/>
        </w:rPr>
        <w:t>Асыл тұқымды мал шаруашылығы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1998 жылғы 9 шілдедегі заңдарына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24.02.2016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министрлігінің кейбір мәселелері" туралы Қазақстан Республикасы Үкіметінің 2005 жылғы 6 сәуірдегі N 310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N 14, 168-құжат) мынадай толықтыру мен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Ауыл шаруашылығы министрлігі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 мынадай мазмұндағы 55-1)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"55-1) мал шаруашылығындағы жаңа селекциялық жетістіктерді сынауды және сапасын анықтауды жүргізеді;";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128) тармақшасы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жарияланған күнінен бастап он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15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751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Селекциялық жетістіктердің патентке қабілеттілігіне </w:t>
      </w:r>
      <w:r>
        <w:br/>
      </w:r>
      <w:r>
        <w:rPr>
          <w:rFonts w:ascii="Times New Roman"/>
          <w:b/>
          <w:i w:val="false"/>
          <w:color w:val="000000"/>
        </w:rPr>
        <w:t xml:space="preserve">
сараптама жүргізуге арналған өтінімді қарау ережесі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24.02.2016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