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70e3" w14:textId="fc37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тамыздағы N 752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Әлеуметтік-кәсіпкерлік корпорациялардың тиімді қызметін қамтамасыз ету мақсатында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15 тамыздағы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752 қаулысымен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Қазақстан Республикасы Үкіметінің кейбір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шешімдеріне енгізілетін өзгерістер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2007 жылғы 13 қаңтардағы N 274 Жарлығын іске асыру жөніндегі шаралар туралы" Қазақстан Республикасы Үкіметінің 2007 жылғы 15 қаңтардағы N 22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Үкіметінің ПҮАЖ-ы, 2007 ж., N 1, 10-құжат):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2-тармақтағы "осы қаулының 5-тармағының 1) тармақшасында бекітілген пайдалы қазбалар түрлері мен қорлары көлемінің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5-тармақтың 1) тармақшасы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"Сарыарқа" әлеуметтік-кәсіпкерлік корпорациясы" ұлттық компаниясы" акционерлік қоғамы қызметінің негізгі қағидаттары туралы меморандумды бекіту туралы" Қазақстан Республикасы Үкіметінің 2007 жылғы 14 наурыздағы N 192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2007 ж., N 8, 91-құжат):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"Сарыарқа" әлеуметтік-кәсіпкерлік корпорациясы" ұлттық компаниясы" акционерлік қоғамы қызметінің негізгі қағидаттары туралы меморандумда: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"Құру мақсаты" деген 1-бөлімдегі "Қазақстан Республикасының Үкіметі бекіткен пайдалы қазбалар түрлері мен қорлары көлемнің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Президентінің 2007 жылғы 20 сәуірдегі N 320 Жарлығын іске асыру жөніндегі шаралар туралы" Қазақстан Республикасы Үкіметінің 2007 жылғы 11 мамырдағы N 376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2007 ж., N 14, 168-құжат):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2-тармақтағы "осы қаулының 4-тармағының 1) тармақшасында бекітілген пайдалы қазбалар түрлері мен қорлары көлемінің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4-тармақтың 1) тармақшасы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"Ертіс" әлеуметтік-кәсіпкерлік корпорациясы" ұлттық компаниясы", "Жетісу" әлеуметтік-кәсіпкерлік корпорациясы" ұлттық компаниясы", "Оңтүстік" әлеуметтік-кәсіпкерлік корпорациясы" ұлттық компаниясы" акционерлік қоғамдары қызметінің негізгі қағидаттары туралы меморандумдарды бекіту туралы" Қазақстан Республикасы Үкіметінің 2007 жылғы 19 мамырдағы N 392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"Ертіс" әлеуметтік-кәсіпкерлік корпорациясы" ұлттық компаниясы" акционерлік қоғамы қызметінің негізгі қағидаттары туралы меморандумда: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"Құру мақсаты" деген 1-бөлімдегі "Қазақстан Республикасының Үкіметі бекіткен пайдалы қазбалар түрлері мен қорлары көлемнің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"Жетісу" әлеуметтік-кәсіпкерлік корпорациясы" ұлттық компаниясы" акционерлік қоғамы қызметінің негізгі қағидаттары туралы меморандумда: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"Құру мақсаты" деген 1-бөлімдегі "Қазақстан Республикасының Үкіметі бекіткен пайдалы қазбалар түрлері мен қорлары көлемнің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"Оңтүстік" әлеуметтік-кәсіпкерлік корпорациясы" ұлттық компаниясы" акционерлік қоғамы қызметінің негізгі қағидаттары туралы меморандумда: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"Құру мақсаты" деген 1-бөлімдегі "Қазақстан Республикасының Үкіметі бекіткен пайдалы қазбалар түрлері мен қорлары көлемнің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Президентінің 2007 жылы 17 қыркүйектегі N 407 Жарлығын іске асыру жөніндегі шаралар туралы" Қазақстан Республикасы Үкіметінің 2007 жылғы 18 қыркүйектегі N 818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2-тармақтағы "осы қаулының 5-тармағының 1) тармақшасында бекітілген пайдалы қазбалардың түрлерінің және қорлары көлемінің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5-тармақтағы 1) тармақшасы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"Тобыл" әлеуметтік-кәсіпкерлік корпорациясы" ұлттық компаниясы", "Каспий" әлеуметтік-кәсіпкерлік корпорациясы" ұлттық компаниясы", "Батыс" әлеуметтік-кәсіпкерлік корпорациясы" ұлттық компаниясы" акционерлік қоғамдары қызметінің негізгі қағидаттары туралы меморандумдарды бекіту туралы" Қазақстан Республикасы Үкіметінің 2007 жылғы 19 қазандағы N 970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"Тобыл" әлеуметтік-кәсіпкерлік корпорациясы" ұлттық компаниясы" акционерлік қоғамы қызметінің негізгі қағидаттары туралы меморандумда: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"Құру мақсаты" деген 1-бөлімдегі "Қазақстан Республикасының Үкіметі бекіткен пайдалы қазбалар түрлері мен қорлары көлемнің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"Каспий" әлеуметтік-кәсіпкерлік корпорациясы" ұлттық компаниясы" акционерлік қоғамы қызметінің негізгі қағидаттары туралы меморандумда: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"Құру мақсаты" деген 1-бөлімдегі "Қазақстан Республикасының Үкіметі бекіткен пайдалы қазбалар түрлері мен қорлары көлемнің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"Батыс" әлеуметтік-кәсіпкерлік корпорациясы" ұлттық компаниясы" акционерлік қоғамы қызметінің негізгі қағидаттары туралы меморандумда: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"Құру мақсаты" деген 1-бөлімдегі "Қазақстан Республикасының Үкіметі бекіткен пайдалы қазбалар түрлері мен қорлары көлемнің тізбесіне сәйкес" деген сөздер "мынадай пайдалы қазбаларды: газды (көмір қабаттарынан өндірілетін метаннан басқа), мұнайды, уранды қоспағанда," деген сөздермен ауыстырылсын.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