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fe92" w14:textId="c38f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Аккредиттеу жөніндегі органды белгілеу және Қазақстан Республикасы Үкіметінің 2007 жылғы 28 желтоқсандағы N 1338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27 тамыздағы N 773 Қаулысы. Күші жойылды - Қазақстан Республикасы Үкіметінің 2021 жылғы 28 маусымдағы № 439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28.06.2021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"Сәйкестікті бағалау саласындағы аккредиттеу туралы" Қазақстан Республикасының 2008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 2) 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Техникалық реттеу және метрология комитетінің "Ұлттық аккредиттеу орталығы" жауапкершілігі шектеулі серіктестігі аккредиттеу жөніндегі орган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министрлігі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"Аккредиттеу жөніндегі органды белгілеу туралы" Қазақстан Республикасы Үкіметінің 2007 жылғы 28 желтоқсандағы N 1338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50, 617-құжат)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