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b302" w14:textId="accb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объектілердегі сигналдық түстерге, белгілеулерге және қауіпсіздік белгілеріне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29 тамыздағы N 803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"Өндірістік объектілердегі сигналдық түстерге, белгілеулерге және қауіпсіздік белгілеріне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29 тамыздағы</w:t>
            </w:r>
            <w:r>
              <w:br/>
            </w:r>
            <w:r>
              <w:rPr>
                <w:rFonts w:ascii="Times New Roman"/>
                <w:b w:val="false"/>
                <w:i w:val="false"/>
                <w:color w:val="000000"/>
                <w:sz w:val="20"/>
              </w:rPr>
              <w:t>N 803 қаулысымен</w:t>
            </w:r>
            <w:r>
              <w:br/>
            </w:r>
            <w:r>
              <w:rPr>
                <w:rFonts w:ascii="Times New Roman"/>
                <w:b w:val="false"/>
                <w:i w:val="false"/>
                <w:color w:val="000000"/>
                <w:sz w:val="20"/>
              </w:rPr>
              <w:t>бекітілген</w:t>
            </w:r>
          </w:p>
        </w:tc>
      </w:tr>
    </w:tbl>
    <w:bookmarkStart w:name="z267" w:id="3"/>
    <w:p>
      <w:pPr>
        <w:spacing w:after="0"/>
        <w:ind w:left="0"/>
        <w:jc w:val="left"/>
      </w:pPr>
      <w:r>
        <w:rPr>
          <w:rFonts w:ascii="Times New Roman"/>
          <w:b/>
          <w:i w:val="false"/>
          <w:color w:val="000000"/>
        </w:rPr>
        <w:t xml:space="preserve"> "Өндірістік объектілердегі сигналдық түстерге, белгілеулерге және қауіпсіздік белгілеріне қойылатын талаптар" техникалық регламенті</w:t>
      </w:r>
      <w:r>
        <w:br/>
      </w:r>
      <w:r>
        <w:rPr>
          <w:rFonts w:ascii="Times New Roman"/>
          <w:b/>
          <w:i w:val="false"/>
          <w:color w:val="000000"/>
        </w:rPr>
        <w:t>1. Қолданылу аясы</w:t>
      </w:r>
    </w:p>
    <w:bookmarkEnd w:id="3"/>
    <w:p>
      <w:pPr>
        <w:spacing w:after="0"/>
        <w:ind w:left="0"/>
        <w:jc w:val="both"/>
      </w:pPr>
      <w:r>
        <w:rPr>
          <w:rFonts w:ascii="Times New Roman"/>
          <w:b w:val="false"/>
          <w:i w:val="false"/>
          <w:color w:val="000000"/>
          <w:sz w:val="28"/>
        </w:rPr>
        <w:t>
      1. Осы "Өндірістік объектілердегі сигналдық түстерге, белгілеулерге және қауіпсіздік белгілеріне қойылатын талаптар" техникалық регламенті (бұдан әрі - техникалық регламент) Қазақстан Республикасының "</w:t>
      </w:r>
      <w:r>
        <w:rPr>
          <w:rFonts w:ascii="Times New Roman"/>
          <w:b w:val="false"/>
          <w:i w:val="false"/>
          <w:color w:val="000000"/>
          <w:sz w:val="28"/>
        </w:rPr>
        <w:t>Өрт қауіпсіздігі туралы</w:t>
      </w:r>
      <w:r>
        <w:rPr>
          <w:rFonts w:ascii="Times New Roman"/>
          <w:b w:val="false"/>
          <w:i w:val="false"/>
          <w:color w:val="000000"/>
          <w:sz w:val="28"/>
        </w:rPr>
        <w:t>" 1996 жылғы 22 қарашадағы, "</w:t>
      </w:r>
      <w:r>
        <w:rPr>
          <w:rFonts w:ascii="Times New Roman"/>
          <w:b w:val="false"/>
          <w:i w:val="false"/>
          <w:color w:val="000000"/>
          <w:sz w:val="28"/>
        </w:rPr>
        <w:t>Қауіпті өндірістік объектілердегі өнеркәсіптік қауіпсіздік туралы</w:t>
      </w:r>
      <w:r>
        <w:rPr>
          <w:rFonts w:ascii="Times New Roman"/>
          <w:b w:val="false"/>
          <w:i w:val="false"/>
          <w:color w:val="000000"/>
          <w:sz w:val="28"/>
        </w:rPr>
        <w:t>" 2002 жылғы 3 сәуірдегі, " Қауіпсіздік және еңбек қорғау туралы " 2004 жылғы 28 ақпандағы, "</w:t>
      </w:r>
      <w:r>
        <w:rPr>
          <w:rFonts w:ascii="Times New Roman"/>
          <w:b w:val="false"/>
          <w:i w:val="false"/>
          <w:color w:val="000000"/>
          <w:sz w:val="28"/>
        </w:rPr>
        <w:t>Техникалық реттеу туралы</w:t>
      </w:r>
      <w:r>
        <w:rPr>
          <w:rFonts w:ascii="Times New Roman"/>
          <w:b w:val="false"/>
          <w:i w:val="false"/>
          <w:color w:val="000000"/>
          <w:sz w:val="28"/>
        </w:rPr>
        <w:t xml:space="preserve">" 2004 жылғы 9 қарашадағы Заңдарын іске асыру мақсатында әзірленді. </w:t>
      </w:r>
    </w:p>
    <w:bookmarkStart w:name="z5" w:id="4"/>
    <w:p>
      <w:pPr>
        <w:spacing w:after="0"/>
        <w:ind w:left="0"/>
        <w:jc w:val="both"/>
      </w:pPr>
      <w:r>
        <w:rPr>
          <w:rFonts w:ascii="Times New Roman"/>
          <w:b w:val="false"/>
          <w:i w:val="false"/>
          <w:color w:val="000000"/>
          <w:sz w:val="28"/>
        </w:rPr>
        <w:t xml:space="preserve">
      2. Осы техникалық регламенттің талаптары өндірістік және басқа да объектілердегі (бұдан әрі - объектілердегі) қауіпсіздік талаптарын қамтамасыз етуге арналған сигналдық түстерге, белгілеулерге және қауіпсіздік белгілеріне қолданылады. </w:t>
      </w:r>
    </w:p>
    <w:bookmarkEnd w:id="4"/>
    <w:bookmarkStart w:name="z6" w:id="5"/>
    <w:p>
      <w:pPr>
        <w:spacing w:after="0"/>
        <w:ind w:left="0"/>
        <w:jc w:val="both"/>
      </w:pPr>
      <w:r>
        <w:rPr>
          <w:rFonts w:ascii="Times New Roman"/>
          <w:b w:val="false"/>
          <w:i w:val="false"/>
          <w:color w:val="000000"/>
          <w:sz w:val="28"/>
        </w:rPr>
        <w:t xml:space="preserve">
      3. Осы техникалық регламент мынадай өнім түрлеріне: </w:t>
      </w:r>
    </w:p>
    <w:bookmarkEnd w:id="5"/>
    <w:bookmarkStart w:name="z7" w:id="6"/>
    <w:p>
      <w:pPr>
        <w:spacing w:after="0"/>
        <w:ind w:left="0"/>
        <w:jc w:val="both"/>
      </w:pPr>
      <w:r>
        <w:rPr>
          <w:rFonts w:ascii="Times New Roman"/>
          <w:b w:val="false"/>
          <w:i w:val="false"/>
          <w:color w:val="000000"/>
          <w:sz w:val="28"/>
        </w:rPr>
        <w:t xml:space="preserve">
      1) барлық көлік, көлік құралдары және жол қозғалысының түрлеріне жарықтық сигнал беру жабдықтарына қолданылатын түстерге; </w:t>
      </w:r>
    </w:p>
    <w:bookmarkEnd w:id="6"/>
    <w:bookmarkStart w:name="z8" w:id="7"/>
    <w:p>
      <w:pPr>
        <w:spacing w:after="0"/>
        <w:ind w:left="0"/>
        <w:jc w:val="both"/>
      </w:pPr>
      <w:r>
        <w:rPr>
          <w:rFonts w:ascii="Times New Roman"/>
          <w:b w:val="false"/>
          <w:i w:val="false"/>
          <w:color w:val="000000"/>
          <w:sz w:val="28"/>
        </w:rPr>
        <w:t xml:space="preserve">
      2) баллондардың, құбырлардың, газдар мен сұйықтықтарды сақтауға әрі тасымалдауға арналған сыйымдылықтардың түстеріне, белгілеріне және таңбалау қалқандарына; </w:t>
      </w:r>
    </w:p>
    <w:bookmarkEnd w:id="7"/>
    <w:bookmarkStart w:name="z9" w:id="8"/>
    <w:p>
      <w:pPr>
        <w:spacing w:after="0"/>
        <w:ind w:left="0"/>
        <w:jc w:val="both"/>
      </w:pPr>
      <w:r>
        <w:rPr>
          <w:rFonts w:ascii="Times New Roman"/>
          <w:b w:val="false"/>
          <w:i w:val="false"/>
          <w:color w:val="000000"/>
          <w:sz w:val="28"/>
        </w:rPr>
        <w:t xml:space="preserve">
      3) жол белгілері мен белгілеулер, темір жолдардың жол және сигналдық белгілері, барлық көлік құралдары (көтеру-көліктік механизмдердің, зауытішілік, жолаушылар және қоғамдық көліктердің қауіпсіздігіне арналған белгілерден басқа) қозғалысының қауіпсіздігін қамтамасыз етуге арналған белгілерге; </w:t>
      </w:r>
    </w:p>
    <w:bookmarkEnd w:id="8"/>
    <w:bookmarkStart w:name="z10" w:id="9"/>
    <w:p>
      <w:pPr>
        <w:spacing w:after="0"/>
        <w:ind w:left="0"/>
        <w:jc w:val="both"/>
      </w:pPr>
      <w:r>
        <w:rPr>
          <w:rFonts w:ascii="Times New Roman"/>
          <w:b w:val="false"/>
          <w:i w:val="false"/>
          <w:color w:val="000000"/>
          <w:sz w:val="28"/>
        </w:rPr>
        <w:t xml:space="preserve">
      4) тасымалдау мен сақтаудың арнайы талаптарын қажет ететін қауіпті жүктерді, жүк бірліктерінің белгілері мен таңбалауларға; </w:t>
      </w:r>
    </w:p>
    <w:bookmarkEnd w:id="9"/>
    <w:bookmarkStart w:name="z11" w:id="10"/>
    <w:p>
      <w:pPr>
        <w:spacing w:after="0"/>
        <w:ind w:left="0"/>
        <w:jc w:val="both"/>
      </w:pPr>
      <w:r>
        <w:rPr>
          <w:rFonts w:ascii="Times New Roman"/>
          <w:b w:val="false"/>
          <w:i w:val="false"/>
          <w:color w:val="000000"/>
          <w:sz w:val="28"/>
        </w:rPr>
        <w:t xml:space="preserve">
      5) электртехниканың белгілеріне қолданылмайды. </w:t>
      </w:r>
    </w:p>
    <w:bookmarkEnd w:id="10"/>
    <w:bookmarkStart w:name="z12" w:id="11"/>
    <w:p>
      <w:pPr>
        <w:spacing w:after="0"/>
        <w:ind w:left="0"/>
        <w:jc w:val="left"/>
      </w:pPr>
      <w:r>
        <w:rPr>
          <w:rFonts w:ascii="Times New Roman"/>
          <w:b/>
          <w:i w:val="false"/>
          <w:color w:val="000000"/>
        </w:rPr>
        <w:t xml:space="preserve"> 2. Терминдер мен анықтамалар</w:t>
      </w:r>
    </w:p>
    <w:bookmarkEnd w:id="11"/>
    <w:p>
      <w:pPr>
        <w:spacing w:after="0"/>
        <w:ind w:left="0"/>
        <w:jc w:val="both"/>
      </w:pPr>
      <w:r>
        <w:rPr>
          <w:rFonts w:ascii="Times New Roman"/>
          <w:b w:val="false"/>
          <w:i w:val="false"/>
          <w:color w:val="000000"/>
          <w:sz w:val="28"/>
        </w:rPr>
        <w:t>
      4. Осы техникалық регламентте Қазақстан Республикасының "</w:t>
      </w:r>
      <w:r>
        <w:rPr>
          <w:rFonts w:ascii="Times New Roman"/>
          <w:b w:val="false"/>
          <w:i w:val="false"/>
          <w:color w:val="000000"/>
          <w:sz w:val="28"/>
        </w:rPr>
        <w:t>Техникалық реттеу туралы</w:t>
      </w:r>
      <w:r>
        <w:rPr>
          <w:rFonts w:ascii="Times New Roman"/>
          <w:b w:val="false"/>
          <w:i w:val="false"/>
          <w:color w:val="000000"/>
          <w:sz w:val="28"/>
        </w:rPr>
        <w:t>", "</w:t>
      </w:r>
      <w:r>
        <w:rPr>
          <w:rFonts w:ascii="Times New Roman"/>
          <w:b w:val="false"/>
          <w:i w:val="false"/>
          <w:color w:val="000000"/>
          <w:sz w:val="28"/>
        </w:rPr>
        <w:t>Өрт қауіпсіздігі туралы</w:t>
      </w:r>
      <w:r>
        <w:rPr>
          <w:rFonts w:ascii="Times New Roman"/>
          <w:b w:val="false"/>
          <w:i w:val="false"/>
          <w:color w:val="000000"/>
          <w:sz w:val="28"/>
        </w:rPr>
        <w:t xml:space="preserve">", " Қауіпсіздік және еңбекті қорғау туралы " Заңдарында көрсетілген терминдер мен анықтамалар, сондай-ақ тиісті анықтамалары бар мынадай терминдер қолданылады: </w:t>
      </w:r>
    </w:p>
    <w:bookmarkStart w:name="z13" w:id="12"/>
    <w:p>
      <w:pPr>
        <w:spacing w:after="0"/>
        <w:ind w:left="0"/>
        <w:jc w:val="both"/>
      </w:pPr>
      <w:r>
        <w:rPr>
          <w:rFonts w:ascii="Times New Roman"/>
          <w:b w:val="false"/>
          <w:i w:val="false"/>
          <w:color w:val="000000"/>
          <w:sz w:val="28"/>
        </w:rPr>
        <w:t xml:space="preserve">
      1) қалдық жарықтанудың ұзақтығы - жарық көздері ажыратылғаннан кейін қауіпсіздіктің фотолюминесцентті белгілерінің, сигналдық белгілеулер мен материалдардың сәулелену жарықтылығының көру мүшесінің сезімталдық шегінен 100 есе (0,3 мкд/м </w:t>
      </w:r>
      <w:r>
        <w:rPr>
          <w:rFonts w:ascii="Times New Roman"/>
          <w:b w:val="false"/>
          <w:i w:val="false"/>
          <w:color w:val="000000"/>
          <w:vertAlign w:val="superscript"/>
        </w:rPr>
        <w:t xml:space="preserve">2 </w:t>
      </w:r>
      <w:r>
        <w:rPr>
          <w:rFonts w:ascii="Times New Roman"/>
          <w:b w:val="false"/>
          <w:i w:val="false"/>
          <w:color w:val="000000"/>
          <w:sz w:val="28"/>
        </w:rPr>
        <w:t xml:space="preserve">) асатын белгіге дейін төмендейтін уақыты; </w:t>
      </w:r>
    </w:p>
    <w:bookmarkEnd w:id="12"/>
    <w:bookmarkStart w:name="z14" w:id="13"/>
    <w:p>
      <w:pPr>
        <w:spacing w:after="0"/>
        <w:ind w:left="0"/>
        <w:jc w:val="both"/>
      </w:pPr>
      <w:r>
        <w:rPr>
          <w:rFonts w:ascii="Times New Roman"/>
          <w:b w:val="false"/>
          <w:i w:val="false"/>
          <w:color w:val="000000"/>
          <w:sz w:val="28"/>
        </w:rPr>
        <w:t xml:space="preserve">
      2) қосымша белгі (табличка) - қауіпсіздік белгісінің бірімен бірге қолданылатын және ішінде қосымша ақпараты бар белгі; </w:t>
      </w:r>
    </w:p>
    <w:bookmarkEnd w:id="13"/>
    <w:bookmarkStart w:name="z15" w:id="14"/>
    <w:p>
      <w:pPr>
        <w:spacing w:after="0"/>
        <w:ind w:left="0"/>
        <w:jc w:val="both"/>
      </w:pPr>
      <w:r>
        <w:rPr>
          <w:rFonts w:ascii="Times New Roman"/>
          <w:b w:val="false"/>
          <w:i w:val="false"/>
          <w:color w:val="000000"/>
          <w:sz w:val="28"/>
        </w:rPr>
        <w:t xml:space="preserve">
      3) қауіпсіздік белгісі - адамдарды тікелей немесе ықтимал қауіп жөнінде ескеруге, белгілі бір әрекеттерге тыйым салуға, кеңес беруге немесе рұқсат беруге арналған сигналдық және қарама-қарсы түстерді, графикалық символдарды және (немесе) түсіндіру жазуларын пайдалану арқылы, сондай-ақ пайдалануы қауіпті және (немесе) зиянды факторлардың әсерлерін болдырмайтын немесе төмендететін объектілер мен құралдардың орналасқан жері туралы ақпараттары бар белгілі бір геометриялық формадағы түстік графикалық бейне; </w:t>
      </w:r>
    </w:p>
    <w:bookmarkEnd w:id="14"/>
    <w:bookmarkStart w:name="z16" w:id="15"/>
    <w:p>
      <w:pPr>
        <w:spacing w:after="0"/>
        <w:ind w:left="0"/>
        <w:jc w:val="both"/>
      </w:pPr>
      <w:r>
        <w:rPr>
          <w:rFonts w:ascii="Times New Roman"/>
          <w:b w:val="false"/>
          <w:i w:val="false"/>
          <w:color w:val="000000"/>
          <w:sz w:val="28"/>
        </w:rPr>
        <w:t xml:space="preserve">
      4) өрт қауіпсіздігі белгісі - өрттің туындауын болдырмау мақсатында адамдардың тәртібін реттеуге, сондай-ақ өртке қарсы қорғаныш құралдарының орналасқан орындары, құлақтандыруды, ұйғарымды, рұқсат беруді немесе өрт туындаған жағдайда белгілі бір әрекеттерге тыйым салуға арналған қауіпсіздік белгісі; </w:t>
      </w:r>
    </w:p>
    <w:bookmarkEnd w:id="15"/>
    <w:bookmarkStart w:name="z17" w:id="16"/>
    <w:p>
      <w:pPr>
        <w:spacing w:after="0"/>
        <w:ind w:left="0"/>
        <w:jc w:val="both"/>
      </w:pPr>
      <w:r>
        <w:rPr>
          <w:rFonts w:ascii="Times New Roman"/>
          <w:b w:val="false"/>
          <w:i w:val="false"/>
          <w:color w:val="000000"/>
          <w:sz w:val="28"/>
        </w:rPr>
        <w:t xml:space="preserve">
      5) шығу осі - бір ұшы шығу ортасы болып табылатын және жарық қайтарғыш құрылғының көлбеу бұрышын анықтау үшін пайдаланылатын белгілі бір түзу кесінді; </w:t>
      </w:r>
    </w:p>
    <w:bookmarkEnd w:id="16"/>
    <w:bookmarkStart w:name="z18" w:id="17"/>
    <w:p>
      <w:pPr>
        <w:spacing w:after="0"/>
        <w:ind w:left="0"/>
        <w:jc w:val="both"/>
      </w:pPr>
      <w:r>
        <w:rPr>
          <w:rFonts w:ascii="Times New Roman"/>
          <w:b w:val="false"/>
          <w:i w:val="false"/>
          <w:color w:val="000000"/>
          <w:sz w:val="28"/>
        </w:rPr>
        <w:t xml:space="preserve">
      6) қарама-қарсы түстер - көру қабылдауын күшейту және қоршаған фондағы қауіпсіздік белгілері мен сигналдық белгілеулерді ерекшелеуге, графикалық символдар мен түсіндірме жазуларды орындауға арналған түс; </w:t>
      </w:r>
    </w:p>
    <w:bookmarkEnd w:id="17"/>
    <w:bookmarkStart w:name="z19" w:id="18"/>
    <w:p>
      <w:pPr>
        <w:spacing w:after="0"/>
        <w:ind w:left="0"/>
        <w:jc w:val="both"/>
      </w:pPr>
      <w:r>
        <w:rPr>
          <w:rFonts w:ascii="Times New Roman"/>
          <w:b w:val="false"/>
          <w:i w:val="false"/>
          <w:color w:val="000000"/>
          <w:sz w:val="28"/>
        </w:rPr>
        <w:t xml:space="preserve">
      7) жарық қайтару коэффициенті, </w:t>
      </w:r>
      <w:r>
        <w:rPr>
          <w:rFonts w:ascii="Times New Roman"/>
          <w:b w:val="false"/>
          <w:i/>
          <w:color w:val="000000"/>
          <w:sz w:val="28"/>
        </w:rPr>
        <w:t xml:space="preserve">(R'), </w:t>
      </w:r>
      <w:r>
        <w:rPr>
          <w:rFonts w:ascii="Times New Roman"/>
          <w:b w:val="false"/>
          <w:i w:val="false"/>
          <w:color w:val="000000"/>
          <w:sz w:val="28"/>
        </w:rPr>
        <w:t xml:space="preserve">- жарық түсу бағытының қарама-қарсы бағытына, нормал бойынша </w:t>
      </w:r>
      <w:r>
        <w:rPr>
          <w:rFonts w:ascii="Times New Roman"/>
          <w:b w:val="false"/>
          <w:i/>
          <w:color w:val="000000"/>
          <w:sz w:val="28"/>
        </w:rPr>
        <w:t xml:space="preserve">Е </w:t>
      </w:r>
      <w:r>
        <w:rPr>
          <w:rFonts w:ascii="Times New Roman"/>
          <w:b w:val="false"/>
          <w:i w:val="false"/>
          <w:color w:val="000000"/>
          <w:sz w:val="28"/>
          <w:u w:val="single"/>
        </w:rPr>
        <w:t xml:space="preserve">| </w:t>
      </w:r>
      <w:r>
        <w:rPr>
          <w:rFonts w:ascii="Times New Roman"/>
          <w:b w:val="false"/>
          <w:i w:val="false"/>
          <w:color w:val="000000"/>
          <w:sz w:val="28"/>
        </w:rPr>
        <w:t xml:space="preserve">бетінің жарықтануына және </w:t>
      </w:r>
      <w:r>
        <w:rPr>
          <w:rFonts w:ascii="Times New Roman"/>
          <w:b w:val="false"/>
          <w:i/>
          <w:color w:val="000000"/>
          <w:sz w:val="28"/>
        </w:rPr>
        <w:t xml:space="preserve">А </w:t>
      </w:r>
      <w:r>
        <w:rPr>
          <w:rFonts w:ascii="Times New Roman"/>
          <w:b w:val="false"/>
          <w:i w:val="false"/>
          <w:color w:val="000000"/>
          <w:sz w:val="28"/>
        </w:rPr>
        <w:t xml:space="preserve">бетінің жарықтанған ауданына жарық қайтарғыш материал шағылыстырған </w:t>
      </w:r>
      <w:r>
        <w:rPr>
          <w:rFonts w:ascii="Times New Roman"/>
          <w:b w:val="false"/>
          <w:i/>
          <w:color w:val="000000"/>
          <w:sz w:val="28"/>
        </w:rPr>
        <w:t xml:space="preserve">І </w:t>
      </w:r>
      <w:r>
        <w:rPr>
          <w:rFonts w:ascii="Times New Roman"/>
          <w:b w:val="false"/>
          <w:i w:val="false"/>
          <w:color w:val="000000"/>
          <w:sz w:val="28"/>
        </w:rPr>
        <w:t xml:space="preserve">жарық күшінің қатынасы; </w:t>
      </w:r>
    </w:p>
    <w:bookmarkEnd w:id="18"/>
    <w:bookmarkStart w:name="z20" w:id="19"/>
    <w:p>
      <w:pPr>
        <w:spacing w:after="0"/>
        <w:ind w:left="0"/>
        <w:jc w:val="both"/>
      </w:pPr>
      <w:r>
        <w:rPr>
          <w:rFonts w:ascii="Times New Roman"/>
          <w:b w:val="false"/>
          <w:i w:val="false"/>
          <w:color w:val="000000"/>
          <w:sz w:val="28"/>
        </w:rPr>
        <w:t xml:space="preserve">
      8) жарықтылық коэффициенті - элементінің бет жағының жарықтылығы мен жарықтанғандық пен бақылаудың бірдей жағдайларында мінсіз шағылысу немесе мінсіз шашырату жағдайындағы жарықтылығы арасындағы арақатынасы; </w:t>
      </w:r>
    </w:p>
    <w:bookmarkEnd w:id="19"/>
    <w:bookmarkStart w:name="z21" w:id="20"/>
    <w:p>
      <w:pPr>
        <w:spacing w:after="0"/>
        <w:ind w:left="0"/>
        <w:jc w:val="both"/>
      </w:pPr>
      <w:r>
        <w:rPr>
          <w:rFonts w:ascii="Times New Roman"/>
          <w:b w:val="false"/>
          <w:i w:val="false"/>
          <w:color w:val="000000"/>
          <w:sz w:val="28"/>
        </w:rPr>
        <w:t xml:space="preserve">
      9) люминесценция - тепе-тең күйде тұрмаған (қозған) материалдың сыртқы әсерлер энергиясы есебінен (оптикалық, механикалық, электрлік және т.с.с.) немесе ішкі туындаған энергиялар әсерінен (химиялық және биохимиялық реакциялар мен айналулар) жарқырауы (сәуле шығаруы); </w:t>
      </w:r>
    </w:p>
    <w:bookmarkEnd w:id="20"/>
    <w:bookmarkStart w:name="z22" w:id="21"/>
    <w:p>
      <w:pPr>
        <w:spacing w:after="0"/>
        <w:ind w:left="0"/>
        <w:jc w:val="both"/>
      </w:pPr>
      <w:r>
        <w:rPr>
          <w:rFonts w:ascii="Times New Roman"/>
          <w:b w:val="false"/>
          <w:i w:val="false"/>
          <w:color w:val="000000"/>
          <w:sz w:val="28"/>
        </w:rPr>
        <w:t xml:space="preserve">
      10) сәулеленбейтін материал - люминесценциялық қасиеті жоқ және оны құраушы кванттардың жиілігін өзгертпейтін, алайда оның спектрін ықтимал өзгерте алатын, өзіне түсетін немесе енетін табиғи немесе жасанды жарықты шағылыстыруға (шашыратуға) қабілетті материал; </w:t>
      </w:r>
    </w:p>
    <w:bookmarkEnd w:id="21"/>
    <w:bookmarkStart w:name="z23" w:id="22"/>
    <w:p>
      <w:pPr>
        <w:spacing w:after="0"/>
        <w:ind w:left="0"/>
        <w:jc w:val="both"/>
      </w:pPr>
      <w:r>
        <w:rPr>
          <w:rFonts w:ascii="Times New Roman"/>
          <w:b w:val="false"/>
          <w:i w:val="false"/>
          <w:color w:val="000000"/>
          <w:sz w:val="28"/>
        </w:rPr>
        <w:t xml:space="preserve">
      11) сәулелену осі - шығу ортасын жарық көзімен қосатын тік кесінді; </w:t>
      </w:r>
    </w:p>
    <w:bookmarkEnd w:id="22"/>
    <w:bookmarkStart w:name="z24" w:id="23"/>
    <w:p>
      <w:pPr>
        <w:spacing w:after="0"/>
        <w:ind w:left="0"/>
        <w:jc w:val="both"/>
      </w:pPr>
      <w:r>
        <w:rPr>
          <w:rFonts w:ascii="Times New Roman"/>
          <w:b w:val="false"/>
          <w:i w:val="false"/>
          <w:color w:val="000000"/>
          <w:sz w:val="28"/>
        </w:rPr>
        <w:t xml:space="preserve">
      12) бақылау осі - шығу ортасын фотометрлік бастиекпен қосатын тік кесінді; </w:t>
      </w:r>
    </w:p>
    <w:bookmarkEnd w:id="23"/>
    <w:bookmarkStart w:name="z25" w:id="24"/>
    <w:p>
      <w:pPr>
        <w:spacing w:after="0"/>
        <w:ind w:left="0"/>
        <w:jc w:val="both"/>
      </w:pPr>
      <w:r>
        <w:rPr>
          <w:rFonts w:ascii="Times New Roman"/>
          <w:b w:val="false"/>
          <w:i w:val="false"/>
          <w:color w:val="000000"/>
          <w:sz w:val="28"/>
        </w:rPr>
        <w:t xml:space="preserve">
      13) жабысқақтық көрсеткіштері - материалдың жабысқақ қабатын 100 мм ұзындыққа жабыстыратын уақыт; </w:t>
      </w:r>
    </w:p>
    <w:bookmarkEnd w:id="24"/>
    <w:bookmarkStart w:name="z26" w:id="25"/>
    <w:p>
      <w:pPr>
        <w:spacing w:after="0"/>
        <w:ind w:left="0"/>
        <w:jc w:val="both"/>
      </w:pPr>
      <w:r>
        <w:rPr>
          <w:rFonts w:ascii="Times New Roman"/>
          <w:b w:val="false"/>
          <w:i w:val="false"/>
          <w:color w:val="000000"/>
          <w:sz w:val="28"/>
        </w:rPr>
        <w:t xml:space="preserve">
      14) жарық қайтару - сәулеленетін жарықтың өзі шыққан бағыттарға жақын бағытқа қайтатын, сонымен қатар алғашқы сәулелену бағытының кең ауқымында сақталуға тиіс шағылысы; </w:t>
      </w:r>
    </w:p>
    <w:bookmarkEnd w:id="25"/>
    <w:bookmarkStart w:name="z27" w:id="26"/>
    <w:p>
      <w:pPr>
        <w:spacing w:after="0"/>
        <w:ind w:left="0"/>
        <w:jc w:val="both"/>
      </w:pPr>
      <w:r>
        <w:rPr>
          <w:rFonts w:ascii="Times New Roman"/>
          <w:b w:val="false"/>
          <w:i w:val="false"/>
          <w:color w:val="000000"/>
          <w:sz w:val="28"/>
        </w:rPr>
        <w:t xml:space="preserve">
      15) сәулелену материалы - люминесценция қасиеттеріне ие материал; </w:t>
      </w:r>
    </w:p>
    <w:bookmarkEnd w:id="26"/>
    <w:bookmarkStart w:name="z28" w:id="27"/>
    <w:p>
      <w:pPr>
        <w:spacing w:after="0"/>
        <w:ind w:left="0"/>
        <w:jc w:val="both"/>
      </w:pPr>
      <w:r>
        <w:rPr>
          <w:rFonts w:ascii="Times New Roman"/>
          <w:b w:val="false"/>
          <w:i w:val="false"/>
          <w:color w:val="000000"/>
          <w:sz w:val="28"/>
        </w:rPr>
        <w:t xml:space="preserve">
      16) жарық қайтарғыш материал - құрамында өзіне түскен сәулені сәуле түскен бағытқа жақын бағыттарға қайтаратын оптикалық элементтері бар (сфералық немесе жазықтық) материал; </w:t>
      </w:r>
    </w:p>
    <w:bookmarkEnd w:id="27"/>
    <w:bookmarkStart w:name="z29" w:id="28"/>
    <w:p>
      <w:pPr>
        <w:spacing w:after="0"/>
        <w:ind w:left="0"/>
        <w:jc w:val="both"/>
      </w:pPr>
      <w:r>
        <w:rPr>
          <w:rFonts w:ascii="Times New Roman"/>
          <w:b w:val="false"/>
          <w:i w:val="false"/>
          <w:color w:val="000000"/>
          <w:sz w:val="28"/>
        </w:rPr>
        <w:t xml:space="preserve">
      17) жарық сүзгіш қабыршақтар - жарық өткізу құрылымы бар және түстік графикалық бейнені жасауға және оны табиғи және физикалық әсерлерден қорғауға арналған, өзі жабысатын типті мөлдір желім қабатымен жабдықталған, акрил негізіндегі түстердің стандартты гаммасындағы түссіз және түрлі-түсті қабыршақтар; </w:t>
      </w:r>
    </w:p>
    <w:bookmarkEnd w:id="28"/>
    <w:bookmarkStart w:name="z30" w:id="29"/>
    <w:p>
      <w:pPr>
        <w:spacing w:after="0"/>
        <w:ind w:left="0"/>
        <w:jc w:val="both"/>
      </w:pPr>
      <w:r>
        <w:rPr>
          <w:rFonts w:ascii="Times New Roman"/>
          <w:b w:val="false"/>
          <w:i w:val="false"/>
          <w:color w:val="000000"/>
          <w:sz w:val="28"/>
        </w:rPr>
        <w:t xml:space="preserve">
      18) сигналдық түс - қауіпті және (немесе) зиянды факторлардың көздері болуы мүмкін өрт техникасына, өртке қарсы немесе басқа қорғаныш құралдарына, қауіпсіздік белгілері мен сигналдық белгілеулерге, тікелей немесе ықтимал қауіптілікке, жабдықтардың, машиналардың, механизмдердің немесе құрылмалардың элементтерінің жұмыс түйіндеріне адамдардың назарын аударуға арналған түс; </w:t>
      </w:r>
    </w:p>
    <w:bookmarkEnd w:id="29"/>
    <w:bookmarkStart w:name="z31" w:id="30"/>
    <w:p>
      <w:pPr>
        <w:spacing w:after="0"/>
        <w:ind w:left="0"/>
        <w:jc w:val="both"/>
      </w:pPr>
      <w:r>
        <w:rPr>
          <w:rFonts w:ascii="Times New Roman"/>
          <w:b w:val="false"/>
          <w:i w:val="false"/>
          <w:color w:val="000000"/>
          <w:sz w:val="28"/>
        </w:rPr>
        <w:t xml:space="preserve">
      19) сигналдық белгілеу - қауіптілікті, сондай-ақ нұсқаулар мен ақпаратты белгілеу мақсатында сигналдық және қарама-қарсы түстерді пайдаланып құрылмалардың, қабырғалардың, қоршаулардың, жабдықтардың, машиналардың, механизмдердің (немесе олардың элементтерінің), таспалардың, шынжырлардың, бағандардың, бөгеуші кедергілердің, қалқандардың бет жақтарында жазылған түстік графикалық бейне; </w:t>
      </w:r>
    </w:p>
    <w:bookmarkEnd w:id="30"/>
    <w:bookmarkStart w:name="z32" w:id="31"/>
    <w:p>
      <w:pPr>
        <w:spacing w:after="0"/>
        <w:ind w:left="0"/>
        <w:jc w:val="both"/>
      </w:pPr>
      <w:r>
        <w:rPr>
          <w:rFonts w:ascii="Times New Roman"/>
          <w:b w:val="false"/>
          <w:i w:val="false"/>
          <w:color w:val="000000"/>
          <w:sz w:val="28"/>
        </w:rPr>
        <w:t xml:space="preserve">
      20) тұрақты бояулар - түстік графикалық бейнелерді салуға арналған стандартты түстері, сәйкес ұзақ мерзімге шыдамдылығы, түстік тұрақтылығы, беріктігі бар арнайы сия; </w:t>
      </w:r>
    </w:p>
    <w:bookmarkEnd w:id="31"/>
    <w:bookmarkStart w:name="z33" w:id="32"/>
    <w:p>
      <w:pPr>
        <w:spacing w:after="0"/>
        <w:ind w:left="0"/>
        <w:jc w:val="both"/>
      </w:pPr>
      <w:r>
        <w:rPr>
          <w:rFonts w:ascii="Times New Roman"/>
          <w:b w:val="false"/>
          <w:i w:val="false"/>
          <w:color w:val="000000"/>
          <w:sz w:val="28"/>
        </w:rPr>
        <w:t xml:space="preserve">
      21) бақылау бұрышы, </w:t>
      </w:r>
      <w:r>
        <w:rPr>
          <w:rFonts w:ascii="Times New Roman"/>
          <w:b w:val="false"/>
          <w:i/>
          <w:color w:val="000000"/>
          <w:sz w:val="28"/>
        </w:rPr>
        <w:t xml:space="preserve">(а) - </w:t>
      </w:r>
      <w:r>
        <w:rPr>
          <w:rFonts w:ascii="Times New Roman"/>
          <w:b w:val="false"/>
          <w:i w:val="false"/>
          <w:color w:val="000000"/>
          <w:sz w:val="28"/>
        </w:rPr>
        <w:t xml:space="preserve">жарық беру осі мен бақылау осін жасайтын бұрыш; </w:t>
      </w:r>
    </w:p>
    <w:bookmarkEnd w:id="32"/>
    <w:bookmarkStart w:name="z34" w:id="33"/>
    <w:p>
      <w:pPr>
        <w:spacing w:after="0"/>
        <w:ind w:left="0"/>
        <w:jc w:val="both"/>
      </w:pPr>
      <w:r>
        <w:rPr>
          <w:rFonts w:ascii="Times New Roman"/>
          <w:b w:val="false"/>
          <w:i w:val="false"/>
          <w:color w:val="000000"/>
          <w:sz w:val="28"/>
        </w:rPr>
        <w:t xml:space="preserve">
      22) жарықтану (түсу) бұрышы, </w:t>
      </w:r>
      <w:r>
        <w:rPr>
          <w:rFonts w:ascii="Times New Roman"/>
          <w:b w:val="false"/>
          <w:i/>
          <w:color w:val="000000"/>
          <w:sz w:val="28"/>
        </w:rPr>
        <w:t xml:space="preserve">(B) </w:t>
      </w:r>
      <w:r>
        <w:rPr>
          <w:rFonts w:ascii="Times New Roman"/>
          <w:b w:val="false"/>
          <w:i w:val="false"/>
          <w:color w:val="000000"/>
          <w:sz w:val="28"/>
        </w:rPr>
        <w:t xml:space="preserve">- жарықтану осі мен шығу осін жасайтын бұрыш; </w:t>
      </w:r>
    </w:p>
    <w:bookmarkEnd w:id="33"/>
    <w:bookmarkStart w:name="z35" w:id="34"/>
    <w:p>
      <w:pPr>
        <w:spacing w:after="0"/>
        <w:ind w:left="0"/>
        <w:jc w:val="both"/>
      </w:pPr>
      <w:r>
        <w:rPr>
          <w:rFonts w:ascii="Times New Roman"/>
          <w:b w:val="false"/>
          <w:i w:val="false"/>
          <w:color w:val="000000"/>
          <w:sz w:val="28"/>
        </w:rPr>
        <w:t xml:space="preserve">
      23) фотолюминесценция - кванттар жиілігі мен қоздыру жарығының спектрімен салыстырғанда кванттар жиілігі мен сәулелену жарығының спектрі өзгеретін жарықтың сыртқы кванттарының әсерінен қозатын люминесценция; </w:t>
      </w:r>
    </w:p>
    <w:bookmarkEnd w:id="34"/>
    <w:bookmarkStart w:name="z36" w:id="35"/>
    <w:p>
      <w:pPr>
        <w:spacing w:after="0"/>
        <w:ind w:left="0"/>
        <w:jc w:val="both"/>
      </w:pPr>
      <w:r>
        <w:rPr>
          <w:rFonts w:ascii="Times New Roman"/>
          <w:b w:val="false"/>
          <w:i w:val="false"/>
          <w:color w:val="000000"/>
          <w:sz w:val="28"/>
        </w:rPr>
        <w:t xml:space="preserve">
      24) фотолюминесцентті материал - қозу кезінде сондай-ақ табиғи және жасанды пайда болу жарығымен қозу аяқталғаннан кейін бірнеше уақыт бойы пайда бола алатын фотолюминесценция қасиеттеріне ие материал; </w:t>
      </w:r>
    </w:p>
    <w:bookmarkEnd w:id="35"/>
    <w:bookmarkStart w:name="z37" w:id="36"/>
    <w:p>
      <w:pPr>
        <w:spacing w:after="0"/>
        <w:ind w:left="0"/>
        <w:jc w:val="both"/>
      </w:pPr>
      <w:r>
        <w:rPr>
          <w:rFonts w:ascii="Times New Roman"/>
          <w:b w:val="false"/>
          <w:i w:val="false"/>
          <w:color w:val="000000"/>
          <w:sz w:val="28"/>
        </w:rPr>
        <w:t xml:space="preserve">
      25) қалдық жарықтанудың түсі - жарық көздерін ажыратқаннан кейінгі қауіпсіздіктің фотолюминесцентті белгілерінің, сигналдық белгілеулер мен материалдардың түсі; </w:t>
      </w:r>
    </w:p>
    <w:bookmarkEnd w:id="36"/>
    <w:bookmarkStart w:name="z38" w:id="37"/>
    <w:p>
      <w:pPr>
        <w:spacing w:after="0"/>
        <w:ind w:left="0"/>
        <w:jc w:val="both"/>
      </w:pPr>
      <w:r>
        <w:rPr>
          <w:rFonts w:ascii="Times New Roman"/>
          <w:b w:val="false"/>
          <w:i w:val="false"/>
          <w:color w:val="000000"/>
          <w:sz w:val="28"/>
        </w:rPr>
        <w:t xml:space="preserve">
      26) түс шекарасы (түс аймағының шекарасы) - рұқсат етілген (қолдануға) түсті рұқсат етілмегеннің аймағынан бөліп тұратын хроматикалық диаграммадағы тік сызық; </w:t>
      </w:r>
    </w:p>
    <w:bookmarkEnd w:id="37"/>
    <w:bookmarkStart w:name="z39" w:id="38"/>
    <w:p>
      <w:pPr>
        <w:spacing w:after="0"/>
        <w:ind w:left="0"/>
        <w:jc w:val="both"/>
      </w:pPr>
      <w:r>
        <w:rPr>
          <w:rFonts w:ascii="Times New Roman"/>
          <w:b w:val="false"/>
          <w:i w:val="false"/>
          <w:color w:val="000000"/>
          <w:sz w:val="28"/>
        </w:rPr>
        <w:t xml:space="preserve">
      27) жарықтылық қарама-қарсылығы, </w:t>
      </w:r>
      <w:r>
        <w:rPr>
          <w:rFonts w:ascii="Times New Roman"/>
          <w:b w:val="false"/>
          <w:i/>
          <w:color w:val="000000"/>
          <w:sz w:val="28"/>
        </w:rPr>
        <w:t xml:space="preserve">(к) - </w:t>
      </w:r>
      <w:r>
        <w:rPr>
          <w:rFonts w:ascii="Times New Roman"/>
          <w:b w:val="false"/>
          <w:i w:val="false"/>
          <w:color w:val="000000"/>
          <w:sz w:val="28"/>
        </w:rPr>
        <w:t xml:space="preserve">жарықтылықтың қарама-қарсы түстерінің жарықтылықтың сигналдық түстеріне қатынасы. </w:t>
      </w:r>
    </w:p>
    <w:bookmarkEnd w:id="38"/>
    <w:bookmarkStart w:name="z40" w:id="39"/>
    <w:p>
      <w:pPr>
        <w:spacing w:after="0"/>
        <w:ind w:left="0"/>
        <w:jc w:val="left"/>
      </w:pPr>
      <w:r>
        <w:rPr>
          <w:rFonts w:ascii="Times New Roman"/>
          <w:b/>
          <w:i w:val="false"/>
          <w:color w:val="000000"/>
        </w:rPr>
        <w:t xml:space="preserve"> 3. Өнімнің Қазақстан Республикасының</w:t>
      </w:r>
      <w:r>
        <w:br/>
      </w:r>
      <w:r>
        <w:rPr>
          <w:rFonts w:ascii="Times New Roman"/>
          <w:b/>
          <w:i w:val="false"/>
          <w:color w:val="000000"/>
        </w:rPr>
        <w:t>нарығында айналым жағдайы</w:t>
      </w:r>
    </w:p>
    <w:bookmarkEnd w:id="39"/>
    <w:p>
      <w:pPr>
        <w:spacing w:after="0"/>
        <w:ind w:left="0"/>
        <w:jc w:val="both"/>
      </w:pPr>
      <w:r>
        <w:rPr>
          <w:rFonts w:ascii="Times New Roman"/>
          <w:b w:val="false"/>
          <w:i w:val="false"/>
          <w:color w:val="000000"/>
          <w:sz w:val="28"/>
        </w:rPr>
        <w:t xml:space="preserve">
      5. Сигналдық түстерді, белгілеулер және қауіпсіздік белгілерін қауіптілікте, қауіпті жағдайда, қауіпті жағдайдың алдын алуда, қауіпті жағдайды елемеген жағдайдың ықтимал нәтижесін хабарлауда, белгілі бір әрекеттердің ұйғарымы немесе талаптарында, сондай-ақ белгілі бір ақпаратты хабарлауда өндірістік объектілердегі адамдардың назарын аудару үшін қолданған жөн. </w:t>
      </w:r>
    </w:p>
    <w:bookmarkStart w:name="z41" w:id="40"/>
    <w:p>
      <w:pPr>
        <w:spacing w:after="0"/>
        <w:ind w:left="0"/>
        <w:jc w:val="both"/>
      </w:pPr>
      <w:r>
        <w:rPr>
          <w:rFonts w:ascii="Times New Roman"/>
          <w:b w:val="false"/>
          <w:i w:val="false"/>
          <w:color w:val="000000"/>
          <w:sz w:val="28"/>
        </w:rPr>
        <w:t xml:space="preserve">
      6. Түрін, өлшемдерін таңдау, қолданылу тәртібі, саны, сигналдық белгілеулер мен қауіпсіздік белгілерін орнату орындары мен орналасуы осы техникалық регламенттің, мемлекеттік, мемлекетаралық, сондай-ақ Қазақстан Республикасының аумағында қолдануға рұқсат етілген халықаралық стандарттардың, құрылыс және санитарлық-эпидемиологиялық ережелер мен нормалардың, қауіпсіздік және еңбекті қорғау, өрт қауіпсіздігі ережелерінің белгіленген тәртіпте бекітілген талаптарына сәйкес келуге тиіс. </w:t>
      </w:r>
    </w:p>
    <w:bookmarkEnd w:id="40"/>
    <w:bookmarkStart w:name="z42" w:id="41"/>
    <w:p>
      <w:pPr>
        <w:spacing w:after="0"/>
        <w:ind w:left="0"/>
        <w:jc w:val="both"/>
      </w:pPr>
      <w:r>
        <w:rPr>
          <w:rFonts w:ascii="Times New Roman"/>
          <w:b w:val="false"/>
          <w:i w:val="false"/>
          <w:color w:val="000000"/>
          <w:sz w:val="28"/>
        </w:rPr>
        <w:t xml:space="preserve">
      7. Дайындаушы, уәкілетті (өкілетті), импорттаушы: </w:t>
      </w:r>
    </w:p>
    <w:bookmarkEnd w:id="41"/>
    <w:bookmarkStart w:name="z43" w:id="42"/>
    <w:p>
      <w:pPr>
        <w:spacing w:after="0"/>
        <w:ind w:left="0"/>
        <w:jc w:val="both"/>
      </w:pPr>
      <w:r>
        <w:rPr>
          <w:rFonts w:ascii="Times New Roman"/>
          <w:b w:val="false"/>
          <w:i w:val="false"/>
          <w:color w:val="000000"/>
          <w:sz w:val="28"/>
        </w:rPr>
        <w:t xml:space="preserve">
      1) қауіпсіздік белгілері мен сигналдық белгілеулерді өткізер алдында оларды зиян келтірудің және қабылдаудың ықтимал қатерлерін, қауіпсіздіктің тиісті шараларын бағалау үшін қажетті ілеспе құжаттамамен (пайдалану бойынша нұсқаулармен, сапа паспортымен, сәйкестік сертификатымен, сәйкестік туралы декларациямен, техникалық немесе нормативтік құжаттамамен және т. б.) қамтамасыз етуге; </w:t>
      </w:r>
    </w:p>
    <w:bookmarkEnd w:id="42"/>
    <w:bookmarkStart w:name="z44" w:id="43"/>
    <w:p>
      <w:pPr>
        <w:spacing w:after="0"/>
        <w:ind w:left="0"/>
        <w:jc w:val="both"/>
      </w:pPr>
      <w:r>
        <w:rPr>
          <w:rFonts w:ascii="Times New Roman"/>
          <w:b w:val="false"/>
          <w:i w:val="false"/>
          <w:color w:val="000000"/>
          <w:sz w:val="28"/>
        </w:rPr>
        <w:t xml:space="preserve">
      2) қауіпсіздік белгілері мен сигналдық белгілеулерді өткізген кезде ілеспе құжаттаманың құрамын өнімнің түріне немесе ол орналасатын объектінің түріне қарай анықтауға; </w:t>
      </w:r>
    </w:p>
    <w:bookmarkEnd w:id="43"/>
    <w:bookmarkStart w:name="z45" w:id="44"/>
    <w:p>
      <w:pPr>
        <w:spacing w:after="0"/>
        <w:ind w:left="0"/>
        <w:jc w:val="both"/>
      </w:pPr>
      <w:r>
        <w:rPr>
          <w:rFonts w:ascii="Times New Roman"/>
          <w:b w:val="false"/>
          <w:i w:val="false"/>
          <w:color w:val="000000"/>
          <w:sz w:val="28"/>
        </w:rPr>
        <w:t xml:space="preserve">
      3) қауіпсіздік белгілері мен сигналдық белгілеулерді Қазақстан Республикасының нарығында шығарған кезде сатушыларды оларды өткізу кезіндегі әрекеттерінің тәртібі туралы ақпараттандыру, тұтынушылардың шағымдарын тексеруге; </w:t>
      </w:r>
    </w:p>
    <w:bookmarkEnd w:id="44"/>
    <w:bookmarkStart w:name="z46" w:id="45"/>
    <w:p>
      <w:pPr>
        <w:spacing w:after="0"/>
        <w:ind w:left="0"/>
        <w:jc w:val="both"/>
      </w:pPr>
      <w:r>
        <w:rPr>
          <w:rFonts w:ascii="Times New Roman"/>
          <w:b w:val="false"/>
          <w:i w:val="false"/>
          <w:color w:val="000000"/>
          <w:sz w:val="28"/>
        </w:rPr>
        <w:t xml:space="preserve">
      4) мемлекеттік бақылаудың тиісті органдарын олардың тұтынушыларды ескертуге арналған шаралар қабылдауы мақсатында өткізуден кейін анықталған тұрақты қауіптіліктер туралы ақпараттандыруға міндетті. </w:t>
      </w:r>
    </w:p>
    <w:bookmarkEnd w:id="45"/>
    <w:bookmarkStart w:name="z47" w:id="46"/>
    <w:p>
      <w:pPr>
        <w:spacing w:after="0"/>
        <w:ind w:left="0"/>
        <w:jc w:val="both"/>
      </w:pPr>
      <w:r>
        <w:rPr>
          <w:rFonts w:ascii="Times New Roman"/>
          <w:b w:val="false"/>
          <w:i w:val="false"/>
          <w:color w:val="000000"/>
          <w:sz w:val="28"/>
        </w:rPr>
        <w:t xml:space="preserve">
      8. Қауіпсіздік белгілері мен сигналдық белгілеулерді өткізетін сатушы: </w:t>
      </w:r>
    </w:p>
    <w:bookmarkEnd w:id="46"/>
    <w:bookmarkStart w:name="z48" w:id="47"/>
    <w:p>
      <w:pPr>
        <w:spacing w:after="0"/>
        <w:ind w:left="0"/>
        <w:jc w:val="both"/>
      </w:pPr>
      <w:r>
        <w:rPr>
          <w:rFonts w:ascii="Times New Roman"/>
          <w:b w:val="false"/>
          <w:i w:val="false"/>
          <w:color w:val="000000"/>
          <w:sz w:val="28"/>
        </w:rPr>
        <w:t xml:space="preserve">
      1) сақтаудың немесе жарамдылықтың өтіп кетпеген мерзімі, бұзылмаған қабы мен орауынсыз, сондай-ақ пайдалану құжаттамасының толық жинағымен тек қана қауіпсіз өнімдер мен құрылмаларды өткізуге; </w:t>
      </w:r>
    </w:p>
    <w:bookmarkEnd w:id="47"/>
    <w:bookmarkStart w:name="z49" w:id="48"/>
    <w:p>
      <w:pPr>
        <w:spacing w:after="0"/>
        <w:ind w:left="0"/>
        <w:jc w:val="both"/>
      </w:pPr>
      <w:r>
        <w:rPr>
          <w:rFonts w:ascii="Times New Roman"/>
          <w:b w:val="false"/>
          <w:i w:val="false"/>
          <w:color w:val="000000"/>
          <w:sz w:val="28"/>
        </w:rPr>
        <w:t xml:space="preserve">
      2) дайындаушыдан, тұтынушыдан немесе мемлекеттік бақылау органдарынан нақты материалдардың, өнімдердің және құрылмалардың техникалық регламентте белгіленген қауіпсіздік талаптарына сәйкессіздігі туралы ақпарат анықталған жағдайда, сигналдық белгілеулер мен қауіпсіздік белгілерін өткізбеуге; </w:t>
      </w:r>
    </w:p>
    <w:bookmarkEnd w:id="48"/>
    <w:bookmarkStart w:name="z50" w:id="49"/>
    <w:p>
      <w:pPr>
        <w:spacing w:after="0"/>
        <w:ind w:left="0"/>
        <w:jc w:val="both"/>
      </w:pPr>
      <w:r>
        <w:rPr>
          <w:rFonts w:ascii="Times New Roman"/>
          <w:b w:val="false"/>
          <w:i w:val="false"/>
          <w:color w:val="000000"/>
          <w:sz w:val="28"/>
        </w:rPr>
        <w:t xml:space="preserve">
      3) тұтынушыларға қауіпсіздік белгілері мен сигналдық белгілеулерді пайдалану жөніндегі нұсқаулар көлемінде оларды пайдалану қауіпсіздігі ережесі туралы кеңесті қамтамасыз етуге міндетті. </w:t>
      </w:r>
    </w:p>
    <w:bookmarkEnd w:id="49"/>
    <w:bookmarkStart w:name="z51" w:id="50"/>
    <w:p>
      <w:pPr>
        <w:spacing w:after="0"/>
        <w:ind w:left="0"/>
        <w:jc w:val="both"/>
      </w:pPr>
      <w:r>
        <w:rPr>
          <w:rFonts w:ascii="Times New Roman"/>
          <w:b w:val="false"/>
          <w:i w:val="false"/>
          <w:color w:val="000000"/>
          <w:sz w:val="28"/>
        </w:rPr>
        <w:t xml:space="preserve">
      9. Қауіпсіздік белгілері мен сигналдық белгілеулер олар адам денсаулығына, жануарлар мен өсімдіктерге және қоршаған ортаға зиян келтірмеген жағдайда ғана Қазақстан Республикасының нарығына шығарылуы және пайдалануға енгізілуі қажет. </w:t>
      </w:r>
    </w:p>
    <w:bookmarkEnd w:id="50"/>
    <w:bookmarkStart w:name="z52" w:id="51"/>
    <w:p>
      <w:pPr>
        <w:spacing w:after="0"/>
        <w:ind w:left="0"/>
        <w:jc w:val="both"/>
      </w:pPr>
      <w:r>
        <w:rPr>
          <w:rFonts w:ascii="Times New Roman"/>
          <w:b w:val="false"/>
          <w:i w:val="false"/>
          <w:color w:val="000000"/>
          <w:sz w:val="28"/>
        </w:rPr>
        <w:t xml:space="preserve">
      10. Қауіпсіздік белгілері мен сигналдық белгілеулер ілеспе құжаттамада көрсетілген осы техникалық регламенттің талаптарына сәйкес келуге тиіс. </w:t>
      </w:r>
    </w:p>
    <w:bookmarkEnd w:id="51"/>
    <w:bookmarkStart w:name="z53" w:id="52"/>
    <w:p>
      <w:pPr>
        <w:spacing w:after="0"/>
        <w:ind w:left="0"/>
        <w:jc w:val="both"/>
      </w:pPr>
      <w:r>
        <w:rPr>
          <w:rFonts w:ascii="Times New Roman"/>
          <w:b w:val="false"/>
          <w:i w:val="false"/>
          <w:color w:val="000000"/>
          <w:sz w:val="28"/>
        </w:rPr>
        <w:t xml:space="preserve">
      11. Ілеспе құжаттардың құрамына мыналар: </w:t>
      </w:r>
    </w:p>
    <w:bookmarkEnd w:id="52"/>
    <w:bookmarkStart w:name="z54" w:id="53"/>
    <w:p>
      <w:pPr>
        <w:spacing w:after="0"/>
        <w:ind w:left="0"/>
        <w:jc w:val="both"/>
      </w:pPr>
      <w:r>
        <w:rPr>
          <w:rFonts w:ascii="Times New Roman"/>
          <w:b w:val="false"/>
          <w:i w:val="false"/>
          <w:color w:val="000000"/>
          <w:sz w:val="28"/>
        </w:rPr>
        <w:t xml:space="preserve">
      1) қауіпсіздік белгілері мен сигналдық белгілеулерді дайындаушылар, өнімді дұрыс пайдалану немесе қолдану бойынша, олардың дайындалған күні, пайдалану мерзімі, қосылыстардың электрлік сұлбасы (электрлік тармақтану) туралы мәліметтері бар пайдалану жөніндегі нұсқаулық; </w:t>
      </w:r>
    </w:p>
    <w:bookmarkEnd w:id="53"/>
    <w:bookmarkStart w:name="z55" w:id="54"/>
    <w:p>
      <w:pPr>
        <w:spacing w:after="0"/>
        <w:ind w:left="0"/>
        <w:jc w:val="both"/>
      </w:pPr>
      <w:r>
        <w:rPr>
          <w:rFonts w:ascii="Times New Roman"/>
          <w:b w:val="false"/>
          <w:i w:val="false"/>
          <w:color w:val="000000"/>
          <w:sz w:val="28"/>
        </w:rPr>
        <w:t xml:space="preserve">
      2) өнімнің типтік жинағына берілген сәйкестік сертификаттарының көшірмелері енуі қажет. </w:t>
      </w:r>
    </w:p>
    <w:bookmarkEnd w:id="54"/>
    <w:bookmarkStart w:name="z56" w:id="55"/>
    <w:p>
      <w:pPr>
        <w:spacing w:after="0"/>
        <w:ind w:left="0"/>
        <w:jc w:val="both"/>
      </w:pPr>
      <w:r>
        <w:rPr>
          <w:rFonts w:ascii="Times New Roman"/>
          <w:b w:val="false"/>
          <w:i w:val="false"/>
          <w:color w:val="000000"/>
          <w:sz w:val="28"/>
        </w:rPr>
        <w:t xml:space="preserve">
      12. Ілеспе құжаттардың құрамы олар орналасатын өнімнің немесе объектінің түріне қарай өзгеруі мүмкін. </w:t>
      </w:r>
    </w:p>
    <w:bookmarkEnd w:id="55"/>
    <w:bookmarkStart w:name="z57" w:id="56"/>
    <w:p>
      <w:pPr>
        <w:spacing w:after="0"/>
        <w:ind w:left="0"/>
        <w:jc w:val="both"/>
      </w:pPr>
      <w:r>
        <w:rPr>
          <w:rFonts w:ascii="Times New Roman"/>
          <w:b w:val="false"/>
          <w:i w:val="false"/>
          <w:color w:val="000000"/>
          <w:sz w:val="28"/>
        </w:rPr>
        <w:t xml:space="preserve">
      13. Жұмыс беруші немесе ұйымның әкімшілігі: </w:t>
      </w:r>
    </w:p>
    <w:bookmarkEnd w:id="56"/>
    <w:bookmarkStart w:name="z58" w:id="57"/>
    <w:p>
      <w:pPr>
        <w:spacing w:after="0"/>
        <w:ind w:left="0"/>
        <w:jc w:val="both"/>
      </w:pPr>
      <w:r>
        <w:rPr>
          <w:rFonts w:ascii="Times New Roman"/>
          <w:b w:val="false"/>
          <w:i w:val="false"/>
          <w:color w:val="000000"/>
          <w:sz w:val="28"/>
        </w:rPr>
        <w:t xml:space="preserve">
      1) қауіпсіздікті қамтамасыз ету жағдайларына сүйене отырып объектілердегі қауіптіліктің түрлері мен орындарын анықтауға; </w:t>
      </w:r>
    </w:p>
    <w:bookmarkEnd w:id="57"/>
    <w:bookmarkStart w:name="z59" w:id="58"/>
    <w:p>
      <w:pPr>
        <w:spacing w:after="0"/>
        <w:ind w:left="0"/>
        <w:jc w:val="both"/>
      </w:pPr>
      <w:r>
        <w:rPr>
          <w:rFonts w:ascii="Times New Roman"/>
          <w:b w:val="false"/>
          <w:i w:val="false"/>
          <w:color w:val="000000"/>
          <w:sz w:val="28"/>
        </w:rPr>
        <w:t xml:space="preserve">
      2) қауіптіліктің түрлері мен орындарын, сондай-ақ сигналдық түстердің, белгілеулер мен қауіпсіздік белгілерінің ықтимал қауіпті жағдайларын белгілеуге; </w:t>
      </w:r>
    </w:p>
    <w:bookmarkEnd w:id="58"/>
    <w:bookmarkStart w:name="z60" w:id="59"/>
    <w:p>
      <w:pPr>
        <w:spacing w:after="0"/>
        <w:ind w:left="0"/>
        <w:jc w:val="both"/>
      </w:pPr>
      <w:r>
        <w:rPr>
          <w:rFonts w:ascii="Times New Roman"/>
          <w:b w:val="false"/>
          <w:i w:val="false"/>
          <w:color w:val="000000"/>
          <w:sz w:val="28"/>
        </w:rPr>
        <w:t xml:space="preserve">
      3) тиісті қауіпсіздік белгілерінің түрлерін анықтауға (қажет жағдайда қауіпсіздік белгілерінде түсіндірме белгілерді таңдап алуға); </w:t>
      </w:r>
    </w:p>
    <w:bookmarkEnd w:id="59"/>
    <w:bookmarkStart w:name="z61" w:id="60"/>
    <w:p>
      <w:pPr>
        <w:spacing w:after="0"/>
        <w:ind w:left="0"/>
        <w:jc w:val="both"/>
      </w:pPr>
      <w:r>
        <w:rPr>
          <w:rFonts w:ascii="Times New Roman"/>
          <w:b w:val="false"/>
          <w:i w:val="false"/>
          <w:color w:val="000000"/>
          <w:sz w:val="28"/>
        </w:rPr>
        <w:t xml:space="preserve">
      4) сигналдық белгілеулер мен қауіпсіздік белгілерінің өлшемдерін, түрлерін, орындалуын, қорғаныш деңгейін және орналастыру орындарын анықтауға; </w:t>
      </w:r>
    </w:p>
    <w:bookmarkEnd w:id="60"/>
    <w:bookmarkStart w:name="z62" w:id="61"/>
    <w:p>
      <w:pPr>
        <w:spacing w:after="0"/>
        <w:ind w:left="0"/>
        <w:jc w:val="both"/>
      </w:pPr>
      <w:r>
        <w:rPr>
          <w:rFonts w:ascii="Times New Roman"/>
          <w:b w:val="false"/>
          <w:i w:val="false"/>
          <w:color w:val="000000"/>
          <w:sz w:val="28"/>
        </w:rPr>
        <w:t xml:space="preserve">
      5) қауіпсіздік белгілерінің көмегімен жеке қауіпсіздік құралдары мен өрт, апат немесе басқа төтенше жағдайлар туындаған жағдайда ықтимал материалдық шығынды азайтуға ықпал ететін құралдарды орналастыру орнын белгілеуге міндетті. </w:t>
      </w:r>
    </w:p>
    <w:bookmarkEnd w:id="61"/>
    <w:bookmarkStart w:name="z63" w:id="62"/>
    <w:p>
      <w:pPr>
        <w:spacing w:after="0"/>
        <w:ind w:left="0"/>
        <w:jc w:val="both"/>
      </w:pPr>
      <w:r>
        <w:rPr>
          <w:rFonts w:ascii="Times New Roman"/>
          <w:b w:val="false"/>
          <w:i w:val="false"/>
          <w:color w:val="000000"/>
          <w:sz w:val="28"/>
        </w:rPr>
        <w:t xml:space="preserve">
      14. Қауіпсіздік белгілерінің өлшемдері мен жабдықтарда, машиналар мен механизмдерде орналастыру (орнату) орындары өнімге арналған техникалық құжаттамада қарастырылуы қажет. </w:t>
      </w:r>
    </w:p>
    <w:bookmarkEnd w:id="62"/>
    <w:bookmarkStart w:name="z64" w:id="63"/>
    <w:p>
      <w:pPr>
        <w:spacing w:after="0"/>
        <w:ind w:left="0"/>
        <w:jc w:val="both"/>
      </w:pPr>
      <w:r>
        <w:rPr>
          <w:rFonts w:ascii="Times New Roman"/>
          <w:b w:val="false"/>
          <w:i w:val="false"/>
          <w:color w:val="000000"/>
          <w:sz w:val="28"/>
        </w:rPr>
        <w:t xml:space="preserve">
      15. Қауіпсіздік белгілері мен сигналдық белгілеулерді жабдықтарда, машиналар мен механизмдерде орналастыруды (орнатуды) дайындаушы кәсіпорын орындайды. </w:t>
      </w:r>
    </w:p>
    <w:bookmarkEnd w:id="63"/>
    <w:p>
      <w:pPr>
        <w:spacing w:after="0"/>
        <w:ind w:left="0"/>
        <w:jc w:val="both"/>
      </w:pPr>
      <w:r>
        <w:rPr>
          <w:rFonts w:ascii="Times New Roman"/>
          <w:b w:val="false"/>
          <w:i w:val="false"/>
          <w:color w:val="000000"/>
          <w:sz w:val="28"/>
        </w:rPr>
        <w:t xml:space="preserve">
      Қосымша қауіпсіздік белгілерін пайдалану жабдықтарында, машиналары мен механизмдерінде орналастыруды (орнатуды) пайдаланушы ұйым жүзеге асырады. </w:t>
      </w:r>
    </w:p>
    <w:p>
      <w:pPr>
        <w:spacing w:after="0"/>
        <w:ind w:left="0"/>
        <w:jc w:val="both"/>
      </w:pPr>
      <w:r>
        <w:rPr>
          <w:rFonts w:ascii="Times New Roman"/>
          <w:b w:val="false"/>
          <w:i w:val="false"/>
          <w:color w:val="000000"/>
          <w:sz w:val="28"/>
        </w:rPr>
        <w:t xml:space="preserve">
      Учаскелерде немесе объектінің уақытша қауіптіге жатқызылған орындарында оларды пайдалану мерзімі біткен соң алып тастайтын, тасымалданатын қауіпсіздік белгілері орнатылады. </w:t>
      </w:r>
    </w:p>
    <w:bookmarkStart w:name="z65" w:id="64"/>
    <w:p>
      <w:pPr>
        <w:spacing w:after="0"/>
        <w:ind w:left="0"/>
        <w:jc w:val="both"/>
      </w:pPr>
      <w:r>
        <w:rPr>
          <w:rFonts w:ascii="Times New Roman"/>
          <w:b w:val="false"/>
          <w:i w:val="false"/>
          <w:color w:val="000000"/>
          <w:sz w:val="28"/>
        </w:rPr>
        <w:t xml:space="preserve">
      16. Объектіні және (немесе) өндірістік процесті қайта құрғаннан кейін сигналдық түстер, белгілеулер мен қауіпсіздік белгілері осы техникалық регламенттің талаптарына сәйкес келуге тиіс. </w:t>
      </w:r>
    </w:p>
    <w:bookmarkEnd w:id="64"/>
    <w:bookmarkStart w:name="z66" w:id="65"/>
    <w:p>
      <w:pPr>
        <w:spacing w:after="0"/>
        <w:ind w:left="0"/>
        <w:jc w:val="left"/>
      </w:pPr>
      <w:r>
        <w:rPr>
          <w:rFonts w:ascii="Times New Roman"/>
          <w:b/>
          <w:i w:val="false"/>
          <w:color w:val="000000"/>
        </w:rPr>
        <w:t xml:space="preserve"> 4. Өнімнің қауіпсіздігіне қойылатын талаптар</w:t>
      </w:r>
      <w:r>
        <w:br/>
      </w:r>
      <w:r>
        <w:rPr>
          <w:rFonts w:ascii="Times New Roman"/>
          <w:b/>
          <w:i w:val="false"/>
          <w:color w:val="000000"/>
        </w:rPr>
        <w:t>4.1. Жалпы талаптар</w:t>
      </w:r>
    </w:p>
    <w:bookmarkEnd w:id="65"/>
    <w:bookmarkStart w:name="z67" w:id="66"/>
    <w:p>
      <w:pPr>
        <w:spacing w:after="0"/>
        <w:ind w:left="0"/>
        <w:jc w:val="both"/>
      </w:pPr>
      <w:r>
        <w:rPr>
          <w:rFonts w:ascii="Times New Roman"/>
          <w:b w:val="false"/>
          <w:i w:val="false"/>
          <w:color w:val="000000"/>
          <w:sz w:val="28"/>
        </w:rPr>
        <w:t xml:space="preserve">
      17. Пайдаланған кезде сигналдық белгілеулер мен қауіпсіздік белгілері құлаған немесе басып қалған жағдайда адамдардың денсаулығына, жабдықтарға, зауытішілік көліктерге зиян келтірмеуі қажет. </w:t>
      </w:r>
    </w:p>
    <w:bookmarkEnd w:id="66"/>
    <w:bookmarkStart w:name="z68" w:id="67"/>
    <w:p>
      <w:pPr>
        <w:spacing w:after="0"/>
        <w:ind w:left="0"/>
        <w:jc w:val="both"/>
      </w:pPr>
      <w:r>
        <w:rPr>
          <w:rFonts w:ascii="Times New Roman"/>
          <w:b w:val="false"/>
          <w:i w:val="false"/>
          <w:color w:val="000000"/>
          <w:sz w:val="28"/>
        </w:rPr>
        <w:t xml:space="preserve">
      18. Сигналдық белгілеулер мен қауіпсіздік белгілерін жасау кезінде пайдаланылатын материалдар үшін (полимер қабыршақтар мен пластиктер үшін) Қазақстан Республикасының аумағында қолдануға рұқсат етілген мемлекеттік, мемлекетаралық, халықаралық стандарттардың талаптарына сәйкес өрт қауіптілігі көрсеткіштері анықталуға тиіс. </w:t>
      </w:r>
    </w:p>
    <w:bookmarkEnd w:id="67"/>
    <w:bookmarkStart w:name="z69" w:id="68"/>
    <w:p>
      <w:pPr>
        <w:spacing w:after="0"/>
        <w:ind w:left="0"/>
        <w:jc w:val="both"/>
      </w:pPr>
      <w:r>
        <w:rPr>
          <w:rFonts w:ascii="Times New Roman"/>
          <w:b w:val="false"/>
          <w:i w:val="false"/>
          <w:color w:val="000000"/>
          <w:sz w:val="28"/>
        </w:rPr>
        <w:t xml:space="preserve">
      19. Ішкі немесе сыртқы электр жарығы бар сигналдық белгілеулер және қауіпсіздік белгілері электр қауіпсіздігі талаптарын, сондай-ақ "Қазақстан Республикасында электр жабдықтарын орнату ережелерін" (бұдан әрі - ЭОЕ) сақтай отырып орындалуы керек. </w:t>
      </w:r>
    </w:p>
    <w:bookmarkEnd w:id="68"/>
    <w:bookmarkStart w:name="z70" w:id="69"/>
    <w:p>
      <w:pPr>
        <w:spacing w:after="0"/>
        <w:ind w:left="0"/>
        <w:jc w:val="both"/>
      </w:pPr>
      <w:r>
        <w:rPr>
          <w:rFonts w:ascii="Times New Roman"/>
          <w:b w:val="false"/>
          <w:i w:val="false"/>
          <w:color w:val="000000"/>
          <w:sz w:val="28"/>
        </w:rPr>
        <w:t xml:space="preserve">
      20. Жарылыстан қорғалған орындауда жасалған қауіпсіздік белгілері мен сигналдық белгілеулер ЭКОЕ 7.3-тарауының талаптарына, өрт қауіпсіз орындауда жасалғандар ЭКОЕ 7.4-тарауының талаптарына сәйкес келуі қажет. </w:t>
      </w:r>
    </w:p>
    <w:bookmarkEnd w:id="69"/>
    <w:bookmarkStart w:name="z71" w:id="70"/>
    <w:p>
      <w:pPr>
        <w:spacing w:after="0"/>
        <w:ind w:left="0"/>
        <w:jc w:val="both"/>
      </w:pPr>
      <w:r>
        <w:rPr>
          <w:rFonts w:ascii="Times New Roman"/>
          <w:b w:val="false"/>
          <w:i w:val="false"/>
          <w:color w:val="000000"/>
          <w:sz w:val="28"/>
        </w:rPr>
        <w:t xml:space="preserve">
      21. Сигналдық белгілеулер мен қауіпсіздік белгілерін жасау үшін пайдаланылатын материалдар тұтану немесе жарылыс көздері болуға қабілетті статикалық электрлік разрядтарының туындауын болдырмайтын немесе алдын алатын электрлік статикалық қасиеттерге ие болуы қажет. </w:t>
      </w:r>
    </w:p>
    <w:bookmarkEnd w:id="70"/>
    <w:bookmarkStart w:name="z72" w:id="71"/>
    <w:p>
      <w:pPr>
        <w:spacing w:after="0"/>
        <w:ind w:left="0"/>
        <w:jc w:val="both"/>
      </w:pPr>
      <w:r>
        <w:rPr>
          <w:rFonts w:ascii="Times New Roman"/>
          <w:b w:val="false"/>
          <w:i w:val="false"/>
          <w:color w:val="000000"/>
          <w:sz w:val="28"/>
        </w:rPr>
        <w:t xml:space="preserve">
      22. Сигналдық белгілеулер мен қауіпсіздік белгілері пайдаланған кезде және орындарда қауіпсіздік және еңбекті қорғау ережелерін сақтаған кезде қоршаған ортаға улы және адамдардың денсаулығына зиянды заттарды бөлмеуге тиіс. </w:t>
      </w:r>
    </w:p>
    <w:bookmarkEnd w:id="71"/>
    <w:bookmarkStart w:name="z73" w:id="72"/>
    <w:p>
      <w:pPr>
        <w:spacing w:after="0"/>
        <w:ind w:left="0"/>
        <w:jc w:val="both"/>
      </w:pPr>
      <w:r>
        <w:rPr>
          <w:rFonts w:ascii="Times New Roman"/>
          <w:b w:val="false"/>
          <w:i w:val="false"/>
          <w:color w:val="000000"/>
          <w:sz w:val="28"/>
        </w:rPr>
        <w:t xml:space="preserve">
      23. Адамдардың денсаулығына зиянды элементтердің бөлінуі Қазақстан Республикасының аумағында қолдануға рұқсат етілген мемлекеттік, мемлекетаралық, халықаралық стандарттарда келтірілген белгілерден аспауы қажет. </w:t>
      </w:r>
    </w:p>
    <w:bookmarkEnd w:id="72"/>
    <w:bookmarkStart w:name="z74" w:id="73"/>
    <w:p>
      <w:pPr>
        <w:spacing w:after="0"/>
        <w:ind w:left="0"/>
        <w:jc w:val="both"/>
      </w:pPr>
      <w:r>
        <w:rPr>
          <w:rFonts w:ascii="Times New Roman"/>
          <w:b w:val="false"/>
          <w:i w:val="false"/>
          <w:color w:val="000000"/>
          <w:sz w:val="28"/>
        </w:rPr>
        <w:t xml:space="preserve">
      24. Сигналдық белгілеулер мен қауіпсіздік белгілерін жасау үшін пайдаланылатын материалдар қауіпсіздік көрсеткіштері бойынша санитарлық-эпидемиологиялық ережелер мен нормаларға, сондай-ақ өрт қауіпсіздігі саласындағы нормативтік құжаттарға сәйкес келуі керек. </w:t>
      </w:r>
    </w:p>
    <w:bookmarkEnd w:id="73"/>
    <w:bookmarkStart w:name="z75" w:id="74"/>
    <w:p>
      <w:pPr>
        <w:spacing w:after="0"/>
        <w:ind w:left="0"/>
        <w:jc w:val="both"/>
      </w:pPr>
      <w:r>
        <w:rPr>
          <w:rFonts w:ascii="Times New Roman"/>
          <w:b w:val="false"/>
          <w:i w:val="false"/>
          <w:color w:val="000000"/>
          <w:sz w:val="28"/>
        </w:rPr>
        <w:t xml:space="preserve">
      25. Қауіпсіздік белгілерінің өндірісі кезіндегі жұмыс аймағының ауасындағы зиянды заттардың шектік рұқсат етілген концентрациялар бөлінуі Қазақстан Республикасының аумағында қолдануға рұқсат етілген мемлекеттік, мемлекетаралық, халықаралық стандарттардың талаптарынан аспауы қажет. </w:t>
      </w:r>
    </w:p>
    <w:bookmarkEnd w:id="74"/>
    <w:bookmarkStart w:name="z76" w:id="75"/>
    <w:p>
      <w:pPr>
        <w:spacing w:after="0"/>
        <w:ind w:left="0"/>
        <w:jc w:val="both"/>
      </w:pPr>
      <w:r>
        <w:rPr>
          <w:rFonts w:ascii="Times New Roman"/>
          <w:b w:val="false"/>
          <w:i w:val="false"/>
          <w:color w:val="000000"/>
          <w:sz w:val="28"/>
        </w:rPr>
        <w:t xml:space="preserve">
      26. Сигналдық белгілеулер мен қауіпсіздік белгілерін өндіру үшін пайдаланылатын жабдықтардың қауіпсіздігіне қойылатын талаптар Қазақстан Республикасының аумағында қолдануға рұқсат етілген мемлекеттік, мемлекетаралық, халықаралық стандарттардың талаптарға сәйкес келуге тиіс. </w:t>
      </w:r>
    </w:p>
    <w:bookmarkEnd w:id="75"/>
    <w:bookmarkStart w:name="z77" w:id="76"/>
    <w:p>
      <w:pPr>
        <w:spacing w:after="0"/>
        <w:ind w:left="0"/>
        <w:jc w:val="left"/>
      </w:pPr>
      <w:r>
        <w:rPr>
          <w:rFonts w:ascii="Times New Roman"/>
          <w:b/>
          <w:i w:val="false"/>
          <w:color w:val="000000"/>
        </w:rPr>
        <w:t xml:space="preserve"> 4.2. Сигналдық түстерге қойылатын талаптар</w:t>
      </w:r>
    </w:p>
    <w:bookmarkEnd w:id="76"/>
    <w:p>
      <w:pPr>
        <w:spacing w:after="0"/>
        <w:ind w:left="0"/>
        <w:jc w:val="both"/>
      </w:pPr>
      <w:r>
        <w:rPr>
          <w:rFonts w:ascii="Times New Roman"/>
          <w:b w:val="false"/>
          <w:i w:val="false"/>
          <w:color w:val="000000"/>
          <w:sz w:val="28"/>
        </w:rPr>
        <w:t xml:space="preserve">
      27. Осы техникалық регламент мынадай сигналдық түстерді белгілейді: қызыл, сары, жасыл, көк. </w:t>
      </w:r>
    </w:p>
    <w:p>
      <w:pPr>
        <w:spacing w:after="0"/>
        <w:ind w:left="0"/>
        <w:jc w:val="both"/>
      </w:pPr>
      <w:r>
        <w:rPr>
          <w:rFonts w:ascii="Times New Roman"/>
          <w:b w:val="false"/>
          <w:i w:val="false"/>
          <w:color w:val="000000"/>
          <w:sz w:val="28"/>
        </w:rPr>
        <w:t xml:space="preserve">
      Қауіпсіздік белгілері мен сигналдық белгілеулердің түстік графикалық бейнелерін көзбен қабылдауды күшейту үшін қарама-қарсы - ақ немесе қара түстермен үйлестіріп қолданған жөн. </w:t>
      </w:r>
    </w:p>
    <w:p>
      <w:pPr>
        <w:spacing w:after="0"/>
        <w:ind w:left="0"/>
        <w:jc w:val="both"/>
      </w:pPr>
      <w:r>
        <w:rPr>
          <w:rFonts w:ascii="Times New Roman"/>
          <w:b w:val="false"/>
          <w:i w:val="false"/>
          <w:color w:val="000000"/>
          <w:sz w:val="28"/>
        </w:rPr>
        <w:t xml:space="preserve">
      Қарама-қарсы түстерді графикалық символдар мен түсіндірме жазуларды орындау үшін пайдаланған жөн. </w:t>
      </w:r>
    </w:p>
    <w:p>
      <w:pPr>
        <w:spacing w:after="0"/>
        <w:ind w:left="0"/>
        <w:jc w:val="both"/>
      </w:pPr>
      <w:r>
        <w:rPr>
          <w:rFonts w:ascii="Times New Roman"/>
          <w:b w:val="false"/>
          <w:i w:val="false"/>
          <w:color w:val="000000"/>
          <w:sz w:val="28"/>
        </w:rPr>
        <w:t xml:space="preserve">
      Сигналдық түстердің мағынасы, қолданылу саласы және оларға сәйкес контрасты түстер техникалық регламенттің </w:t>
      </w:r>
      <w:r>
        <w:rPr>
          <w:rFonts w:ascii="Times New Roman"/>
          <w:b w:val="false"/>
          <w:i w:val="false"/>
          <w:color w:val="000000"/>
          <w:sz w:val="28"/>
        </w:rPr>
        <w:t xml:space="preserve">1-қосымшасында </w:t>
      </w:r>
      <w:r>
        <w:rPr>
          <w:rFonts w:ascii="Times New Roman"/>
          <w:b w:val="false"/>
          <w:i w:val="false"/>
          <w:color w:val="000000"/>
          <w:sz w:val="28"/>
        </w:rPr>
        <w:t xml:space="preserve">келтірілді. </w:t>
      </w:r>
    </w:p>
    <w:bookmarkStart w:name="z78" w:id="77"/>
    <w:p>
      <w:pPr>
        <w:spacing w:after="0"/>
        <w:ind w:left="0"/>
        <w:jc w:val="both"/>
      </w:pPr>
      <w:r>
        <w:rPr>
          <w:rFonts w:ascii="Times New Roman"/>
          <w:b w:val="false"/>
          <w:i w:val="false"/>
          <w:color w:val="000000"/>
          <w:sz w:val="28"/>
        </w:rPr>
        <w:t xml:space="preserve">
      28. Сигналдық түстердің арналуы мен қолдану тәртібі </w:t>
      </w:r>
    </w:p>
    <w:bookmarkEnd w:id="77"/>
    <w:bookmarkStart w:name="z79" w:id="78"/>
    <w:p>
      <w:pPr>
        <w:spacing w:after="0"/>
        <w:ind w:left="0"/>
        <w:jc w:val="both"/>
      </w:pPr>
      <w:r>
        <w:rPr>
          <w:rFonts w:ascii="Times New Roman"/>
          <w:b w:val="false"/>
          <w:i w:val="false"/>
          <w:color w:val="000000"/>
          <w:sz w:val="28"/>
        </w:rPr>
        <w:t xml:space="preserve">
      1) сигналдық түстер: </w:t>
      </w:r>
    </w:p>
    <w:bookmarkEnd w:id="78"/>
    <w:p>
      <w:pPr>
        <w:spacing w:after="0"/>
        <w:ind w:left="0"/>
        <w:jc w:val="both"/>
      </w:pPr>
      <w:r>
        <w:rPr>
          <w:rFonts w:ascii="Times New Roman"/>
          <w:b w:val="false"/>
          <w:i w:val="false"/>
          <w:color w:val="000000"/>
          <w:sz w:val="28"/>
        </w:rPr>
        <w:t xml:space="preserve">
      адамдар үшін қауіптілік көзі болуы мүмкін жабдықтардың, машиналар мен механизмдердің жақтарын, құрылмаларын (немесе құрылма элементтерінің), бұйымдарын, түйіндері мен элементтерін, қоршаулар мен басқа да қорғаныш құрылғылары мен бұғаттау жүйелерінің жақтарын белгілеу; </w:t>
      </w:r>
    </w:p>
    <w:p>
      <w:pPr>
        <w:spacing w:after="0"/>
        <w:ind w:left="0"/>
        <w:jc w:val="both"/>
      </w:pPr>
      <w:r>
        <w:rPr>
          <w:rFonts w:ascii="Times New Roman"/>
          <w:b w:val="false"/>
          <w:i w:val="false"/>
          <w:color w:val="000000"/>
          <w:sz w:val="28"/>
        </w:rPr>
        <w:t xml:space="preserve">
      өрт техникасын, инвентарьды, өртке қарсы және жеке қорғаныш құралдарын, олардың элементтерін, белгілеу, өрт автоматикасы қондырғыларының, түтінге қарсы қорғаныш жүйелері мен өзін қорғау құралдарының қолмен іске қосу түймелерін табу; </w:t>
      </w:r>
    </w:p>
    <w:p>
      <w:pPr>
        <w:spacing w:after="0"/>
        <w:ind w:left="0"/>
        <w:jc w:val="both"/>
      </w:pPr>
      <w:r>
        <w:rPr>
          <w:rFonts w:ascii="Times New Roman"/>
          <w:b w:val="false"/>
          <w:i w:val="false"/>
          <w:color w:val="000000"/>
          <w:sz w:val="28"/>
        </w:rPr>
        <w:t xml:space="preserve">
      қауіпсіздік белгілері, сигналдық белгілеулер, эвакуация жоспарлары және қауіпсіздікті қамтамасыз етудің көзбен шолу құралдары; </w:t>
      </w:r>
    </w:p>
    <w:p>
      <w:pPr>
        <w:spacing w:after="0"/>
        <w:ind w:left="0"/>
        <w:jc w:val="both"/>
      </w:pPr>
      <w:r>
        <w:rPr>
          <w:rFonts w:ascii="Times New Roman"/>
          <w:b w:val="false"/>
          <w:i w:val="false"/>
          <w:color w:val="000000"/>
          <w:sz w:val="28"/>
        </w:rPr>
        <w:t xml:space="preserve">
      жарық беретін (сәулелік) қауіпсіздік құралдарын (сигналдық шамдар, табло); </w:t>
      </w:r>
    </w:p>
    <w:p>
      <w:pPr>
        <w:spacing w:after="0"/>
        <w:ind w:left="0"/>
        <w:jc w:val="both"/>
      </w:pPr>
      <w:r>
        <w:rPr>
          <w:rFonts w:ascii="Times New Roman"/>
          <w:b w:val="false"/>
          <w:i w:val="false"/>
          <w:color w:val="000000"/>
          <w:sz w:val="28"/>
        </w:rPr>
        <w:t xml:space="preserve">
      эвакуация жолдарын белгілеу үшін қолданылуға тиіс. </w:t>
      </w:r>
    </w:p>
    <w:bookmarkStart w:name="z80" w:id="79"/>
    <w:p>
      <w:pPr>
        <w:spacing w:after="0"/>
        <w:ind w:left="0"/>
        <w:jc w:val="both"/>
      </w:pPr>
      <w:r>
        <w:rPr>
          <w:rFonts w:ascii="Times New Roman"/>
          <w:b w:val="false"/>
          <w:i w:val="false"/>
          <w:color w:val="000000"/>
          <w:sz w:val="28"/>
        </w:rPr>
        <w:t xml:space="preserve">
      2) сигналдық қызыл түс: </w:t>
      </w:r>
    </w:p>
    <w:bookmarkEnd w:id="79"/>
    <w:p>
      <w:pPr>
        <w:spacing w:after="0"/>
        <w:ind w:left="0"/>
        <w:jc w:val="both"/>
      </w:pPr>
      <w:r>
        <w:rPr>
          <w:rFonts w:ascii="Times New Roman"/>
          <w:b w:val="false"/>
          <w:i w:val="false"/>
          <w:color w:val="000000"/>
          <w:sz w:val="28"/>
        </w:rPr>
        <w:t xml:space="preserve">
      механизмдер мен машиналардың ажырату, оның ішінде апатты құрылғыларын белгілеу; </w:t>
      </w:r>
    </w:p>
    <w:p>
      <w:pPr>
        <w:spacing w:after="0"/>
        <w:ind w:left="0"/>
        <w:jc w:val="both"/>
      </w:pPr>
      <w:r>
        <w:rPr>
          <w:rFonts w:ascii="Times New Roman"/>
          <w:b w:val="false"/>
          <w:i w:val="false"/>
          <w:color w:val="000000"/>
          <w:sz w:val="28"/>
        </w:rPr>
        <w:t xml:space="preserve">
      жабдықтардың, машиналар мен механизмдердің ашық тоқ жүргізу элементтері бар шкафтарының қақпақтарының (есіктерінің) ішкі жақтарын; </w:t>
      </w:r>
    </w:p>
    <w:p>
      <w:pPr>
        <w:spacing w:after="0"/>
        <w:ind w:left="0"/>
        <w:jc w:val="both"/>
      </w:pPr>
      <w:r>
        <w:rPr>
          <w:rFonts w:ascii="Times New Roman"/>
          <w:b w:val="false"/>
          <w:i w:val="false"/>
          <w:color w:val="000000"/>
          <w:sz w:val="28"/>
        </w:rPr>
        <w:t xml:space="preserve">
      крандардың саптары, қысымды апатты (мәжбүрлеп) түсіру, түтін - және жылуды жою жүйелерінің түймелерін; </w:t>
      </w:r>
    </w:p>
    <w:p>
      <w:pPr>
        <w:spacing w:after="0"/>
        <w:ind w:left="0"/>
        <w:jc w:val="both"/>
      </w:pPr>
      <w:r>
        <w:rPr>
          <w:rFonts w:ascii="Times New Roman"/>
          <w:b w:val="false"/>
          <w:i w:val="false"/>
          <w:color w:val="000000"/>
          <w:sz w:val="28"/>
        </w:rPr>
        <w:t xml:space="preserve">
      кернеу асты жұмыс күйінде тұрған май ажыратқыштардың тұрғын; </w:t>
      </w:r>
    </w:p>
    <w:p>
      <w:pPr>
        <w:spacing w:after="0"/>
        <w:ind w:left="0"/>
        <w:jc w:val="both"/>
      </w:pPr>
      <w:r>
        <w:rPr>
          <w:rFonts w:ascii="Times New Roman"/>
          <w:b w:val="false"/>
          <w:i w:val="false"/>
          <w:color w:val="000000"/>
          <w:sz w:val="28"/>
        </w:rPr>
        <w:t xml:space="preserve">
      өрт техникасының алуан түрлерін, өртке қарсы қорғаныш құралдарын, жедел тануды талап ететін олардың элементтерін (өрт машиналары, гидрант-бағаналардың жер бөліктерін, от сөндіргіштер, баллондар, өрт автоматикасын қолмен іске қосу жүйелерінің (қондырғыларының) құрылғыларын, хабарландыру құралдары, өртке қарсы қызметпен тікелей байланыс телефондары, сорғылар, өрт стендтері, суға арналған бөшкелер, сондай-ақ шелектер, күректер мен балталар) белгілеу; </w:t>
      </w:r>
    </w:p>
    <w:p>
      <w:pPr>
        <w:spacing w:after="0"/>
        <w:ind w:left="0"/>
        <w:jc w:val="both"/>
      </w:pPr>
      <w:r>
        <w:rPr>
          <w:rFonts w:ascii="Times New Roman"/>
          <w:b w:val="false"/>
          <w:i w:val="false"/>
          <w:color w:val="000000"/>
          <w:sz w:val="28"/>
        </w:rPr>
        <w:t xml:space="preserve">
      өрт саймандары мен от сөндіргіштерді бекітуге арналған ақ түсті өрт қалқандарының жиектері. Жиектерінің ені 30 мм бастап 100 мм шамасында болуға тиіс; </w:t>
      </w:r>
    </w:p>
    <w:p>
      <w:pPr>
        <w:spacing w:after="0"/>
        <w:ind w:left="0"/>
        <w:jc w:val="both"/>
      </w:pPr>
      <w:r>
        <w:rPr>
          <w:rFonts w:ascii="Times New Roman"/>
          <w:b w:val="false"/>
          <w:i w:val="false"/>
          <w:color w:val="000000"/>
          <w:sz w:val="28"/>
        </w:rPr>
        <w:t xml:space="preserve">
      от сөндіргіштің, қолмен іске қосатын өрт сөндіру қондырғысының, өрт сигнал беру жабдығының түймешіктерін табу орындарын белгілеуге арналған жолақтардың көлденең орналасқан кесінділері түріндегі құрылыс құрылмаларының (қабырғалар, бағаналар) элементтерінің өрнектері; </w:t>
      </w:r>
    </w:p>
    <w:p>
      <w:pPr>
        <w:spacing w:after="0"/>
        <w:ind w:left="0"/>
        <w:jc w:val="both"/>
      </w:pPr>
      <w:r>
        <w:rPr>
          <w:rFonts w:ascii="Times New Roman"/>
          <w:b w:val="false"/>
          <w:i w:val="false"/>
          <w:color w:val="000000"/>
          <w:sz w:val="28"/>
        </w:rPr>
        <w:t xml:space="preserve">
      Жолақтардың ені 150 мм бастап 300 мм шамасында болуы керек. Жолақтар жұмыс орындары мен өтпе жолдардан көзбен қабылдауға қолайлы биіктікте қабырғалар мен бағаналардың жоғарғы бөлігінде орналасуы қажет; </w:t>
      </w:r>
    </w:p>
    <w:p>
      <w:pPr>
        <w:spacing w:after="0"/>
        <w:ind w:left="0"/>
        <w:jc w:val="both"/>
      </w:pPr>
      <w:r>
        <w:rPr>
          <w:rFonts w:ascii="Times New Roman"/>
          <w:b w:val="false"/>
          <w:i w:val="false"/>
          <w:color w:val="000000"/>
          <w:sz w:val="28"/>
        </w:rPr>
        <w:t xml:space="preserve">
      сигналдық шам және технологиялық процестің бұзылғаны немесе қауіпсіздік жағдайларының бұзылғаны туралы хабар беретін "Дабыл", "Ақаулылық" деген ақпараты бар табло; </w:t>
      </w:r>
    </w:p>
    <w:p>
      <w:pPr>
        <w:spacing w:after="0"/>
        <w:ind w:left="0"/>
        <w:jc w:val="both"/>
      </w:pPr>
      <w:r>
        <w:rPr>
          <w:rFonts w:ascii="Times New Roman"/>
          <w:b w:val="false"/>
          <w:i w:val="false"/>
          <w:color w:val="000000"/>
          <w:sz w:val="28"/>
        </w:rPr>
        <w:t xml:space="preserve">
      қарпығыш құрылғыларды, өндірістік қондырғылар мен өнеркәсіптік роботтарды белгілеу; </w:t>
      </w:r>
    </w:p>
    <w:p>
      <w:pPr>
        <w:spacing w:after="0"/>
        <w:ind w:left="0"/>
        <w:jc w:val="both"/>
      </w:pPr>
      <w:r>
        <w:rPr>
          <w:rFonts w:ascii="Times New Roman"/>
          <w:b w:val="false"/>
          <w:i w:val="false"/>
          <w:color w:val="000000"/>
          <w:sz w:val="28"/>
        </w:rPr>
        <w:t xml:space="preserve">
      уақытша қоршауларды немесе қауіпті аймақтардың, учаскелердің, аумақтардың, шұңқырлардың, котловандардың, химиялық, бактериологиялық және радиациялық ластану орындарының уақытша қоршауларының, сондай-ақ кіруге уақытша тыйым салынған басқа да орындардың, аймақтардың, учаскелердің шекараларында орнатылатын уақытша қоршаулардың элементтерін белгілеу; </w:t>
      </w:r>
    </w:p>
    <w:p>
      <w:pPr>
        <w:spacing w:after="0"/>
        <w:ind w:left="0"/>
        <w:jc w:val="both"/>
      </w:pPr>
      <w:r>
        <w:rPr>
          <w:rFonts w:ascii="Times New Roman"/>
          <w:b w:val="false"/>
          <w:i w:val="false"/>
          <w:color w:val="000000"/>
          <w:sz w:val="28"/>
        </w:rPr>
        <w:t xml:space="preserve">
      тыйым салатын қауіпсіздік белгілері мен өрт сөндіру, өрт кезінде адамдарды құтқару құралдары орналасқан орындары, өрт автоматикасы, қол өрт хабарландырушылар және өртке қарсы сумен жабдықтау көздерінің қондырғыларын (жүйелерін) іске қосу туралы ақпараттары бар өрт қауіпсіздігі белгілері үшін қолданылады. </w:t>
      </w:r>
    </w:p>
    <w:bookmarkStart w:name="z81" w:id="80"/>
    <w:p>
      <w:pPr>
        <w:spacing w:after="0"/>
        <w:ind w:left="0"/>
        <w:jc w:val="both"/>
      </w:pPr>
      <w:r>
        <w:rPr>
          <w:rFonts w:ascii="Times New Roman"/>
          <w:b w:val="false"/>
          <w:i w:val="false"/>
          <w:color w:val="000000"/>
          <w:sz w:val="28"/>
        </w:rPr>
        <w:t xml:space="preserve">
      3) сигналдық қызыл түсті: </w:t>
      </w:r>
    </w:p>
    <w:bookmarkEnd w:id="80"/>
    <w:p>
      <w:pPr>
        <w:spacing w:after="0"/>
        <w:ind w:left="0"/>
        <w:jc w:val="both"/>
      </w:pPr>
      <w:r>
        <w:rPr>
          <w:rFonts w:ascii="Times New Roman"/>
          <w:b w:val="false"/>
          <w:i w:val="false"/>
          <w:color w:val="000000"/>
          <w:sz w:val="28"/>
        </w:rPr>
        <w:t xml:space="preserve">
      жедел тануды қажет етпейтін (өрт хабарландырушылары, өртке қарсы сумен жабдықтау желілерінің құбыржолдары, өрт сөндіру қондырғыларының суландырғыштары) өртке қарсы орнатылатын стационарлық қорғаныш құралдарын (олардың элементтерін) белгілеу үшін; </w:t>
      </w:r>
    </w:p>
    <w:p>
      <w:pPr>
        <w:spacing w:after="0"/>
        <w:ind w:left="0"/>
        <w:jc w:val="both"/>
      </w:pPr>
      <w:r>
        <w:rPr>
          <w:rFonts w:ascii="Times New Roman"/>
          <w:b w:val="false"/>
          <w:i w:val="false"/>
          <w:color w:val="000000"/>
          <w:sz w:val="28"/>
        </w:rPr>
        <w:t xml:space="preserve">
      түсінбестік пен абыржудан аулақ болу үшін эвакуация жолдарына (тыйым салатын қауіпсіздік белгілері мен өрт қауіпсіздігі белгілерінен басқа) пайдалануға тыйым салынады. </w:t>
      </w:r>
    </w:p>
    <w:bookmarkStart w:name="z82" w:id="81"/>
    <w:p>
      <w:pPr>
        <w:spacing w:after="0"/>
        <w:ind w:left="0"/>
        <w:jc w:val="both"/>
      </w:pPr>
      <w:r>
        <w:rPr>
          <w:rFonts w:ascii="Times New Roman"/>
          <w:b w:val="false"/>
          <w:i w:val="false"/>
          <w:color w:val="000000"/>
          <w:sz w:val="28"/>
        </w:rPr>
        <w:t xml:space="preserve">
      4) сигналдық сары түсті: </w:t>
      </w:r>
    </w:p>
    <w:bookmarkEnd w:id="81"/>
    <w:p>
      <w:pPr>
        <w:spacing w:after="0"/>
        <w:ind w:left="0"/>
        <w:jc w:val="both"/>
      </w:pPr>
      <w:r>
        <w:rPr>
          <w:rFonts w:ascii="Times New Roman"/>
          <w:b w:val="false"/>
          <w:i w:val="false"/>
          <w:color w:val="000000"/>
          <w:sz w:val="28"/>
        </w:rPr>
        <w:t xml:space="preserve">
      жұмыс істейтіндердің жарақат алуына себеп болуы мүмкін құрылыс элементтері мен олардың құрылмаларын: төмен бөренелерді, еден жазықтығының шығыңқы жері мен төмен түсіп кетуін, аса көрінбейтін баспалдақтарды, пандустарды, құлау қаупі бар орындарды (тиеу платформалары, жүк түп асты, қоршалмаған алаңқайлардың, люктердің, ойықтардың жиектері және т.б.), өтулердің тарылуын, аса көрінбейтін тірек таяныштарды, түйіндерді, бағаналарды, зауытішілік көліктерінің қарқынды қозғалыс орындарындағы тіректер мен тіреулерді белгілеу; </w:t>
      </w:r>
    </w:p>
    <w:p>
      <w:pPr>
        <w:spacing w:after="0"/>
        <w:ind w:left="0"/>
        <w:jc w:val="both"/>
      </w:pPr>
      <w:r>
        <w:rPr>
          <w:rFonts w:ascii="Times New Roman"/>
          <w:b w:val="false"/>
          <w:i w:val="false"/>
          <w:color w:val="000000"/>
          <w:sz w:val="28"/>
        </w:rPr>
        <w:t xml:space="preserve">
      адамдардың абайсыз жұмыс істеуі кезінде қауіптілік төндіретін жабдықтардың, машиналар мен механизмдердің түйіндері мен элементтерін: қозғалмалы ашық түйіндерді, биіктікте жүргізілетін жұмыстарға, сондай-ақ үнемі төбеге ілінген немесе жұмыс кеңістігіне шығыңқы технологиялық арқаулар мен механизмдердің алаңдардың қоршау құрылмаларының қозғалмалы элементтерінің (тегістеу шеңберлерінің, жоңғыштардың, тісті дөңгелектердің, жетекті белдіктер мен шынжырлардың) толық жабылмайтын қоршауларының қоршау құрылғыларының жиектерін белгілеу; </w:t>
      </w:r>
    </w:p>
    <w:p>
      <w:pPr>
        <w:spacing w:after="0"/>
        <w:ind w:left="0"/>
        <w:jc w:val="both"/>
      </w:pPr>
      <w:r>
        <w:rPr>
          <w:rFonts w:ascii="Times New Roman"/>
          <w:b w:val="false"/>
          <w:i w:val="false"/>
          <w:color w:val="000000"/>
          <w:sz w:val="28"/>
        </w:rPr>
        <w:t xml:space="preserve">
      пайдаланған кезде көлік құралдарының, көтергіш-көлік жабдықтарының және жол-құрылыс машиналарының элементтерінің, жүк көтергіштердің алаңшаларының, электрокар бамперлері мен бүйір беттерінің, экскаватор тиеуіштерінің, арбаларының, бұру платформалары мен жебелерінің бүйір беттерінің, автотиеуіштердің қарпығыштары мен алаңшаларының, ауыл шаруашылығы машиналарының жұмыс мәрімдерінің, жүк көтеру крандарының элементтері мен жүк ілгектерінің құрсамаларының қауіпті элементтерін белгілеу; </w:t>
      </w:r>
    </w:p>
    <w:p>
      <w:pPr>
        <w:spacing w:after="0"/>
        <w:ind w:left="0"/>
        <w:jc w:val="both"/>
      </w:pPr>
      <w:r>
        <w:rPr>
          <w:rFonts w:ascii="Times New Roman"/>
          <w:b w:val="false"/>
          <w:i w:val="false"/>
          <w:color w:val="000000"/>
          <w:sz w:val="28"/>
        </w:rPr>
        <w:t xml:space="preserve">
      жылжымалы жинақтау құрылғыларының, олардың элементтері мен жүк қарпығыш айлабұйым элементтерінің, аударғыштардың, маңдайшалардың, көтергіштердің қозғалмалы бөліктерін, жинақтау мұнаралары мен сатыларының қозғалмалы бөліктері; </w:t>
      </w:r>
    </w:p>
    <w:p>
      <w:pPr>
        <w:spacing w:after="0"/>
        <w:ind w:left="0"/>
        <w:jc w:val="both"/>
      </w:pPr>
      <w:r>
        <w:rPr>
          <w:rFonts w:ascii="Times New Roman"/>
          <w:b w:val="false"/>
          <w:i w:val="false"/>
          <w:color w:val="000000"/>
          <w:sz w:val="28"/>
        </w:rPr>
        <w:t xml:space="preserve">
      қақпақтардың, есіктердің, қаптамалар мен бақылау, жөндеу және реттеу үшін мерзімді қолжетімділікті қажет ететін жабдықтардың, машиналардың, механизмдердің қозғалмалы түйіндері мен элементтерінің орналасқан жерін жауып тұратын басқа да қоршаулардың ішкі жақтары; </w:t>
      </w:r>
    </w:p>
    <w:p>
      <w:pPr>
        <w:spacing w:after="0"/>
        <w:ind w:left="0"/>
        <w:jc w:val="both"/>
      </w:pPr>
      <w:r>
        <w:rPr>
          <w:rFonts w:ascii="Times New Roman"/>
          <w:b w:val="false"/>
          <w:i w:val="false"/>
          <w:color w:val="000000"/>
          <w:sz w:val="28"/>
        </w:rPr>
        <w:t xml:space="preserve">
      тұрақты немесе уақытша қоршаулардың немесе қауіпті аймақтардың, учаскелердің, аумақтардың: ойықтарда, шұңқырларда, котловандарда, шығару алаңдарында, сатылардың, балкондардың, аражабындардың және биіктен құлау мүмкін болатын тұрақты қоршаулардың шекараларында орнатылатын қоршаулардың элементтері; </w:t>
      </w:r>
    </w:p>
    <w:p>
      <w:pPr>
        <w:spacing w:after="0"/>
        <w:ind w:left="0"/>
        <w:jc w:val="both"/>
      </w:pPr>
      <w:r>
        <w:rPr>
          <w:rFonts w:ascii="Times New Roman"/>
          <w:b w:val="false"/>
          <w:i w:val="false"/>
          <w:color w:val="000000"/>
          <w:sz w:val="28"/>
        </w:rPr>
        <w:t xml:space="preserve">
      сыйымдылық және құрамында қауіпті немесе зиянды заттары бар технологиялық жабдықтарды белгілеу; </w:t>
      </w:r>
    </w:p>
    <w:p>
      <w:pPr>
        <w:spacing w:after="0"/>
        <w:ind w:left="0"/>
        <w:jc w:val="both"/>
      </w:pPr>
      <w:r>
        <w:rPr>
          <w:rFonts w:ascii="Times New Roman"/>
          <w:b w:val="false"/>
          <w:i w:val="false"/>
          <w:color w:val="000000"/>
          <w:sz w:val="28"/>
        </w:rPr>
        <w:t xml:space="preserve">
      эвакуациялаған жағдайда үнемі бос тұруға тиісті алаңшаларды (өрт дабылын беру орнының жанындағы, өртке қарсы қорғаныш, хабарлау, алғашқы медициналық көмек көрсету, өрт сатылары құралдарына келу орнының жанындағы эвакуациялық шығу мен кіру алаңшаларын) белгілеу; </w:t>
      </w:r>
    </w:p>
    <w:p>
      <w:pPr>
        <w:spacing w:after="0"/>
        <w:ind w:left="0"/>
        <w:jc w:val="both"/>
      </w:pPr>
      <w:r>
        <w:rPr>
          <w:rFonts w:ascii="Times New Roman"/>
          <w:b w:val="false"/>
          <w:i w:val="false"/>
          <w:color w:val="000000"/>
          <w:sz w:val="28"/>
        </w:rPr>
        <w:t xml:space="preserve">
      ескертетін қауіпсіздік белгілері үшін қолданылуға тиіс. </w:t>
      </w:r>
    </w:p>
    <w:p>
      <w:pPr>
        <w:spacing w:after="0"/>
        <w:ind w:left="0"/>
        <w:jc w:val="both"/>
      </w:pPr>
      <w:r>
        <w:rPr>
          <w:rFonts w:ascii="Times New Roman"/>
          <w:b w:val="false"/>
          <w:i w:val="false"/>
          <w:color w:val="000000"/>
          <w:sz w:val="28"/>
        </w:rPr>
        <w:t xml:space="preserve">
      Өту жолында болуы мүмкін жол-құрылыс машиналары мен көтеру-көлік жабдықтары үшін көлбеу 45 </w:t>
      </w:r>
      <w:r>
        <w:rPr>
          <w:rFonts w:ascii="Times New Roman"/>
          <w:b w:val="false"/>
          <w:i w:val="false"/>
          <w:color w:val="000000"/>
          <w:vertAlign w:val="superscript"/>
        </w:rPr>
        <w:t xml:space="preserve">о </w:t>
      </w:r>
      <w:r>
        <w:rPr>
          <w:rFonts w:ascii="Times New Roman"/>
          <w:b w:val="false"/>
          <w:i w:val="false"/>
          <w:color w:val="000000"/>
          <w:sz w:val="28"/>
        </w:rPr>
        <w:t xml:space="preserve">бұрышта 1:1 бастап 1,5:1 дейінгі қатынасында сигналдық қызыл және сары түстердің, сигналдық сары және қара түстердің кезектесетін жолақтары түріндегі ескерту бояуларын қолдануға рұқсат етіледі. </w:t>
      </w:r>
    </w:p>
    <w:p>
      <w:pPr>
        <w:spacing w:after="0"/>
        <w:ind w:left="0"/>
        <w:jc w:val="both"/>
      </w:pPr>
      <w:r>
        <w:rPr>
          <w:rFonts w:ascii="Times New Roman"/>
          <w:b w:val="false"/>
          <w:i w:val="false"/>
          <w:color w:val="000000"/>
          <w:sz w:val="28"/>
        </w:rPr>
        <w:t xml:space="preserve">
      Олар тәуліктің қараңғы мезгілінде өту жолында болған жағдайда көлбеу 45 </w:t>
      </w:r>
      <w:r>
        <w:rPr>
          <w:rFonts w:ascii="Times New Roman"/>
          <w:b w:val="false"/>
          <w:i w:val="false"/>
          <w:color w:val="000000"/>
          <w:vertAlign w:val="superscript"/>
        </w:rPr>
        <w:t xml:space="preserve">о </w:t>
      </w:r>
      <w:r>
        <w:rPr>
          <w:rFonts w:ascii="Times New Roman"/>
          <w:b w:val="false"/>
          <w:i w:val="false"/>
          <w:color w:val="000000"/>
          <w:sz w:val="28"/>
        </w:rPr>
        <w:t xml:space="preserve">бұрышта 1:1 бастап 1,5:1 дейінгі қатынасында сигналдық қызыл және сары түстердің, сигналдық сары және қара түстердің кезектесетін жолақтары түріндегі жарық қайтарғыш материалдардың көмегімен ескерту белгісін қолдану қажет. </w:t>
      </w:r>
    </w:p>
    <w:p>
      <w:pPr>
        <w:spacing w:after="0"/>
        <w:ind w:left="0"/>
        <w:jc w:val="both"/>
      </w:pPr>
      <w:r>
        <w:rPr>
          <w:rFonts w:ascii="Times New Roman"/>
          <w:b w:val="false"/>
          <w:i w:val="false"/>
          <w:color w:val="000000"/>
          <w:sz w:val="28"/>
        </w:rPr>
        <w:t xml:space="preserve">
      Жолақтардың ені табиғи (әдеттегі) және бос көру қабылдауы жағдайларына қарай белгіленеді. </w:t>
      </w:r>
    </w:p>
    <w:bookmarkStart w:name="z83" w:id="82"/>
    <w:p>
      <w:pPr>
        <w:spacing w:after="0"/>
        <w:ind w:left="0"/>
        <w:jc w:val="both"/>
      </w:pPr>
      <w:r>
        <w:rPr>
          <w:rFonts w:ascii="Times New Roman"/>
          <w:b w:val="false"/>
          <w:i w:val="false"/>
          <w:color w:val="000000"/>
          <w:sz w:val="28"/>
        </w:rPr>
        <w:t xml:space="preserve">
      5) сигналдық көк түс: </w:t>
      </w:r>
    </w:p>
    <w:bookmarkEnd w:id="82"/>
    <w:p>
      <w:pPr>
        <w:spacing w:after="0"/>
        <w:ind w:left="0"/>
        <w:jc w:val="both"/>
      </w:pPr>
      <w:r>
        <w:rPr>
          <w:rFonts w:ascii="Times New Roman"/>
          <w:b w:val="false"/>
          <w:i w:val="false"/>
          <w:color w:val="000000"/>
          <w:sz w:val="28"/>
        </w:rPr>
        <w:t xml:space="preserve">
      жарқырайтын (жарықтық) сигналдық индикаторларды және нұсқаулық немесе рұқсат беруге арналған басқа сигналдық құрылғыларды бояу үшін; </w:t>
      </w:r>
    </w:p>
    <w:p>
      <w:pPr>
        <w:spacing w:after="0"/>
        <w:ind w:left="0"/>
        <w:jc w:val="both"/>
      </w:pPr>
      <w:r>
        <w:rPr>
          <w:rFonts w:ascii="Times New Roman"/>
          <w:b w:val="false"/>
          <w:i w:val="false"/>
          <w:color w:val="000000"/>
          <w:sz w:val="28"/>
        </w:rPr>
        <w:t xml:space="preserve">
      ұйғарымдық және нұсқау беретін қауіпсіздік белгілері үшін қолданылуы қажет. </w:t>
      </w:r>
    </w:p>
    <w:bookmarkStart w:name="z84" w:id="83"/>
    <w:p>
      <w:pPr>
        <w:spacing w:after="0"/>
        <w:ind w:left="0"/>
        <w:jc w:val="both"/>
      </w:pPr>
      <w:r>
        <w:rPr>
          <w:rFonts w:ascii="Times New Roman"/>
          <w:b w:val="false"/>
          <w:i w:val="false"/>
          <w:color w:val="000000"/>
          <w:sz w:val="28"/>
        </w:rPr>
        <w:t xml:space="preserve">
      6) сигналдық жасыл түс: </w:t>
      </w:r>
    </w:p>
    <w:bookmarkEnd w:id="83"/>
    <w:p>
      <w:pPr>
        <w:spacing w:after="0"/>
        <w:ind w:left="0"/>
        <w:jc w:val="both"/>
      </w:pPr>
      <w:r>
        <w:rPr>
          <w:rFonts w:ascii="Times New Roman"/>
          <w:b w:val="false"/>
          <w:i w:val="false"/>
          <w:color w:val="000000"/>
          <w:sz w:val="28"/>
        </w:rPr>
        <w:t xml:space="preserve">
      қауіпсіздікті (қауіпсіз орындарды, аймақтарды, қауіпсіз жағдайды); </w:t>
      </w:r>
    </w:p>
    <w:p>
      <w:pPr>
        <w:spacing w:after="0"/>
        <w:ind w:left="0"/>
        <w:jc w:val="both"/>
      </w:pPr>
      <w:r>
        <w:rPr>
          <w:rFonts w:ascii="Times New Roman"/>
          <w:b w:val="false"/>
          <w:i w:val="false"/>
          <w:color w:val="000000"/>
          <w:sz w:val="28"/>
        </w:rPr>
        <w:t xml:space="preserve">
      жабдықтардың қалыпты жұмыс режімі мен технологиялық процестердің жай-күйі туралы хабар беретін декомпрессорлық камераларды, сигналдық шамдардың орналасқан жерлерін; </w:t>
      </w:r>
    </w:p>
    <w:p>
      <w:pPr>
        <w:spacing w:after="0"/>
        <w:ind w:left="0"/>
        <w:jc w:val="both"/>
      </w:pPr>
      <w:r>
        <w:rPr>
          <w:rFonts w:ascii="Times New Roman"/>
          <w:b w:val="false"/>
          <w:i w:val="false"/>
          <w:color w:val="000000"/>
          <w:sz w:val="28"/>
        </w:rPr>
        <w:t xml:space="preserve">
      эвакуация жолдарын; </w:t>
      </w:r>
    </w:p>
    <w:p>
      <w:pPr>
        <w:spacing w:after="0"/>
        <w:ind w:left="0"/>
        <w:jc w:val="both"/>
      </w:pPr>
      <w:r>
        <w:rPr>
          <w:rFonts w:ascii="Times New Roman"/>
          <w:b w:val="false"/>
          <w:i w:val="false"/>
          <w:color w:val="000000"/>
          <w:sz w:val="28"/>
        </w:rPr>
        <w:t xml:space="preserve">
      "ШЫҒУ", "ЕХІТ", "ВЫХОД" деген ақ жазулары бар жарық таблоларға немесе шырақтарға шығуларды; </w:t>
      </w:r>
    </w:p>
    <w:p>
      <w:pPr>
        <w:spacing w:after="0"/>
        <w:ind w:left="0"/>
        <w:jc w:val="both"/>
      </w:pPr>
      <w:r>
        <w:rPr>
          <w:rFonts w:ascii="Times New Roman"/>
          <w:b w:val="false"/>
          <w:i w:val="false"/>
          <w:color w:val="000000"/>
          <w:sz w:val="28"/>
        </w:rPr>
        <w:t xml:space="preserve">
      медициналық және санитарлық мәнді эвакуациялық қауіпсіздік белгілері мен қауіпсіздік белгілерін белгілеу үшін қолданылады. </w:t>
      </w:r>
    </w:p>
    <w:bookmarkStart w:name="z85" w:id="84"/>
    <w:p>
      <w:pPr>
        <w:spacing w:after="0"/>
        <w:ind w:left="0"/>
        <w:jc w:val="both"/>
      </w:pPr>
      <w:r>
        <w:rPr>
          <w:rFonts w:ascii="Times New Roman"/>
          <w:b w:val="false"/>
          <w:i w:val="false"/>
          <w:color w:val="000000"/>
          <w:sz w:val="28"/>
        </w:rPr>
        <w:t xml:space="preserve">
      29. Сигналдық және қарама-қарсы түстердің сипаттамалары </w:t>
      </w:r>
    </w:p>
    <w:bookmarkEnd w:id="84"/>
    <w:bookmarkStart w:name="z86" w:id="85"/>
    <w:p>
      <w:pPr>
        <w:spacing w:after="0"/>
        <w:ind w:left="0"/>
        <w:jc w:val="both"/>
      </w:pPr>
      <w:r>
        <w:rPr>
          <w:rFonts w:ascii="Times New Roman"/>
          <w:b w:val="false"/>
          <w:i w:val="false"/>
          <w:color w:val="000000"/>
          <w:sz w:val="28"/>
        </w:rPr>
        <w:t xml:space="preserve">
      1) сигналдық және қарама-қарсы түстер жарқырамайтын, жарық қайтарғыш және фотолюминесцентті материалдарда, сондай-ақ жарқырайтын (сәулелік) объектілерде (жарықтың сигналдық көздерінде) көзбен қабылданады және суреттеледі. </w:t>
      </w:r>
    </w:p>
    <w:bookmarkEnd w:id="85"/>
    <w:bookmarkStart w:name="z87" w:id="86"/>
    <w:p>
      <w:pPr>
        <w:spacing w:after="0"/>
        <w:ind w:left="0"/>
        <w:jc w:val="both"/>
      </w:pPr>
      <w:r>
        <w:rPr>
          <w:rFonts w:ascii="Times New Roman"/>
          <w:b w:val="false"/>
          <w:i w:val="false"/>
          <w:color w:val="000000"/>
          <w:sz w:val="28"/>
        </w:rPr>
        <w:t xml:space="preserve">
      2) жарқырамайтын, жарық қайтарғыш материалдар мен жарқырайтын объектілердің сигналдық және қарама-қарсы түстерінің колориметрлік және фотометрлік сипаттамалары техникалық регламенттің </w:t>
      </w:r>
      <w:r>
        <w:rPr>
          <w:rFonts w:ascii="Times New Roman"/>
          <w:b w:val="false"/>
          <w:i w:val="false"/>
          <w:color w:val="000000"/>
          <w:sz w:val="28"/>
        </w:rPr>
        <w:t xml:space="preserve">2-қосымшасының </w:t>
      </w:r>
      <w:r>
        <w:rPr>
          <w:rFonts w:ascii="Times New Roman"/>
          <w:b w:val="false"/>
          <w:i w:val="false"/>
          <w:color w:val="000000"/>
          <w:sz w:val="28"/>
        </w:rPr>
        <w:t xml:space="preserve">талаптарына сәйкес келуі қажет. </w:t>
      </w:r>
    </w:p>
    <w:bookmarkEnd w:id="86"/>
    <w:bookmarkStart w:name="z88" w:id="87"/>
    <w:p>
      <w:pPr>
        <w:spacing w:after="0"/>
        <w:ind w:left="0"/>
        <w:jc w:val="both"/>
      </w:pPr>
      <w:r>
        <w:rPr>
          <w:rFonts w:ascii="Times New Roman"/>
          <w:b w:val="false"/>
          <w:i w:val="false"/>
          <w:color w:val="000000"/>
          <w:sz w:val="28"/>
        </w:rPr>
        <w:t xml:space="preserve">
      3) фотолюминесцентті материалдардың сигналдық және қарама-қарсы түстерінің колориметрлік және фотометрлік сипаттамалары техникалық регламенттің </w:t>
      </w:r>
      <w:r>
        <w:rPr>
          <w:rFonts w:ascii="Times New Roman"/>
          <w:b w:val="false"/>
          <w:i w:val="false"/>
          <w:color w:val="000000"/>
          <w:sz w:val="28"/>
        </w:rPr>
        <w:t xml:space="preserve">3-қосымшасында </w:t>
      </w:r>
      <w:r>
        <w:rPr>
          <w:rFonts w:ascii="Times New Roman"/>
          <w:b w:val="false"/>
          <w:i w:val="false"/>
          <w:color w:val="000000"/>
          <w:sz w:val="28"/>
        </w:rPr>
        <w:t xml:space="preserve">келтірілген талаптарға сәйкес келуі керек. </w:t>
      </w:r>
    </w:p>
    <w:bookmarkEnd w:id="87"/>
    <w:bookmarkStart w:name="z89" w:id="88"/>
    <w:p>
      <w:pPr>
        <w:spacing w:after="0"/>
        <w:ind w:left="0"/>
        <w:jc w:val="both"/>
      </w:pPr>
      <w:r>
        <w:rPr>
          <w:rFonts w:ascii="Times New Roman"/>
          <w:b w:val="false"/>
          <w:i w:val="false"/>
          <w:color w:val="000000"/>
          <w:sz w:val="28"/>
        </w:rPr>
        <w:t xml:space="preserve">
      4) техникалық регламенттің 29-тармағы бойынша беттерді, түйіндер мен элементтерді бояу үшін немесе қауіпсіздік белгілері мен сигналдық белгілеулерді дайындау үшін пайдаланылатын сигналдық және қарама-қарсы түстердің материалының әрбір түріне техникалық регламенттің 2 және 3-қосымшаларының талаптарына сәйкес осы материалдың бақылау (эталондық) үлгілерін әзірлеу керек және жылтырын, бетінің фактурасы мен материалдың химиялық құрамын ескере отыра рұқсат етілетін түстен ауытқуын белгілеу қажет. </w:t>
      </w:r>
    </w:p>
    <w:bookmarkEnd w:id="88"/>
    <w:bookmarkStart w:name="z90" w:id="89"/>
    <w:p>
      <w:pPr>
        <w:spacing w:after="0"/>
        <w:ind w:left="0"/>
        <w:jc w:val="both"/>
      </w:pPr>
      <w:r>
        <w:rPr>
          <w:rFonts w:ascii="Times New Roman"/>
          <w:b w:val="false"/>
          <w:i w:val="false"/>
          <w:color w:val="000000"/>
          <w:sz w:val="28"/>
        </w:rPr>
        <w:t xml:space="preserve">
      5) бақылау (эталондық) үлгілерін әзірлеген және материалдарда сигналдық және қарама-қарсы түстерді шығарған (өткізген) кезде техникалық регламенттің </w:t>
      </w:r>
      <w:r>
        <w:rPr>
          <w:rFonts w:ascii="Times New Roman"/>
          <w:b w:val="false"/>
          <w:i w:val="false"/>
          <w:color w:val="000000"/>
          <w:sz w:val="28"/>
        </w:rPr>
        <w:t xml:space="preserve">4-қосымшасында </w:t>
      </w:r>
      <w:r>
        <w:rPr>
          <w:rFonts w:ascii="Times New Roman"/>
          <w:b w:val="false"/>
          <w:i w:val="false"/>
          <w:color w:val="000000"/>
          <w:sz w:val="28"/>
        </w:rPr>
        <w:t xml:space="preserve">келтірілген нұсқауларды пайдаланған жөн. </w:t>
      </w:r>
    </w:p>
    <w:bookmarkEnd w:id="89"/>
    <w:p>
      <w:pPr>
        <w:spacing w:after="0"/>
        <w:ind w:left="0"/>
        <w:jc w:val="both"/>
      </w:pPr>
      <w:r>
        <w:rPr>
          <w:rFonts w:ascii="Times New Roman"/>
          <w:b w:val="false"/>
          <w:i w:val="false"/>
          <w:color w:val="000000"/>
          <w:sz w:val="28"/>
        </w:rPr>
        <w:t xml:space="preserve">
      Сигналдық және қарама-қарсы материалдардың бақылау (эталондық) үлгілері келісілуге және белгіленген тәртіпте бекітілуге тиіс. </w:t>
      </w:r>
    </w:p>
    <w:bookmarkStart w:name="z91" w:id="90"/>
    <w:p>
      <w:pPr>
        <w:spacing w:after="0"/>
        <w:ind w:left="0"/>
        <w:jc w:val="left"/>
      </w:pPr>
      <w:r>
        <w:rPr>
          <w:rFonts w:ascii="Times New Roman"/>
          <w:b/>
          <w:i w:val="false"/>
          <w:color w:val="000000"/>
        </w:rPr>
        <w:t xml:space="preserve"> 4.3. Сигналдық белгілеулерге қойылатын талаптар</w:t>
      </w:r>
    </w:p>
    <w:bookmarkEnd w:id="90"/>
    <w:p>
      <w:pPr>
        <w:spacing w:after="0"/>
        <w:ind w:left="0"/>
        <w:jc w:val="both"/>
      </w:pPr>
      <w:r>
        <w:rPr>
          <w:rFonts w:ascii="Times New Roman"/>
          <w:b w:val="false"/>
          <w:i w:val="false"/>
          <w:color w:val="000000"/>
          <w:sz w:val="28"/>
        </w:rPr>
        <w:t xml:space="preserve">
      30. Сигналдық белгілеулердің түрлері мен орындалуы </w:t>
      </w:r>
    </w:p>
    <w:bookmarkStart w:name="z92" w:id="91"/>
    <w:p>
      <w:pPr>
        <w:spacing w:after="0"/>
        <w:ind w:left="0"/>
        <w:jc w:val="both"/>
      </w:pPr>
      <w:r>
        <w:rPr>
          <w:rFonts w:ascii="Times New Roman"/>
          <w:b w:val="false"/>
          <w:i w:val="false"/>
          <w:color w:val="000000"/>
          <w:sz w:val="28"/>
        </w:rPr>
        <w:t xml:space="preserve">
      1) сигналдық белгілеулер қызыл және ақ, сары және қара, жасыл және ақ сигналдық және қарама-қарсы түстердің кезектесетін жолақтары түрінде орындалады. </w:t>
      </w:r>
    </w:p>
    <w:bookmarkEnd w:id="91"/>
    <w:bookmarkStart w:name="z93" w:id="92"/>
    <w:p>
      <w:pPr>
        <w:spacing w:after="0"/>
        <w:ind w:left="0"/>
        <w:jc w:val="both"/>
      </w:pPr>
      <w:r>
        <w:rPr>
          <w:rFonts w:ascii="Times New Roman"/>
          <w:b w:val="false"/>
          <w:i w:val="false"/>
          <w:color w:val="000000"/>
          <w:sz w:val="28"/>
        </w:rPr>
        <w:t xml:space="preserve">
      2) сигналдық белгілеуді құрылыс құрылмаларының, ғимараттар мен құрылыстардың элементтерінің, көлік құралдарының, машиналардың, жабдықтардың, механизмдердің беттеріне, сондай-ақ қауіпсіздікті қамтамасыз етуге арналған бұйымдар мен заттардың, оның ішінде электрмен жабдықтаудың автономдық немесе апат көздерінен сыртқы немесе ішкі электрлік жарық беруі бар бұйымдардың беттеріне салады. </w:t>
      </w:r>
    </w:p>
    <w:bookmarkEnd w:id="92"/>
    <w:bookmarkStart w:name="z94" w:id="93"/>
    <w:p>
      <w:pPr>
        <w:spacing w:after="0"/>
        <w:ind w:left="0"/>
        <w:jc w:val="both"/>
      </w:pPr>
      <w:r>
        <w:rPr>
          <w:rFonts w:ascii="Times New Roman"/>
          <w:b w:val="false"/>
          <w:i w:val="false"/>
          <w:color w:val="000000"/>
          <w:sz w:val="28"/>
        </w:rPr>
        <w:t xml:space="preserve">
      3) өрт қауіпті және жарылыс қауіпті үй-жайлар үшін ішкі немесе сыртқы электрлік жарық беруі бар сигналдық белгілеулер тиісінше өрт қауіпсіз және жарылыстан қорғалған, ал жарылыс өрт қауіпті үй-жайлар үшін - жарылыстан қорғалған түрде орындалуға тиіс. </w:t>
      </w:r>
    </w:p>
    <w:bookmarkEnd w:id="93"/>
    <w:bookmarkStart w:name="z95" w:id="94"/>
    <w:p>
      <w:pPr>
        <w:spacing w:after="0"/>
        <w:ind w:left="0"/>
        <w:jc w:val="both"/>
      </w:pPr>
      <w:r>
        <w:rPr>
          <w:rFonts w:ascii="Times New Roman"/>
          <w:b w:val="false"/>
          <w:i w:val="false"/>
          <w:color w:val="000000"/>
          <w:sz w:val="28"/>
        </w:rPr>
        <w:t xml:space="preserve">
      4) сигналдық белгілеулерді фотолюминесцентті, жарық қайтарғыш және жарқырамайтын материалдар немесе олардың комбинацияларын қолданып орындайды. </w:t>
      </w:r>
    </w:p>
    <w:bookmarkEnd w:id="94"/>
    <w:bookmarkStart w:name="z96" w:id="95"/>
    <w:p>
      <w:pPr>
        <w:spacing w:after="0"/>
        <w:ind w:left="0"/>
        <w:jc w:val="both"/>
      </w:pPr>
      <w:r>
        <w:rPr>
          <w:rFonts w:ascii="Times New Roman"/>
          <w:b w:val="false"/>
          <w:i w:val="false"/>
          <w:color w:val="000000"/>
          <w:sz w:val="28"/>
        </w:rPr>
        <w:t xml:space="preserve">
      5) сигналдық белгілеулерді жасауға арналған материалдарды пайдалану бойынша нұсқаулар техникалық регламенттің </w:t>
      </w:r>
      <w:r>
        <w:rPr>
          <w:rFonts w:ascii="Times New Roman"/>
          <w:b w:val="false"/>
          <w:i w:val="false"/>
          <w:color w:val="000000"/>
          <w:sz w:val="28"/>
        </w:rPr>
        <w:t xml:space="preserve">5-қосымшасында </w:t>
      </w:r>
      <w:r>
        <w:rPr>
          <w:rFonts w:ascii="Times New Roman"/>
          <w:b w:val="false"/>
          <w:i w:val="false"/>
          <w:color w:val="000000"/>
          <w:sz w:val="28"/>
        </w:rPr>
        <w:t xml:space="preserve">келтірілген. </w:t>
      </w:r>
    </w:p>
    <w:bookmarkEnd w:id="95"/>
    <w:bookmarkStart w:name="z97" w:id="96"/>
    <w:p>
      <w:pPr>
        <w:spacing w:after="0"/>
        <w:ind w:left="0"/>
        <w:jc w:val="both"/>
      </w:pPr>
      <w:r>
        <w:rPr>
          <w:rFonts w:ascii="Times New Roman"/>
          <w:b w:val="false"/>
          <w:i w:val="false"/>
          <w:color w:val="000000"/>
          <w:sz w:val="28"/>
        </w:rPr>
        <w:t xml:space="preserve">
      6) ішінде агрессивті химиялық орталары бар өндірістік жағдайларда орналастыруға арналған сигналдық белгілеулер газ тәрізді, бу тәрізді және аэрозольды химиялық орталардың әсеріне шыдамды болуға тиіс. </w:t>
      </w:r>
    </w:p>
    <w:bookmarkEnd w:id="96"/>
    <w:bookmarkStart w:name="z98" w:id="97"/>
    <w:p>
      <w:pPr>
        <w:spacing w:after="0"/>
        <w:ind w:left="0"/>
        <w:jc w:val="both"/>
      </w:pPr>
      <w:r>
        <w:rPr>
          <w:rFonts w:ascii="Times New Roman"/>
          <w:b w:val="false"/>
          <w:i w:val="false"/>
          <w:color w:val="000000"/>
          <w:sz w:val="28"/>
        </w:rPr>
        <w:t xml:space="preserve">
      31. Сигналдық белгілеулердің арналуы және қолдану тәртібі </w:t>
      </w:r>
    </w:p>
    <w:bookmarkEnd w:id="97"/>
    <w:bookmarkStart w:name="z99" w:id="98"/>
    <w:p>
      <w:pPr>
        <w:spacing w:after="0"/>
        <w:ind w:left="0"/>
        <w:jc w:val="both"/>
      </w:pPr>
      <w:r>
        <w:rPr>
          <w:rFonts w:ascii="Times New Roman"/>
          <w:b w:val="false"/>
          <w:i w:val="false"/>
          <w:color w:val="000000"/>
          <w:sz w:val="28"/>
        </w:rPr>
        <w:t xml:space="preserve">
      1) қызыл-ақ және сары-қара сигналдық белгілеулерді: </w:t>
      </w:r>
    </w:p>
    <w:bookmarkEnd w:id="98"/>
    <w:p>
      <w:pPr>
        <w:spacing w:after="0"/>
        <w:ind w:left="0"/>
        <w:jc w:val="both"/>
      </w:pPr>
      <w:r>
        <w:rPr>
          <w:rFonts w:ascii="Times New Roman"/>
          <w:b w:val="false"/>
          <w:i w:val="false"/>
          <w:color w:val="000000"/>
          <w:sz w:val="28"/>
        </w:rPr>
        <w:t xml:space="preserve">
      кедергілерге тап келу қауіптерін, сүріну және құлап қалу қауіптерін; </w:t>
      </w:r>
    </w:p>
    <w:p>
      <w:pPr>
        <w:spacing w:after="0"/>
        <w:ind w:left="0"/>
        <w:jc w:val="both"/>
      </w:pPr>
      <w:r>
        <w:rPr>
          <w:rFonts w:ascii="Times New Roman"/>
          <w:b w:val="false"/>
          <w:i w:val="false"/>
          <w:color w:val="000000"/>
          <w:sz w:val="28"/>
        </w:rPr>
        <w:t xml:space="preserve">
      жүктің, заттардың құлауы, құрылмалар мен олардың элементтерінің бұзылуы мүмкін болатын аумақтарда қалу қауіптерін; </w:t>
      </w:r>
    </w:p>
    <w:p>
      <w:pPr>
        <w:spacing w:after="0"/>
        <w:ind w:left="0"/>
        <w:jc w:val="both"/>
      </w:pPr>
      <w:r>
        <w:rPr>
          <w:rFonts w:ascii="Times New Roman"/>
          <w:b w:val="false"/>
          <w:i w:val="false"/>
          <w:color w:val="000000"/>
          <w:sz w:val="28"/>
        </w:rPr>
        <w:t xml:space="preserve">
      аумақтардың (учаскелердің) химиялық, бактериологиялық, радиациялық немесе басқа да ластану аймақтарында қалу қаупін; </w:t>
      </w:r>
    </w:p>
    <w:p>
      <w:pPr>
        <w:spacing w:after="0"/>
        <w:ind w:left="0"/>
        <w:jc w:val="both"/>
      </w:pPr>
      <w:r>
        <w:rPr>
          <w:rFonts w:ascii="Times New Roman"/>
          <w:b w:val="false"/>
          <w:i w:val="false"/>
          <w:color w:val="000000"/>
          <w:sz w:val="28"/>
        </w:rPr>
        <w:t xml:space="preserve">
      қауіпті өндірістің бақылау-өткізу пункттерін және бөгде адамдарға кіруге тыйым салынған басқа да орындарды; </w:t>
      </w:r>
    </w:p>
    <w:p>
      <w:pPr>
        <w:spacing w:after="0"/>
        <w:ind w:left="0"/>
        <w:jc w:val="both"/>
      </w:pPr>
      <w:r>
        <w:rPr>
          <w:rFonts w:ascii="Times New Roman"/>
          <w:b w:val="false"/>
          <w:i w:val="false"/>
          <w:color w:val="000000"/>
          <w:sz w:val="28"/>
        </w:rPr>
        <w:t xml:space="preserve">
      өрт қауіпті, апатты, апатты-құтқару, жөндеу, құрылыс және басқа да арнайы жұмыстарды жүргізу орындарын; </w:t>
      </w:r>
    </w:p>
    <w:p>
      <w:pPr>
        <w:spacing w:after="0"/>
        <w:ind w:left="0"/>
        <w:jc w:val="both"/>
      </w:pPr>
      <w:r>
        <w:rPr>
          <w:rFonts w:ascii="Times New Roman"/>
          <w:b w:val="false"/>
          <w:i w:val="false"/>
          <w:color w:val="000000"/>
          <w:sz w:val="28"/>
        </w:rPr>
        <w:t xml:space="preserve">
      түйіндердің құрылыс және сәулет элементтерін (бағаналарды, бұрыштарды және шығыңқы жерлерді) және жұмыс аймағына шығыңқы жабдықтардың, машиналардың, механизмдердің, арқаулардың элементтерін немесе адамдардың болуы мүмкін кеңістікті; </w:t>
      </w:r>
    </w:p>
    <w:p>
      <w:pPr>
        <w:spacing w:after="0"/>
        <w:ind w:left="0"/>
        <w:jc w:val="both"/>
      </w:pPr>
      <w:r>
        <w:rPr>
          <w:rFonts w:ascii="Times New Roman"/>
          <w:b w:val="false"/>
          <w:i w:val="false"/>
          <w:color w:val="000000"/>
          <w:sz w:val="28"/>
        </w:rPr>
        <w:t xml:space="preserve">
      қозғалыс жолақтарының шекараларын (мысалы құрылыс жұмыстарын жүргізу аймағында жұмыс істейтіндерге арналған өтулер, жол жұмыстарын жүргізу аймағындағы көлік құралдарының қозғалыстары); </w:t>
      </w:r>
    </w:p>
    <w:p>
      <w:pPr>
        <w:spacing w:after="0"/>
        <w:ind w:left="0"/>
        <w:jc w:val="both"/>
      </w:pPr>
      <w:r>
        <w:rPr>
          <w:rFonts w:ascii="Times New Roman"/>
          <w:b w:val="false"/>
          <w:i w:val="false"/>
          <w:color w:val="000000"/>
          <w:sz w:val="28"/>
        </w:rPr>
        <w:t xml:space="preserve">
      алаңдарды, құрылмаларды, аймақтарды және техникалық регламенттің 29-тармағының талаптарына сәйкес келуін; </w:t>
      </w:r>
    </w:p>
    <w:p>
      <w:pPr>
        <w:spacing w:after="0"/>
        <w:ind w:left="0"/>
        <w:jc w:val="both"/>
      </w:pPr>
      <w:r>
        <w:rPr>
          <w:rFonts w:ascii="Times New Roman"/>
          <w:b w:val="false"/>
          <w:i w:val="false"/>
          <w:color w:val="000000"/>
          <w:sz w:val="28"/>
        </w:rPr>
        <w:t xml:space="preserve">
      техникалық регламенттің 29-тармағының талаптарына сәйкес жабдықтардың, машиналардың, механизмдердің түйіндері мен элементтерін; </w:t>
      </w:r>
    </w:p>
    <w:p>
      <w:pPr>
        <w:spacing w:after="0"/>
        <w:ind w:left="0"/>
        <w:jc w:val="both"/>
      </w:pPr>
      <w:r>
        <w:rPr>
          <w:rFonts w:ascii="Times New Roman"/>
          <w:b w:val="false"/>
          <w:i w:val="false"/>
          <w:color w:val="000000"/>
          <w:sz w:val="28"/>
        </w:rPr>
        <w:t xml:space="preserve">
      спорттық жарыстарды (велотректерді, автомобиль және шаңғы трассаларын) немесе қызықты шараларды өткізу орындарының шекараларын белгілеу мақсатында қолданған жөн. </w:t>
      </w:r>
    </w:p>
    <w:bookmarkStart w:name="z100" w:id="99"/>
    <w:p>
      <w:pPr>
        <w:spacing w:after="0"/>
        <w:ind w:left="0"/>
        <w:jc w:val="both"/>
      </w:pPr>
      <w:r>
        <w:rPr>
          <w:rFonts w:ascii="Times New Roman"/>
          <w:b w:val="false"/>
          <w:i w:val="false"/>
          <w:color w:val="000000"/>
          <w:sz w:val="28"/>
        </w:rPr>
        <w:t xml:space="preserve">
      2) егер кедергілер мен қауіптілік орындары тұрақты болатын болса, олар кезектесетін сары-қара жолақтары бар сигналдық белгілеулермен, егер кедергілер мен қауіптілік орындары уақытша сипатта, мысалы жол, құрылыс және апатты-құтқару жұмыстары болса, қауіптілік кезектесіп келетін қызыл-ақ жолақтары бар сигналдық белгілеулермен белгіленуге тиіс. </w:t>
      </w:r>
    </w:p>
    <w:bookmarkEnd w:id="99"/>
    <w:bookmarkStart w:name="z101" w:id="100"/>
    <w:p>
      <w:pPr>
        <w:spacing w:after="0"/>
        <w:ind w:left="0"/>
        <w:jc w:val="both"/>
      </w:pPr>
      <w:r>
        <w:rPr>
          <w:rFonts w:ascii="Times New Roman"/>
          <w:b w:val="false"/>
          <w:i w:val="false"/>
          <w:color w:val="000000"/>
          <w:sz w:val="28"/>
        </w:rPr>
        <w:t xml:space="preserve">
      3) эвакуация жолында кезектесетін қызыл-ақ жолақтары бар сигналдық белгілеулерді қолдануға тыйым салынады. </w:t>
      </w:r>
    </w:p>
    <w:bookmarkEnd w:id="100"/>
    <w:bookmarkStart w:name="z102" w:id="101"/>
    <w:p>
      <w:pPr>
        <w:spacing w:after="0"/>
        <w:ind w:left="0"/>
        <w:jc w:val="both"/>
      </w:pPr>
      <w:r>
        <w:rPr>
          <w:rFonts w:ascii="Times New Roman"/>
          <w:b w:val="false"/>
          <w:i w:val="false"/>
          <w:color w:val="000000"/>
          <w:sz w:val="28"/>
        </w:rPr>
        <w:t xml:space="preserve">
      4) радиациялық және шартты радиациялық ластанулары бар қауіпті аймақтарды осы техникалық регламенттің, сондай-ақ Қазақстан Республикасының аумағында қолдануға рұқсат етілген мемлекеттік, мемлекетаралық, халықаралық стандарттардың талаптарына сәйкес белгілеу және қоршау қажет. </w:t>
      </w:r>
    </w:p>
    <w:bookmarkEnd w:id="101"/>
    <w:bookmarkStart w:name="z103" w:id="102"/>
    <w:p>
      <w:pPr>
        <w:spacing w:after="0"/>
        <w:ind w:left="0"/>
        <w:jc w:val="both"/>
      </w:pPr>
      <w:r>
        <w:rPr>
          <w:rFonts w:ascii="Times New Roman"/>
          <w:b w:val="false"/>
          <w:i w:val="false"/>
          <w:color w:val="000000"/>
          <w:sz w:val="28"/>
        </w:rPr>
        <w:t xml:space="preserve">
      5) жасыл-ақ сигналдық белгілеулерді қауіпсіз қозғалыс жолақтарының шекараларын белгілеу және эвакуация жолдары бойынша қозғалыс бағытын нұсқау үшін (мысалы "шырша" түріндегі сызықты бағыттайтын) қолданған жөн. </w:t>
      </w:r>
    </w:p>
    <w:bookmarkEnd w:id="102"/>
    <w:bookmarkStart w:name="z104" w:id="103"/>
    <w:p>
      <w:pPr>
        <w:spacing w:after="0"/>
        <w:ind w:left="0"/>
        <w:jc w:val="both"/>
      </w:pPr>
      <w:r>
        <w:rPr>
          <w:rFonts w:ascii="Times New Roman"/>
          <w:b w:val="false"/>
          <w:i w:val="false"/>
          <w:color w:val="000000"/>
          <w:sz w:val="28"/>
        </w:rPr>
        <w:t xml:space="preserve">
      32. Түстік графикалық бейнелеу және сигналдық белгілеулердің өлшемдері </w:t>
      </w:r>
    </w:p>
    <w:bookmarkEnd w:id="103"/>
    <w:bookmarkStart w:name="z105" w:id="104"/>
    <w:p>
      <w:pPr>
        <w:spacing w:after="0"/>
        <w:ind w:left="0"/>
        <w:jc w:val="both"/>
      </w:pPr>
      <w:r>
        <w:rPr>
          <w:rFonts w:ascii="Times New Roman"/>
          <w:b w:val="false"/>
          <w:i w:val="false"/>
          <w:color w:val="000000"/>
          <w:sz w:val="28"/>
        </w:rPr>
        <w:t xml:space="preserve">
      1) сигналдық және қарама-қарсы түстердің жолақтары сигналдық белгілеулерде түзу (тік немесе көлденең), 45 </w:t>
      </w:r>
      <w:r>
        <w:rPr>
          <w:rFonts w:ascii="Times New Roman"/>
          <w:b w:val="false"/>
          <w:i w:val="false"/>
          <w:color w:val="000000"/>
          <w:vertAlign w:val="superscript"/>
        </w:rPr>
        <w:t xml:space="preserve">о </w:t>
      </w:r>
      <w:r>
        <w:rPr>
          <w:rFonts w:ascii="Times New Roman"/>
          <w:b w:val="false"/>
          <w:i w:val="false"/>
          <w:color w:val="000000"/>
          <w:sz w:val="28"/>
        </w:rPr>
        <w:t xml:space="preserve">бұрышта көлбеу немесе "шырша" түрінде ирек орналасуы мүмкін. </w:t>
      </w:r>
    </w:p>
    <w:bookmarkEnd w:id="104"/>
    <w:bookmarkStart w:name="z106" w:id="105"/>
    <w:p>
      <w:pPr>
        <w:spacing w:after="0"/>
        <w:ind w:left="0"/>
        <w:jc w:val="both"/>
      </w:pPr>
      <w:r>
        <w:rPr>
          <w:rFonts w:ascii="Times New Roman"/>
          <w:b w:val="false"/>
          <w:i w:val="false"/>
          <w:color w:val="000000"/>
          <w:sz w:val="28"/>
        </w:rPr>
        <w:t xml:space="preserve">
      2) сигналдық белгілеулерде сигналдық және қарама-қарсы түстердің кезектесіп орналасу үлгілері техникалық регламенттің 6-қосымшасында келтірілген. </w:t>
      </w:r>
    </w:p>
    <w:bookmarkEnd w:id="105"/>
    <w:bookmarkStart w:name="z107" w:id="106"/>
    <w:p>
      <w:pPr>
        <w:spacing w:after="0"/>
        <w:ind w:left="0"/>
        <w:jc w:val="both"/>
      </w:pPr>
      <w:r>
        <w:rPr>
          <w:rFonts w:ascii="Times New Roman"/>
          <w:b w:val="false"/>
          <w:i w:val="false"/>
          <w:color w:val="000000"/>
          <w:sz w:val="28"/>
        </w:rPr>
        <w:t xml:space="preserve">
      3) қызыл, сары немесе жасыл сигналдық түстердің үлесі жолақтардың жалпы ауданынан 50% кем болмауы керек. Қызыл және ақ, сары және қара, жасыл және ақ түстердің жолақтарының енінің қатынасы тиісінше 1:1 бастап 1,5:1 дейін құрауы керек. </w:t>
      </w:r>
    </w:p>
    <w:bookmarkEnd w:id="106"/>
    <w:bookmarkStart w:name="z108" w:id="107"/>
    <w:p>
      <w:pPr>
        <w:spacing w:after="0"/>
        <w:ind w:left="0"/>
        <w:jc w:val="both"/>
      </w:pPr>
      <w:r>
        <w:rPr>
          <w:rFonts w:ascii="Times New Roman"/>
          <w:b w:val="false"/>
          <w:i w:val="false"/>
          <w:color w:val="000000"/>
          <w:sz w:val="28"/>
        </w:rPr>
        <w:t xml:space="preserve">
      4) s сигналдық түстің жолақтарының ені 20 мм бастап 500 мм шамасында болуға тиіс. </w:t>
      </w:r>
    </w:p>
    <w:bookmarkEnd w:id="107"/>
    <w:bookmarkStart w:name="z109" w:id="108"/>
    <w:p>
      <w:pPr>
        <w:spacing w:after="0"/>
        <w:ind w:left="0"/>
        <w:jc w:val="both"/>
      </w:pPr>
      <w:r>
        <w:rPr>
          <w:rFonts w:ascii="Times New Roman"/>
          <w:b w:val="false"/>
          <w:i w:val="false"/>
          <w:color w:val="000000"/>
          <w:sz w:val="28"/>
        </w:rPr>
        <w:t xml:space="preserve">
      5) f сигналдық белгілеулердің көлденең өлшемі (ені немесе диаметрі) - 20 мм кем болмауы керек. </w:t>
      </w:r>
    </w:p>
    <w:bookmarkEnd w:id="108"/>
    <w:bookmarkStart w:name="z110" w:id="109"/>
    <w:p>
      <w:pPr>
        <w:spacing w:after="0"/>
        <w:ind w:left="0"/>
        <w:jc w:val="both"/>
      </w:pPr>
      <w:r>
        <w:rPr>
          <w:rFonts w:ascii="Times New Roman"/>
          <w:b w:val="false"/>
          <w:i w:val="false"/>
          <w:color w:val="000000"/>
          <w:sz w:val="28"/>
        </w:rPr>
        <w:t xml:space="preserve">
      6) s сигналдық түсі жолағының ені мен f сигналдық белгілеудің көлденең өлшемін: </w:t>
      </w:r>
    </w:p>
    <w:bookmarkEnd w:id="109"/>
    <w:p>
      <w:pPr>
        <w:spacing w:after="0"/>
        <w:ind w:left="0"/>
        <w:jc w:val="both"/>
      </w:pPr>
      <w:r>
        <w:rPr>
          <w:rFonts w:ascii="Times New Roman"/>
          <w:b w:val="false"/>
          <w:i w:val="false"/>
          <w:color w:val="000000"/>
          <w:sz w:val="28"/>
        </w:rPr>
        <w:t xml:space="preserve">
      сигналдық белгілеулердің түрі мен орындалуын; </w:t>
      </w:r>
    </w:p>
    <w:p>
      <w:pPr>
        <w:spacing w:after="0"/>
        <w:ind w:left="0"/>
        <w:jc w:val="both"/>
      </w:pPr>
      <w:r>
        <w:rPr>
          <w:rFonts w:ascii="Times New Roman"/>
          <w:b w:val="false"/>
          <w:i w:val="false"/>
          <w:color w:val="000000"/>
          <w:sz w:val="28"/>
        </w:rPr>
        <w:t xml:space="preserve">
      объектінің өлшемдерін немесе орналасу орнын; </w:t>
      </w:r>
    </w:p>
    <w:p>
      <w:pPr>
        <w:spacing w:after="0"/>
        <w:ind w:left="0"/>
        <w:jc w:val="both"/>
      </w:pPr>
      <w:r>
        <w:rPr>
          <w:rFonts w:ascii="Times New Roman"/>
          <w:b w:val="false"/>
          <w:i w:val="false"/>
          <w:color w:val="000000"/>
          <w:sz w:val="28"/>
        </w:rPr>
        <w:t xml:space="preserve">
      сигналдық белгілеу жеткілікті көрінетін және өзінің мағыналық мәні бойынша танылатын арақашықтықты ескере отыра таңдалуға тиіс. </w:t>
      </w:r>
    </w:p>
    <w:bookmarkStart w:name="z111" w:id="110"/>
    <w:p>
      <w:pPr>
        <w:spacing w:after="0"/>
        <w:ind w:left="0"/>
        <w:jc w:val="both"/>
      </w:pPr>
      <w:r>
        <w:rPr>
          <w:rFonts w:ascii="Times New Roman"/>
          <w:b w:val="false"/>
          <w:i w:val="false"/>
          <w:color w:val="000000"/>
          <w:sz w:val="28"/>
        </w:rPr>
        <w:t xml:space="preserve">
      7) s және f өлшемдерінің шектік ауытқулары </w:t>
      </w:r>
      <w:r>
        <w:rPr>
          <w:rFonts w:ascii="Times New Roman"/>
          <w:b w:val="false"/>
          <w:i w:val="false"/>
          <w:color w:val="000000"/>
          <w:sz w:val="28"/>
          <w:u w:val="single"/>
        </w:rPr>
        <w:t xml:space="preserve">+ </w:t>
      </w:r>
      <w:r>
        <w:rPr>
          <w:rFonts w:ascii="Times New Roman"/>
          <w:b w:val="false"/>
          <w:i w:val="false"/>
          <w:color w:val="000000"/>
          <w:sz w:val="28"/>
        </w:rPr>
        <w:t xml:space="preserve">3 % аспауы керек. </w:t>
      </w:r>
    </w:p>
    <w:bookmarkEnd w:id="110"/>
    <w:bookmarkStart w:name="z112" w:id="111"/>
    <w:p>
      <w:pPr>
        <w:spacing w:after="0"/>
        <w:ind w:left="0"/>
        <w:jc w:val="left"/>
      </w:pPr>
      <w:r>
        <w:rPr>
          <w:rFonts w:ascii="Times New Roman"/>
          <w:b/>
          <w:i w:val="false"/>
          <w:color w:val="000000"/>
        </w:rPr>
        <w:t xml:space="preserve"> 4.4. Қауіпсіздік белгілеріне қойылатын талаптар</w:t>
      </w:r>
    </w:p>
    <w:bookmarkEnd w:id="111"/>
    <w:p>
      <w:pPr>
        <w:spacing w:after="0"/>
        <w:ind w:left="0"/>
        <w:jc w:val="both"/>
      </w:pPr>
      <w:r>
        <w:rPr>
          <w:rFonts w:ascii="Times New Roman"/>
          <w:b w:val="false"/>
          <w:i w:val="false"/>
          <w:color w:val="000000"/>
          <w:sz w:val="28"/>
        </w:rPr>
        <w:t xml:space="preserve">
      33. Қауіпсіздік белгілері негізгі, қосымша, құрама және топтық болып бөлінеді. </w:t>
      </w:r>
    </w:p>
    <w:p>
      <w:pPr>
        <w:spacing w:after="0"/>
        <w:ind w:left="0"/>
        <w:jc w:val="both"/>
      </w:pPr>
      <w:r>
        <w:rPr>
          <w:rFonts w:ascii="Times New Roman"/>
          <w:b w:val="false"/>
          <w:i w:val="false"/>
          <w:color w:val="000000"/>
          <w:sz w:val="28"/>
        </w:rPr>
        <w:t xml:space="preserve">
      Негізгі қауіпсіздік белгілерінің ішінде қауіпсіздікті қамтамасыз ету бойынша талаптардың бір мағыналық мәні болады. Негізгі белгілерді жекелеп немесе құрама немесе топтық қауіпсіздік белгілерінің құрамында пайдаланады. </w:t>
      </w:r>
    </w:p>
    <w:p>
      <w:pPr>
        <w:spacing w:after="0"/>
        <w:ind w:left="0"/>
        <w:jc w:val="both"/>
      </w:pPr>
      <w:r>
        <w:rPr>
          <w:rFonts w:ascii="Times New Roman"/>
          <w:b w:val="false"/>
          <w:i w:val="false"/>
          <w:color w:val="000000"/>
          <w:sz w:val="28"/>
        </w:rPr>
        <w:t xml:space="preserve">
      Қосымша қауіпсіздік белгілерінің ішінде түсіндірме жазуы болады, оларды негізгі белгілермен үйлестіріп қолданады. </w:t>
      </w:r>
    </w:p>
    <w:p>
      <w:pPr>
        <w:spacing w:after="0"/>
        <w:ind w:left="0"/>
        <w:jc w:val="both"/>
      </w:pPr>
      <w:r>
        <w:rPr>
          <w:rFonts w:ascii="Times New Roman"/>
          <w:b w:val="false"/>
          <w:i w:val="false"/>
          <w:color w:val="000000"/>
          <w:sz w:val="28"/>
        </w:rPr>
        <w:t xml:space="preserve">
      Құрама және топтық қауіпсіздік белгілері негізгі және қосымша белгілерден тұрады және қауіпсіздікті қамтамасыз ету бойынша кешенді талаптардың тасымалдаушысы болып табылады. </w:t>
      </w:r>
    </w:p>
    <w:bookmarkStart w:name="z113" w:id="112"/>
    <w:p>
      <w:pPr>
        <w:spacing w:after="0"/>
        <w:ind w:left="0"/>
        <w:jc w:val="both"/>
      </w:pPr>
      <w:r>
        <w:rPr>
          <w:rFonts w:ascii="Times New Roman"/>
          <w:b w:val="false"/>
          <w:i w:val="false"/>
          <w:color w:val="000000"/>
          <w:sz w:val="28"/>
        </w:rPr>
        <w:t xml:space="preserve">
      34. Қауіпсіздік белгілерінің түрлері мен орындалуы. </w:t>
      </w:r>
    </w:p>
    <w:bookmarkEnd w:id="112"/>
    <w:bookmarkStart w:name="z114" w:id="113"/>
    <w:p>
      <w:pPr>
        <w:spacing w:after="0"/>
        <w:ind w:left="0"/>
        <w:jc w:val="both"/>
      </w:pPr>
      <w:r>
        <w:rPr>
          <w:rFonts w:ascii="Times New Roman"/>
          <w:b w:val="false"/>
          <w:i w:val="false"/>
          <w:color w:val="000000"/>
          <w:sz w:val="28"/>
        </w:rPr>
        <w:t xml:space="preserve">
      1) қауіпсіздік белгілері қолданылатын материалдардың түрлері бойынша фотолюминесцентті, жарық қайтаратын, оларды орнату жағдайларына қарай: қауіптілік түріне, ықтимал қауіпті жағдайларға және қауіпсіздікті қамтамасыз ету жағдайларына: белгіні орнату орнына, тәулік ішінде жарық беру деңгейі, қауіпсіздік белгісінің түріне қарай ішкі жарық беруі бар немесе жарқырамайтын болуы керек. </w:t>
      </w:r>
    </w:p>
    <w:bookmarkEnd w:id="113"/>
    <w:bookmarkStart w:name="z115" w:id="114"/>
    <w:p>
      <w:pPr>
        <w:spacing w:after="0"/>
        <w:ind w:left="0"/>
        <w:jc w:val="both"/>
      </w:pPr>
      <w:r>
        <w:rPr>
          <w:rFonts w:ascii="Times New Roman"/>
          <w:b w:val="false"/>
          <w:i w:val="false"/>
          <w:color w:val="000000"/>
          <w:sz w:val="28"/>
        </w:rPr>
        <w:t xml:space="preserve">
      2) қауіпсіздік белгілерін жасауға арналған материалдарды қолдану бойынша нұсқаулар техникалық регламенттің 5-қосымшасында келтірілген. </w:t>
      </w:r>
    </w:p>
    <w:bookmarkEnd w:id="114"/>
    <w:bookmarkStart w:name="z116" w:id="115"/>
    <w:p>
      <w:pPr>
        <w:spacing w:after="0"/>
        <w:ind w:left="0"/>
        <w:jc w:val="both"/>
      </w:pPr>
      <w:r>
        <w:rPr>
          <w:rFonts w:ascii="Times New Roman"/>
          <w:b w:val="false"/>
          <w:i w:val="false"/>
          <w:color w:val="000000"/>
          <w:sz w:val="28"/>
        </w:rPr>
        <w:t xml:space="preserve">
      3) фотолюминесцентті қауіпсіздік белгілері фотолюминесцентті материалдардан (немесе бір мезгілде фотолюминесцентті және жарқырамайтын материалдарды пайдаланып) жасалуы қажет, табиғи немесе жасанды жарықтың күші қайтқаннан кейін қараңғыда көзге көрінуі және шашыраған жарық кезінде жарқырамауы қажет. </w:t>
      </w:r>
    </w:p>
    <w:bookmarkEnd w:id="115"/>
    <w:bookmarkStart w:name="z117" w:id="116"/>
    <w:p>
      <w:pPr>
        <w:spacing w:after="0"/>
        <w:ind w:left="0"/>
        <w:jc w:val="both"/>
      </w:pPr>
      <w:r>
        <w:rPr>
          <w:rFonts w:ascii="Times New Roman"/>
          <w:b w:val="false"/>
          <w:i w:val="false"/>
          <w:color w:val="000000"/>
          <w:sz w:val="28"/>
        </w:rPr>
        <w:t xml:space="preserve">
      4) фотолюминесцентті қауіпсіздік белгілері табиғи жарық беру және электрлік шамдармен сыртқы жарық берудің көмегімен белгі бетінің 25 лк жарық берудің ең төменгі деңгейінің тәулік бойы қамтамасыз етуі кезінде жарық көздерінің апатты өшуі мүмкін орындарда, сондай-ақ апат, өрт немесе басқа төтенше жағдайлар кезінде қауіпті аймақтан адамдардың өздігінен шығуын қамтамасыз ету үшін фотолюминесцентті эвакуациялық жүйелердің элементтері ретінде қолданылуға тиіс. </w:t>
      </w:r>
    </w:p>
    <w:bookmarkEnd w:id="116"/>
    <w:bookmarkStart w:name="z118" w:id="117"/>
    <w:p>
      <w:pPr>
        <w:spacing w:after="0"/>
        <w:ind w:left="0"/>
        <w:jc w:val="both"/>
      </w:pPr>
      <w:r>
        <w:rPr>
          <w:rFonts w:ascii="Times New Roman"/>
          <w:b w:val="false"/>
          <w:i w:val="false"/>
          <w:color w:val="000000"/>
          <w:sz w:val="28"/>
        </w:rPr>
        <w:t xml:space="preserve">
      5) ішкі жарық беруі бар қауіпсіздік белгілері жарық болмаған немесе жеткіліксіз болғанда, көру залдарынан және жарық беруі жоқ басқа орындардан эвакуациялық шығуды белгілеу жағдайларында пайдаланылуы керек. </w:t>
      </w:r>
    </w:p>
    <w:bookmarkEnd w:id="117"/>
    <w:p>
      <w:pPr>
        <w:spacing w:after="0"/>
        <w:ind w:left="0"/>
        <w:jc w:val="both"/>
      </w:pPr>
      <w:r>
        <w:rPr>
          <w:rFonts w:ascii="Times New Roman"/>
          <w:b w:val="false"/>
          <w:i w:val="false"/>
          <w:color w:val="000000"/>
          <w:sz w:val="28"/>
        </w:rPr>
        <w:t xml:space="preserve">
      Ішкі жарық беруі бар қауіпсіздік белгілері апатты немесе электрмен қамтамасыз етудің автономды көздеріне қосылуы қажет. </w:t>
      </w:r>
    </w:p>
    <w:bookmarkStart w:name="z119" w:id="118"/>
    <w:p>
      <w:pPr>
        <w:spacing w:after="0"/>
        <w:ind w:left="0"/>
        <w:jc w:val="both"/>
      </w:pPr>
      <w:r>
        <w:rPr>
          <w:rFonts w:ascii="Times New Roman"/>
          <w:b w:val="false"/>
          <w:i w:val="false"/>
          <w:color w:val="000000"/>
          <w:sz w:val="28"/>
        </w:rPr>
        <w:t xml:space="preserve">
      6) эвакуация жолдарында орнатылған өрт қауіпсіздігі белгілері (техникалық регламенттің 12-қосымшасы), эвакуациялық қауіпсіздік белгілері (техникалық регламенттің 13-қосымшасы), сондай-ақ медициналық және санитарлық мәнді қауіпсіздік белгілері (техникалық регламенттің 13-қосымшасы И.2-01 коды) фотолюминесцентті материалдарды қолданып немесе жарық қайтарғыш материалдарда фотолюминесцентті символдар мен түсіндірме жазуларды пайдаланып электрмен жабдықтаудың апатты немесе автономды көздеріне қосылған сыртқы немесе ішкі жарықтандыру беттеріне орындалуы қажет. </w:t>
      </w:r>
    </w:p>
    <w:bookmarkEnd w:id="118"/>
    <w:p>
      <w:pPr>
        <w:spacing w:after="0"/>
        <w:ind w:left="0"/>
        <w:jc w:val="both"/>
      </w:pPr>
      <w:r>
        <w:rPr>
          <w:rFonts w:ascii="Times New Roman"/>
          <w:b w:val="false"/>
          <w:i w:val="false"/>
          <w:color w:val="000000"/>
          <w:sz w:val="28"/>
        </w:rPr>
        <w:t xml:space="preserve">
      Эвакуация жолдарының бағытын көрсету үшін фосфоресценттеуші материалдардан жасалған меңзерді қолдануға рұқсат етіледі. </w:t>
      </w:r>
    </w:p>
    <w:bookmarkStart w:name="z120" w:id="119"/>
    <w:p>
      <w:pPr>
        <w:spacing w:after="0"/>
        <w:ind w:left="0"/>
        <w:jc w:val="both"/>
      </w:pPr>
      <w:r>
        <w:rPr>
          <w:rFonts w:ascii="Times New Roman"/>
          <w:b w:val="false"/>
          <w:i w:val="false"/>
          <w:color w:val="000000"/>
          <w:sz w:val="28"/>
        </w:rPr>
        <w:t xml:space="preserve">
      7) жарық қайтаратын қауіпсіздік белгілерін жарық қайтарғыш материалдардан орындайды (бір мезгілде жарық қайтаратын және жарқырамайтын материалдарды пайдаланып), олар бақылаушы жағынан бағытталған олардың беттерін жарық будасымен (сәулесімен) жарықтандырған кезде көзге сәулеленіп, олардың беттерін бақылаушы жағынан жарық бағытталмаған жарықтандыру кезінде сәулеленбеген болып көрінеді (мысалы жалпы жарықтандыру кезінде). </w:t>
      </w:r>
    </w:p>
    <w:bookmarkEnd w:id="119"/>
    <w:bookmarkStart w:name="z121" w:id="120"/>
    <w:p>
      <w:pPr>
        <w:spacing w:after="0"/>
        <w:ind w:left="0"/>
        <w:jc w:val="both"/>
      </w:pPr>
      <w:r>
        <w:rPr>
          <w:rFonts w:ascii="Times New Roman"/>
          <w:b w:val="false"/>
          <w:i w:val="false"/>
          <w:color w:val="000000"/>
          <w:sz w:val="28"/>
        </w:rPr>
        <w:t xml:space="preserve">
      8) қауіпсіздік белгілері мен сигналдық белгілеулерді жасауға арналған жарық қайтарғыш материалдар мына типтерден болуға тиіс: </w:t>
      </w:r>
    </w:p>
    <w:bookmarkEnd w:id="120"/>
    <w:p>
      <w:pPr>
        <w:spacing w:after="0"/>
        <w:ind w:left="0"/>
        <w:jc w:val="both"/>
      </w:pPr>
      <w:r>
        <w:rPr>
          <w:rFonts w:ascii="Times New Roman"/>
          <w:b w:val="false"/>
          <w:i w:val="false"/>
          <w:color w:val="000000"/>
          <w:sz w:val="28"/>
        </w:rPr>
        <w:t xml:space="preserve">
      1 тип - сыртқы тегіс беті бар жабық мөлдір полимер қабатпен жабылған сфералық линзалардан (микрошынышариктерден) жасалған оптикалық жүйелері бар орташа қарқынды жарық қайтару қабыршықтары; </w:t>
      </w:r>
    </w:p>
    <w:p>
      <w:pPr>
        <w:spacing w:after="0"/>
        <w:ind w:left="0"/>
        <w:jc w:val="both"/>
      </w:pPr>
      <w:r>
        <w:rPr>
          <w:rFonts w:ascii="Times New Roman"/>
          <w:b w:val="false"/>
          <w:i w:val="false"/>
          <w:color w:val="000000"/>
          <w:sz w:val="28"/>
        </w:rPr>
        <w:t xml:space="preserve">
      2 тип - капсулаға жабылған және сыртқы тегіс беті бар жабық мөлдір полимер қабатпен жабылған сфералық линзалардан (микрошынышариктерден) жасалған оптикалық жүйелері бар жоғары қарқынды жарық қайтару қабыршықтары; </w:t>
      </w:r>
    </w:p>
    <w:p>
      <w:pPr>
        <w:spacing w:after="0"/>
        <w:ind w:left="0"/>
        <w:jc w:val="both"/>
      </w:pPr>
      <w:r>
        <w:rPr>
          <w:rFonts w:ascii="Times New Roman"/>
          <w:b w:val="false"/>
          <w:i w:val="false"/>
          <w:color w:val="000000"/>
          <w:sz w:val="28"/>
        </w:rPr>
        <w:t xml:space="preserve">
      3 тип - сыртқы тегіс беті бар жабық мөлдір полимер қабатпен жабылған жалпақ жақты призматикалық линзалар түріндегі оптикалық жүйелері бар қабыршықтар. 3 типті материалдар жарық қайтарудың жоғарғы коэффициенттерімен сипатталуы қажет. </w:t>
      </w:r>
    </w:p>
    <w:bookmarkStart w:name="z122" w:id="121"/>
    <w:p>
      <w:pPr>
        <w:spacing w:after="0"/>
        <w:ind w:left="0"/>
        <w:jc w:val="both"/>
      </w:pPr>
      <w:r>
        <w:rPr>
          <w:rFonts w:ascii="Times New Roman"/>
          <w:b w:val="false"/>
          <w:i w:val="false"/>
          <w:color w:val="000000"/>
          <w:sz w:val="28"/>
        </w:rPr>
        <w:t xml:space="preserve">
      9) 2 және 3 типті жабындардың сыртқы түрінің көрінісі техникалық регламенттің </w:t>
      </w:r>
      <w:r>
        <w:rPr>
          <w:rFonts w:ascii="Times New Roman"/>
          <w:b w:val="false"/>
          <w:i w:val="false"/>
          <w:color w:val="000000"/>
          <w:sz w:val="28"/>
        </w:rPr>
        <w:t xml:space="preserve">7-қосымшасында </w:t>
      </w:r>
      <w:r>
        <w:rPr>
          <w:rFonts w:ascii="Times New Roman"/>
          <w:b w:val="false"/>
          <w:i w:val="false"/>
          <w:color w:val="000000"/>
          <w:sz w:val="28"/>
        </w:rPr>
        <w:t xml:space="preserve">келтірілген. </w:t>
      </w:r>
    </w:p>
    <w:bookmarkEnd w:id="121"/>
    <w:bookmarkStart w:name="z123" w:id="122"/>
    <w:p>
      <w:pPr>
        <w:spacing w:after="0"/>
        <w:ind w:left="0"/>
        <w:jc w:val="both"/>
      </w:pPr>
      <w:r>
        <w:rPr>
          <w:rFonts w:ascii="Times New Roman"/>
          <w:b w:val="false"/>
          <w:i w:val="false"/>
          <w:color w:val="000000"/>
          <w:sz w:val="28"/>
        </w:rPr>
        <w:t xml:space="preserve">
      10) жарық қайтарғыш материалдар: </w:t>
      </w:r>
    </w:p>
    <w:bookmarkEnd w:id="122"/>
    <w:p>
      <w:pPr>
        <w:spacing w:after="0"/>
        <w:ind w:left="0"/>
        <w:jc w:val="both"/>
      </w:pPr>
      <w:r>
        <w:rPr>
          <w:rFonts w:ascii="Times New Roman"/>
          <w:b w:val="false"/>
          <w:i w:val="false"/>
          <w:color w:val="000000"/>
          <w:sz w:val="28"/>
        </w:rPr>
        <w:t xml:space="preserve">
      жарықты ықтимал апатты ажырату бар болғанда, электрмен жабдықтаудың апатты немесе автономды көздері болмағанда қауіпсіздік белгілері мен сигналдық белгілеулер үшін; </w:t>
      </w:r>
    </w:p>
    <w:p>
      <w:pPr>
        <w:spacing w:after="0"/>
        <w:ind w:left="0"/>
        <w:jc w:val="both"/>
      </w:pPr>
      <w:r>
        <w:rPr>
          <w:rFonts w:ascii="Times New Roman"/>
          <w:b w:val="false"/>
          <w:i w:val="false"/>
          <w:color w:val="000000"/>
          <w:sz w:val="28"/>
        </w:rPr>
        <w:t xml:space="preserve">
      тәулік бойы көрудің қолайсыз жағдайлары кезінде қауіпсіздік белгілері мен сигналдық белгілеулер үшін (150 лк аспайтын жарықтану кезінде); </w:t>
      </w:r>
    </w:p>
    <w:p>
      <w:pPr>
        <w:spacing w:after="0"/>
        <w:ind w:left="0"/>
        <w:jc w:val="both"/>
      </w:pPr>
      <w:r>
        <w:rPr>
          <w:rFonts w:ascii="Times New Roman"/>
          <w:b w:val="false"/>
          <w:i w:val="false"/>
          <w:color w:val="000000"/>
          <w:sz w:val="28"/>
        </w:rPr>
        <w:t xml:space="preserve">
      сыртқы орналастырудың қауіпсіздік белгілері мен сигналдық белгілеулер үшін; </w:t>
      </w:r>
    </w:p>
    <w:p>
      <w:pPr>
        <w:spacing w:after="0"/>
        <w:ind w:left="0"/>
        <w:jc w:val="both"/>
      </w:pPr>
      <w:r>
        <w:rPr>
          <w:rFonts w:ascii="Times New Roman"/>
          <w:b w:val="false"/>
          <w:i w:val="false"/>
          <w:color w:val="000000"/>
          <w:sz w:val="28"/>
        </w:rPr>
        <w:t xml:space="preserve">
      қауіпті аймақтардың, шұңқырлардың, котловандардың, химиялық, бактериологиялық және радиациялық ластанулар орындарының, сондай-ақ кіруге уақытша тыйым салынған басқа да учаскелердің шекараларында орнатылатын уақытша қоршаулардың элементтерінің өндірісі үшін; </w:t>
      </w:r>
    </w:p>
    <w:p>
      <w:pPr>
        <w:spacing w:after="0"/>
        <w:ind w:left="0"/>
        <w:jc w:val="both"/>
      </w:pPr>
      <w:r>
        <w:rPr>
          <w:rFonts w:ascii="Times New Roman"/>
          <w:b w:val="false"/>
          <w:i w:val="false"/>
          <w:color w:val="000000"/>
          <w:sz w:val="28"/>
        </w:rPr>
        <w:t xml:space="preserve">
      ескертетін қауіпсіздік белгілері мен өрт қауіпсіздігі белгілері үшін; </w:t>
      </w:r>
    </w:p>
    <w:p>
      <w:pPr>
        <w:spacing w:after="0"/>
        <w:ind w:left="0"/>
        <w:jc w:val="both"/>
      </w:pPr>
      <w:r>
        <w:rPr>
          <w:rFonts w:ascii="Times New Roman"/>
          <w:b w:val="false"/>
          <w:i w:val="false"/>
          <w:color w:val="000000"/>
          <w:sz w:val="28"/>
        </w:rPr>
        <w:t xml:space="preserve">
      бағаналар, тіреулер, тіректер сияқты құрылыс құрылмаларын, зауыттық ішкі, тиеу немесе басқа көліктердің қозғалысы орындарындағы өтулерді белгілеу үшін; </w:t>
      </w:r>
    </w:p>
    <w:p>
      <w:pPr>
        <w:spacing w:after="0"/>
        <w:ind w:left="0"/>
        <w:jc w:val="both"/>
      </w:pPr>
      <w:r>
        <w:rPr>
          <w:rFonts w:ascii="Times New Roman"/>
          <w:b w:val="false"/>
          <w:i w:val="false"/>
          <w:color w:val="000000"/>
          <w:sz w:val="28"/>
        </w:rPr>
        <w:t xml:space="preserve">
      көлік құралдарының пайдалану кезіндегі қауіпті элементтерін белгілеу үшін; </w:t>
      </w:r>
    </w:p>
    <w:p>
      <w:pPr>
        <w:spacing w:after="0"/>
        <w:ind w:left="0"/>
        <w:jc w:val="both"/>
      </w:pPr>
      <w:r>
        <w:rPr>
          <w:rFonts w:ascii="Times New Roman"/>
          <w:b w:val="false"/>
          <w:i w:val="false"/>
          <w:color w:val="000000"/>
          <w:sz w:val="28"/>
        </w:rPr>
        <w:t xml:space="preserve">
      жол-құрылыс машиналары мен көліктік-көтеру жабдықтары үшін; </w:t>
      </w:r>
    </w:p>
    <w:p>
      <w:pPr>
        <w:spacing w:after="0"/>
        <w:ind w:left="0"/>
        <w:jc w:val="both"/>
      </w:pPr>
      <w:r>
        <w:rPr>
          <w:rFonts w:ascii="Times New Roman"/>
          <w:b w:val="false"/>
          <w:i w:val="false"/>
          <w:color w:val="000000"/>
          <w:sz w:val="28"/>
        </w:rPr>
        <w:t xml:space="preserve">
      жеке жарық көздерін (туннельдер, шахталар мен метролар) пайдаланып жұмыстар жүргізу орындарында; </w:t>
      </w:r>
    </w:p>
    <w:p>
      <w:pPr>
        <w:spacing w:after="0"/>
        <w:ind w:left="0"/>
        <w:jc w:val="both"/>
      </w:pPr>
      <w:r>
        <w:rPr>
          <w:rFonts w:ascii="Times New Roman"/>
          <w:b w:val="false"/>
          <w:i w:val="false"/>
          <w:color w:val="000000"/>
          <w:sz w:val="28"/>
        </w:rPr>
        <w:t xml:space="preserve">
      аэропорттардағы қауіпсіздік белгілері, қосымша белгілер және сигналдық белгілеулер үшін қолданылуға тиіс. </w:t>
      </w:r>
    </w:p>
    <w:bookmarkStart w:name="z124" w:id="123"/>
    <w:p>
      <w:pPr>
        <w:spacing w:after="0"/>
        <w:ind w:left="0"/>
        <w:jc w:val="both"/>
      </w:pPr>
      <w:r>
        <w:rPr>
          <w:rFonts w:ascii="Times New Roman"/>
          <w:b w:val="false"/>
          <w:i w:val="false"/>
          <w:color w:val="000000"/>
          <w:sz w:val="28"/>
        </w:rPr>
        <w:t xml:space="preserve">
      11) жарық қайтармайтын қауіпсіздік белгілерін жарық қайтармайтын материалдардан жасайды, олар өздеріне түсетін табиғи немесе жасанды жарықтарды шашырату есебінен көзбен қабылданады. </w:t>
      </w:r>
    </w:p>
    <w:bookmarkEnd w:id="123"/>
    <w:bookmarkStart w:name="z125" w:id="124"/>
    <w:p>
      <w:pPr>
        <w:spacing w:after="0"/>
        <w:ind w:left="0"/>
        <w:jc w:val="both"/>
      </w:pPr>
      <w:r>
        <w:rPr>
          <w:rFonts w:ascii="Times New Roman"/>
          <w:b w:val="false"/>
          <w:i w:val="false"/>
          <w:color w:val="000000"/>
          <w:sz w:val="28"/>
        </w:rPr>
        <w:t xml:space="preserve">
      12) жарық қайтармайтын материалдарды пайдаланып жасалған қауіпсіздік белгілерін тәулік бойы жақсы әрі жеткілікті жарықтану жағдайларында ғана қолданған жөн (жарықтану деңгейі 150 лк астам). </w:t>
      </w:r>
    </w:p>
    <w:bookmarkEnd w:id="124"/>
    <w:bookmarkStart w:name="z126" w:id="125"/>
    <w:p>
      <w:pPr>
        <w:spacing w:after="0"/>
        <w:ind w:left="0"/>
        <w:jc w:val="both"/>
      </w:pPr>
      <w:r>
        <w:rPr>
          <w:rFonts w:ascii="Times New Roman"/>
          <w:b w:val="false"/>
          <w:i w:val="false"/>
          <w:color w:val="000000"/>
          <w:sz w:val="28"/>
        </w:rPr>
        <w:t xml:space="preserve">
      35. Қауіпсіздік белгілері құрылмалық орындалуы бойынша жалпақ немесе көлемді болуға тиіс. </w:t>
      </w:r>
    </w:p>
    <w:bookmarkEnd w:id="125"/>
    <w:p>
      <w:pPr>
        <w:spacing w:after="0"/>
        <w:ind w:left="0"/>
        <w:jc w:val="both"/>
      </w:pPr>
      <w:r>
        <w:rPr>
          <w:rFonts w:ascii="Times New Roman"/>
          <w:b w:val="false"/>
          <w:i w:val="false"/>
          <w:color w:val="000000"/>
          <w:sz w:val="28"/>
        </w:rPr>
        <w:t xml:space="preserve">
      Жалпақ қауіпсіздік белгілері бір жағынан (бір жақты), сонымен қатар екі жағынан да (екі жақты) бейнелеумен жасалуы керек. </w:t>
      </w:r>
    </w:p>
    <w:p>
      <w:pPr>
        <w:spacing w:after="0"/>
        <w:ind w:left="0"/>
        <w:jc w:val="both"/>
      </w:pPr>
      <w:r>
        <w:rPr>
          <w:rFonts w:ascii="Times New Roman"/>
          <w:b w:val="false"/>
          <w:i w:val="false"/>
          <w:color w:val="000000"/>
          <w:sz w:val="28"/>
        </w:rPr>
        <w:t xml:space="preserve">
      Көлемді белгілердің тиісті, көп жақты жағынан екі және одан да көп түстік графикалық бейнесі болуы қажет (мысалы тетраэдр, пирамида, текше, октаэдр, призма немесе параллелепипед жақтарында). </w:t>
      </w:r>
    </w:p>
    <w:p>
      <w:pPr>
        <w:spacing w:after="0"/>
        <w:ind w:left="0"/>
        <w:jc w:val="both"/>
      </w:pPr>
      <w:r>
        <w:rPr>
          <w:rFonts w:ascii="Times New Roman"/>
          <w:b w:val="false"/>
          <w:i w:val="false"/>
          <w:color w:val="000000"/>
          <w:sz w:val="28"/>
        </w:rPr>
        <w:t xml:space="preserve">
      Көлемді белгілердің түстік графикалық бейнесі екі және одан да көп түрлі бағыттарда бақылануға тиіс. </w:t>
      </w:r>
    </w:p>
    <w:p>
      <w:pPr>
        <w:spacing w:after="0"/>
        <w:ind w:left="0"/>
        <w:jc w:val="both"/>
      </w:pPr>
      <w:r>
        <w:rPr>
          <w:rFonts w:ascii="Times New Roman"/>
          <w:b w:val="false"/>
          <w:i w:val="false"/>
          <w:color w:val="000000"/>
          <w:sz w:val="28"/>
        </w:rPr>
        <w:t xml:space="preserve">
      Көлемді қауіпсіздік белгілерінің беттерінің сыртқы немесе ішкі электрлік жарықтануы (жарық беруі) болуы қажет. </w:t>
      </w:r>
    </w:p>
    <w:p>
      <w:pPr>
        <w:spacing w:after="0"/>
        <w:ind w:left="0"/>
        <w:jc w:val="both"/>
      </w:pPr>
      <w:r>
        <w:rPr>
          <w:rFonts w:ascii="Times New Roman"/>
          <w:b w:val="false"/>
          <w:i w:val="false"/>
          <w:color w:val="000000"/>
          <w:sz w:val="28"/>
        </w:rPr>
        <w:t xml:space="preserve">
      Сыртқы немесе ішкі жарықтануы бар қауіпсіздік белгілері электрмен жабдықтаудың апатты немесе автономды көздеріне қосылған болуы керек. </w:t>
      </w:r>
    </w:p>
    <w:p>
      <w:pPr>
        <w:spacing w:after="0"/>
        <w:ind w:left="0"/>
        <w:jc w:val="both"/>
      </w:pPr>
      <w:r>
        <w:rPr>
          <w:rFonts w:ascii="Times New Roman"/>
          <w:b w:val="false"/>
          <w:i w:val="false"/>
          <w:color w:val="000000"/>
          <w:sz w:val="28"/>
        </w:rPr>
        <w:t xml:space="preserve">
      Сыртқы орналастырудың жалпақ және көлемді қауіпсіздік белгілері сыртқы электр жабдықтау желісінен жарықтануы қажет. </w:t>
      </w:r>
    </w:p>
    <w:bookmarkStart w:name="z127" w:id="126"/>
    <w:p>
      <w:pPr>
        <w:spacing w:after="0"/>
        <w:ind w:left="0"/>
        <w:jc w:val="both"/>
      </w:pPr>
      <w:r>
        <w:rPr>
          <w:rFonts w:ascii="Times New Roman"/>
          <w:b w:val="false"/>
          <w:i w:val="false"/>
          <w:color w:val="000000"/>
          <w:sz w:val="28"/>
        </w:rPr>
        <w:t xml:space="preserve">
      36. Бетіне қауіпсіздік белгісінің түстік графикалық бейнесін салатын тасымалдаушы-материал ретінде металдарды, пластиктерді, силикат немесе органикалық шыныларды немесе басқа материалдарды пайдалануға рұқсат етіледі. </w:t>
      </w:r>
    </w:p>
    <w:bookmarkEnd w:id="126"/>
    <w:bookmarkStart w:name="z128" w:id="127"/>
    <w:p>
      <w:pPr>
        <w:spacing w:after="0"/>
        <w:ind w:left="0"/>
        <w:jc w:val="both"/>
      </w:pPr>
      <w:r>
        <w:rPr>
          <w:rFonts w:ascii="Times New Roman"/>
          <w:b w:val="false"/>
          <w:i w:val="false"/>
          <w:color w:val="000000"/>
          <w:sz w:val="28"/>
        </w:rPr>
        <w:t xml:space="preserve">
      37. Өрт қауіпті және жарылыс қауіпті үй-жайларға арналған сыртқы немесе ішкі электрлік жарықтануы бар белгілер тиісінше өрт қауіпсіз және жарылыс қауіпсіз орындауда, ал жарылыс өртқауіпті үй-жайлар үшін - жарылыстан қорғалған орындауда орындалуы керек. </w:t>
      </w:r>
    </w:p>
    <w:bookmarkEnd w:id="127"/>
    <w:bookmarkStart w:name="z129" w:id="128"/>
    <w:p>
      <w:pPr>
        <w:spacing w:after="0"/>
        <w:ind w:left="0"/>
        <w:jc w:val="both"/>
      </w:pPr>
      <w:r>
        <w:rPr>
          <w:rFonts w:ascii="Times New Roman"/>
          <w:b w:val="false"/>
          <w:i w:val="false"/>
          <w:color w:val="000000"/>
          <w:sz w:val="28"/>
        </w:rPr>
        <w:t xml:space="preserve">
      38. Қауіпсіздік белгілерінің қорғаныш деңгейі ЭКОЕ талаптарына сәйкес жарылыс - және өрт қауіптілік бойынша оларды орнату орындарының санаттарына сәйкес келуге тиіс. </w:t>
      </w:r>
    </w:p>
    <w:bookmarkEnd w:id="128"/>
    <w:bookmarkStart w:name="z130" w:id="129"/>
    <w:p>
      <w:pPr>
        <w:spacing w:after="0"/>
        <w:ind w:left="0"/>
        <w:jc w:val="both"/>
      </w:pPr>
      <w:r>
        <w:rPr>
          <w:rFonts w:ascii="Times New Roman"/>
          <w:b w:val="false"/>
          <w:i w:val="false"/>
          <w:color w:val="000000"/>
          <w:sz w:val="28"/>
        </w:rPr>
        <w:t xml:space="preserve">
      39. Ішінде агрессивті химиялық орталары бар өндірістік жағдайларда орнатуға арналған қауіпсіздік белгілері газ тәрізді, бу тәрізді және аэрозолды химиялық ортаның әсерлеріне шыдамды болуы қажет. </w:t>
      </w:r>
    </w:p>
    <w:bookmarkEnd w:id="129"/>
    <w:bookmarkStart w:name="z131" w:id="130"/>
    <w:p>
      <w:pPr>
        <w:spacing w:after="0"/>
        <w:ind w:left="0"/>
        <w:jc w:val="both"/>
      </w:pPr>
      <w:r>
        <w:rPr>
          <w:rFonts w:ascii="Times New Roman"/>
          <w:b w:val="false"/>
          <w:i w:val="false"/>
          <w:color w:val="000000"/>
          <w:sz w:val="28"/>
        </w:rPr>
        <w:t xml:space="preserve">
      40. Түсіндірме жазулар мемлекеттік, орыс немесе ағылшын тілдерінде жазылуға тиіс. </w:t>
      </w:r>
    </w:p>
    <w:bookmarkEnd w:id="130"/>
    <w:bookmarkStart w:name="z132" w:id="131"/>
    <w:p>
      <w:pPr>
        <w:spacing w:after="0"/>
        <w:ind w:left="0"/>
        <w:jc w:val="both"/>
      </w:pPr>
      <w:r>
        <w:rPr>
          <w:rFonts w:ascii="Times New Roman"/>
          <w:b w:val="false"/>
          <w:i w:val="false"/>
          <w:color w:val="000000"/>
          <w:sz w:val="28"/>
        </w:rPr>
        <w:t xml:space="preserve">
      41. Қауіпсіздік белгілерін қолдану ережелері </w:t>
      </w:r>
    </w:p>
    <w:bookmarkEnd w:id="131"/>
    <w:bookmarkStart w:name="z133" w:id="132"/>
    <w:p>
      <w:pPr>
        <w:spacing w:after="0"/>
        <w:ind w:left="0"/>
        <w:jc w:val="both"/>
      </w:pPr>
      <w:r>
        <w:rPr>
          <w:rFonts w:ascii="Times New Roman"/>
          <w:b w:val="false"/>
          <w:i w:val="false"/>
          <w:color w:val="000000"/>
          <w:sz w:val="28"/>
        </w:rPr>
        <w:t xml:space="preserve">
      1) қауіпсіздік белгілері мына талаптарды сақтай отыра орналасуы керек: </w:t>
      </w:r>
    </w:p>
    <w:bookmarkEnd w:id="132"/>
    <w:p>
      <w:pPr>
        <w:spacing w:after="0"/>
        <w:ind w:left="0"/>
        <w:jc w:val="both"/>
      </w:pPr>
      <w:r>
        <w:rPr>
          <w:rFonts w:ascii="Times New Roman"/>
          <w:b w:val="false"/>
          <w:i w:val="false"/>
          <w:color w:val="000000"/>
          <w:sz w:val="28"/>
        </w:rPr>
        <w:t xml:space="preserve">
      қоршаған ортаны көзбен табиғи және еркін қабылдау жағдайларында олар арналған адамдардың көру шегінде орналасуы; </w:t>
      </w:r>
    </w:p>
    <w:p>
      <w:pPr>
        <w:spacing w:after="0"/>
        <w:ind w:left="0"/>
        <w:jc w:val="both"/>
      </w:pPr>
      <w:r>
        <w:rPr>
          <w:rFonts w:ascii="Times New Roman"/>
          <w:b w:val="false"/>
          <w:i w:val="false"/>
          <w:color w:val="000000"/>
          <w:sz w:val="28"/>
        </w:rPr>
        <w:t xml:space="preserve">
      табиғи және (немесе) жасанды жарық беру кезінде оны қоршаған фонда жақсы көрінуі; </w:t>
      </w:r>
    </w:p>
    <w:p>
      <w:pPr>
        <w:spacing w:after="0"/>
        <w:ind w:left="0"/>
        <w:jc w:val="both"/>
      </w:pPr>
      <w:r>
        <w:rPr>
          <w:rFonts w:ascii="Times New Roman"/>
          <w:b w:val="false"/>
          <w:i w:val="false"/>
          <w:color w:val="000000"/>
          <w:sz w:val="28"/>
        </w:rPr>
        <w:t xml:space="preserve">
      назарды аудармауы және адамдардың өзінің кәсіби немесе басқа қызметтерін орындаған кезінде қолайсыздықтар тудырмауы; </w:t>
      </w:r>
    </w:p>
    <w:p>
      <w:pPr>
        <w:spacing w:after="0"/>
        <w:ind w:left="0"/>
        <w:jc w:val="both"/>
      </w:pPr>
      <w:r>
        <w:rPr>
          <w:rFonts w:ascii="Times New Roman"/>
          <w:b w:val="false"/>
          <w:i w:val="false"/>
          <w:color w:val="000000"/>
          <w:sz w:val="28"/>
        </w:rPr>
        <w:t xml:space="preserve">
      өту жолдарын, өтпелерді бөгемеуі, жүктерді тасымалдауға кедергі келтірмеуі; </w:t>
      </w:r>
    </w:p>
    <w:p>
      <w:pPr>
        <w:spacing w:after="0"/>
        <w:ind w:left="0"/>
        <w:jc w:val="both"/>
      </w:pPr>
      <w:r>
        <w:rPr>
          <w:rFonts w:ascii="Times New Roman"/>
          <w:b w:val="false"/>
          <w:i w:val="false"/>
          <w:color w:val="000000"/>
          <w:sz w:val="28"/>
        </w:rPr>
        <w:t xml:space="preserve">
      өзі жататын объектіге тікелей жақын орналасуы; </w:t>
      </w:r>
    </w:p>
    <w:p>
      <w:pPr>
        <w:spacing w:after="0"/>
        <w:ind w:left="0"/>
        <w:jc w:val="both"/>
      </w:pPr>
      <w:r>
        <w:rPr>
          <w:rFonts w:ascii="Times New Roman"/>
          <w:b w:val="false"/>
          <w:i w:val="false"/>
          <w:color w:val="000000"/>
          <w:sz w:val="28"/>
        </w:rPr>
        <w:t xml:space="preserve">
      бөтен заттармен бөгелмеуі және қауіп тудырмауы; </w:t>
      </w:r>
    </w:p>
    <w:p>
      <w:pPr>
        <w:spacing w:after="0"/>
        <w:ind w:left="0"/>
        <w:jc w:val="both"/>
      </w:pPr>
      <w:r>
        <w:rPr>
          <w:rFonts w:ascii="Times New Roman"/>
          <w:b w:val="false"/>
          <w:i w:val="false"/>
          <w:color w:val="000000"/>
          <w:sz w:val="28"/>
        </w:rPr>
        <w:t xml:space="preserve">
      эвакуациялық шығуларды, өрт техникасының және (немесе) автоматикасының орналасқан жерін көрсететін аттас қауіпсіздік белгілерінің арасындағы арақашықтық 60 м аспауға тиіс. </w:t>
      </w:r>
    </w:p>
    <w:bookmarkStart w:name="z134" w:id="133"/>
    <w:p>
      <w:pPr>
        <w:spacing w:after="0"/>
        <w:ind w:left="0"/>
        <w:jc w:val="both"/>
      </w:pPr>
      <w:r>
        <w:rPr>
          <w:rFonts w:ascii="Times New Roman"/>
          <w:b w:val="false"/>
          <w:i w:val="false"/>
          <w:color w:val="000000"/>
          <w:sz w:val="28"/>
        </w:rPr>
        <w:t xml:space="preserve">
      2) қақпаларда және үй-жайлардың кіру есіктерінде орналасқан қауіпсіздік белгілері осы белгілердің күшінің аймағы барлық аумаққа және қақпалар мен есіктердің алаңына таралатынын білдіреді. </w:t>
      </w:r>
    </w:p>
    <w:bookmarkEnd w:id="133"/>
    <w:p>
      <w:pPr>
        <w:spacing w:after="0"/>
        <w:ind w:left="0"/>
        <w:jc w:val="both"/>
      </w:pPr>
      <w:r>
        <w:rPr>
          <w:rFonts w:ascii="Times New Roman"/>
          <w:b w:val="false"/>
          <w:i w:val="false"/>
          <w:color w:val="000000"/>
          <w:sz w:val="28"/>
        </w:rPr>
        <w:t xml:space="preserve">
      Қауіпсіздік белгілерін қақпалар мен есіктерде орналастыру кақпалардың немесе есіктердің қалпына байланысты болмайтын (ашық, жабық) белгіні қабылдауды ескере отыра орындалуы қажет. "Шығу" және "Қосымша шығу" деген эвакуациялық қауіпсіздік белгілері шығуға апаратын есіктердің үстінде ғана орналасуы керек. </w:t>
      </w:r>
    </w:p>
    <w:p>
      <w:pPr>
        <w:spacing w:after="0"/>
        <w:ind w:left="0"/>
        <w:jc w:val="both"/>
      </w:pPr>
      <w:r>
        <w:rPr>
          <w:rFonts w:ascii="Times New Roman"/>
          <w:b w:val="false"/>
          <w:i w:val="false"/>
          <w:color w:val="000000"/>
          <w:sz w:val="28"/>
        </w:rPr>
        <w:t xml:space="preserve">
      Объектіден (учаскеден) кіруде (шығуда) орналасқан қауіпсіздік белгілері олардың күші объектіге (учаскеге) тұтастай таралатынын білдіруі тиіс. </w:t>
      </w:r>
    </w:p>
    <w:p>
      <w:pPr>
        <w:spacing w:after="0"/>
        <w:ind w:left="0"/>
        <w:jc w:val="both"/>
      </w:pPr>
      <w:r>
        <w:rPr>
          <w:rFonts w:ascii="Times New Roman"/>
          <w:b w:val="false"/>
          <w:i w:val="false"/>
          <w:color w:val="000000"/>
          <w:sz w:val="28"/>
        </w:rPr>
        <w:t xml:space="preserve">
      Жекелеген учаскелердегі және (немесе) үй-жайлардағы қауіпсіздік ережелері мен талаптарын сақтаған жағдайда олар үшін кәсіпорын (объекті, учаске, үй) үшін тұтастай тыйым салынған белгілі бір жұмыстарды (әрекеттерді, қызметтерді) орындауға рұқсат беретін қауіпсіздік белгілерін орнатуға рұқсат беріледі. </w:t>
      </w:r>
    </w:p>
    <w:p>
      <w:pPr>
        <w:spacing w:after="0"/>
        <w:ind w:left="0"/>
        <w:jc w:val="both"/>
      </w:pPr>
      <w:r>
        <w:rPr>
          <w:rFonts w:ascii="Times New Roman"/>
          <w:b w:val="false"/>
          <w:i w:val="false"/>
          <w:color w:val="000000"/>
          <w:sz w:val="28"/>
        </w:rPr>
        <w:t xml:space="preserve">
      Қажет жағдайда қауіпсіздік белгілерінің қолданылу аймағын шектеу керек, сәйкес нұсқауды қосымша белгіде түсіндірме жазуда келтірген жөн. </w:t>
      </w:r>
    </w:p>
    <w:bookmarkStart w:name="z135" w:id="134"/>
    <w:p>
      <w:pPr>
        <w:spacing w:after="0"/>
        <w:ind w:left="0"/>
        <w:jc w:val="both"/>
      </w:pPr>
      <w:r>
        <w:rPr>
          <w:rFonts w:ascii="Times New Roman"/>
          <w:b w:val="false"/>
          <w:i w:val="false"/>
          <w:color w:val="000000"/>
          <w:sz w:val="28"/>
        </w:rPr>
        <w:t xml:space="preserve">
      3) орналастыру орындарында жинақтаған (орнатқан) кезде тік жазықтықта қауіпсіздік белгілерін бағдарлау белгінің жоғарғы қалпын таңбалау бойынша келтіреді. </w:t>
      </w:r>
    </w:p>
    <w:bookmarkEnd w:id="134"/>
    <w:bookmarkStart w:name="z136" w:id="135"/>
    <w:p>
      <w:pPr>
        <w:spacing w:after="0"/>
        <w:ind w:left="0"/>
        <w:jc w:val="both"/>
      </w:pPr>
      <w:r>
        <w:rPr>
          <w:rFonts w:ascii="Times New Roman"/>
          <w:b w:val="false"/>
          <w:i w:val="false"/>
          <w:color w:val="000000"/>
          <w:sz w:val="28"/>
        </w:rPr>
        <w:t xml:space="preserve">
      4) қауіпсіздік белгілерін оларды орнатқан орындарда бекіту үй-жайлар мен жабдықтарды механикалық жинау уақытында оларды сенімді ұстап тұруды, сондай-ақ ықтимал ұрлап кетуден қорғауды қамтамасыз ету үшін бұрандалар, тойтарма шегелер, желім немесе басқа тәсілдер мен бекіту тетіктерінің көмегімен жүзеге асыруға рұқсат етіледі. </w:t>
      </w:r>
    </w:p>
    <w:bookmarkEnd w:id="135"/>
    <w:p>
      <w:pPr>
        <w:spacing w:after="0"/>
        <w:ind w:left="0"/>
        <w:jc w:val="both"/>
      </w:pPr>
      <w:r>
        <w:rPr>
          <w:rFonts w:ascii="Times New Roman"/>
          <w:b w:val="false"/>
          <w:i w:val="false"/>
          <w:color w:val="000000"/>
          <w:sz w:val="28"/>
        </w:rPr>
        <w:t xml:space="preserve">
      Жарық қайтарғыш материалдарды қолданып жасалған қауіпсіздік белгілерін бекіту элементтері олардың беттерін бүлдірмеуі және осы техникалық регламентте белгіленген сипаттамаларды нашарлатпауы қажет. Айналып тұрған бекіту элементтерінің бастиектерін жарық қайтару беттерінен бөліп тұруға арналған нейлон тығырықтарды қолдануға рұқсат етіледі. </w:t>
      </w:r>
    </w:p>
    <w:bookmarkStart w:name="z137" w:id="136"/>
    <w:p>
      <w:pPr>
        <w:spacing w:after="0"/>
        <w:ind w:left="0"/>
        <w:jc w:val="both"/>
      </w:pPr>
      <w:r>
        <w:rPr>
          <w:rFonts w:ascii="Times New Roman"/>
          <w:b w:val="false"/>
          <w:i w:val="false"/>
          <w:color w:val="000000"/>
          <w:sz w:val="28"/>
        </w:rPr>
        <w:t xml:space="preserve">
      42. Негізгі және қосымша қауіпсіздік белгілері </w:t>
      </w:r>
    </w:p>
    <w:bookmarkEnd w:id="136"/>
    <w:bookmarkStart w:name="z138" w:id="137"/>
    <w:p>
      <w:pPr>
        <w:spacing w:after="0"/>
        <w:ind w:left="0"/>
        <w:jc w:val="both"/>
      </w:pPr>
      <w:r>
        <w:rPr>
          <w:rFonts w:ascii="Times New Roman"/>
          <w:b w:val="false"/>
          <w:i w:val="false"/>
          <w:color w:val="000000"/>
          <w:sz w:val="28"/>
        </w:rPr>
        <w:t xml:space="preserve">
      1) негізгі қауіпсіздік белгілер мынадай топтарға бөлінеді: </w:t>
      </w:r>
    </w:p>
    <w:bookmarkEnd w:id="137"/>
    <w:p>
      <w:pPr>
        <w:spacing w:after="0"/>
        <w:ind w:left="0"/>
        <w:jc w:val="both"/>
      </w:pPr>
      <w:r>
        <w:rPr>
          <w:rFonts w:ascii="Times New Roman"/>
          <w:b w:val="false"/>
          <w:i w:val="false"/>
          <w:color w:val="000000"/>
          <w:sz w:val="28"/>
        </w:rPr>
        <w:t xml:space="preserve">
      тыйым салатын белгілер; </w:t>
      </w:r>
    </w:p>
    <w:p>
      <w:pPr>
        <w:spacing w:after="0"/>
        <w:ind w:left="0"/>
        <w:jc w:val="both"/>
      </w:pPr>
      <w:r>
        <w:rPr>
          <w:rFonts w:ascii="Times New Roman"/>
          <w:b w:val="false"/>
          <w:i w:val="false"/>
          <w:color w:val="000000"/>
          <w:sz w:val="28"/>
        </w:rPr>
        <w:t xml:space="preserve">
      ескерту белгілері; </w:t>
      </w:r>
    </w:p>
    <w:p>
      <w:pPr>
        <w:spacing w:after="0"/>
        <w:ind w:left="0"/>
        <w:jc w:val="both"/>
      </w:pPr>
      <w:r>
        <w:rPr>
          <w:rFonts w:ascii="Times New Roman"/>
          <w:b w:val="false"/>
          <w:i w:val="false"/>
          <w:color w:val="000000"/>
          <w:sz w:val="28"/>
        </w:rPr>
        <w:t xml:space="preserve">
      өрт қауіпсіздігі белгілері; </w:t>
      </w:r>
    </w:p>
    <w:p>
      <w:pPr>
        <w:spacing w:after="0"/>
        <w:ind w:left="0"/>
        <w:jc w:val="both"/>
      </w:pPr>
      <w:r>
        <w:rPr>
          <w:rFonts w:ascii="Times New Roman"/>
          <w:b w:val="false"/>
          <w:i w:val="false"/>
          <w:color w:val="000000"/>
          <w:sz w:val="28"/>
        </w:rPr>
        <w:t xml:space="preserve">
      ұйғарым белгілері; </w:t>
      </w:r>
    </w:p>
    <w:p>
      <w:pPr>
        <w:spacing w:after="0"/>
        <w:ind w:left="0"/>
        <w:jc w:val="both"/>
      </w:pPr>
      <w:r>
        <w:rPr>
          <w:rFonts w:ascii="Times New Roman"/>
          <w:b w:val="false"/>
          <w:i w:val="false"/>
          <w:color w:val="000000"/>
          <w:sz w:val="28"/>
        </w:rPr>
        <w:t xml:space="preserve">
      эвакуациялық белгілер және медициналық және санитарлық мәнді белгілер; </w:t>
      </w:r>
    </w:p>
    <w:p>
      <w:pPr>
        <w:spacing w:after="0"/>
        <w:ind w:left="0"/>
        <w:jc w:val="both"/>
      </w:pPr>
      <w:r>
        <w:rPr>
          <w:rFonts w:ascii="Times New Roman"/>
          <w:b w:val="false"/>
          <w:i w:val="false"/>
          <w:color w:val="000000"/>
          <w:sz w:val="28"/>
        </w:rPr>
        <w:t xml:space="preserve">
      нұсқау белгілері. </w:t>
      </w:r>
    </w:p>
    <w:bookmarkStart w:name="z139" w:id="138"/>
    <w:p>
      <w:pPr>
        <w:spacing w:after="0"/>
        <w:ind w:left="0"/>
        <w:jc w:val="both"/>
      </w:pPr>
      <w:r>
        <w:rPr>
          <w:rFonts w:ascii="Times New Roman"/>
          <w:b w:val="false"/>
          <w:i w:val="false"/>
          <w:color w:val="000000"/>
          <w:sz w:val="28"/>
        </w:rPr>
        <w:t xml:space="preserve">
      2) қауіпсіздік белгілерінің геометриялық формасы, сигналдық түсі, мағыналық мәні техникалық регламенттің </w:t>
      </w:r>
      <w:r>
        <w:rPr>
          <w:rFonts w:ascii="Times New Roman"/>
          <w:b w:val="false"/>
          <w:i w:val="false"/>
          <w:color w:val="000000"/>
          <w:sz w:val="28"/>
        </w:rPr>
        <w:t xml:space="preserve">8-қосымшасында </w:t>
      </w:r>
      <w:r>
        <w:rPr>
          <w:rFonts w:ascii="Times New Roman"/>
          <w:b w:val="false"/>
          <w:i w:val="false"/>
          <w:color w:val="000000"/>
          <w:sz w:val="28"/>
        </w:rPr>
        <w:t xml:space="preserve">келтірілген кестеге сәйкес келуге тиіс. </w:t>
      </w:r>
    </w:p>
    <w:bookmarkEnd w:id="138"/>
    <w:bookmarkStart w:name="z140" w:id="139"/>
    <w:p>
      <w:pPr>
        <w:spacing w:after="0"/>
        <w:ind w:left="0"/>
        <w:jc w:val="both"/>
      </w:pPr>
      <w:r>
        <w:rPr>
          <w:rFonts w:ascii="Times New Roman"/>
          <w:b w:val="false"/>
          <w:i w:val="false"/>
          <w:color w:val="000000"/>
          <w:sz w:val="28"/>
        </w:rPr>
        <w:t xml:space="preserve">
      43. Негізгі және қосымша қауіпсіздік белгілерінің түстік графикалық бейнелері мен өлшемдері </w:t>
      </w:r>
    </w:p>
    <w:bookmarkEnd w:id="139"/>
    <w:bookmarkStart w:name="z141" w:id="140"/>
    <w:p>
      <w:pPr>
        <w:spacing w:after="0"/>
        <w:ind w:left="0"/>
        <w:jc w:val="both"/>
      </w:pPr>
      <w:r>
        <w:rPr>
          <w:rFonts w:ascii="Times New Roman"/>
          <w:b w:val="false"/>
          <w:i w:val="false"/>
          <w:color w:val="000000"/>
          <w:sz w:val="28"/>
        </w:rPr>
        <w:t xml:space="preserve">
      1) қауіпсіздік белгілерінің ауданы сары немесе ақ жиектермен шектеледі. Жиек белгілерді орнату орындарында қоршаған фоннан қарама-қарсы бөліп тұру үшін қолданылады. </w:t>
      </w:r>
    </w:p>
    <w:bookmarkEnd w:id="140"/>
    <w:bookmarkStart w:name="z142" w:id="141"/>
    <w:p>
      <w:pPr>
        <w:spacing w:after="0"/>
        <w:ind w:left="0"/>
        <w:jc w:val="both"/>
      </w:pPr>
      <w:r>
        <w:rPr>
          <w:rFonts w:ascii="Times New Roman"/>
          <w:b w:val="false"/>
          <w:i w:val="false"/>
          <w:color w:val="000000"/>
          <w:sz w:val="28"/>
        </w:rPr>
        <w:t xml:space="preserve">
      2) түстік графикалық бейнелердің негізі мен тыйым салатын қауіпсіздік белгілерінің қатынасы техникалық регламенттің 8-қосымшасының 1-суретіне сәйкес келуі керек. </w:t>
      </w:r>
    </w:p>
    <w:bookmarkEnd w:id="141"/>
    <w:p>
      <w:pPr>
        <w:spacing w:after="0"/>
        <w:ind w:left="0"/>
        <w:jc w:val="both"/>
      </w:pPr>
      <w:r>
        <w:rPr>
          <w:rFonts w:ascii="Times New Roman"/>
          <w:b w:val="false"/>
          <w:i w:val="false"/>
          <w:color w:val="000000"/>
          <w:sz w:val="28"/>
        </w:rPr>
        <w:t xml:space="preserve">
      Сигналдық қызыл түсінің үлесі тыйым салатын белгілердің жалпы ауданынан 35% кем болмауға тиіс. </w:t>
      </w:r>
    </w:p>
    <w:p>
      <w:pPr>
        <w:spacing w:after="0"/>
        <w:ind w:left="0"/>
        <w:jc w:val="both"/>
      </w:pPr>
      <w:r>
        <w:rPr>
          <w:rFonts w:ascii="Times New Roman"/>
          <w:b w:val="false"/>
          <w:i w:val="false"/>
          <w:color w:val="000000"/>
          <w:sz w:val="28"/>
        </w:rPr>
        <w:t xml:space="preserve">
      Көлденең қызыл жолақ көлденеңге 45 </w:t>
      </w:r>
      <w:r>
        <w:rPr>
          <w:rFonts w:ascii="Times New Roman"/>
          <w:b w:val="false"/>
          <w:i w:val="false"/>
          <w:color w:val="000000"/>
          <w:vertAlign w:val="superscript"/>
        </w:rPr>
        <w:t xml:space="preserve">о </w:t>
      </w:r>
      <w:r>
        <w:rPr>
          <w:rFonts w:ascii="Times New Roman"/>
          <w:b w:val="false"/>
          <w:i w:val="false"/>
          <w:color w:val="000000"/>
          <w:sz w:val="28"/>
        </w:rPr>
        <w:t xml:space="preserve">бұрышта төменнен оң жақ үстінен көлбеу орындалады. </w:t>
      </w:r>
    </w:p>
    <w:p>
      <w:pPr>
        <w:spacing w:after="0"/>
        <w:ind w:left="0"/>
        <w:jc w:val="both"/>
      </w:pPr>
      <w:r>
        <w:rPr>
          <w:rFonts w:ascii="Times New Roman"/>
          <w:b w:val="false"/>
          <w:i w:val="false"/>
          <w:color w:val="000000"/>
          <w:sz w:val="28"/>
        </w:rPr>
        <w:t xml:space="preserve">
      Көлденең қызыл жолақ белгінің графикалық символымен үзілмеуі керек. </w:t>
      </w:r>
    </w:p>
    <w:p>
      <w:pPr>
        <w:spacing w:after="0"/>
        <w:ind w:left="0"/>
        <w:jc w:val="both"/>
      </w:pPr>
      <w:r>
        <w:rPr>
          <w:rFonts w:ascii="Times New Roman"/>
          <w:b w:val="false"/>
          <w:i w:val="false"/>
          <w:color w:val="000000"/>
          <w:sz w:val="28"/>
        </w:rPr>
        <w:t xml:space="preserve">
      Графикалық символ қара түсті болуы қажет. </w:t>
      </w:r>
    </w:p>
    <w:p>
      <w:pPr>
        <w:spacing w:after="0"/>
        <w:ind w:left="0"/>
        <w:jc w:val="both"/>
      </w:pPr>
      <w:r>
        <w:rPr>
          <w:rFonts w:ascii="Times New Roman"/>
          <w:b w:val="false"/>
          <w:i w:val="false"/>
          <w:color w:val="000000"/>
          <w:sz w:val="28"/>
        </w:rPr>
        <w:t xml:space="preserve">
      Белгінің ортасында түсіндірме жазуы бар тыйым салатын белгілерді қолдануға рұқсат етіледі. Сонымен қатар көлденең қызыл жолақты салмайды. Жазу қара немесе қызыл түспен орындалуы қажет. </w:t>
      </w:r>
    </w:p>
    <w:p>
      <w:pPr>
        <w:spacing w:after="0"/>
        <w:ind w:left="0"/>
        <w:jc w:val="both"/>
      </w:pPr>
      <w:r>
        <w:rPr>
          <w:rFonts w:ascii="Times New Roman"/>
          <w:b w:val="false"/>
          <w:i w:val="false"/>
          <w:color w:val="000000"/>
          <w:sz w:val="28"/>
        </w:rPr>
        <w:t xml:space="preserve">
      Кодтары, түстік графикалық бейнелері, мағыналық мәндері, орналастыру (орнату) орындары және тыйым салатын қауіпсіздік белгілерін қолдану бойынша нұсқаулар техникалық регламенттің 9-қосымшасында белгіленген. </w:t>
      </w:r>
    </w:p>
    <w:bookmarkStart w:name="z143" w:id="142"/>
    <w:p>
      <w:pPr>
        <w:spacing w:after="0"/>
        <w:ind w:left="0"/>
        <w:jc w:val="both"/>
      </w:pPr>
      <w:r>
        <w:rPr>
          <w:rFonts w:ascii="Times New Roman"/>
          <w:b w:val="false"/>
          <w:i w:val="false"/>
          <w:color w:val="000000"/>
          <w:sz w:val="28"/>
        </w:rPr>
        <w:t xml:space="preserve">
      3) түстік графикалық бейнелердің негізі мен ескертетін қауіпсіздік белгілерінің өлшемдерінің қатынасы техникалық регламенттің 8-қосымшасындағы 2-суретке сәйкес келуі керек. </w:t>
      </w:r>
    </w:p>
    <w:bookmarkEnd w:id="142"/>
    <w:p>
      <w:pPr>
        <w:spacing w:after="0"/>
        <w:ind w:left="0"/>
        <w:jc w:val="both"/>
      </w:pPr>
      <w:r>
        <w:rPr>
          <w:rFonts w:ascii="Times New Roman"/>
          <w:b w:val="false"/>
          <w:i w:val="false"/>
          <w:color w:val="000000"/>
          <w:sz w:val="28"/>
        </w:rPr>
        <w:t xml:space="preserve">
      Белгінің жалпы ауданынан сигналдық сары түстің үлесі 50 %-нан кем болмауға тиіс. </w:t>
      </w:r>
    </w:p>
    <w:p>
      <w:pPr>
        <w:spacing w:after="0"/>
        <w:ind w:left="0"/>
        <w:jc w:val="both"/>
      </w:pPr>
      <w:r>
        <w:rPr>
          <w:rFonts w:ascii="Times New Roman"/>
          <w:b w:val="false"/>
          <w:i w:val="false"/>
          <w:color w:val="000000"/>
          <w:sz w:val="28"/>
        </w:rPr>
        <w:t xml:space="preserve">
      Графикалық символ қара түсті болуы қажет. </w:t>
      </w:r>
    </w:p>
    <w:p>
      <w:pPr>
        <w:spacing w:after="0"/>
        <w:ind w:left="0"/>
        <w:jc w:val="both"/>
      </w:pPr>
      <w:r>
        <w:rPr>
          <w:rFonts w:ascii="Times New Roman"/>
          <w:b w:val="false"/>
          <w:i w:val="false"/>
          <w:color w:val="000000"/>
          <w:sz w:val="28"/>
        </w:rPr>
        <w:t xml:space="preserve">
      Жиектің түсі сары немесе ақ болуы қажет. </w:t>
      </w:r>
    </w:p>
    <w:p>
      <w:pPr>
        <w:spacing w:after="0"/>
        <w:ind w:left="0"/>
        <w:jc w:val="both"/>
      </w:pPr>
      <w:r>
        <w:rPr>
          <w:rFonts w:ascii="Times New Roman"/>
          <w:b w:val="false"/>
          <w:i w:val="false"/>
          <w:color w:val="000000"/>
          <w:sz w:val="28"/>
        </w:rPr>
        <w:t xml:space="preserve">
      Кодтары, түстік графикалық бейнелері, мағыналық мәндері, орналастыру (орнату) орындары және ескертетін қауіпсіздік белгілерін қолдану бойынша нұсқаулар техникалық регламенттің </w:t>
      </w:r>
      <w:r>
        <w:rPr>
          <w:rFonts w:ascii="Times New Roman"/>
          <w:b w:val="false"/>
          <w:i w:val="false"/>
          <w:color w:val="000000"/>
          <w:sz w:val="28"/>
        </w:rPr>
        <w:t xml:space="preserve">10-қосымшасында </w:t>
      </w:r>
      <w:r>
        <w:rPr>
          <w:rFonts w:ascii="Times New Roman"/>
          <w:b w:val="false"/>
          <w:i w:val="false"/>
          <w:color w:val="000000"/>
          <w:sz w:val="28"/>
        </w:rPr>
        <w:t xml:space="preserve">белгіленген. </w:t>
      </w:r>
    </w:p>
    <w:bookmarkStart w:name="z144" w:id="143"/>
    <w:p>
      <w:pPr>
        <w:spacing w:after="0"/>
        <w:ind w:left="0"/>
        <w:jc w:val="both"/>
      </w:pPr>
      <w:r>
        <w:rPr>
          <w:rFonts w:ascii="Times New Roman"/>
          <w:b w:val="false"/>
          <w:i w:val="false"/>
          <w:color w:val="000000"/>
          <w:sz w:val="28"/>
        </w:rPr>
        <w:t xml:space="preserve">
      4) түстік графикалық бейнелердің негізі мен кеңес беретін қауіпсіздік белгілерінің өлшемдерінің қатынасы техникалық регламенттің 8-қосымшасындағы 3-суретке сәйкес келуі керек. </w:t>
      </w:r>
    </w:p>
    <w:bookmarkEnd w:id="143"/>
    <w:p>
      <w:pPr>
        <w:spacing w:after="0"/>
        <w:ind w:left="0"/>
        <w:jc w:val="both"/>
      </w:pPr>
      <w:r>
        <w:rPr>
          <w:rFonts w:ascii="Times New Roman"/>
          <w:b w:val="false"/>
          <w:i w:val="false"/>
          <w:color w:val="000000"/>
          <w:sz w:val="28"/>
        </w:rPr>
        <w:t xml:space="preserve">
      Сигналдық көк түс белгінің жалпы ауданының 50% кем болмауға тиіс. </w:t>
      </w:r>
    </w:p>
    <w:p>
      <w:pPr>
        <w:spacing w:after="0"/>
        <w:ind w:left="0"/>
        <w:jc w:val="both"/>
      </w:pPr>
      <w:r>
        <w:rPr>
          <w:rFonts w:ascii="Times New Roman"/>
          <w:b w:val="false"/>
          <w:i w:val="false"/>
          <w:color w:val="000000"/>
          <w:sz w:val="28"/>
        </w:rPr>
        <w:t xml:space="preserve">
      Кеңес беретін қауіпсіздік белгілерінің графикалық символы ақ түсті болуы керек. </w:t>
      </w:r>
    </w:p>
    <w:p>
      <w:pPr>
        <w:spacing w:after="0"/>
        <w:ind w:left="0"/>
        <w:jc w:val="both"/>
      </w:pPr>
      <w:r>
        <w:rPr>
          <w:rFonts w:ascii="Times New Roman"/>
          <w:b w:val="false"/>
          <w:i w:val="false"/>
          <w:color w:val="000000"/>
          <w:sz w:val="28"/>
        </w:rPr>
        <w:t xml:space="preserve">
      Кодтары, түстік графикалық бейнелері, мағыналық мәндері, орналастыру (орнату) орындары және кеңес беретін қауіпсіздік белгілерін қолдану бойынша нұсқаулар техникалық регламенттің 11-қосымшасында белгіленген. </w:t>
      </w:r>
    </w:p>
    <w:bookmarkStart w:name="z145" w:id="144"/>
    <w:p>
      <w:pPr>
        <w:spacing w:after="0"/>
        <w:ind w:left="0"/>
        <w:jc w:val="both"/>
      </w:pPr>
      <w:r>
        <w:rPr>
          <w:rFonts w:ascii="Times New Roman"/>
          <w:b w:val="false"/>
          <w:i w:val="false"/>
          <w:color w:val="000000"/>
          <w:sz w:val="28"/>
        </w:rPr>
        <w:t xml:space="preserve">
      5) түстік графикалық бейнелердің негізі мен өрт қауіпсіздік белгілерінің өлшемдерінің қатынасы техникалық регламенттің 8-қосымшасындағы 4-суретке сәйкес келуі керек. </w:t>
      </w:r>
    </w:p>
    <w:bookmarkEnd w:id="144"/>
    <w:p>
      <w:pPr>
        <w:spacing w:after="0"/>
        <w:ind w:left="0"/>
        <w:jc w:val="both"/>
      </w:pPr>
      <w:r>
        <w:rPr>
          <w:rFonts w:ascii="Times New Roman"/>
          <w:b w:val="false"/>
          <w:i w:val="false"/>
          <w:color w:val="000000"/>
          <w:sz w:val="28"/>
        </w:rPr>
        <w:t xml:space="preserve">
      Сигналдық қызыл түс белгінің жалпы ауданының 50 %-нан кем болмауға тиіс. </w:t>
      </w:r>
    </w:p>
    <w:p>
      <w:pPr>
        <w:spacing w:after="0"/>
        <w:ind w:left="0"/>
        <w:jc w:val="both"/>
      </w:pPr>
      <w:r>
        <w:rPr>
          <w:rFonts w:ascii="Times New Roman"/>
          <w:b w:val="false"/>
          <w:i w:val="false"/>
          <w:color w:val="000000"/>
          <w:sz w:val="28"/>
        </w:rPr>
        <w:t xml:space="preserve">
      Өрт қауіпсіздігі белгілерінің графикалық символы ақ түсті болуы керек. </w:t>
      </w:r>
    </w:p>
    <w:p>
      <w:pPr>
        <w:spacing w:after="0"/>
        <w:ind w:left="0"/>
        <w:jc w:val="both"/>
      </w:pPr>
      <w:r>
        <w:rPr>
          <w:rFonts w:ascii="Times New Roman"/>
          <w:b w:val="false"/>
          <w:i w:val="false"/>
          <w:color w:val="000000"/>
          <w:sz w:val="28"/>
        </w:rPr>
        <w:t xml:space="preserve">
      Өрт қауіпсіздігі белгілерінде түсіндірме жазу салуға рұқсат етіледі. Жазу қызыл фонда ақ түспен немесе ақ фонда қызыл түспен орындалуы мүкін. </w:t>
      </w:r>
    </w:p>
    <w:p>
      <w:pPr>
        <w:spacing w:after="0"/>
        <w:ind w:left="0"/>
        <w:jc w:val="both"/>
      </w:pPr>
      <w:r>
        <w:rPr>
          <w:rFonts w:ascii="Times New Roman"/>
          <w:b w:val="false"/>
          <w:i w:val="false"/>
          <w:color w:val="000000"/>
          <w:sz w:val="28"/>
        </w:rPr>
        <w:t xml:space="preserve">
      Тік бұрыш формасындағы өрт қауіпсіздігі белгісінің сол жақ бөлігіне өртке қарсы қорғаныш құралдарын (оның элементтерін) бейнелейтін графикалық символды, ал оң жақ бөлігінде - түсіндірме жазуды жазу қажет. </w:t>
      </w:r>
    </w:p>
    <w:p>
      <w:pPr>
        <w:spacing w:after="0"/>
        <w:ind w:left="0"/>
        <w:jc w:val="both"/>
      </w:pPr>
      <w:r>
        <w:rPr>
          <w:rFonts w:ascii="Times New Roman"/>
          <w:b w:val="false"/>
          <w:i w:val="false"/>
          <w:color w:val="000000"/>
          <w:sz w:val="28"/>
        </w:rPr>
        <w:t xml:space="preserve">
      Кодтары, түстік графикалық бейнелері, мағыналық мәндері, орналастыру (орнату) орындары және өрт қауіпсіздік белгілерін қолдану бойынша нұсқаулар техникалық регламенттің </w:t>
      </w:r>
      <w:r>
        <w:rPr>
          <w:rFonts w:ascii="Times New Roman"/>
          <w:b w:val="false"/>
          <w:i w:val="false"/>
          <w:color w:val="000000"/>
          <w:sz w:val="28"/>
        </w:rPr>
        <w:t xml:space="preserve">12-қосымшасында </w:t>
      </w:r>
      <w:r>
        <w:rPr>
          <w:rFonts w:ascii="Times New Roman"/>
          <w:b w:val="false"/>
          <w:i w:val="false"/>
          <w:color w:val="000000"/>
          <w:sz w:val="28"/>
        </w:rPr>
        <w:t xml:space="preserve">белгіленген. </w:t>
      </w:r>
    </w:p>
    <w:bookmarkStart w:name="z146" w:id="145"/>
    <w:p>
      <w:pPr>
        <w:spacing w:after="0"/>
        <w:ind w:left="0"/>
        <w:jc w:val="both"/>
      </w:pPr>
      <w:r>
        <w:rPr>
          <w:rFonts w:ascii="Times New Roman"/>
          <w:b w:val="false"/>
          <w:i w:val="false"/>
          <w:color w:val="000000"/>
          <w:sz w:val="28"/>
        </w:rPr>
        <w:t xml:space="preserve">
      6) түстік графикалық бейнелердің негізі мен эвакуациялық қауіпсіздік белгілері мен медициналық және санитарлық мәнді қауіпсіздік белгілерінің өлшемдерінің қатынасы техникалық регламенттің 8-қосымшасындағы 5-суретке сәйкес келуі керек. </w:t>
      </w:r>
    </w:p>
    <w:bookmarkEnd w:id="145"/>
    <w:p>
      <w:pPr>
        <w:spacing w:after="0"/>
        <w:ind w:left="0"/>
        <w:jc w:val="both"/>
      </w:pPr>
      <w:r>
        <w:rPr>
          <w:rFonts w:ascii="Times New Roman"/>
          <w:b w:val="false"/>
          <w:i w:val="false"/>
          <w:color w:val="000000"/>
          <w:sz w:val="28"/>
        </w:rPr>
        <w:t xml:space="preserve">
      Сигналдық жасыл түс белгінің жалпы ауданының 50 %-нан кем болмауға тиіс. </w:t>
      </w:r>
    </w:p>
    <w:p>
      <w:pPr>
        <w:spacing w:after="0"/>
        <w:ind w:left="0"/>
        <w:jc w:val="both"/>
      </w:pPr>
      <w:r>
        <w:rPr>
          <w:rFonts w:ascii="Times New Roman"/>
          <w:b w:val="false"/>
          <w:i w:val="false"/>
          <w:color w:val="000000"/>
          <w:sz w:val="28"/>
        </w:rPr>
        <w:t xml:space="preserve">
      Кеңес беретін қауіпсіздік белгілерінің графикалық символы мен эвакуациялық қауіпсіздік белгілері мен медициналық және санитарлық мәнді қауіпсіздік белгілерінің түсіндірме жазуы ақ түсті болуы керек. </w:t>
      </w:r>
    </w:p>
    <w:p>
      <w:pPr>
        <w:spacing w:after="0"/>
        <w:ind w:left="0"/>
        <w:jc w:val="both"/>
      </w:pPr>
      <w:r>
        <w:rPr>
          <w:rFonts w:ascii="Times New Roman"/>
          <w:b w:val="false"/>
          <w:i w:val="false"/>
          <w:color w:val="000000"/>
          <w:sz w:val="28"/>
        </w:rPr>
        <w:t xml:space="preserve">
      Кодтары, түстік графикалық бейнелері, мағыналық мәндері, орналастыру (орнату) орындары және эвакуациялық қауіпсіздік белгілері мен медициналық және санитарлық мәнді белгілерді қолдану бойынша нұсқаулар техникалық регламенттің </w:t>
      </w:r>
      <w:r>
        <w:rPr>
          <w:rFonts w:ascii="Times New Roman"/>
          <w:b w:val="false"/>
          <w:i w:val="false"/>
          <w:color w:val="000000"/>
          <w:sz w:val="28"/>
        </w:rPr>
        <w:t xml:space="preserve">13-қосымшасында </w:t>
      </w:r>
      <w:r>
        <w:rPr>
          <w:rFonts w:ascii="Times New Roman"/>
          <w:b w:val="false"/>
          <w:i w:val="false"/>
          <w:color w:val="000000"/>
          <w:sz w:val="28"/>
        </w:rPr>
        <w:t xml:space="preserve">белгіленген. </w:t>
      </w:r>
    </w:p>
    <w:bookmarkStart w:name="z147" w:id="146"/>
    <w:p>
      <w:pPr>
        <w:spacing w:after="0"/>
        <w:ind w:left="0"/>
        <w:jc w:val="both"/>
      </w:pPr>
      <w:r>
        <w:rPr>
          <w:rFonts w:ascii="Times New Roman"/>
          <w:b w:val="false"/>
          <w:i w:val="false"/>
          <w:color w:val="000000"/>
          <w:sz w:val="28"/>
        </w:rPr>
        <w:t xml:space="preserve">
      7) түстік графикалық бейнелердің негізі мен нұсқау қауіпсіздік белгілерінің өлшемдерінің қатынасы техникалық регламенттің 8-қосымшасындағы 6-суретке сәйкес келуі керек. </w:t>
      </w:r>
    </w:p>
    <w:bookmarkEnd w:id="146"/>
    <w:p>
      <w:pPr>
        <w:spacing w:after="0"/>
        <w:ind w:left="0"/>
        <w:jc w:val="both"/>
      </w:pPr>
      <w:r>
        <w:rPr>
          <w:rFonts w:ascii="Times New Roman"/>
          <w:b w:val="false"/>
          <w:i w:val="false"/>
          <w:color w:val="000000"/>
          <w:sz w:val="28"/>
        </w:rPr>
        <w:t xml:space="preserve">
      Сигналдық көк түс белгінің жалпы ауданының 50 %-нан кем болмауға тиіс. </w:t>
      </w:r>
    </w:p>
    <w:p>
      <w:pPr>
        <w:spacing w:after="0"/>
        <w:ind w:left="0"/>
        <w:jc w:val="both"/>
      </w:pPr>
      <w:r>
        <w:rPr>
          <w:rFonts w:ascii="Times New Roman"/>
          <w:b w:val="false"/>
          <w:i w:val="false"/>
          <w:color w:val="000000"/>
          <w:sz w:val="28"/>
        </w:rPr>
        <w:t xml:space="preserve">
      Кеңес беретін қауіпсіздік белгілерінің графикалық символы ақ түсті болуы керек. </w:t>
      </w:r>
    </w:p>
    <w:p>
      <w:pPr>
        <w:spacing w:after="0"/>
        <w:ind w:left="0"/>
        <w:jc w:val="both"/>
      </w:pPr>
      <w:r>
        <w:rPr>
          <w:rFonts w:ascii="Times New Roman"/>
          <w:b w:val="false"/>
          <w:i w:val="false"/>
          <w:color w:val="000000"/>
          <w:sz w:val="28"/>
        </w:rPr>
        <w:t xml:space="preserve">
      Нұсқау қауіпсіздік белгілерінің графикалық символы мен түсіндірме жазуы ақ түсті болуы керек. </w:t>
      </w:r>
    </w:p>
    <w:p>
      <w:pPr>
        <w:spacing w:after="0"/>
        <w:ind w:left="0"/>
        <w:jc w:val="both"/>
      </w:pPr>
      <w:r>
        <w:rPr>
          <w:rFonts w:ascii="Times New Roman"/>
          <w:b w:val="false"/>
          <w:i w:val="false"/>
          <w:color w:val="000000"/>
          <w:sz w:val="28"/>
        </w:rPr>
        <w:t xml:space="preserve">
      Кодтары, түстік графикалық бейнелері, мағыналық мәндері, орналастыру (орнату) орындары және нұсқау қауіпсіздік белгілерін қолдану бойынша нұсқаулар техникалық регламенттің 14-қосымшасында белгіленген. </w:t>
      </w:r>
    </w:p>
    <w:bookmarkStart w:name="z148" w:id="147"/>
    <w:p>
      <w:pPr>
        <w:spacing w:after="0"/>
        <w:ind w:left="0"/>
        <w:jc w:val="both"/>
      </w:pPr>
      <w:r>
        <w:rPr>
          <w:rFonts w:ascii="Times New Roman"/>
          <w:b w:val="false"/>
          <w:i w:val="false"/>
          <w:color w:val="000000"/>
          <w:sz w:val="28"/>
        </w:rPr>
        <w:t xml:space="preserve">
      8) түстік графикалық бейнелердің негізі мен қосымша қауіпсіздік белгілерінің өлшемдерінің қатынасы техникалық регламенттің 8-қосымшасындағы 7-суретке сәйкес келуі керек. </w:t>
      </w:r>
    </w:p>
    <w:bookmarkEnd w:id="147"/>
    <w:p>
      <w:pPr>
        <w:spacing w:after="0"/>
        <w:ind w:left="0"/>
        <w:jc w:val="both"/>
      </w:pPr>
      <w:r>
        <w:rPr>
          <w:rFonts w:ascii="Times New Roman"/>
          <w:b w:val="false"/>
          <w:i w:val="false"/>
          <w:color w:val="000000"/>
          <w:sz w:val="28"/>
        </w:rPr>
        <w:t xml:space="preserve">
      Қосымша қауіпсіздік белгілерін негізгі қауіпсіздік белгілерімен үйлестіріп қолданған және негізі қауіпсіздік белгілерінің күшін нақтылау, шектеу немесе күшейту қажет болған жағдайларда, сондай-ақ ақпарат үшін қолданған жөн. </w:t>
      </w:r>
    </w:p>
    <w:p>
      <w:pPr>
        <w:spacing w:after="0"/>
        <w:ind w:left="0"/>
        <w:jc w:val="both"/>
      </w:pPr>
      <w:r>
        <w:rPr>
          <w:rFonts w:ascii="Times New Roman"/>
          <w:b w:val="false"/>
          <w:i w:val="false"/>
          <w:color w:val="000000"/>
          <w:sz w:val="28"/>
        </w:rPr>
        <w:t xml:space="preserve">
      Қосымша қауіпсіздік белгілерін негізі қауіпсіздік белгілерінен төмен немесе оң жағынан немесе сол жағынан орналастыруға рұқсат етіледі. </w:t>
      </w:r>
    </w:p>
    <w:p>
      <w:pPr>
        <w:spacing w:after="0"/>
        <w:ind w:left="0"/>
        <w:jc w:val="both"/>
      </w:pPr>
      <w:r>
        <w:rPr>
          <w:rFonts w:ascii="Times New Roman"/>
          <w:b w:val="false"/>
          <w:i w:val="false"/>
          <w:color w:val="000000"/>
          <w:sz w:val="28"/>
        </w:rPr>
        <w:t xml:space="preserve">
      Қосымша белгінің ұзындығы диаметрінен немесе қауіпсіздік белгісінің сәйкес жақтарының ұзындықтарынан аспауға тиіс, сонымен катар олардың арасында ені 0,02 диаметр саңылау немесе белгінің жақтары қалуға тиіс. </w:t>
      </w:r>
    </w:p>
    <w:p>
      <w:pPr>
        <w:spacing w:after="0"/>
        <w:ind w:left="0"/>
        <w:jc w:val="both"/>
      </w:pPr>
      <w:r>
        <w:rPr>
          <w:rFonts w:ascii="Times New Roman"/>
          <w:b w:val="false"/>
          <w:i w:val="false"/>
          <w:color w:val="000000"/>
          <w:sz w:val="28"/>
        </w:rPr>
        <w:t xml:space="preserve">
      Қосымша қауіпсіздік белгілерінің формасы - тік бұрыш; негізгі бетінің түсі - техникалық регламенттің 8-қосымшасының кестесінде келтірілген негізі қауіпсіздік белгісінің түсіне сәйкес немесе ақ; жиегінің түсі - қара немесе қызыл; көмкермесінің түсі - ақ немесе сары (сары түстің негізі беті үшін). </w:t>
      </w:r>
    </w:p>
    <w:p>
      <w:pPr>
        <w:spacing w:after="0"/>
        <w:ind w:left="0"/>
        <w:jc w:val="both"/>
      </w:pPr>
      <w:r>
        <w:rPr>
          <w:rFonts w:ascii="Times New Roman"/>
          <w:b w:val="false"/>
          <w:i w:val="false"/>
          <w:color w:val="000000"/>
          <w:sz w:val="28"/>
        </w:rPr>
        <w:t xml:space="preserve">
      Қызыл, көк немесе жасыл негізгі беттері бар қосымша белгілерге көмкерме салмайды. </w:t>
      </w:r>
    </w:p>
    <w:p>
      <w:pPr>
        <w:spacing w:after="0"/>
        <w:ind w:left="0"/>
        <w:jc w:val="both"/>
      </w:pPr>
      <w:r>
        <w:rPr>
          <w:rFonts w:ascii="Times New Roman"/>
          <w:b w:val="false"/>
          <w:i w:val="false"/>
          <w:color w:val="000000"/>
          <w:sz w:val="28"/>
        </w:rPr>
        <w:t xml:space="preserve">
      Ақ немесе сары негізгі беттері бар қосымша белгілерді көмкермесіз орындауға рұқсат етіледі. </w:t>
      </w:r>
    </w:p>
    <w:p>
      <w:pPr>
        <w:spacing w:after="0"/>
        <w:ind w:left="0"/>
        <w:jc w:val="both"/>
      </w:pPr>
      <w:r>
        <w:rPr>
          <w:rFonts w:ascii="Times New Roman"/>
          <w:b w:val="false"/>
          <w:i w:val="false"/>
          <w:color w:val="000000"/>
          <w:sz w:val="28"/>
        </w:rPr>
        <w:t xml:space="preserve">
      Түсіндірме жазба мен меңзерлер қара (ақ немесе сары негізгі беттер үшін) және ақ (қызыл, көк немесе жасыл негізгі беттер үшін) болуға тиіс. </w:t>
      </w:r>
    </w:p>
    <w:bookmarkStart w:name="z149" w:id="148"/>
    <w:p>
      <w:pPr>
        <w:spacing w:after="0"/>
        <w:ind w:left="0"/>
        <w:jc w:val="both"/>
      </w:pPr>
      <w:r>
        <w:rPr>
          <w:rFonts w:ascii="Times New Roman"/>
          <w:b w:val="false"/>
          <w:i w:val="false"/>
          <w:color w:val="000000"/>
          <w:sz w:val="28"/>
        </w:rPr>
        <w:t xml:space="preserve">
      9) тік бұрышты қауіпсіздік белгілерінде графикалық символдар мен түсіндірме жазуларды </w:t>
      </w:r>
      <w:r>
        <w:rPr>
          <w:rFonts w:ascii="Times New Roman"/>
          <w:b w:val="false"/>
          <w:i/>
          <w:color w:val="000000"/>
          <w:sz w:val="28"/>
        </w:rPr>
        <w:t xml:space="preserve">b </w:t>
      </w:r>
      <w:r>
        <w:rPr>
          <w:rFonts w:ascii="Times New Roman"/>
          <w:b w:val="false"/>
          <w:i w:val="false"/>
          <w:color w:val="000000"/>
          <w:sz w:val="28"/>
        </w:rPr>
        <w:t xml:space="preserve">жағына қатысты тік, сондай-ақ көлденең орналастыруға рұқсат етіледі. </w:t>
      </w:r>
    </w:p>
    <w:bookmarkEnd w:id="148"/>
    <w:bookmarkStart w:name="z150" w:id="149"/>
    <w:p>
      <w:pPr>
        <w:spacing w:after="0"/>
        <w:ind w:left="0"/>
        <w:jc w:val="both"/>
      </w:pPr>
      <w:r>
        <w:rPr>
          <w:rFonts w:ascii="Times New Roman"/>
          <w:b w:val="false"/>
          <w:i w:val="false"/>
          <w:color w:val="000000"/>
          <w:sz w:val="28"/>
        </w:rPr>
        <w:t xml:space="preserve">
      10) тыйым салатын белгілерді, ескертетін, кеңес беретін қауіпсіздік белгілерін шаршы формалы материал - тасымалдаушының бетіне салуға рұқсат етіледі. Шаршының қабырғасы үлкен немесе: </w:t>
      </w:r>
    </w:p>
    <w:bookmarkEnd w:id="149"/>
    <w:p>
      <w:pPr>
        <w:spacing w:after="0"/>
        <w:ind w:left="0"/>
        <w:jc w:val="both"/>
      </w:pPr>
      <w:r>
        <w:rPr>
          <w:rFonts w:ascii="Times New Roman"/>
          <w:b w:val="false"/>
          <w:i w:val="false"/>
          <w:color w:val="000000"/>
          <w:sz w:val="28"/>
        </w:rPr>
        <w:t xml:space="preserve">
      тыйым салатын және кеңес беретін белгілер үшін </w:t>
      </w:r>
      <w:r>
        <w:rPr>
          <w:rFonts w:ascii="Times New Roman"/>
          <w:b w:val="false"/>
          <w:i/>
          <w:color w:val="000000"/>
          <w:sz w:val="28"/>
        </w:rPr>
        <w:t xml:space="preserve">d </w:t>
      </w:r>
      <w:r>
        <w:rPr>
          <w:rFonts w:ascii="Times New Roman"/>
          <w:b w:val="false"/>
          <w:i w:val="false"/>
          <w:color w:val="000000"/>
          <w:sz w:val="28"/>
        </w:rPr>
        <w:t xml:space="preserve">шеңберінің диаметріне; </w:t>
      </w:r>
    </w:p>
    <w:p>
      <w:pPr>
        <w:spacing w:after="0"/>
        <w:ind w:left="0"/>
        <w:jc w:val="both"/>
      </w:pPr>
      <w:r>
        <w:rPr>
          <w:rFonts w:ascii="Times New Roman"/>
          <w:b w:val="false"/>
          <w:i w:val="false"/>
          <w:color w:val="000000"/>
          <w:sz w:val="28"/>
        </w:rPr>
        <w:t xml:space="preserve">
      ескерту белгілері үшін </w:t>
      </w:r>
      <w:r>
        <w:rPr>
          <w:rFonts w:ascii="Times New Roman"/>
          <w:b w:val="false"/>
          <w:i/>
          <w:color w:val="000000"/>
          <w:sz w:val="28"/>
        </w:rPr>
        <w:t xml:space="preserve">b </w:t>
      </w:r>
      <w:r>
        <w:rPr>
          <w:rFonts w:ascii="Times New Roman"/>
          <w:b w:val="false"/>
          <w:i w:val="false"/>
          <w:color w:val="000000"/>
          <w:sz w:val="28"/>
        </w:rPr>
        <w:t xml:space="preserve">үшбұрышының қабырғасына тең болуы қажет. </w:t>
      </w:r>
    </w:p>
    <w:p>
      <w:pPr>
        <w:spacing w:after="0"/>
        <w:ind w:left="0"/>
        <w:jc w:val="both"/>
      </w:pPr>
      <w:r>
        <w:rPr>
          <w:rFonts w:ascii="Times New Roman"/>
          <w:b w:val="false"/>
          <w:i w:val="false"/>
          <w:color w:val="000000"/>
          <w:sz w:val="28"/>
        </w:rPr>
        <w:t xml:space="preserve">
      Сонымен катар түстік графикалық бейненің негізі мен қауіпсіздік белгілерінің өлшемдерінің қатынасы техникалық регламенттің 1, 2 және 3-қосымшасындағы суреттеріне сәйкес келуге тиіс. </w:t>
      </w:r>
    </w:p>
    <w:bookmarkStart w:name="z151" w:id="150"/>
    <w:p>
      <w:pPr>
        <w:spacing w:after="0"/>
        <w:ind w:left="0"/>
        <w:jc w:val="both"/>
      </w:pPr>
      <w:r>
        <w:rPr>
          <w:rFonts w:ascii="Times New Roman"/>
          <w:b w:val="false"/>
          <w:i w:val="false"/>
          <w:color w:val="000000"/>
          <w:sz w:val="28"/>
        </w:rPr>
        <w:t xml:space="preserve">
      44. Негізгі қауіпсіздік белгілерінің өлшемдері </w:t>
      </w:r>
    </w:p>
    <w:bookmarkEnd w:id="150"/>
    <w:bookmarkStart w:name="z152" w:id="151"/>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Н </w:t>
      </w:r>
      <w:r>
        <w:rPr>
          <w:rFonts w:ascii="Times New Roman"/>
          <w:b w:val="false"/>
          <w:i w:val="false"/>
          <w:color w:val="000000"/>
          <w:sz w:val="28"/>
        </w:rPr>
        <w:t xml:space="preserve">қауіпсіздік белгісінің биіктігін мына формула бойынша есептейді: </w:t>
      </w:r>
    </w:p>
    <w:bookmarkEnd w:id="151"/>
    <w:p>
      <w:pPr>
        <w:spacing w:after="0"/>
        <w:ind w:left="0"/>
        <w:jc w:val="both"/>
      </w:pPr>
      <w:r>
        <w:rPr>
          <w:rFonts w:ascii="Times New Roman"/>
          <w:b w:val="false"/>
          <w:i w:val="false"/>
          <w:color w:val="000000"/>
          <w:sz w:val="28"/>
        </w:rPr>
        <w:t xml:space="preserve">
      L </w:t>
      </w:r>
    </w:p>
    <w:p>
      <w:pPr>
        <w:spacing w:after="0"/>
        <w:ind w:left="0"/>
        <w:jc w:val="both"/>
      </w:pPr>
      <w:r>
        <w:rPr>
          <w:rFonts w:ascii="Times New Roman"/>
          <w:b w:val="false"/>
          <w:i w:val="false"/>
          <w:color w:val="000000"/>
          <w:sz w:val="28"/>
        </w:rPr>
        <w:t xml:space="preserve">
      H = --- (1) </w:t>
      </w:r>
    </w:p>
    <w:p>
      <w:pPr>
        <w:spacing w:after="0"/>
        <w:ind w:left="0"/>
        <w:jc w:val="both"/>
      </w:pPr>
      <w:r>
        <w:rPr>
          <w:rFonts w:ascii="Times New Roman"/>
          <w:b w:val="false"/>
          <w:i w:val="false"/>
          <w:color w:val="000000"/>
          <w:sz w:val="28"/>
        </w:rPr>
        <w:t xml:space="preserve">
      Z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 xml:space="preserve">L </w:t>
      </w:r>
      <w:r>
        <w:rPr>
          <w:rFonts w:ascii="Times New Roman"/>
          <w:b w:val="false"/>
          <w:i w:val="false"/>
          <w:color w:val="000000"/>
          <w:sz w:val="28"/>
        </w:rPr>
        <w:t xml:space="preserve">- белгіні тану арақашықтығы; </w:t>
      </w:r>
    </w:p>
    <w:p>
      <w:pPr>
        <w:spacing w:after="0"/>
        <w:ind w:left="0"/>
        <w:jc w:val="both"/>
      </w:pPr>
      <w:r>
        <w:rPr>
          <w:rFonts w:ascii="Times New Roman"/>
          <w:b w:val="false"/>
          <w:i w:val="false"/>
          <w:color w:val="000000"/>
          <w:sz w:val="28"/>
        </w:rPr>
        <w:t xml:space="preserve">
      Z - арақашықтық фактор. </w:t>
      </w:r>
    </w:p>
    <w:p>
      <w:pPr>
        <w:spacing w:after="0"/>
        <w:ind w:left="0"/>
        <w:jc w:val="both"/>
      </w:pPr>
      <w:r>
        <w:rPr>
          <w:rFonts w:ascii="Times New Roman"/>
          <w:b w:val="false"/>
          <w:i w:val="false"/>
          <w:color w:val="000000"/>
          <w:sz w:val="28"/>
        </w:rPr>
        <w:t xml:space="preserve">
      Z арақашықтық факторы қауіпсіздік белгісі бетінің сәулеленуіне байланысты болады және мына мәндерге: </w:t>
      </w:r>
    </w:p>
    <w:p>
      <w:pPr>
        <w:spacing w:after="0"/>
        <w:ind w:left="0"/>
        <w:jc w:val="both"/>
      </w:pPr>
      <w:r>
        <w:rPr>
          <w:rFonts w:ascii="Times New Roman"/>
          <w:b w:val="false"/>
          <w:i w:val="false"/>
          <w:color w:val="000000"/>
          <w:sz w:val="28"/>
        </w:rPr>
        <w:t xml:space="preserve">
      40 - 150 лк бастап 300 лк дейінгі табиғи немесе жасанды жарық беру кезіндегі жағдайлардағы қалыпты жарықтандырылған қауіпсіздік белгілері үшін; </w:t>
      </w:r>
    </w:p>
    <w:p>
      <w:pPr>
        <w:spacing w:after="0"/>
        <w:ind w:left="0"/>
        <w:jc w:val="both"/>
      </w:pPr>
      <w:r>
        <w:rPr>
          <w:rFonts w:ascii="Times New Roman"/>
          <w:b w:val="false"/>
          <w:i w:val="false"/>
          <w:color w:val="000000"/>
          <w:sz w:val="28"/>
        </w:rPr>
        <w:t xml:space="preserve">
      65 - 300 лк бастап 500 лк дейінгі жарық беру кезіндегі қауіпсіздік белгілері үшін; </w:t>
      </w:r>
    </w:p>
    <w:p>
      <w:pPr>
        <w:spacing w:after="0"/>
        <w:ind w:left="0"/>
        <w:jc w:val="both"/>
      </w:pPr>
      <w:r>
        <w:rPr>
          <w:rFonts w:ascii="Times New Roman"/>
          <w:b w:val="false"/>
          <w:i w:val="false"/>
          <w:color w:val="000000"/>
          <w:sz w:val="28"/>
        </w:rPr>
        <w:t xml:space="preserve">
      25 - 30 лк бастап 150 лк дейінгі жарық беру кезіндегі қауіпсіздік белгілері үшін сәйкес келуге тиіс. </w:t>
      </w:r>
    </w:p>
    <w:p>
      <w:pPr>
        <w:spacing w:after="0"/>
        <w:ind w:left="0"/>
        <w:jc w:val="both"/>
      </w:pPr>
      <w:r>
        <w:rPr>
          <w:rFonts w:ascii="Times New Roman"/>
          <w:b w:val="false"/>
          <w:i w:val="false"/>
          <w:color w:val="000000"/>
          <w:sz w:val="28"/>
        </w:rPr>
        <w:t xml:space="preserve">
      Қалыпты табиғи немесе жасанды жарық беру кезіндегі (Z = 40 кезіндегі) негізгі қауіпсіздік белгілерінің және L, 25 м дейінгі танудың қажетті арақашықтығына арналған орташаланған өлшемдер техникалық регламенттің 15-қосымшасының 1-кестесінде келтірілген. </w:t>
      </w:r>
    </w:p>
    <w:bookmarkStart w:name="z153" w:id="152"/>
    <w:p>
      <w:pPr>
        <w:spacing w:after="0"/>
        <w:ind w:left="0"/>
        <w:jc w:val="both"/>
      </w:pPr>
      <w:r>
        <w:rPr>
          <w:rFonts w:ascii="Times New Roman"/>
          <w:b w:val="false"/>
          <w:i w:val="false"/>
          <w:color w:val="000000"/>
          <w:sz w:val="28"/>
        </w:rPr>
        <w:t xml:space="preserve">
      2) қосымша қауіпсіздік белгілерінің өлшемдері олар толықтыратын негізгі қауіпсіздік белгілерінің өлшемдеріне сәйкес келуге тиіс. </w:t>
      </w:r>
    </w:p>
    <w:bookmarkEnd w:id="152"/>
    <w:p>
      <w:pPr>
        <w:spacing w:after="0"/>
        <w:ind w:left="0"/>
        <w:jc w:val="both"/>
      </w:pPr>
      <w:r>
        <w:rPr>
          <w:rFonts w:ascii="Times New Roman"/>
          <w:b w:val="false"/>
          <w:i w:val="false"/>
          <w:color w:val="000000"/>
          <w:sz w:val="28"/>
        </w:rPr>
        <w:t xml:space="preserve">
      Қосымша белгілердің биіктігін жазу жолдарының санына қарай арттыруға рұқсат етіледі. </w:t>
      </w:r>
    </w:p>
    <w:bookmarkStart w:name="z154" w:id="153"/>
    <w:p>
      <w:pPr>
        <w:spacing w:after="0"/>
        <w:ind w:left="0"/>
        <w:jc w:val="both"/>
      </w:pPr>
      <w:r>
        <w:rPr>
          <w:rFonts w:ascii="Times New Roman"/>
          <w:b w:val="false"/>
          <w:i w:val="false"/>
          <w:color w:val="000000"/>
          <w:sz w:val="28"/>
        </w:rPr>
        <w:t xml:space="preserve">
      3) жарық қайтарғыш және фотолюминецентті қауіпсіздік белгілерінің өлшемдері техникалық регламенттің 15-қосымшасының 1-кестесінде келтірілген қалыпты сәулеленген қауіпсіздік белгілерінің орташаланған өлшемінен 125% кем болмауы керек. </w:t>
      </w:r>
    </w:p>
    <w:bookmarkEnd w:id="153"/>
    <w:bookmarkStart w:name="z155" w:id="154"/>
    <w:p>
      <w:pPr>
        <w:spacing w:after="0"/>
        <w:ind w:left="0"/>
        <w:jc w:val="both"/>
      </w:pPr>
      <w:r>
        <w:rPr>
          <w:rFonts w:ascii="Times New Roman"/>
          <w:b w:val="false"/>
          <w:i w:val="false"/>
          <w:color w:val="000000"/>
          <w:sz w:val="28"/>
        </w:rPr>
        <w:t xml:space="preserve">
      4) беті 500 лк астам ең төменгі жарықтандырылуы (немесе жарықтылығы) бар сыртқы немесе ішкі электрлік жарықтануы бар қауіпсіздік белгілерінің қалыпты жарықтандырылған белгілермен салыстырғанда қосарланған арақашықтық факторы, сондай-ақ техникалық регламенттің 15-қосымшасындағы 1-кестеде келтірілген мәндермен салыстырғанда қосарланған тану арақашықтығы болуға тиіс. Аталған қауіпсіздік белгілерінің өлшемдерін қалыпты жарықтандырылған белгілердің өлшемдерімен салыстырғанда екі есе төмендетуге рұқсат етіледі. </w:t>
      </w:r>
    </w:p>
    <w:bookmarkEnd w:id="154"/>
    <w:bookmarkStart w:name="z156" w:id="155"/>
    <w:p>
      <w:pPr>
        <w:spacing w:after="0"/>
        <w:ind w:left="0"/>
        <w:jc w:val="both"/>
      </w:pPr>
      <w:r>
        <w:rPr>
          <w:rFonts w:ascii="Times New Roman"/>
          <w:b w:val="false"/>
          <w:i w:val="false"/>
          <w:color w:val="000000"/>
          <w:sz w:val="28"/>
        </w:rPr>
        <w:t xml:space="preserve">
      5) үлкен өлшемді қауіпсіздік белгілерін қолдануға рұқсат етіледі. Белгілердің өлшемдері бұндай жағдайларда Z арақашықтық факторлар мен L тану арақашықтығын есепке ала отыра (1) формуласы бойынша анықталуға тиіс. </w:t>
      </w:r>
    </w:p>
    <w:bookmarkEnd w:id="155"/>
    <w:bookmarkStart w:name="z157" w:id="156"/>
    <w:p>
      <w:pPr>
        <w:spacing w:after="0"/>
        <w:ind w:left="0"/>
        <w:jc w:val="both"/>
      </w:pPr>
      <w:r>
        <w:rPr>
          <w:rFonts w:ascii="Times New Roman"/>
          <w:b w:val="false"/>
          <w:i w:val="false"/>
          <w:color w:val="000000"/>
          <w:sz w:val="28"/>
        </w:rPr>
        <w:t xml:space="preserve">
      6) жабдықтарға, машиналар мен механизмдерге арналған тыйым салатын және ескертетін қауіпсіздік белгілерінің нөмірлері мен өлшемдері техникалық регламенттің </w:t>
      </w:r>
      <w:r>
        <w:rPr>
          <w:rFonts w:ascii="Times New Roman"/>
          <w:b w:val="false"/>
          <w:i w:val="false"/>
          <w:color w:val="000000"/>
          <w:sz w:val="28"/>
        </w:rPr>
        <w:t xml:space="preserve">15-қосымшасындағы </w:t>
      </w:r>
      <w:r>
        <w:rPr>
          <w:rFonts w:ascii="Times New Roman"/>
          <w:b w:val="false"/>
          <w:i w:val="false"/>
          <w:color w:val="000000"/>
          <w:sz w:val="28"/>
        </w:rPr>
        <w:t xml:space="preserve">2-кестеде келтірілген мәндерге сәйкес келуі қажет. </w:t>
      </w:r>
    </w:p>
    <w:bookmarkEnd w:id="156"/>
    <w:bookmarkStart w:name="z158" w:id="157"/>
    <w:p>
      <w:pPr>
        <w:spacing w:after="0"/>
        <w:ind w:left="0"/>
        <w:jc w:val="both"/>
      </w:pPr>
      <w:r>
        <w:rPr>
          <w:rFonts w:ascii="Times New Roman"/>
          <w:b w:val="false"/>
          <w:i w:val="false"/>
          <w:color w:val="000000"/>
          <w:sz w:val="28"/>
        </w:rPr>
        <w:t xml:space="preserve">
      7) қауіпсіздік белгілерінің барлық өлшемдерінің шектік ауытқулары </w:t>
      </w:r>
      <w:r>
        <w:rPr>
          <w:rFonts w:ascii="Times New Roman"/>
          <w:b w:val="false"/>
          <w:i w:val="false"/>
          <w:color w:val="000000"/>
          <w:sz w:val="28"/>
          <w:u w:val="single"/>
        </w:rPr>
        <w:t xml:space="preserve">+ </w:t>
      </w:r>
      <w:r>
        <w:rPr>
          <w:rFonts w:ascii="Times New Roman"/>
          <w:b w:val="false"/>
          <w:i w:val="false"/>
          <w:color w:val="000000"/>
          <w:sz w:val="28"/>
        </w:rPr>
        <w:t xml:space="preserve">2% аспауға тиіс. </w:t>
      </w:r>
    </w:p>
    <w:bookmarkEnd w:id="157"/>
    <w:bookmarkStart w:name="z159" w:id="158"/>
    <w:p>
      <w:pPr>
        <w:spacing w:after="0"/>
        <w:ind w:left="0"/>
        <w:jc w:val="both"/>
      </w:pPr>
      <w:r>
        <w:rPr>
          <w:rFonts w:ascii="Times New Roman"/>
          <w:b w:val="false"/>
          <w:i w:val="false"/>
          <w:color w:val="000000"/>
          <w:sz w:val="28"/>
        </w:rPr>
        <w:t xml:space="preserve">
      8) қауіпсіздік белгілерінің бұрыштарын дөңгелектеуге рұқсат етіледі. </w:t>
      </w:r>
    </w:p>
    <w:bookmarkEnd w:id="158"/>
    <w:p>
      <w:pPr>
        <w:spacing w:after="0"/>
        <w:ind w:left="0"/>
        <w:jc w:val="both"/>
      </w:pPr>
      <w:r>
        <w:rPr>
          <w:rFonts w:ascii="Times New Roman"/>
          <w:b w:val="false"/>
          <w:i w:val="false"/>
          <w:color w:val="000000"/>
          <w:sz w:val="28"/>
        </w:rPr>
        <w:t xml:space="preserve">
      Дөңгелектеу радиустары: </w:t>
      </w:r>
    </w:p>
    <w:p>
      <w:pPr>
        <w:spacing w:after="0"/>
        <w:ind w:left="0"/>
        <w:jc w:val="both"/>
      </w:pPr>
      <w:r>
        <w:rPr>
          <w:rFonts w:ascii="Times New Roman"/>
          <w:b w:val="false"/>
          <w:i w:val="false"/>
          <w:color w:val="000000"/>
          <w:sz w:val="28"/>
        </w:rPr>
        <w:t xml:space="preserve">
      үш бұрышты формалы белгілерде - 0,05b;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 xml:space="preserve">b - </w:t>
      </w:r>
      <w:r>
        <w:rPr>
          <w:rFonts w:ascii="Times New Roman"/>
          <w:b w:val="false"/>
          <w:i w:val="false"/>
          <w:color w:val="000000"/>
          <w:sz w:val="28"/>
        </w:rPr>
        <w:t xml:space="preserve">үшбұрыштың жағы; </w:t>
      </w:r>
    </w:p>
    <w:p>
      <w:pPr>
        <w:spacing w:after="0"/>
        <w:ind w:left="0"/>
        <w:jc w:val="both"/>
      </w:pPr>
      <w:r>
        <w:rPr>
          <w:rFonts w:ascii="Times New Roman"/>
          <w:b w:val="false"/>
          <w:i w:val="false"/>
          <w:color w:val="000000"/>
          <w:sz w:val="28"/>
        </w:rPr>
        <w:t xml:space="preserve">
      шаршы формалы белгілерде - 0,04а;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 xml:space="preserve">а - </w:t>
      </w:r>
      <w:r>
        <w:rPr>
          <w:rFonts w:ascii="Times New Roman"/>
          <w:b w:val="false"/>
          <w:i w:val="false"/>
          <w:color w:val="000000"/>
          <w:sz w:val="28"/>
        </w:rPr>
        <w:t xml:space="preserve">шаршының қабырғасы; </w:t>
      </w:r>
    </w:p>
    <w:p>
      <w:pPr>
        <w:spacing w:after="0"/>
        <w:ind w:left="0"/>
        <w:jc w:val="both"/>
      </w:pPr>
      <w:r>
        <w:rPr>
          <w:rFonts w:ascii="Times New Roman"/>
          <w:b w:val="false"/>
          <w:i w:val="false"/>
          <w:color w:val="000000"/>
          <w:sz w:val="28"/>
        </w:rPr>
        <w:t xml:space="preserve">
      тік бұрыш формалы белгілерде - 0,02а аспауға тиіс;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 xml:space="preserve">а </w:t>
      </w:r>
      <w:r>
        <w:rPr>
          <w:rFonts w:ascii="Times New Roman"/>
          <w:b w:val="false"/>
          <w:i w:val="false"/>
          <w:color w:val="000000"/>
          <w:sz w:val="28"/>
        </w:rPr>
        <w:t xml:space="preserve">- тік бұрыштың кішкентай қабырғасы. </w:t>
      </w:r>
    </w:p>
    <w:bookmarkStart w:name="z160" w:id="159"/>
    <w:p>
      <w:pPr>
        <w:spacing w:after="0"/>
        <w:ind w:left="0"/>
        <w:jc w:val="both"/>
      </w:pPr>
      <w:r>
        <w:rPr>
          <w:rFonts w:ascii="Times New Roman"/>
          <w:b w:val="false"/>
          <w:i w:val="false"/>
          <w:color w:val="000000"/>
          <w:sz w:val="28"/>
        </w:rPr>
        <w:t xml:space="preserve">
      45. Құрама және топтық қауіпсіздік белгілері </w:t>
      </w:r>
    </w:p>
    <w:bookmarkEnd w:id="159"/>
    <w:bookmarkStart w:name="z161" w:id="160"/>
    <w:p>
      <w:pPr>
        <w:spacing w:after="0"/>
        <w:ind w:left="0"/>
        <w:jc w:val="both"/>
      </w:pPr>
      <w:r>
        <w:rPr>
          <w:rFonts w:ascii="Times New Roman"/>
          <w:b w:val="false"/>
          <w:i w:val="false"/>
          <w:color w:val="000000"/>
          <w:sz w:val="28"/>
        </w:rPr>
        <w:t xml:space="preserve">
      1) құрама қауіпсіздік белгілерінің тік бұрышты формасы болуы керек және ішінде негізгі қауіпсіздік белгісі мен түсіндірме жазуы бар қосымша белгісі бірдей болуы қажет. </w:t>
      </w:r>
    </w:p>
    <w:bookmarkEnd w:id="160"/>
    <w:p>
      <w:pPr>
        <w:spacing w:after="0"/>
        <w:ind w:left="0"/>
        <w:jc w:val="both"/>
      </w:pPr>
      <w:r>
        <w:rPr>
          <w:rFonts w:ascii="Times New Roman"/>
          <w:b w:val="false"/>
          <w:i w:val="false"/>
          <w:color w:val="000000"/>
          <w:sz w:val="28"/>
        </w:rPr>
        <w:t xml:space="preserve">
      Құрама белгінің тік бұрышты блогының түсі - ақ. </w:t>
      </w:r>
    </w:p>
    <w:p>
      <w:pPr>
        <w:spacing w:after="0"/>
        <w:ind w:left="0"/>
        <w:jc w:val="both"/>
      </w:pPr>
      <w:r>
        <w:rPr>
          <w:rFonts w:ascii="Times New Roman"/>
          <w:b w:val="false"/>
          <w:i w:val="false"/>
          <w:color w:val="000000"/>
          <w:sz w:val="28"/>
        </w:rPr>
        <w:t xml:space="preserve">
      Түсіндірме жазу фонының түсі - ақ немесе негізгі қауіпсіздік белгісінің түсі. </w:t>
      </w:r>
    </w:p>
    <w:p>
      <w:pPr>
        <w:spacing w:after="0"/>
        <w:ind w:left="0"/>
        <w:jc w:val="both"/>
      </w:pPr>
      <w:r>
        <w:rPr>
          <w:rFonts w:ascii="Times New Roman"/>
          <w:b w:val="false"/>
          <w:i w:val="false"/>
          <w:color w:val="000000"/>
          <w:sz w:val="28"/>
        </w:rPr>
        <w:t xml:space="preserve">
      Түсіндірме жазудың түсі - ақ немесе сары түс үшін қара; ақ фон үшін - қызыл; қызыл, көк немесе жасыл фон үшін - ақ. </w:t>
      </w:r>
    </w:p>
    <w:p>
      <w:pPr>
        <w:spacing w:after="0"/>
        <w:ind w:left="0"/>
        <w:jc w:val="both"/>
      </w:pPr>
      <w:r>
        <w:rPr>
          <w:rFonts w:ascii="Times New Roman"/>
          <w:b w:val="false"/>
          <w:i w:val="false"/>
          <w:color w:val="000000"/>
          <w:sz w:val="28"/>
        </w:rPr>
        <w:t xml:space="preserve">
      Жиегінің түсі - қара немесе қызыл. </w:t>
      </w:r>
    </w:p>
    <w:p>
      <w:pPr>
        <w:spacing w:after="0"/>
        <w:ind w:left="0"/>
        <w:jc w:val="both"/>
      </w:pPr>
      <w:r>
        <w:rPr>
          <w:rFonts w:ascii="Times New Roman"/>
          <w:b w:val="false"/>
          <w:i w:val="false"/>
          <w:color w:val="000000"/>
          <w:sz w:val="28"/>
        </w:rPr>
        <w:t xml:space="preserve">
      Көмкермесінің түсі - ақ. </w:t>
      </w:r>
    </w:p>
    <w:bookmarkStart w:name="z162" w:id="161"/>
    <w:p>
      <w:pPr>
        <w:spacing w:after="0"/>
        <w:ind w:left="0"/>
        <w:jc w:val="both"/>
      </w:pPr>
      <w:r>
        <w:rPr>
          <w:rFonts w:ascii="Times New Roman"/>
          <w:b w:val="false"/>
          <w:i w:val="false"/>
          <w:color w:val="000000"/>
          <w:sz w:val="28"/>
        </w:rPr>
        <w:t xml:space="preserve">
      2) бір тік бұрышты блокта ішінде сәйкес түсіндірме жазулары бар екі немесе одан да көп негізгі қауіпсіздік белгілері бар топтық белгілерді кешенді талаптар мен қауіпсіздікті қамтамасыз ету бойынша шараларды мазмұндау үшін қолданған дұрыс. </w:t>
      </w:r>
    </w:p>
    <w:bookmarkEnd w:id="161"/>
    <w:p>
      <w:pPr>
        <w:spacing w:after="0"/>
        <w:ind w:left="0"/>
        <w:jc w:val="both"/>
      </w:pPr>
      <w:r>
        <w:rPr>
          <w:rFonts w:ascii="Times New Roman"/>
          <w:b w:val="false"/>
          <w:i w:val="false"/>
          <w:color w:val="000000"/>
          <w:sz w:val="28"/>
        </w:rPr>
        <w:t xml:space="preserve">
      Топтық белгілердің тік бұрышты блоктары беттерінің түсі - ақ. </w:t>
      </w:r>
    </w:p>
    <w:p>
      <w:pPr>
        <w:spacing w:after="0"/>
        <w:ind w:left="0"/>
        <w:jc w:val="both"/>
      </w:pPr>
      <w:r>
        <w:rPr>
          <w:rFonts w:ascii="Times New Roman"/>
          <w:b w:val="false"/>
          <w:i w:val="false"/>
          <w:color w:val="000000"/>
          <w:sz w:val="28"/>
        </w:rPr>
        <w:t xml:space="preserve">
      Жазу фонының түсі - ақ немесе негізгі қауіпсіздік белгісінің түсі. </w:t>
      </w:r>
    </w:p>
    <w:p>
      <w:pPr>
        <w:spacing w:after="0"/>
        <w:ind w:left="0"/>
        <w:jc w:val="both"/>
      </w:pPr>
      <w:r>
        <w:rPr>
          <w:rFonts w:ascii="Times New Roman"/>
          <w:b w:val="false"/>
          <w:i w:val="false"/>
          <w:color w:val="000000"/>
          <w:sz w:val="28"/>
        </w:rPr>
        <w:t xml:space="preserve">
      Жазудың түсі - қара немесе негізгі қауіпсіздік белгісінің түсі. </w:t>
      </w:r>
    </w:p>
    <w:p>
      <w:pPr>
        <w:spacing w:after="0"/>
        <w:ind w:left="0"/>
        <w:jc w:val="both"/>
      </w:pPr>
      <w:r>
        <w:rPr>
          <w:rFonts w:ascii="Times New Roman"/>
          <w:b w:val="false"/>
          <w:i w:val="false"/>
          <w:color w:val="000000"/>
          <w:sz w:val="28"/>
        </w:rPr>
        <w:t xml:space="preserve">
      Жиегінің түсі - қара немесе қызыл. </w:t>
      </w:r>
    </w:p>
    <w:p>
      <w:pPr>
        <w:spacing w:after="0"/>
        <w:ind w:left="0"/>
        <w:jc w:val="both"/>
      </w:pPr>
      <w:r>
        <w:rPr>
          <w:rFonts w:ascii="Times New Roman"/>
          <w:b w:val="false"/>
          <w:i w:val="false"/>
          <w:color w:val="000000"/>
          <w:sz w:val="28"/>
        </w:rPr>
        <w:t xml:space="preserve">
      Көмкермесінің түсі - ақ. </w:t>
      </w:r>
    </w:p>
    <w:bookmarkStart w:name="z163" w:id="162"/>
    <w:p>
      <w:pPr>
        <w:spacing w:after="0"/>
        <w:ind w:left="0"/>
        <w:jc w:val="both"/>
      </w:pPr>
      <w:r>
        <w:rPr>
          <w:rFonts w:ascii="Times New Roman"/>
          <w:b w:val="false"/>
          <w:i w:val="false"/>
          <w:color w:val="000000"/>
          <w:sz w:val="28"/>
        </w:rPr>
        <w:t xml:space="preserve">
      3) топтық және құрама қауіпсіздік белгілерінің жиектері мен көмкермелерінің өлшемдері техникалық регламенттің 8-қосымшасының 7-суретіне сәйкес қосымша қауіпсіздік белгілеріндей болуы қажет. </w:t>
      </w:r>
    </w:p>
    <w:bookmarkEnd w:id="162"/>
    <w:p>
      <w:pPr>
        <w:spacing w:after="0"/>
        <w:ind w:left="0"/>
        <w:jc w:val="both"/>
      </w:pPr>
      <w:r>
        <w:rPr>
          <w:rFonts w:ascii="Times New Roman"/>
          <w:b w:val="false"/>
          <w:i w:val="false"/>
          <w:color w:val="000000"/>
          <w:sz w:val="28"/>
        </w:rPr>
        <w:t xml:space="preserve">
      Жиексіз топтық және құрама белгілерді пайдалануға рұқсат етіледі. </w:t>
      </w:r>
    </w:p>
    <w:bookmarkStart w:name="z164" w:id="163"/>
    <w:p>
      <w:pPr>
        <w:spacing w:after="0"/>
        <w:ind w:left="0"/>
        <w:jc w:val="both"/>
      </w:pPr>
      <w:r>
        <w:rPr>
          <w:rFonts w:ascii="Times New Roman"/>
          <w:b w:val="false"/>
          <w:i w:val="false"/>
          <w:color w:val="000000"/>
          <w:sz w:val="28"/>
        </w:rPr>
        <w:t xml:space="preserve">
      4) қозғалыс бағытын көрсетуге арналған құрама белгілер негізгі қауіпсіздік белгісі мен бағыттаушы меңзердің белгісінен (немесе түсіндірме жазуы бар бағыттаушы меңзер белгісінен) тұруы керек. </w:t>
      </w:r>
    </w:p>
    <w:bookmarkEnd w:id="163"/>
    <w:p>
      <w:pPr>
        <w:spacing w:after="0"/>
        <w:ind w:left="0"/>
        <w:jc w:val="both"/>
      </w:pPr>
      <w:r>
        <w:rPr>
          <w:rFonts w:ascii="Times New Roman"/>
          <w:b w:val="false"/>
          <w:i w:val="false"/>
          <w:color w:val="000000"/>
          <w:sz w:val="28"/>
        </w:rPr>
        <w:t xml:space="preserve">
      Негізгі қауіпсіздік белгісі бұндай жағдайда: </w:t>
      </w:r>
    </w:p>
    <w:p>
      <w:pPr>
        <w:spacing w:after="0"/>
        <w:ind w:left="0"/>
        <w:jc w:val="both"/>
      </w:pPr>
      <w:r>
        <w:rPr>
          <w:rFonts w:ascii="Times New Roman"/>
          <w:b w:val="false"/>
          <w:i w:val="false"/>
          <w:color w:val="000000"/>
          <w:sz w:val="28"/>
        </w:rPr>
        <w:t xml:space="preserve">
      эвакуациялық шығуға қозғалыс бағытын көрсетуге арналған эвакуациялық белгілері; </w:t>
      </w:r>
    </w:p>
    <w:p>
      <w:pPr>
        <w:spacing w:after="0"/>
        <w:ind w:left="0"/>
        <w:jc w:val="both"/>
      </w:pPr>
      <w:r>
        <w:rPr>
          <w:rFonts w:ascii="Times New Roman"/>
          <w:b w:val="false"/>
          <w:i w:val="false"/>
          <w:color w:val="000000"/>
          <w:sz w:val="28"/>
        </w:rPr>
        <w:t xml:space="preserve">
      адамдарды эвакуациялауға арналған алғашқы медициналық көмек қобдишаларының, өрт қауіпсіздігі құралдарының, медициналық кабинеттердің орналасқан орындарына қозғалыс бағыттарын көрсетуге арналған медициналық және санитарлық мәнді белгілер; </w:t>
      </w:r>
    </w:p>
    <w:p>
      <w:pPr>
        <w:spacing w:after="0"/>
        <w:ind w:left="0"/>
        <w:jc w:val="both"/>
      </w:pPr>
      <w:r>
        <w:rPr>
          <w:rFonts w:ascii="Times New Roman"/>
          <w:b w:val="false"/>
          <w:i w:val="false"/>
          <w:color w:val="000000"/>
          <w:sz w:val="28"/>
        </w:rPr>
        <w:t xml:space="preserve">
      өртке қарсы қорғаныш құралдарының, оның элементтерінің орналасқан орындарын көрсетуге арналған өрт қауіпсіздігі белгілері; </w:t>
      </w:r>
    </w:p>
    <w:p>
      <w:pPr>
        <w:spacing w:after="0"/>
        <w:ind w:left="0"/>
        <w:jc w:val="both"/>
      </w:pPr>
      <w:r>
        <w:rPr>
          <w:rFonts w:ascii="Times New Roman"/>
          <w:b w:val="false"/>
          <w:i w:val="false"/>
          <w:color w:val="000000"/>
          <w:sz w:val="28"/>
        </w:rPr>
        <w:t xml:space="preserve">
      нұсқау белгілері ұсынылуы мүмкін. </w:t>
      </w:r>
    </w:p>
    <w:bookmarkStart w:name="z165" w:id="164"/>
    <w:p>
      <w:pPr>
        <w:spacing w:after="0"/>
        <w:ind w:left="0"/>
        <w:jc w:val="both"/>
      </w:pPr>
      <w:r>
        <w:rPr>
          <w:rFonts w:ascii="Times New Roman"/>
          <w:b w:val="false"/>
          <w:i w:val="false"/>
          <w:color w:val="000000"/>
          <w:sz w:val="28"/>
        </w:rPr>
        <w:t xml:space="preserve">
      5) эвакуация шығуларына, өртке қарсы қорғаныш құралдарына, жиналу орындары мен алғашқы медициналық көмек көрсету құралдарына қозғалыс бағытын көрсетуге арналған белгілердің мағыналық құрамалары техникалық регламенттің 16-қосымшасының суретінде келтірілген. Белгілерді қозғалыс бағытына сәйкес келетін қалыпта орнатқан жөн. </w:t>
      </w:r>
    </w:p>
    <w:bookmarkEnd w:id="164"/>
    <w:bookmarkStart w:name="z166" w:id="165"/>
    <w:p>
      <w:pPr>
        <w:spacing w:after="0"/>
        <w:ind w:left="0"/>
        <w:jc w:val="both"/>
      </w:pPr>
      <w:r>
        <w:rPr>
          <w:rFonts w:ascii="Times New Roman"/>
          <w:b w:val="false"/>
          <w:i w:val="false"/>
          <w:color w:val="000000"/>
          <w:sz w:val="28"/>
        </w:rPr>
        <w:t xml:space="preserve">
      46. Қауіпсіздік белгілерінің графикалық символдарының бейнелеріне қойылатын талаптар </w:t>
      </w:r>
    </w:p>
    <w:bookmarkEnd w:id="165"/>
    <w:bookmarkStart w:name="z167" w:id="166"/>
    <w:p>
      <w:pPr>
        <w:spacing w:after="0"/>
        <w:ind w:left="0"/>
        <w:jc w:val="both"/>
      </w:pPr>
      <w:r>
        <w:rPr>
          <w:rFonts w:ascii="Times New Roman"/>
          <w:b w:val="false"/>
          <w:i w:val="false"/>
          <w:color w:val="000000"/>
          <w:sz w:val="28"/>
        </w:rPr>
        <w:t xml:space="preserve">
      1) қауіпсіздік белгілерінің графикалық символдары қауіпсіздікті қамтамасыз ету мақсатында бейнелеу құралдарының көмегімен ақпаратты бейнелеуі және қажет жағдайда қауіптілікті белгілеуге немесе белгіні қолдану саласын кеңейтуге арналған тетіктермен толықтырылуға тиіс. </w:t>
      </w:r>
    </w:p>
    <w:bookmarkEnd w:id="166"/>
    <w:p>
      <w:pPr>
        <w:spacing w:after="0"/>
        <w:ind w:left="0"/>
        <w:jc w:val="both"/>
      </w:pPr>
      <w:r>
        <w:rPr>
          <w:rFonts w:ascii="Times New Roman"/>
          <w:b w:val="false"/>
          <w:i w:val="false"/>
          <w:color w:val="000000"/>
          <w:sz w:val="28"/>
        </w:rPr>
        <w:t xml:space="preserve">
      Графикалық символдар түрлі объектілердің сипатты танымдық белгілерін, қауіпті және зиянды факторларды шартты бейнелеуі керек. </w:t>
      </w:r>
    </w:p>
    <w:bookmarkStart w:name="z168" w:id="167"/>
    <w:p>
      <w:pPr>
        <w:spacing w:after="0"/>
        <w:ind w:left="0"/>
        <w:jc w:val="both"/>
      </w:pPr>
      <w:r>
        <w:rPr>
          <w:rFonts w:ascii="Times New Roman"/>
          <w:b w:val="false"/>
          <w:i w:val="false"/>
          <w:color w:val="000000"/>
          <w:sz w:val="28"/>
        </w:rPr>
        <w:t xml:space="preserve">
      2) қауіпсіздік белгілерінің графикалық символдарының бейнелері қарапайым әрі түсінікті болуы қажет. </w:t>
      </w:r>
    </w:p>
    <w:bookmarkEnd w:id="167"/>
    <w:bookmarkStart w:name="z169" w:id="168"/>
    <w:p>
      <w:pPr>
        <w:spacing w:after="0"/>
        <w:ind w:left="0"/>
        <w:jc w:val="both"/>
      </w:pPr>
      <w:r>
        <w:rPr>
          <w:rFonts w:ascii="Times New Roman"/>
          <w:b w:val="false"/>
          <w:i w:val="false"/>
          <w:color w:val="000000"/>
          <w:sz w:val="28"/>
        </w:rPr>
        <w:t xml:space="preserve">
      3) графикалық символдар мына принциптерді басшылыққа алу қажет болатын жедел және өзінің мағыналық мәні мен қауіпсіздік белгілерінің мағыналық мәнін жоғары дәлдікпен табуды қамтамасыз етуі қажет: </w:t>
      </w:r>
    </w:p>
    <w:bookmarkEnd w:id="168"/>
    <w:p>
      <w:pPr>
        <w:spacing w:after="0"/>
        <w:ind w:left="0"/>
        <w:jc w:val="both"/>
      </w:pPr>
      <w:r>
        <w:rPr>
          <w:rFonts w:ascii="Times New Roman"/>
          <w:b w:val="false"/>
          <w:i w:val="false"/>
          <w:color w:val="000000"/>
          <w:sz w:val="28"/>
        </w:rPr>
        <w:t xml:space="preserve">
      символдың белгілі бір мағыналық мәніне бір ғана графикалық бейне сәйкес келуі керек, түсінбеушілікті болдырмау үшін ұқсас бейнелері бар символдардың нұсқаларын бір символға келтіру қажет; </w:t>
      </w:r>
    </w:p>
    <w:p>
      <w:pPr>
        <w:spacing w:after="0"/>
        <w:ind w:left="0"/>
        <w:jc w:val="both"/>
      </w:pPr>
      <w:r>
        <w:rPr>
          <w:rFonts w:ascii="Times New Roman"/>
          <w:b w:val="false"/>
          <w:i w:val="false"/>
          <w:color w:val="000000"/>
          <w:sz w:val="28"/>
        </w:rPr>
        <w:t xml:space="preserve">
      түрлі мағыналық мәндері бар символдар ұқсамауы қажет; </w:t>
      </w:r>
    </w:p>
    <w:p>
      <w:pPr>
        <w:spacing w:after="0"/>
        <w:ind w:left="0"/>
        <w:jc w:val="both"/>
      </w:pPr>
      <w:r>
        <w:rPr>
          <w:rFonts w:ascii="Times New Roman"/>
          <w:b w:val="false"/>
          <w:i w:val="false"/>
          <w:color w:val="000000"/>
          <w:sz w:val="28"/>
        </w:rPr>
        <w:t xml:space="preserve">
      графикалық бейнелердің табиғи пропорцияларын бұзуға жол берілмейді; </w:t>
      </w:r>
    </w:p>
    <w:p>
      <w:pPr>
        <w:spacing w:after="0"/>
        <w:ind w:left="0"/>
        <w:jc w:val="both"/>
      </w:pPr>
      <w:r>
        <w:rPr>
          <w:rFonts w:ascii="Times New Roman"/>
          <w:b w:val="false"/>
          <w:i w:val="false"/>
          <w:color w:val="000000"/>
          <w:sz w:val="28"/>
        </w:rPr>
        <w:t xml:space="preserve">
      объект немесе фактор белгісінің кескіні контурлық бейнеден артығырақ болуға тиіс; </w:t>
      </w:r>
    </w:p>
    <w:p>
      <w:pPr>
        <w:spacing w:after="0"/>
        <w:ind w:left="0"/>
        <w:jc w:val="both"/>
      </w:pPr>
      <w:r>
        <w:rPr>
          <w:rFonts w:ascii="Times New Roman"/>
          <w:b w:val="false"/>
          <w:i w:val="false"/>
          <w:color w:val="000000"/>
          <w:sz w:val="28"/>
        </w:rPr>
        <w:t xml:space="preserve">
      авторлық бейнелері, сауда белгілері мен логотиптері бар нұсқалар болмауы қажет; </w:t>
      </w:r>
    </w:p>
    <w:p>
      <w:pPr>
        <w:spacing w:after="0"/>
        <w:ind w:left="0"/>
        <w:jc w:val="both"/>
      </w:pPr>
      <w:r>
        <w:rPr>
          <w:rFonts w:ascii="Times New Roman"/>
          <w:b w:val="false"/>
          <w:i w:val="false"/>
          <w:color w:val="000000"/>
          <w:sz w:val="28"/>
        </w:rPr>
        <w:t xml:space="preserve">
      қанның суретін салуға жол берілмейді. </w:t>
      </w:r>
    </w:p>
    <w:bookmarkStart w:name="z170" w:id="169"/>
    <w:p>
      <w:pPr>
        <w:spacing w:after="0"/>
        <w:ind w:left="0"/>
        <w:jc w:val="both"/>
      </w:pPr>
      <w:r>
        <w:rPr>
          <w:rFonts w:ascii="Times New Roman"/>
          <w:b w:val="false"/>
          <w:i w:val="false"/>
          <w:color w:val="000000"/>
          <w:sz w:val="28"/>
        </w:rPr>
        <w:t xml:space="preserve">
      4) адам бейнесі немесе адам денесінің жекелеген бөліктері бар графикалық символдарды пайдаланған кезде қауіпсіздік белгісінде дененің қауіп төніп тұрған бөлігін бейнелеу керек. </w:t>
      </w:r>
    </w:p>
    <w:bookmarkEnd w:id="169"/>
    <w:bookmarkStart w:name="z171" w:id="170"/>
    <w:p>
      <w:pPr>
        <w:spacing w:after="0"/>
        <w:ind w:left="0"/>
        <w:jc w:val="both"/>
      </w:pPr>
      <w:r>
        <w:rPr>
          <w:rFonts w:ascii="Times New Roman"/>
          <w:b w:val="false"/>
          <w:i w:val="false"/>
          <w:color w:val="000000"/>
          <w:sz w:val="28"/>
        </w:rPr>
        <w:t xml:space="preserve">
      5) символдар мен қауіпсіздік белгілерінің түстік графикалық бейнелерін ұлғайтуды компьютер техникасының көмегімен, фотографиялық тәсілмен немесе квадрат модульді тордың көмегімен жүргізуге болады. Шаршының қабырғасы 10 модульге сәйкес келуге тиіс. </w:t>
      </w:r>
    </w:p>
    <w:bookmarkEnd w:id="170"/>
    <w:p>
      <w:pPr>
        <w:spacing w:after="0"/>
        <w:ind w:left="0"/>
        <w:jc w:val="both"/>
      </w:pPr>
      <w:r>
        <w:rPr>
          <w:rFonts w:ascii="Times New Roman"/>
          <w:b w:val="false"/>
          <w:i w:val="false"/>
          <w:color w:val="000000"/>
          <w:sz w:val="28"/>
        </w:rPr>
        <w:t xml:space="preserve">
      Шаршы модульді торда символдар мен қауіпсіздік белгілерінің түстік графикалық бейнелерін белгілеу техникалық регламенттің 17-қосымшасында келтірілген. </w:t>
      </w:r>
    </w:p>
    <w:bookmarkStart w:name="z172" w:id="171"/>
    <w:p>
      <w:pPr>
        <w:spacing w:after="0"/>
        <w:ind w:left="0"/>
        <w:jc w:val="both"/>
      </w:pPr>
      <w:r>
        <w:rPr>
          <w:rFonts w:ascii="Times New Roman"/>
          <w:b w:val="false"/>
          <w:i w:val="false"/>
          <w:color w:val="000000"/>
          <w:sz w:val="28"/>
        </w:rPr>
        <w:t xml:space="preserve">
      6) графикалық символдар элементтерінің ең төменгі өлшемін техникалық регламенттің 40-тармағы мен 18-қосымшасының талаптарына сәйкес түсіндірме жазулардың шрифтерінің параметрлеріндей қабылдау ұсынылады. </w:t>
      </w:r>
    </w:p>
    <w:bookmarkEnd w:id="171"/>
    <w:bookmarkStart w:name="z173" w:id="172"/>
    <w:p>
      <w:pPr>
        <w:spacing w:after="0"/>
        <w:ind w:left="0"/>
        <w:jc w:val="both"/>
      </w:pPr>
      <w:r>
        <w:rPr>
          <w:rFonts w:ascii="Times New Roman"/>
          <w:b w:val="false"/>
          <w:i w:val="false"/>
          <w:color w:val="000000"/>
          <w:sz w:val="28"/>
        </w:rPr>
        <w:t xml:space="preserve">
      47. Түсіндірме жазуларға қойылатын талаптар </w:t>
      </w:r>
    </w:p>
    <w:bookmarkEnd w:id="172"/>
    <w:bookmarkStart w:name="z174" w:id="173"/>
    <w:p>
      <w:pPr>
        <w:spacing w:after="0"/>
        <w:ind w:left="0"/>
        <w:jc w:val="both"/>
      </w:pPr>
      <w:r>
        <w:rPr>
          <w:rFonts w:ascii="Times New Roman"/>
          <w:b w:val="false"/>
          <w:i w:val="false"/>
          <w:color w:val="000000"/>
          <w:sz w:val="28"/>
        </w:rPr>
        <w:t xml:space="preserve">
      1) түсіндірме жазулардың мәтіні мемлекеттік немесе орыс тілдерінде орындалуы қажет (мысалы, "ШЫҒУ" немесе "ВЫХОД"). Қауіпсіздік белгісінде жазудың осындай мәтінді ағылшын тілінде орындауға рұқсат етіледі (мысалы, "ЕХІТ"). </w:t>
      </w:r>
    </w:p>
    <w:bookmarkEnd w:id="173"/>
    <w:bookmarkStart w:name="z175" w:id="174"/>
    <w:p>
      <w:pPr>
        <w:spacing w:after="0"/>
        <w:ind w:left="0"/>
        <w:jc w:val="both"/>
      </w:pPr>
      <w:r>
        <w:rPr>
          <w:rFonts w:ascii="Times New Roman"/>
          <w:b w:val="false"/>
          <w:i w:val="false"/>
          <w:color w:val="000000"/>
          <w:sz w:val="28"/>
        </w:rPr>
        <w:t xml:space="preserve">
      2) қауіпсіздік белгісінің осы техникалық регламентте айтылмаған түсіндірме жазулары мемлекеттік, мемлекетаралық, сондай-ақ халықаралық стандарттарда және Қазақстан Республикасы аумағында қолдануға рұқсат етілген нормативтік құжаттарда белгіленуге тиіс. </w:t>
      </w:r>
    </w:p>
    <w:bookmarkEnd w:id="174"/>
    <w:bookmarkStart w:name="z176" w:id="175"/>
    <w:p>
      <w:pPr>
        <w:spacing w:after="0"/>
        <w:ind w:left="0"/>
        <w:jc w:val="both"/>
      </w:pPr>
      <w:r>
        <w:rPr>
          <w:rFonts w:ascii="Times New Roman"/>
          <w:b w:val="false"/>
          <w:i w:val="false"/>
          <w:color w:val="000000"/>
          <w:sz w:val="28"/>
        </w:rPr>
        <w:t xml:space="preserve">
      3) түсіндірме жазулардың шрифтері техникалық регламенттің 18-қосымшасында келтірілген. </w:t>
      </w:r>
    </w:p>
    <w:bookmarkEnd w:id="175"/>
    <w:bookmarkStart w:name="z177" w:id="176"/>
    <w:p>
      <w:pPr>
        <w:spacing w:after="0"/>
        <w:ind w:left="0"/>
        <w:jc w:val="both"/>
      </w:pPr>
      <w:r>
        <w:rPr>
          <w:rFonts w:ascii="Times New Roman"/>
          <w:b w:val="false"/>
          <w:i w:val="false"/>
          <w:color w:val="000000"/>
          <w:sz w:val="28"/>
        </w:rPr>
        <w:t xml:space="preserve">
      4) қарама-қарсы қара түспен орындалған </w:t>
      </w:r>
      <w:r>
        <w:rPr>
          <w:rFonts w:ascii="Times New Roman"/>
          <w:b w:val="false"/>
          <w:i/>
          <w:color w:val="000000"/>
          <w:sz w:val="28"/>
        </w:rPr>
        <w:t xml:space="preserve">H' </w:t>
      </w:r>
      <w:r>
        <w:rPr>
          <w:rFonts w:ascii="Times New Roman"/>
          <w:b w:val="false"/>
          <w:i w:val="false"/>
          <w:color w:val="000000"/>
          <w:sz w:val="28"/>
        </w:rPr>
        <w:t xml:space="preserve">шрифтінің ең төменгі биіктігін мына формула бойынша анықтайды: </w:t>
      </w:r>
    </w:p>
    <w:bookmarkEnd w:id="1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L'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H' </w:t>
      </w:r>
      <w:r>
        <w:rPr>
          <w:rFonts w:ascii="Times New Roman"/>
          <w:b w:val="false"/>
          <w:i w:val="false"/>
          <w:color w:val="000000"/>
          <w:sz w:val="28"/>
        </w:rPr>
        <w:t xml:space="preserve">= ---- (2)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Z'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 xml:space="preserve">L' - </w:t>
      </w:r>
      <w:r>
        <w:rPr>
          <w:rFonts w:ascii="Times New Roman"/>
          <w:b w:val="false"/>
          <w:i w:val="false"/>
          <w:color w:val="000000"/>
          <w:sz w:val="28"/>
        </w:rPr>
        <w:t xml:space="preserve">жазудың оқылуына қажетті арақашықтық; </w:t>
      </w:r>
    </w:p>
    <w:p>
      <w:pPr>
        <w:spacing w:after="0"/>
        <w:ind w:left="0"/>
        <w:jc w:val="both"/>
      </w:pPr>
      <w:r>
        <w:rPr>
          <w:rFonts w:ascii="Times New Roman"/>
          <w:b w:val="false"/>
          <w:i w:val="false"/>
          <w:color w:val="000000"/>
          <w:sz w:val="28"/>
        </w:rPr>
        <w:t xml:space="preserve">
      Z' - арақашықтық фактор. </w:t>
      </w:r>
    </w:p>
    <w:p>
      <w:pPr>
        <w:spacing w:after="0"/>
        <w:ind w:left="0"/>
        <w:jc w:val="both"/>
      </w:pPr>
      <w:r>
        <w:rPr>
          <w:rFonts w:ascii="Times New Roman"/>
          <w:b w:val="false"/>
          <w:i w:val="false"/>
          <w:color w:val="000000"/>
          <w:sz w:val="28"/>
        </w:rPr>
        <w:t xml:space="preserve">
      Z' арақашықтық фактор қауіпсіздік белгісінің немесе сигналдық белгілеулердің беттерінің жарықтану жағдайлары мен көргіштікке байланысты болады. Арақашықтық фактор көрудің 0,7 деңгейінен төмен болмаған кезде: </w:t>
      </w:r>
    </w:p>
    <w:p>
      <w:pPr>
        <w:spacing w:after="0"/>
        <w:ind w:left="0"/>
        <w:jc w:val="both"/>
      </w:pPr>
      <w:r>
        <w:rPr>
          <w:rFonts w:ascii="Times New Roman"/>
          <w:b w:val="false"/>
          <w:i w:val="false"/>
          <w:color w:val="000000"/>
          <w:sz w:val="28"/>
        </w:rPr>
        <w:t xml:space="preserve">
      300 - 300 лк бастап 500 лк дейінгі жарықтылық мәндерінде жақсы көру жағдайларында; </w:t>
      </w:r>
    </w:p>
    <w:p>
      <w:pPr>
        <w:spacing w:after="0"/>
        <w:ind w:left="0"/>
        <w:jc w:val="both"/>
      </w:pPr>
      <w:r>
        <w:rPr>
          <w:rFonts w:ascii="Times New Roman"/>
          <w:b w:val="false"/>
          <w:i w:val="false"/>
          <w:color w:val="000000"/>
          <w:sz w:val="28"/>
        </w:rPr>
        <w:t xml:space="preserve">
      230 - 150 лк бастап 300 лк дейінгі жарықтылық мәндерінде жеткілікті көру жағдайларында; </w:t>
      </w:r>
    </w:p>
    <w:p>
      <w:pPr>
        <w:spacing w:after="0"/>
        <w:ind w:left="0"/>
        <w:jc w:val="both"/>
      </w:pPr>
      <w:r>
        <w:rPr>
          <w:rFonts w:ascii="Times New Roman"/>
          <w:b w:val="false"/>
          <w:i w:val="false"/>
          <w:color w:val="000000"/>
          <w:sz w:val="28"/>
        </w:rPr>
        <w:t xml:space="preserve">
      120 - 30 лк бастап 150 лк дейінгі жарықтылық мәндерінде қолайсыз көру жағдайларында кем болмауы қажет. </w:t>
      </w:r>
    </w:p>
    <w:bookmarkStart w:name="z178" w:id="177"/>
    <w:p>
      <w:pPr>
        <w:spacing w:after="0"/>
        <w:ind w:left="0"/>
        <w:jc w:val="both"/>
      </w:pPr>
      <w:r>
        <w:rPr>
          <w:rFonts w:ascii="Times New Roman"/>
          <w:b w:val="false"/>
          <w:i w:val="false"/>
          <w:color w:val="000000"/>
          <w:sz w:val="28"/>
        </w:rPr>
        <w:t xml:space="preserve">
      5) қарама-қарсы ақ түспен (немесе топтық қауіпсіздік белгілерінде көк, қызыл, жасыл түстермен) орындалған жазудың шрифтінің ең төменгі биіктігі техникалық регламенттің (2) формуласы бойынша алынған </w:t>
      </w:r>
      <w:r>
        <w:rPr>
          <w:rFonts w:ascii="Times New Roman"/>
          <w:b w:val="false"/>
          <w:i/>
          <w:color w:val="000000"/>
          <w:sz w:val="28"/>
        </w:rPr>
        <w:t xml:space="preserve">Н' </w:t>
      </w:r>
      <w:r>
        <w:rPr>
          <w:rFonts w:ascii="Times New Roman"/>
          <w:b w:val="false"/>
          <w:i w:val="false"/>
          <w:color w:val="000000"/>
          <w:sz w:val="28"/>
        </w:rPr>
        <w:t xml:space="preserve">қара түсті жазу шрифтінің ең төменгі биіктігінен 25% үлкен болуы керек. </w:t>
      </w:r>
    </w:p>
    <w:bookmarkEnd w:id="177"/>
    <w:bookmarkStart w:name="z179" w:id="178"/>
    <w:p>
      <w:pPr>
        <w:spacing w:after="0"/>
        <w:ind w:left="0"/>
        <w:jc w:val="both"/>
      </w:pPr>
      <w:r>
        <w:rPr>
          <w:rFonts w:ascii="Times New Roman"/>
          <w:b w:val="false"/>
          <w:i w:val="false"/>
          <w:color w:val="000000"/>
          <w:sz w:val="28"/>
        </w:rPr>
        <w:t xml:space="preserve">
      6) жолдың негізгі сызықтарының арасындағы аралықты, әріптер мен шрифттердің өлшемдерін, түсіндірме жазулардың әріптері мен сөздерінің арасындағы аралықты техникалық регламенттің </w:t>
      </w:r>
      <w:r>
        <w:rPr>
          <w:rFonts w:ascii="Times New Roman"/>
          <w:b w:val="false"/>
          <w:i w:val="false"/>
          <w:color w:val="000000"/>
          <w:sz w:val="28"/>
        </w:rPr>
        <w:t xml:space="preserve">18-қосымшасының </w:t>
      </w:r>
      <w:r>
        <w:rPr>
          <w:rFonts w:ascii="Times New Roman"/>
          <w:b w:val="false"/>
          <w:i w:val="false"/>
          <w:color w:val="000000"/>
          <w:sz w:val="28"/>
        </w:rPr>
        <w:t xml:space="preserve">талаптарына сәйкес орындау ұсынылады. </w:t>
      </w:r>
    </w:p>
    <w:bookmarkEnd w:id="178"/>
    <w:bookmarkStart w:name="z180" w:id="179"/>
    <w:p>
      <w:pPr>
        <w:spacing w:after="0"/>
        <w:ind w:left="0"/>
        <w:jc w:val="left"/>
      </w:pPr>
      <w:r>
        <w:rPr>
          <w:rFonts w:ascii="Times New Roman"/>
          <w:b/>
          <w:i w:val="false"/>
          <w:color w:val="000000"/>
        </w:rPr>
        <w:t xml:space="preserve"> 4.5. Құрылмалар мен материалдарға қойылатын талаптар</w:t>
      </w:r>
    </w:p>
    <w:bookmarkEnd w:id="179"/>
    <w:p>
      <w:pPr>
        <w:spacing w:after="0"/>
        <w:ind w:left="0"/>
        <w:jc w:val="both"/>
      </w:pPr>
      <w:r>
        <w:rPr>
          <w:rFonts w:ascii="Times New Roman"/>
          <w:b w:val="false"/>
          <w:i w:val="false"/>
          <w:color w:val="000000"/>
          <w:sz w:val="28"/>
        </w:rPr>
        <w:t xml:space="preserve">
      48. Құралма материалдары қауіпсіздік белгілері мен сигналдық белгілеулерді орындау түрін, орналастыру шарттарының ерекшелігін ескеріп таңдалуға тиіс. </w:t>
      </w:r>
    </w:p>
    <w:bookmarkStart w:name="z181" w:id="180"/>
    <w:p>
      <w:pPr>
        <w:spacing w:after="0"/>
        <w:ind w:left="0"/>
        <w:jc w:val="both"/>
      </w:pPr>
      <w:r>
        <w:rPr>
          <w:rFonts w:ascii="Times New Roman"/>
          <w:b w:val="false"/>
          <w:i w:val="false"/>
          <w:color w:val="000000"/>
          <w:sz w:val="28"/>
        </w:rPr>
        <w:t xml:space="preserve">
      49. Қауіпсіздіктің көлемді белгілері мен сигналдық белгілеулердің құрылмалары барлық қосылу тұрқыларының тығыздығы мен беріктігін, бекітпелердің сенімділігін, сондай-ақ техникалық қызмет көрсету мен жөндеу кезінде жинақтау мен бөлшектеудің жеңілдігін қамтамасыз етуге тиіс; электрлік қосылыстар орындарына оңай қолжетімділігі болуы керек. </w:t>
      </w:r>
    </w:p>
    <w:bookmarkEnd w:id="180"/>
    <w:bookmarkStart w:name="z182" w:id="181"/>
    <w:p>
      <w:pPr>
        <w:spacing w:after="0"/>
        <w:ind w:left="0"/>
        <w:jc w:val="both"/>
      </w:pPr>
      <w:r>
        <w:rPr>
          <w:rFonts w:ascii="Times New Roman"/>
          <w:b w:val="false"/>
          <w:i w:val="false"/>
          <w:color w:val="000000"/>
          <w:sz w:val="28"/>
        </w:rPr>
        <w:t xml:space="preserve">
      50. Сыртқы немесе ішкі электрлік жарық беруі бар қауіпсіздік белгілері мен сигналдық белгілеулердің құрылмаларын ЭОЕ 6-бөлімінің талаптарын есепке ала отыра орындау керек. </w:t>
      </w:r>
    </w:p>
    <w:bookmarkEnd w:id="181"/>
    <w:bookmarkStart w:name="z183" w:id="182"/>
    <w:p>
      <w:pPr>
        <w:spacing w:after="0"/>
        <w:ind w:left="0"/>
        <w:jc w:val="both"/>
      </w:pPr>
      <w:r>
        <w:rPr>
          <w:rFonts w:ascii="Times New Roman"/>
          <w:b w:val="false"/>
          <w:i w:val="false"/>
          <w:color w:val="000000"/>
          <w:sz w:val="28"/>
        </w:rPr>
        <w:t xml:space="preserve">
      51. Ішкі жарық беруі бар қауіпсіздік белгілері электрмен жабдықтаудың апатты көзіне, ал өрт гидранттарының белгі-көрсеткіштері - сыртқы жарық беру желісіне қосылған болуы және жарық бейненің барлық өрісі бойынша біркелкі таралатын болуы керек. </w:t>
      </w:r>
    </w:p>
    <w:bookmarkEnd w:id="182"/>
    <w:p>
      <w:pPr>
        <w:spacing w:after="0"/>
        <w:ind w:left="0"/>
        <w:jc w:val="both"/>
      </w:pPr>
      <w:r>
        <w:rPr>
          <w:rFonts w:ascii="Times New Roman"/>
          <w:b w:val="false"/>
          <w:i w:val="false"/>
          <w:color w:val="000000"/>
          <w:sz w:val="28"/>
        </w:rPr>
        <w:t xml:space="preserve">
      Тәуліктің қараңғы мезгілінде немесе жақсы көрінбейтін жағдайларда пайдаланылатын қауіпсіздік белгілері жарықтандырылуы керек немесе жарық қайтаратын беті болуы қажет. Тәуліктің қараңғы мезгілінде қауіпсіздік белгілерінің, қосымша белгілердің көрінуін қамтамасыз ететін барлық құрылғылар олардың түстерін өзгертпеуге және тәуліктің жарық мезгілінде көрінуін нашарлатпауға тиіс. </w:t>
      </w:r>
    </w:p>
    <w:bookmarkStart w:name="z184" w:id="183"/>
    <w:p>
      <w:pPr>
        <w:spacing w:after="0"/>
        <w:ind w:left="0"/>
        <w:jc w:val="both"/>
      </w:pPr>
      <w:r>
        <w:rPr>
          <w:rFonts w:ascii="Times New Roman"/>
          <w:b w:val="false"/>
          <w:i w:val="false"/>
          <w:color w:val="000000"/>
          <w:sz w:val="28"/>
        </w:rPr>
        <w:t xml:space="preserve">
      52. Түсі, формасы өзгерген, бұзылған және (немесе) осы техникалық регламенттің талаптарына сәйкессіздігі кезінде объектілердің белгіленуін сигналдық түстерге және қауіпсіздік белгілерінің түстік өңдеуіне жаңарту немесе жаңасына ауыстыру қажет. </w:t>
      </w:r>
    </w:p>
    <w:bookmarkEnd w:id="183"/>
    <w:bookmarkStart w:name="z185" w:id="184"/>
    <w:p>
      <w:pPr>
        <w:spacing w:after="0"/>
        <w:ind w:left="0"/>
        <w:jc w:val="both"/>
      </w:pPr>
      <w:r>
        <w:rPr>
          <w:rFonts w:ascii="Times New Roman"/>
          <w:b w:val="false"/>
          <w:i w:val="false"/>
          <w:color w:val="000000"/>
          <w:sz w:val="28"/>
        </w:rPr>
        <w:t xml:space="preserve">
      53. Жоғарғы ылғалдылық жағдайларында пайдаланылатын қауіпсіздік белгілерінің барлық бөлшектері мен жинақтау бірліктері жегідеге тұрақты материалдардан жасалуы немесе қорғаныш қабаты болуы қажет. </w:t>
      </w:r>
    </w:p>
    <w:bookmarkEnd w:id="184"/>
    <w:bookmarkStart w:name="z186" w:id="185"/>
    <w:p>
      <w:pPr>
        <w:spacing w:after="0"/>
        <w:ind w:left="0"/>
        <w:jc w:val="both"/>
      </w:pPr>
      <w:r>
        <w:rPr>
          <w:rFonts w:ascii="Times New Roman"/>
          <w:b w:val="false"/>
          <w:i w:val="false"/>
          <w:color w:val="000000"/>
          <w:sz w:val="28"/>
        </w:rPr>
        <w:t xml:space="preserve">
      54. Түстік графикалық бейнелер мен түсіндірме жазулар тасымалдаушы-материалдың бетіне тұрақты бояулардың, өздігінен желімделетін, жарық сүзгіш қабыршақтардың көмегімен түрлі технологияларды қолдану жолымен салынуға тиіс. </w:t>
      </w:r>
    </w:p>
    <w:bookmarkEnd w:id="185"/>
    <w:p>
      <w:pPr>
        <w:spacing w:after="0"/>
        <w:ind w:left="0"/>
        <w:jc w:val="both"/>
      </w:pPr>
      <w:r>
        <w:rPr>
          <w:rFonts w:ascii="Times New Roman"/>
          <w:b w:val="false"/>
          <w:i w:val="false"/>
          <w:color w:val="000000"/>
          <w:sz w:val="28"/>
        </w:rPr>
        <w:t xml:space="preserve">
      Қауіпсіздік белгілерінің түстік графикалық бейнелерін трафареттердің көмегімен салған кезде жиегінің жалпы ауданының 4% астам ауданын немесе қауіпсіздік белгісінің жалпы ауданының 1,5% астам далдашаларын боямай қалдыруға жол берілмейді. </w:t>
      </w:r>
    </w:p>
    <w:bookmarkStart w:name="z187" w:id="186"/>
    <w:p>
      <w:pPr>
        <w:spacing w:after="0"/>
        <w:ind w:left="0"/>
        <w:jc w:val="both"/>
      </w:pPr>
      <w:r>
        <w:rPr>
          <w:rFonts w:ascii="Times New Roman"/>
          <w:b w:val="false"/>
          <w:i w:val="false"/>
          <w:color w:val="000000"/>
          <w:sz w:val="28"/>
        </w:rPr>
        <w:t xml:space="preserve">
      55. Өздігінен желімденетін материалдар мен желім қабатының типтерін таңдау орналастыру жағдайларына байланысты жүргізу қажет, сонымен қатар жабысқақтық көрсеткіші: </w:t>
      </w:r>
    </w:p>
    <w:bookmarkEnd w:id="186"/>
    <w:bookmarkStart w:name="z188" w:id="187"/>
    <w:p>
      <w:pPr>
        <w:spacing w:after="0"/>
        <w:ind w:left="0"/>
        <w:jc w:val="both"/>
      </w:pPr>
      <w:r>
        <w:rPr>
          <w:rFonts w:ascii="Times New Roman"/>
          <w:b w:val="false"/>
          <w:i w:val="false"/>
          <w:color w:val="000000"/>
          <w:sz w:val="28"/>
        </w:rPr>
        <w:t xml:space="preserve">
      1) 0,3 кг желім қабатын жабыстыру жүктемесі кезінде ішкі орналастыру материалдары үшін - 200 с; </w:t>
      </w:r>
    </w:p>
    <w:bookmarkEnd w:id="187"/>
    <w:bookmarkStart w:name="z189" w:id="188"/>
    <w:p>
      <w:pPr>
        <w:spacing w:after="0"/>
        <w:ind w:left="0"/>
        <w:jc w:val="both"/>
      </w:pPr>
      <w:r>
        <w:rPr>
          <w:rFonts w:ascii="Times New Roman"/>
          <w:b w:val="false"/>
          <w:i w:val="false"/>
          <w:color w:val="000000"/>
          <w:sz w:val="28"/>
        </w:rPr>
        <w:t xml:space="preserve">
      2) 0,6 кг желім қабатын жабыстыру жүктемесі кезінде сыртқы орналастыру материалдары үшін - 1000 с кем болмауға тиіс. </w:t>
      </w:r>
    </w:p>
    <w:bookmarkEnd w:id="188"/>
    <w:bookmarkStart w:name="z190" w:id="189"/>
    <w:p>
      <w:pPr>
        <w:spacing w:after="0"/>
        <w:ind w:left="0"/>
        <w:jc w:val="both"/>
      </w:pPr>
      <w:r>
        <w:rPr>
          <w:rFonts w:ascii="Times New Roman"/>
          <w:b w:val="false"/>
          <w:i w:val="false"/>
          <w:color w:val="000000"/>
          <w:sz w:val="28"/>
        </w:rPr>
        <w:t xml:space="preserve">
      56. Желім қабатының қорғаныш негізін алғаннан және материалды желім қабатымен жоғары ұстаудан кейін өздігінен желімденетін материалдардың ашуы бөлме температурасында: </w:t>
      </w:r>
    </w:p>
    <w:bookmarkEnd w:id="189"/>
    <w:p>
      <w:pPr>
        <w:spacing w:after="0"/>
        <w:ind w:left="0"/>
        <w:jc w:val="both"/>
      </w:pPr>
      <w:r>
        <w:rPr>
          <w:rFonts w:ascii="Times New Roman"/>
          <w:b w:val="false"/>
          <w:i w:val="false"/>
          <w:color w:val="000000"/>
          <w:sz w:val="28"/>
        </w:rPr>
        <w:t xml:space="preserve">
      10 мин бойы 0,5%; </w:t>
      </w:r>
    </w:p>
    <w:p>
      <w:pPr>
        <w:spacing w:after="0"/>
        <w:ind w:left="0"/>
        <w:jc w:val="both"/>
      </w:pPr>
      <w:r>
        <w:rPr>
          <w:rFonts w:ascii="Times New Roman"/>
          <w:b w:val="false"/>
          <w:i w:val="false"/>
          <w:color w:val="000000"/>
          <w:sz w:val="28"/>
        </w:rPr>
        <w:t xml:space="preserve">
      1440 мин бойы 1,5% аспауы керек. </w:t>
      </w:r>
    </w:p>
    <w:bookmarkStart w:name="z191" w:id="190"/>
    <w:p>
      <w:pPr>
        <w:spacing w:after="0"/>
        <w:ind w:left="0"/>
        <w:jc w:val="both"/>
      </w:pPr>
      <w:r>
        <w:rPr>
          <w:rFonts w:ascii="Times New Roman"/>
          <w:b w:val="false"/>
          <w:i w:val="false"/>
          <w:color w:val="000000"/>
          <w:sz w:val="28"/>
        </w:rPr>
        <w:t xml:space="preserve">
      57. Қауіпсіздік белгілері мен сигналдық белгілеулер судың, қышқылдар мен сілтілердің су ерітіндісінің, жуу құралдарының су ерітінділерінің, майлардың, бензиндердің әсеріне тұрақты болуы қажет. </w:t>
      </w:r>
    </w:p>
    <w:bookmarkEnd w:id="190"/>
    <w:bookmarkStart w:name="z192" w:id="191"/>
    <w:p>
      <w:pPr>
        <w:spacing w:after="0"/>
        <w:ind w:left="0"/>
        <w:jc w:val="left"/>
      </w:pPr>
      <w:r>
        <w:rPr>
          <w:rFonts w:ascii="Times New Roman"/>
          <w:b/>
          <w:i w:val="false"/>
          <w:color w:val="000000"/>
        </w:rPr>
        <w:t xml:space="preserve"> 4.6. Белгілеулер мен қауіпсіздік белгілерді өндіруде қолданылатын лак-бояу материалдарына, жабындарға және сигналдық және қарама-қарсы түстердің басқа материалдарына қойылатын талаптар</w:t>
      </w:r>
    </w:p>
    <w:bookmarkEnd w:id="191"/>
    <w:p>
      <w:pPr>
        <w:spacing w:after="0"/>
        <w:ind w:left="0"/>
        <w:jc w:val="both"/>
      </w:pPr>
      <w:r>
        <w:rPr>
          <w:rFonts w:ascii="Times New Roman"/>
          <w:b w:val="false"/>
          <w:i w:val="false"/>
          <w:color w:val="000000"/>
          <w:sz w:val="28"/>
        </w:rPr>
        <w:t xml:space="preserve">
      58. Лак-бояу материалдары және жабындары сигналдық және қарама-қарсы түстердің қауіпсіздік белгілері мен сигналдық белгілеулердің түріне және орындалуына, оларды орналастыру шарттарына сәйкес келуге тиіс. </w:t>
      </w:r>
    </w:p>
    <w:bookmarkStart w:name="z193" w:id="192"/>
    <w:p>
      <w:pPr>
        <w:spacing w:after="0"/>
        <w:ind w:left="0"/>
        <w:jc w:val="both"/>
      </w:pPr>
      <w:r>
        <w:rPr>
          <w:rFonts w:ascii="Times New Roman"/>
          <w:b w:val="false"/>
          <w:i w:val="false"/>
          <w:color w:val="000000"/>
          <w:sz w:val="28"/>
        </w:rPr>
        <w:t xml:space="preserve">
      59. Жабын мен материалдың беттері тегіс, біртекті болуы керек, құрамында бөтен қосылыстар мен ластанулары болмауы керек. Көпіршіктердің, қопсулардың, сызаттардың, кратерлер мен үзілулердің болуына жол берілмейді, жабынның қабаттануына жол берілмейді. </w:t>
      </w:r>
    </w:p>
    <w:bookmarkEnd w:id="192"/>
    <w:bookmarkStart w:name="z194" w:id="193"/>
    <w:p>
      <w:pPr>
        <w:spacing w:after="0"/>
        <w:ind w:left="0"/>
        <w:jc w:val="both"/>
      </w:pPr>
      <w:r>
        <w:rPr>
          <w:rFonts w:ascii="Times New Roman"/>
          <w:b w:val="false"/>
          <w:i w:val="false"/>
          <w:color w:val="000000"/>
          <w:sz w:val="28"/>
        </w:rPr>
        <w:t xml:space="preserve">
      60. Жабын созымтал болуы және Қазақстан Республикасында қолдануға рұқсат етілген мемлекеттік, мемлекетаралық стандарттардың талаптарына сәйкес тасымалдаушы-материалдың бетіне 2 баллдан аспайтын тұтасуы болуға тиіс. </w:t>
      </w:r>
    </w:p>
    <w:bookmarkEnd w:id="193"/>
    <w:bookmarkStart w:name="z195" w:id="194"/>
    <w:p>
      <w:pPr>
        <w:spacing w:after="0"/>
        <w:ind w:left="0"/>
        <w:jc w:val="both"/>
      </w:pPr>
      <w:r>
        <w:rPr>
          <w:rFonts w:ascii="Times New Roman"/>
          <w:b w:val="false"/>
          <w:i w:val="false"/>
          <w:color w:val="000000"/>
          <w:sz w:val="28"/>
        </w:rPr>
        <w:t xml:space="preserve">
      61. Лак-бояу жабынының тасымалдаушы-материалдың бетінде кебу деңгейі сигналдық белгілеулер мен қауіпсіздік белгілерін реттеп салу мүмкіндігі болатындай болуы керек. </w:t>
      </w:r>
    </w:p>
    <w:bookmarkEnd w:id="194"/>
    <w:bookmarkStart w:name="z196" w:id="195"/>
    <w:p>
      <w:pPr>
        <w:spacing w:after="0"/>
        <w:ind w:left="0"/>
        <w:jc w:val="both"/>
      </w:pPr>
      <w:r>
        <w:rPr>
          <w:rFonts w:ascii="Times New Roman"/>
          <w:b w:val="false"/>
          <w:i w:val="false"/>
          <w:color w:val="000000"/>
          <w:sz w:val="28"/>
        </w:rPr>
        <w:t xml:space="preserve">
      62. Колометрлік сипаттамалары техникалық регламенттің 2 және 3-қосымшаларында белгіленген талаптарға сәйкес келмейтін материалдар мен жабындарды сигналдық және қарама-қарсы түстерді салу мен сигналдық белгілеулер мен қауіпсіздік белгілерін жасау үшін пайдалануға тыйым салынады. </w:t>
      </w:r>
    </w:p>
    <w:bookmarkEnd w:id="195"/>
    <w:bookmarkStart w:name="z197" w:id="196"/>
    <w:p>
      <w:pPr>
        <w:spacing w:after="0"/>
        <w:ind w:left="0"/>
        <w:jc w:val="both"/>
      </w:pPr>
      <w:r>
        <w:rPr>
          <w:rFonts w:ascii="Times New Roman"/>
          <w:b w:val="false"/>
          <w:i w:val="false"/>
          <w:color w:val="000000"/>
          <w:sz w:val="28"/>
        </w:rPr>
        <w:t xml:space="preserve">
      63. Жарық қайтарғыш материалдар мен жабындардың сыртқы ортаның әсерінен қорғалған элементтерінің жабық жүйесі болуы керек. </w:t>
      </w:r>
    </w:p>
    <w:bookmarkEnd w:id="196"/>
    <w:bookmarkStart w:name="z198" w:id="197"/>
    <w:p>
      <w:pPr>
        <w:spacing w:after="0"/>
        <w:ind w:left="0"/>
        <w:jc w:val="both"/>
      </w:pPr>
      <w:r>
        <w:rPr>
          <w:rFonts w:ascii="Times New Roman"/>
          <w:b w:val="false"/>
          <w:i w:val="false"/>
          <w:color w:val="000000"/>
          <w:sz w:val="28"/>
        </w:rPr>
        <w:t xml:space="preserve">
      64. Фотолюминесцентті материалдар мен жабындар мөлдір полимер қабаттың көмегімен ылғалдың әсерінен қорғалуы қажет. </w:t>
      </w:r>
    </w:p>
    <w:bookmarkEnd w:id="197"/>
    <w:bookmarkStart w:name="z199" w:id="198"/>
    <w:p>
      <w:pPr>
        <w:spacing w:after="0"/>
        <w:ind w:left="0"/>
        <w:jc w:val="both"/>
      </w:pPr>
      <w:r>
        <w:rPr>
          <w:rFonts w:ascii="Times New Roman"/>
          <w:b w:val="false"/>
          <w:i w:val="false"/>
          <w:color w:val="000000"/>
          <w:sz w:val="28"/>
        </w:rPr>
        <w:t xml:space="preserve">
      65. Сигналдық және қарама-қарсы түстердің лак-бояу материалдары мен жабындарының жарыққа жақсы тұрақтылығы болуға тиіс. </w:t>
      </w:r>
    </w:p>
    <w:bookmarkEnd w:id="198"/>
    <w:bookmarkStart w:name="z200" w:id="199"/>
    <w:p>
      <w:pPr>
        <w:spacing w:after="0"/>
        <w:ind w:left="0"/>
        <w:jc w:val="left"/>
      </w:pPr>
      <w:r>
        <w:rPr>
          <w:rFonts w:ascii="Times New Roman"/>
          <w:b/>
          <w:i w:val="false"/>
          <w:color w:val="000000"/>
        </w:rPr>
        <w:t xml:space="preserve"> 4.7. Климаттық факторлардың әсеріне тұрақтылығы бойынша белгілеулер мен қауіпсіздік белгілеріне қойылатын талаптар</w:t>
      </w:r>
    </w:p>
    <w:bookmarkEnd w:id="199"/>
    <w:p>
      <w:pPr>
        <w:spacing w:after="0"/>
        <w:ind w:left="0"/>
        <w:jc w:val="both"/>
      </w:pPr>
      <w:r>
        <w:rPr>
          <w:rFonts w:ascii="Times New Roman"/>
          <w:b w:val="false"/>
          <w:i w:val="false"/>
          <w:color w:val="000000"/>
          <w:sz w:val="28"/>
        </w:rPr>
        <w:t xml:space="preserve">
      66. Сигналдық белгілеулер мен қауіпсіздік белгілері мына температура аумағында: </w:t>
      </w:r>
    </w:p>
    <w:p>
      <w:pPr>
        <w:spacing w:after="0"/>
        <w:ind w:left="0"/>
        <w:jc w:val="both"/>
      </w:pPr>
      <w:r>
        <w:rPr>
          <w:rFonts w:ascii="Times New Roman"/>
          <w:b w:val="false"/>
          <w:i w:val="false"/>
          <w:color w:val="000000"/>
          <w:sz w:val="28"/>
        </w:rPr>
        <w:t xml:space="preserve">
      минус (40 </w:t>
      </w:r>
      <w:r>
        <w:rPr>
          <w:rFonts w:ascii="Times New Roman"/>
          <w:b w:val="false"/>
          <w:i w:val="false"/>
          <w:color w:val="000000"/>
          <w:sz w:val="28"/>
          <w:u w:val="single"/>
        </w:rPr>
        <w:t xml:space="preserve">+ </w:t>
      </w:r>
      <w:r>
        <w:rPr>
          <w:rFonts w:ascii="Times New Roman"/>
          <w:b w:val="false"/>
          <w:i w:val="false"/>
          <w:color w:val="000000"/>
          <w:sz w:val="28"/>
        </w:rPr>
        <w:t xml:space="preserve">2) </w:t>
      </w:r>
      <w:r>
        <w:rPr>
          <w:rFonts w:ascii="Times New Roman"/>
          <w:b w:val="false"/>
          <w:i w:val="false"/>
          <w:color w:val="000000"/>
          <w:vertAlign w:val="superscript"/>
        </w:rPr>
        <w:t xml:space="preserve">о </w:t>
      </w:r>
      <w:r>
        <w:rPr>
          <w:rFonts w:ascii="Times New Roman"/>
          <w:b w:val="false"/>
          <w:i w:val="false"/>
          <w:color w:val="000000"/>
          <w:sz w:val="28"/>
        </w:rPr>
        <w:t xml:space="preserve">С бастап плюс (60 </w:t>
      </w:r>
      <w:r>
        <w:rPr>
          <w:rFonts w:ascii="Times New Roman"/>
          <w:b w:val="false"/>
          <w:i w:val="false"/>
          <w:color w:val="000000"/>
          <w:sz w:val="28"/>
          <w:u w:val="single"/>
        </w:rPr>
        <w:t xml:space="preserve">+ </w:t>
      </w:r>
      <w:r>
        <w:rPr>
          <w:rFonts w:ascii="Times New Roman"/>
          <w:b w:val="false"/>
          <w:i w:val="false"/>
          <w:color w:val="000000"/>
          <w:sz w:val="28"/>
        </w:rPr>
        <w:t xml:space="preserve">2)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 сыртқы орналастыру үшін (1 санат); </w:t>
      </w:r>
    </w:p>
    <w:p>
      <w:pPr>
        <w:spacing w:after="0"/>
        <w:ind w:left="0"/>
        <w:jc w:val="both"/>
      </w:pPr>
      <w:r>
        <w:rPr>
          <w:rFonts w:ascii="Times New Roman"/>
          <w:b w:val="false"/>
          <w:i w:val="false"/>
          <w:color w:val="000000"/>
          <w:sz w:val="28"/>
        </w:rPr>
        <w:t xml:space="preserve">
      плюс (5 </w:t>
      </w:r>
      <w:r>
        <w:rPr>
          <w:rFonts w:ascii="Times New Roman"/>
          <w:b w:val="false"/>
          <w:i w:val="false"/>
          <w:color w:val="000000"/>
          <w:sz w:val="28"/>
          <w:u w:val="single"/>
        </w:rPr>
        <w:t xml:space="preserve">+ </w:t>
      </w:r>
      <w:r>
        <w:rPr>
          <w:rFonts w:ascii="Times New Roman"/>
          <w:b w:val="false"/>
          <w:i w:val="false"/>
          <w:color w:val="000000"/>
          <w:sz w:val="28"/>
        </w:rPr>
        <w:t xml:space="preserve">2) </w:t>
      </w:r>
      <w:r>
        <w:rPr>
          <w:rFonts w:ascii="Times New Roman"/>
          <w:b w:val="false"/>
          <w:i w:val="false"/>
          <w:color w:val="000000"/>
          <w:vertAlign w:val="superscript"/>
        </w:rPr>
        <w:t xml:space="preserve">о </w:t>
      </w:r>
      <w:r>
        <w:rPr>
          <w:rFonts w:ascii="Times New Roman"/>
          <w:b w:val="false"/>
          <w:i w:val="false"/>
          <w:color w:val="000000"/>
          <w:sz w:val="28"/>
        </w:rPr>
        <w:t xml:space="preserve">С бастап плюс (60 </w:t>
      </w:r>
      <w:r>
        <w:rPr>
          <w:rFonts w:ascii="Times New Roman"/>
          <w:b w:val="false"/>
          <w:i w:val="false"/>
          <w:color w:val="000000"/>
          <w:sz w:val="28"/>
          <w:u w:val="single"/>
        </w:rPr>
        <w:t xml:space="preserve">+ </w:t>
      </w:r>
      <w:r>
        <w:rPr>
          <w:rFonts w:ascii="Times New Roman"/>
          <w:b w:val="false"/>
          <w:i w:val="false"/>
          <w:color w:val="000000"/>
          <w:sz w:val="28"/>
        </w:rPr>
        <w:t xml:space="preserve">2)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 ішкі орналастыру үшін (4 санат) және ауаның 98% салыстырмалы ылғалдылығында УХЛ климаттық орындауында орындалуы қажет. </w:t>
      </w:r>
    </w:p>
    <w:p>
      <w:pPr>
        <w:spacing w:after="0"/>
        <w:ind w:left="0"/>
        <w:jc w:val="both"/>
      </w:pPr>
      <w:r>
        <w:rPr>
          <w:rFonts w:ascii="Times New Roman"/>
          <w:b w:val="false"/>
          <w:i w:val="false"/>
          <w:color w:val="000000"/>
          <w:sz w:val="28"/>
        </w:rPr>
        <w:t xml:space="preserve">
      67. Сигналдық белгілеулер мен қауіпсіздік белгілері Қазақстан Республикасы аумағында қолдануға рұқсат етілген мемлекеттік, мемлекетаралық, халықаралық стандарттардың талаптарына сәйкес ауа атмосферасының жегіделік агенттерінің ықпалына шыдауы қажет. </w:t>
      </w:r>
    </w:p>
    <w:p>
      <w:pPr>
        <w:spacing w:after="0"/>
        <w:ind w:left="0"/>
        <w:jc w:val="both"/>
      </w:pPr>
      <w:r>
        <w:rPr>
          <w:rFonts w:ascii="Times New Roman"/>
          <w:b w:val="false"/>
          <w:i w:val="false"/>
          <w:color w:val="000000"/>
          <w:sz w:val="28"/>
        </w:rPr>
        <w:t xml:space="preserve">
      68. Сыртқы орналастыруға арналған сигналдық белгілеулер мен қауіпсіздік белгілері атмосфералық жауын-шашынның (қар, шық, жаңбыр), күн сәулесінің, сор тұманының, шаңның әсеріне тұрақты болуға тиіс. </w:t>
      </w:r>
    </w:p>
    <w:bookmarkStart w:name="z201" w:id="200"/>
    <w:p>
      <w:pPr>
        <w:spacing w:after="0"/>
        <w:ind w:left="0"/>
        <w:jc w:val="left"/>
      </w:pPr>
      <w:r>
        <w:rPr>
          <w:rFonts w:ascii="Times New Roman"/>
          <w:b/>
          <w:i w:val="false"/>
          <w:color w:val="000000"/>
        </w:rPr>
        <w:t xml:space="preserve"> 4.8. Сигналдық белгілеулер мен қауіпсіздік белгілерін таңбалау мен орауға қойылатын талаптар</w:t>
      </w:r>
    </w:p>
    <w:bookmarkEnd w:id="200"/>
    <w:p>
      <w:pPr>
        <w:spacing w:after="0"/>
        <w:ind w:left="0"/>
        <w:jc w:val="both"/>
      </w:pPr>
      <w:r>
        <w:rPr>
          <w:rFonts w:ascii="Times New Roman"/>
          <w:b w:val="false"/>
          <w:i w:val="false"/>
          <w:color w:val="000000"/>
          <w:sz w:val="28"/>
        </w:rPr>
        <w:t xml:space="preserve">
      69. Сигналдық белгілеулер мен қауіпсіздік белгілерін таңбалау және орау Қазақстан Республикасының "Орауға, таңбалауға, этикеткілеуге және оларды дұрыс салуға қойылатын талаптар" </w:t>
      </w:r>
      <w:r>
        <w:rPr>
          <w:rFonts w:ascii="Times New Roman"/>
          <w:b w:val="false"/>
          <w:i w:val="false"/>
          <w:color w:val="000000"/>
          <w:sz w:val="28"/>
        </w:rPr>
        <w:t xml:space="preserve">техникалық регламентінің </w:t>
      </w:r>
      <w:r>
        <w:rPr>
          <w:rFonts w:ascii="Times New Roman"/>
          <w:b w:val="false"/>
          <w:i w:val="false"/>
          <w:color w:val="000000"/>
          <w:sz w:val="28"/>
        </w:rPr>
        <w:t xml:space="preserve">талаптарына сәйкес келуге тиіс. </w:t>
      </w:r>
    </w:p>
    <w:bookmarkStart w:name="z202" w:id="201"/>
    <w:p>
      <w:pPr>
        <w:spacing w:after="0"/>
        <w:ind w:left="0"/>
        <w:jc w:val="both"/>
      </w:pPr>
      <w:r>
        <w:rPr>
          <w:rFonts w:ascii="Times New Roman"/>
          <w:b w:val="false"/>
          <w:i w:val="false"/>
          <w:color w:val="000000"/>
          <w:sz w:val="28"/>
        </w:rPr>
        <w:t xml:space="preserve">
      70. Орналастыру орындарында жинақтаған кезде (орнатқан) қауіпсіздік белгілерін бағдарлау үшін оның жоғарғы қалпына тік жазықтықта таңбалауды орындау ұсынылады. </w:t>
      </w:r>
    </w:p>
    <w:bookmarkEnd w:id="201"/>
    <w:p>
      <w:pPr>
        <w:spacing w:after="0"/>
        <w:ind w:left="0"/>
        <w:jc w:val="both"/>
      </w:pPr>
      <w:r>
        <w:rPr>
          <w:rFonts w:ascii="Times New Roman"/>
          <w:b w:val="false"/>
          <w:i w:val="false"/>
          <w:color w:val="000000"/>
          <w:sz w:val="28"/>
        </w:rPr>
        <w:t xml:space="preserve">
      Жоғарғы қалпын таңбалауға Қазақстан Республикасы аумағында қолдануға рұқсат етілген мемлекеттік, мемлекетаралық, халықаралық стандарттардың талаптарына сәйкес "Жоғары" деген манипуляциялық белгіні қауіпсіздік белгісінің кері бетіне салу жолымен орындауға рұқсат етіледі. </w:t>
      </w:r>
    </w:p>
    <w:bookmarkStart w:name="z203" w:id="202"/>
    <w:p>
      <w:pPr>
        <w:spacing w:after="0"/>
        <w:ind w:left="0"/>
        <w:jc w:val="both"/>
      </w:pPr>
      <w:r>
        <w:rPr>
          <w:rFonts w:ascii="Times New Roman"/>
          <w:b w:val="false"/>
          <w:i w:val="false"/>
          <w:color w:val="000000"/>
          <w:sz w:val="28"/>
        </w:rPr>
        <w:t xml:space="preserve">
      71. Ішкі және сыртқы электрлік жарық беруі бар сигналдық белгілеулер мен қауіпсіздік белгілерінің Қазақстан Республикасы аумағында қолдануға рұқсат етілген мемлекеттік, мемлекетаралық, халықаралық стандарттардың талаптарына сәйкес қосымша таңбалаулары болуы қажет. </w:t>
      </w:r>
    </w:p>
    <w:bookmarkEnd w:id="202"/>
    <w:bookmarkStart w:name="z204" w:id="203"/>
    <w:p>
      <w:pPr>
        <w:spacing w:after="0"/>
        <w:ind w:left="0"/>
        <w:jc w:val="both"/>
      </w:pPr>
      <w:r>
        <w:rPr>
          <w:rFonts w:ascii="Times New Roman"/>
          <w:b w:val="false"/>
          <w:i w:val="false"/>
          <w:color w:val="000000"/>
          <w:sz w:val="28"/>
        </w:rPr>
        <w:t xml:space="preserve">
      72. Сигналдық белгілеулер мен қауіпсіздік белгілері жалпы салмағымен 25 кг-нан аспайтын тақтай, картон немесе фанер жәшіктерге салынуы керек. </w:t>
      </w:r>
    </w:p>
    <w:bookmarkEnd w:id="203"/>
    <w:p>
      <w:pPr>
        <w:spacing w:after="0"/>
        <w:ind w:left="0"/>
        <w:jc w:val="both"/>
      </w:pPr>
      <w:r>
        <w:rPr>
          <w:rFonts w:ascii="Times New Roman"/>
          <w:b w:val="false"/>
          <w:i w:val="false"/>
          <w:color w:val="000000"/>
          <w:sz w:val="28"/>
        </w:rPr>
        <w:t xml:space="preserve">
      Орауда сигналдық белгілеулер мен қауіпсіздік белгілерінің өзара орын ауыстыруы және беттерінің қажалуы болмауы керек. </w:t>
      </w:r>
    </w:p>
    <w:p>
      <w:pPr>
        <w:spacing w:after="0"/>
        <w:ind w:left="0"/>
        <w:jc w:val="both"/>
      </w:pPr>
      <w:r>
        <w:rPr>
          <w:rFonts w:ascii="Times New Roman"/>
          <w:b w:val="false"/>
          <w:i w:val="false"/>
          <w:color w:val="000000"/>
          <w:sz w:val="28"/>
        </w:rPr>
        <w:t xml:space="preserve">
      Сигналдық белгілеулер мен жарық қайтаратын қауіпсіздік белгілерін жәшікте тек қана тік орналастыру қажет. </w:t>
      </w:r>
    </w:p>
    <w:bookmarkStart w:name="z205" w:id="204"/>
    <w:p>
      <w:pPr>
        <w:spacing w:after="0"/>
        <w:ind w:left="0"/>
        <w:jc w:val="both"/>
      </w:pPr>
      <w:r>
        <w:rPr>
          <w:rFonts w:ascii="Times New Roman"/>
          <w:b w:val="false"/>
          <w:i w:val="false"/>
          <w:color w:val="000000"/>
          <w:sz w:val="28"/>
        </w:rPr>
        <w:t xml:space="preserve">
      73. Өздігінен желімденетін материалдар негізіндегі сигналдық белгілеулер мен қауіпсіздік белгілері желім қабатының кеуіп қалуынан аулақ болу үшін полиэтилен орауларға салынуға тиіс. </w:t>
      </w:r>
    </w:p>
    <w:bookmarkEnd w:id="204"/>
    <w:bookmarkStart w:name="z206" w:id="205"/>
    <w:p>
      <w:pPr>
        <w:spacing w:after="0"/>
        <w:ind w:left="0"/>
        <w:jc w:val="both"/>
      </w:pPr>
      <w:r>
        <w:rPr>
          <w:rFonts w:ascii="Times New Roman"/>
          <w:b w:val="false"/>
          <w:i w:val="false"/>
          <w:color w:val="000000"/>
          <w:sz w:val="28"/>
        </w:rPr>
        <w:t xml:space="preserve">
      74. Сигналдық белгілеулер мен жарық қайтаратын қауіпсіздік белгілерін орау беткі жағын балауыз жағылған қағазбен және пенопласт қалқандардан жасалған төсемдермен орай отыра орындалады. </w:t>
      </w:r>
    </w:p>
    <w:bookmarkEnd w:id="205"/>
    <w:bookmarkStart w:name="z207" w:id="206"/>
    <w:p>
      <w:pPr>
        <w:spacing w:after="0"/>
        <w:ind w:left="0"/>
        <w:jc w:val="both"/>
      </w:pPr>
      <w:r>
        <w:rPr>
          <w:rFonts w:ascii="Times New Roman"/>
          <w:b w:val="false"/>
          <w:i w:val="false"/>
          <w:color w:val="000000"/>
          <w:sz w:val="28"/>
        </w:rPr>
        <w:t xml:space="preserve">
      75. Ішкі немесе сыртқы электрлік жарық беруі бар сигналдық белгілеулер мен жарық қайтаратын қауіпсіздік белгілерін орау Қазақстан Республикасының аумағында қолдануға рұқсат етілген мемлекеттік, мемлекетаралық, халықаралық стандарттардың талаптарына сәйкес орындалуы қажет. </w:t>
      </w:r>
    </w:p>
    <w:bookmarkEnd w:id="206"/>
    <w:bookmarkStart w:name="z208" w:id="207"/>
    <w:p>
      <w:pPr>
        <w:spacing w:after="0"/>
        <w:ind w:left="0"/>
        <w:jc w:val="both"/>
      </w:pPr>
      <w:r>
        <w:rPr>
          <w:rFonts w:ascii="Times New Roman"/>
          <w:b w:val="false"/>
          <w:i w:val="false"/>
          <w:color w:val="000000"/>
          <w:sz w:val="28"/>
        </w:rPr>
        <w:t xml:space="preserve">
      76. Тасымалдау ыдысын таңбалау, Қазақстан Республикасының аумағында қолдануға рұқсат етілген мемлекеттік, мемлекетаралық, халықаралық стандарттардың талаптарына сәйкес "Ылғалдан сақтаңыз" және "Жоғары" деген манипуляциялық белгілермен орындалуға тиіс. </w:t>
      </w:r>
    </w:p>
    <w:bookmarkEnd w:id="207"/>
    <w:bookmarkStart w:name="z209" w:id="208"/>
    <w:p>
      <w:pPr>
        <w:spacing w:after="0"/>
        <w:ind w:left="0"/>
        <w:jc w:val="left"/>
      </w:pPr>
      <w:r>
        <w:rPr>
          <w:rFonts w:ascii="Times New Roman"/>
          <w:b/>
          <w:i w:val="false"/>
          <w:color w:val="000000"/>
        </w:rPr>
        <w:t xml:space="preserve"> 4.9. Сигналдық белгілеулер мен қауіпсіздік белгілерін тасымалдау мен сақтауға қойылатын талаптар</w:t>
      </w:r>
    </w:p>
    <w:bookmarkEnd w:id="208"/>
    <w:p>
      <w:pPr>
        <w:spacing w:after="0"/>
        <w:ind w:left="0"/>
        <w:jc w:val="both"/>
      </w:pPr>
      <w:r>
        <w:rPr>
          <w:rFonts w:ascii="Times New Roman"/>
          <w:b w:val="false"/>
          <w:i w:val="false"/>
          <w:color w:val="000000"/>
          <w:sz w:val="28"/>
        </w:rPr>
        <w:t xml:space="preserve">
      77. Орап-буылған күйдегі сигналдық белгілеулер мен қауіпсіздік белгілері көліктің барлық түрлерімен жабық вагондарда, кемелердің трюмдерінде немесе жабық палубаларында, жабық автомашиналарда тасымалдануы керек. </w:t>
      </w:r>
    </w:p>
    <w:bookmarkStart w:name="z210" w:id="209"/>
    <w:p>
      <w:pPr>
        <w:spacing w:after="0"/>
        <w:ind w:left="0"/>
        <w:jc w:val="both"/>
      </w:pPr>
      <w:r>
        <w:rPr>
          <w:rFonts w:ascii="Times New Roman"/>
          <w:b w:val="false"/>
          <w:i w:val="false"/>
          <w:color w:val="000000"/>
          <w:sz w:val="28"/>
        </w:rPr>
        <w:t xml:space="preserve">
      78. Сигналдық белгілеулер мен қауіпсіздік белгілерін тиеген және түсірген кезде ықтимал соққылар мен бүлінулерден қорғалуы қамтамасыз етілуі қажет. </w:t>
      </w:r>
    </w:p>
    <w:bookmarkEnd w:id="209"/>
    <w:bookmarkStart w:name="z211" w:id="210"/>
    <w:p>
      <w:pPr>
        <w:spacing w:after="0"/>
        <w:ind w:left="0"/>
        <w:jc w:val="both"/>
      </w:pPr>
      <w:r>
        <w:rPr>
          <w:rFonts w:ascii="Times New Roman"/>
          <w:b w:val="false"/>
          <w:i w:val="false"/>
          <w:color w:val="000000"/>
          <w:sz w:val="28"/>
        </w:rPr>
        <w:t xml:space="preserve">
      79. Тасымалдаған және сақтаған кезде сигналдық белгілеулер мен қауіпсіздік белгілерінің су болуына жол берілмейді. </w:t>
      </w:r>
    </w:p>
    <w:bookmarkEnd w:id="210"/>
    <w:bookmarkStart w:name="z212" w:id="211"/>
    <w:p>
      <w:pPr>
        <w:spacing w:after="0"/>
        <w:ind w:left="0"/>
        <w:jc w:val="both"/>
      </w:pPr>
      <w:r>
        <w:rPr>
          <w:rFonts w:ascii="Times New Roman"/>
          <w:b w:val="false"/>
          <w:i w:val="false"/>
          <w:color w:val="000000"/>
          <w:sz w:val="28"/>
        </w:rPr>
        <w:t xml:space="preserve">
      80. Орап-буылған күйдегі сигналдық белгілеулер мен қауіпсіздік белгілері минус 5 </w:t>
      </w:r>
      <w:r>
        <w:rPr>
          <w:rFonts w:ascii="Times New Roman"/>
          <w:b w:val="false"/>
          <w:i w:val="false"/>
          <w:color w:val="000000"/>
          <w:vertAlign w:val="superscript"/>
        </w:rPr>
        <w:t xml:space="preserve">о </w:t>
      </w:r>
      <w:r>
        <w:rPr>
          <w:rFonts w:ascii="Times New Roman"/>
          <w:b w:val="false"/>
          <w:i w:val="false"/>
          <w:color w:val="000000"/>
          <w:sz w:val="28"/>
        </w:rPr>
        <w:t xml:space="preserve">С бастап плюс 30 </w:t>
      </w:r>
      <w:r>
        <w:rPr>
          <w:rFonts w:ascii="Times New Roman"/>
          <w:b w:val="false"/>
          <w:i w:val="false"/>
          <w:color w:val="000000"/>
          <w:vertAlign w:val="superscript"/>
        </w:rPr>
        <w:t xml:space="preserve">о </w:t>
      </w:r>
      <w:r>
        <w:rPr>
          <w:rFonts w:ascii="Times New Roman"/>
          <w:b w:val="false"/>
          <w:i w:val="false"/>
          <w:color w:val="000000"/>
          <w:sz w:val="28"/>
        </w:rPr>
        <w:t xml:space="preserve">С дейінгі температурада және ауаның 45% бастап 60% дейінгі салыстырмалы ылғалдылығында жабық қойма орындарында сақталуы қажет. </w:t>
      </w:r>
    </w:p>
    <w:bookmarkEnd w:id="211"/>
    <w:bookmarkStart w:name="z213" w:id="212"/>
    <w:p>
      <w:pPr>
        <w:spacing w:after="0"/>
        <w:ind w:left="0"/>
        <w:jc w:val="both"/>
      </w:pPr>
      <w:r>
        <w:rPr>
          <w:rFonts w:ascii="Times New Roman"/>
          <w:b w:val="false"/>
          <w:i w:val="false"/>
          <w:color w:val="000000"/>
          <w:sz w:val="28"/>
        </w:rPr>
        <w:t xml:space="preserve">
      81. Ішкі немесе сыртқы электрлік жарық беруі бар сигналдық белгілеулер мен жарық қайтаратын қауіпсіздік белгілерін тасымалдау мен сақтау Қазақстан Республикасының аумағында қолдануға рұқсат етілген мемлекеттік, мемлекетаралық, халықаралық стандарттардың талаптарына сәйкес жүзеге асырылуға тиіс. </w:t>
      </w:r>
    </w:p>
    <w:bookmarkEnd w:id="212"/>
    <w:bookmarkStart w:name="z214" w:id="213"/>
    <w:p>
      <w:pPr>
        <w:spacing w:after="0"/>
        <w:ind w:left="0"/>
        <w:jc w:val="left"/>
      </w:pPr>
      <w:r>
        <w:rPr>
          <w:rFonts w:ascii="Times New Roman"/>
          <w:b/>
          <w:i w:val="false"/>
          <w:color w:val="000000"/>
        </w:rPr>
        <w:t xml:space="preserve"> 5. Сәйкестік презумпциясы</w:t>
      </w:r>
    </w:p>
    <w:bookmarkEnd w:id="213"/>
    <w:p>
      <w:pPr>
        <w:spacing w:after="0"/>
        <w:ind w:left="0"/>
        <w:jc w:val="both"/>
      </w:pPr>
      <w:r>
        <w:rPr>
          <w:rFonts w:ascii="Times New Roman"/>
          <w:b w:val="false"/>
          <w:i w:val="false"/>
          <w:color w:val="000000"/>
          <w:sz w:val="28"/>
        </w:rPr>
        <w:t xml:space="preserve">
      82. Үйлес стандарттардың талаптарына сәйкес дайындалған және объектілерде орнатылған сигналдық белгілеулер мен қауіпсіздік белгілері осы техникалық регламенттің талаптарына сәйкес деп есептеледі. </w:t>
      </w:r>
    </w:p>
    <w:bookmarkStart w:name="z215" w:id="214"/>
    <w:p>
      <w:pPr>
        <w:spacing w:after="0"/>
        <w:ind w:left="0"/>
        <w:jc w:val="both"/>
      </w:pPr>
      <w:r>
        <w:rPr>
          <w:rFonts w:ascii="Times New Roman"/>
          <w:b w:val="false"/>
          <w:i w:val="false"/>
          <w:color w:val="000000"/>
          <w:sz w:val="28"/>
        </w:rPr>
        <w:t xml:space="preserve">
      83. Талаптары осы техникалық регламентте аталған талаптардан кем болмаса, өрт автоматикасы жүйелері мен қондырғылары стандарттау саласындағы өзге де нормативтік құжаттар бойынша жасалуы мүмкін. </w:t>
      </w:r>
    </w:p>
    <w:bookmarkEnd w:id="214"/>
    <w:bookmarkStart w:name="z216" w:id="215"/>
    <w:p>
      <w:pPr>
        <w:spacing w:after="0"/>
        <w:ind w:left="0"/>
        <w:jc w:val="left"/>
      </w:pPr>
      <w:r>
        <w:rPr>
          <w:rFonts w:ascii="Times New Roman"/>
          <w:b/>
          <w:i w:val="false"/>
          <w:color w:val="000000"/>
        </w:rPr>
        <w:t xml:space="preserve"> 6. Өнімнің сәйкестігін растау тәртібі</w:t>
      </w:r>
    </w:p>
    <w:bookmarkEnd w:id="215"/>
    <w:p>
      <w:pPr>
        <w:spacing w:after="0"/>
        <w:ind w:left="0"/>
        <w:jc w:val="both"/>
      </w:pPr>
      <w:r>
        <w:rPr>
          <w:rFonts w:ascii="Times New Roman"/>
          <w:b w:val="false"/>
          <w:i w:val="false"/>
          <w:color w:val="000000"/>
          <w:sz w:val="28"/>
        </w:rPr>
        <w:t xml:space="preserve">
      84. Сигналдық белгілеулер мен қауіпсіздік белгілері оларды Қазақстан Республикасының нарығына жеткізгенге дейін сәйкестікті растау процедураларынан өтуі қажет. </w:t>
      </w:r>
    </w:p>
    <w:bookmarkStart w:name="z217" w:id="216"/>
    <w:p>
      <w:pPr>
        <w:spacing w:after="0"/>
        <w:ind w:left="0"/>
        <w:jc w:val="both"/>
      </w:pPr>
      <w:r>
        <w:rPr>
          <w:rFonts w:ascii="Times New Roman"/>
          <w:b w:val="false"/>
          <w:i w:val="false"/>
          <w:color w:val="000000"/>
          <w:sz w:val="28"/>
        </w:rPr>
        <w:t xml:space="preserve">
      85. Сәйкестікті растау жөніндегі органдар, олардың функциялары, құқықтары мен міндеттері, сондай-ақ өнімнің сәйкестігін анықтау тәртібі "Техникалық реттеу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анықталады. </w:t>
      </w:r>
    </w:p>
    <w:bookmarkEnd w:id="216"/>
    <w:bookmarkStart w:name="z218" w:id="217"/>
    <w:p>
      <w:pPr>
        <w:spacing w:after="0"/>
        <w:ind w:left="0"/>
        <w:jc w:val="both"/>
      </w:pPr>
      <w:r>
        <w:rPr>
          <w:rFonts w:ascii="Times New Roman"/>
          <w:b w:val="false"/>
          <w:i w:val="false"/>
          <w:color w:val="000000"/>
          <w:sz w:val="28"/>
        </w:rPr>
        <w:t xml:space="preserve">
      86. Сигналдық белгілеулер мен қауіпсіздік белгілерін бірдейлендіру олардың сәйкестігі расталған және мемлекеттік бақылау жүзеге асырылған жағдайда жүргізіледі. </w:t>
      </w:r>
    </w:p>
    <w:bookmarkEnd w:id="217"/>
    <w:bookmarkStart w:name="z219" w:id="218"/>
    <w:p>
      <w:pPr>
        <w:spacing w:after="0"/>
        <w:ind w:left="0"/>
        <w:jc w:val="both"/>
      </w:pPr>
      <w:r>
        <w:rPr>
          <w:rFonts w:ascii="Times New Roman"/>
          <w:b w:val="false"/>
          <w:i w:val="false"/>
          <w:color w:val="000000"/>
          <w:sz w:val="28"/>
        </w:rPr>
        <w:t xml:space="preserve">
      87. Сигналдық белгілеулер мен қауіпсіздік белгілерін бірдейлендіруді: </w:t>
      </w:r>
    </w:p>
    <w:bookmarkEnd w:id="218"/>
    <w:p>
      <w:pPr>
        <w:spacing w:after="0"/>
        <w:ind w:left="0"/>
        <w:jc w:val="both"/>
      </w:pPr>
      <w:r>
        <w:rPr>
          <w:rFonts w:ascii="Times New Roman"/>
          <w:b w:val="false"/>
          <w:i w:val="false"/>
          <w:color w:val="000000"/>
          <w:sz w:val="28"/>
        </w:rPr>
        <w:t xml:space="preserve">
      сынақ зертханалары; </w:t>
      </w:r>
    </w:p>
    <w:p>
      <w:pPr>
        <w:spacing w:after="0"/>
        <w:ind w:left="0"/>
        <w:jc w:val="both"/>
      </w:pPr>
      <w:r>
        <w:rPr>
          <w:rFonts w:ascii="Times New Roman"/>
          <w:b w:val="false"/>
          <w:i w:val="false"/>
          <w:color w:val="000000"/>
          <w:sz w:val="28"/>
        </w:rPr>
        <w:t xml:space="preserve">
      сәйкестікті растау жөніндегі органдар; </w:t>
      </w:r>
    </w:p>
    <w:p>
      <w:pPr>
        <w:spacing w:after="0"/>
        <w:ind w:left="0"/>
        <w:jc w:val="both"/>
      </w:pPr>
      <w:r>
        <w:rPr>
          <w:rFonts w:ascii="Times New Roman"/>
          <w:b w:val="false"/>
          <w:i w:val="false"/>
          <w:color w:val="000000"/>
          <w:sz w:val="28"/>
        </w:rPr>
        <w:t xml:space="preserve">
      өз құзыретінің шегінде бақылауды жүзеге асыру кезінде уәкілетті органдар жүргізеді. </w:t>
      </w:r>
    </w:p>
    <w:bookmarkStart w:name="z220" w:id="219"/>
    <w:p>
      <w:pPr>
        <w:spacing w:after="0"/>
        <w:ind w:left="0"/>
        <w:jc w:val="left"/>
      </w:pPr>
      <w:r>
        <w:rPr>
          <w:rFonts w:ascii="Times New Roman"/>
          <w:b/>
          <w:i w:val="false"/>
          <w:color w:val="000000"/>
        </w:rPr>
        <w:t xml:space="preserve"> 7. Үйлес стандарттардың тізбесі</w:t>
      </w:r>
    </w:p>
    <w:bookmarkEnd w:id="219"/>
    <w:p>
      <w:pPr>
        <w:spacing w:after="0"/>
        <w:ind w:left="0"/>
        <w:jc w:val="both"/>
      </w:pPr>
      <w:r>
        <w:rPr>
          <w:rFonts w:ascii="Times New Roman"/>
          <w:b w:val="false"/>
          <w:i w:val="false"/>
          <w:color w:val="000000"/>
          <w:sz w:val="28"/>
        </w:rPr>
        <w:t xml:space="preserve">
      88. Үйлес стандарттардың тізбесі: </w:t>
      </w:r>
    </w:p>
    <w:bookmarkStart w:name="z221" w:id="220"/>
    <w:p>
      <w:pPr>
        <w:spacing w:after="0"/>
        <w:ind w:left="0"/>
        <w:jc w:val="both"/>
      </w:pPr>
      <w:r>
        <w:rPr>
          <w:rFonts w:ascii="Times New Roman"/>
          <w:b w:val="false"/>
          <w:i w:val="false"/>
          <w:color w:val="000000"/>
          <w:sz w:val="28"/>
        </w:rPr>
        <w:t xml:space="preserve">
      1) ҚР СТ ГОСТ Р 12.026-2002 "Сигналдық түстер, қауіпсіздік белгілері мен сигналдық белгілеулер"; </w:t>
      </w:r>
    </w:p>
    <w:bookmarkEnd w:id="220"/>
    <w:bookmarkStart w:name="z222" w:id="221"/>
    <w:p>
      <w:pPr>
        <w:spacing w:after="0"/>
        <w:ind w:left="0"/>
        <w:jc w:val="both"/>
      </w:pPr>
      <w:r>
        <w:rPr>
          <w:rFonts w:ascii="Times New Roman"/>
          <w:b w:val="false"/>
          <w:i w:val="false"/>
          <w:color w:val="000000"/>
          <w:sz w:val="28"/>
        </w:rPr>
        <w:t xml:space="preserve">
      2) ГОСТ 14202-69 "Өнеркәсіптік кәсіпорындардың құбыржолдары. Таным бояуы, ескерту белгілері мен таңба қалқаншалары"; </w:t>
      </w:r>
    </w:p>
    <w:bookmarkEnd w:id="221"/>
    <w:bookmarkStart w:name="z223" w:id="222"/>
    <w:p>
      <w:pPr>
        <w:spacing w:after="0"/>
        <w:ind w:left="0"/>
        <w:jc w:val="both"/>
      </w:pPr>
      <w:r>
        <w:rPr>
          <w:rFonts w:ascii="Times New Roman"/>
          <w:b w:val="false"/>
          <w:i w:val="false"/>
          <w:color w:val="000000"/>
          <w:sz w:val="28"/>
        </w:rPr>
        <w:t xml:space="preserve">
      3) ГОСТ 17925-72 "Радиациялық қауіп белгісі"; </w:t>
      </w:r>
    </w:p>
    <w:bookmarkEnd w:id="222"/>
    <w:bookmarkStart w:name="z224" w:id="223"/>
    <w:p>
      <w:pPr>
        <w:spacing w:after="0"/>
        <w:ind w:left="0"/>
        <w:jc w:val="both"/>
      </w:pPr>
      <w:r>
        <w:rPr>
          <w:rFonts w:ascii="Times New Roman"/>
          <w:b w:val="false"/>
          <w:i w:val="false"/>
          <w:color w:val="000000"/>
          <w:sz w:val="28"/>
        </w:rPr>
        <w:t xml:space="preserve">
      4) ISO 17398:2004 "Қауіпсіздік түстері мен белгілері. Қауіпсіздік белгілерінің жіктелуі, пайдаланылуы сақталу ұзақтығы"; </w:t>
      </w:r>
    </w:p>
    <w:bookmarkEnd w:id="223"/>
    <w:bookmarkStart w:name="z225" w:id="224"/>
    <w:p>
      <w:pPr>
        <w:spacing w:after="0"/>
        <w:ind w:left="0"/>
        <w:jc w:val="both"/>
      </w:pPr>
      <w:r>
        <w:rPr>
          <w:rFonts w:ascii="Times New Roman"/>
          <w:b w:val="false"/>
          <w:i w:val="false"/>
          <w:color w:val="000000"/>
          <w:sz w:val="28"/>
        </w:rPr>
        <w:t xml:space="preserve">
      5) ISO 7010:2003 "Графикалық символдар. Қауіпсіздік түстері мен белгілері. Жұмыс және қоғамдық орындарда пайдаланылатын қауіпсіздік белгілері". </w:t>
      </w:r>
    </w:p>
    <w:bookmarkEnd w:id="224"/>
    <w:bookmarkStart w:name="z226" w:id="225"/>
    <w:p>
      <w:pPr>
        <w:spacing w:after="0"/>
        <w:ind w:left="0"/>
        <w:jc w:val="left"/>
      </w:pPr>
      <w:r>
        <w:rPr>
          <w:rFonts w:ascii="Times New Roman"/>
          <w:b/>
          <w:i w:val="false"/>
          <w:color w:val="000000"/>
        </w:rPr>
        <w:t xml:space="preserve"> 8. Қолданысқа енгізу мерзімдері және шарттары</w:t>
      </w:r>
    </w:p>
    <w:bookmarkEnd w:id="225"/>
    <w:p>
      <w:pPr>
        <w:spacing w:after="0"/>
        <w:ind w:left="0"/>
        <w:jc w:val="both"/>
      </w:pPr>
      <w:r>
        <w:rPr>
          <w:rFonts w:ascii="Times New Roman"/>
          <w:b w:val="false"/>
          <w:i w:val="false"/>
          <w:color w:val="000000"/>
          <w:sz w:val="28"/>
        </w:rPr>
        <w:t xml:space="preserve">
      89. Осы техникалық регламент алғаш рет ресми жарияланған күнінен бастап алты ай өткен соң қолданысқа енгізіледі. </w:t>
      </w:r>
    </w:p>
    <w:bookmarkStart w:name="z227" w:id="226"/>
    <w:p>
      <w:pPr>
        <w:spacing w:after="0"/>
        <w:ind w:left="0"/>
        <w:jc w:val="both"/>
      </w:pPr>
      <w:r>
        <w:rPr>
          <w:rFonts w:ascii="Times New Roman"/>
          <w:b w:val="false"/>
          <w:i w:val="false"/>
          <w:color w:val="000000"/>
          <w:sz w:val="28"/>
        </w:rPr>
        <w:t xml:space="preserve">
      90. Қазақстан Республикасының аумағында ережелері осы техникалық регламенттің талаптарына сәйкес келетін нормативтік құқықтық актілердің қолданысы сигналдық белгілеулер мен қауіпсіздік белгілеріне қатысты бөлігінде сақталады. </w:t>
      </w:r>
    </w:p>
    <w:bookmarkEnd w:id="226"/>
    <w:bookmarkStart w:name="z228" w:id="227"/>
    <w:p>
      <w:pPr>
        <w:spacing w:after="0"/>
        <w:ind w:left="0"/>
        <w:jc w:val="both"/>
      </w:pPr>
      <w:r>
        <w:rPr>
          <w:rFonts w:ascii="Times New Roman"/>
          <w:b w:val="false"/>
          <w:i w:val="false"/>
          <w:color w:val="000000"/>
          <w:sz w:val="28"/>
        </w:rPr>
        <w:t xml:space="preserve">
      91. Осы техникалық регламенттің қолданысқа енгізілуіне байланысты осы техникалық регламенттің талаптарын қайталайтын немесе сәйкес келмейтін сигналдық белгілеулер мен қауіпсіздік белгілеріне қатысты бөлігінде Қазақстан Республикасындағы қолданыстағы нормативтік құқықтық актілер мен құжаттардың ережелері белгіленген тәртіпте түзетілуге немесе жойылуға жатады. </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Мағыналық мәні, сигналдық түстердің қолданылу</w:t>
      </w:r>
      <w:r>
        <w:br/>
      </w:r>
      <w:r>
        <w:rPr>
          <w:rFonts w:ascii="Times New Roman"/>
          <w:b/>
          <w:i w:val="false"/>
          <w:color w:val="000000"/>
        </w:rPr>
        <w:t>аясы және оларға сәйкес қарама-қарсы түстер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843"/>
        <w:gridCol w:w="6246"/>
        <w:gridCol w:w="1572"/>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Сигналдық </w:t>
            </w:r>
            <w:r>
              <w:br/>
            </w:r>
            <w:r>
              <w:rPr>
                <w:rFonts w:ascii="Times New Roman"/>
                <w:b w:val="false"/>
                <w:i w:val="false"/>
                <w:color w:val="000000"/>
                <w:sz w:val="20"/>
              </w:rPr>
              <w:t xml:space="preserve">
түс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Мағыналық мәні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аясы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Қарама-қарсы түс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қауіп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тәртіптің немесе әрекеттің тыйым салынуы </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қауіптің белгісі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Апатты немесе қауіпті жағдай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(технологиялық процестің) апатты ажыратылуы немесе апатты жағдайы туралы хабар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техникасы, өртке қарсы қорғаныш құралдары, оның </w:t>
            </w:r>
            <w:r>
              <w:br/>
            </w:r>
            <w:r>
              <w:rPr>
                <w:rFonts w:ascii="Times New Roman"/>
                <w:b w:val="false"/>
                <w:i w:val="false"/>
                <w:color w:val="000000"/>
                <w:sz w:val="20"/>
              </w:rPr>
              <w:t xml:space="preserve">
элементтері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техникасы, өртке қарсы қорғаныш құралдары, оның элементтерінің белгіленуі және орналасқан жерін анықтау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Ықтимал қауіптілік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Ықтимал қауіптіліктің, қауіпті жағдайдың белгіленуі </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Ықтимал қауіптілік туралы ескеру, сақтандыру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қауіпсіз жағдайлар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қалыпты жұмысы, технологиялық процестің қалыпты жай-күйі туралы хабар </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r>
      <w:tr>
        <w:trPr>
          <w:trHeight w:val="30" w:hRule="atLeast"/>
        </w:trPr>
        <w:tc>
          <w:tcPr>
            <w:tcW w:w="0" w:type="auto"/>
            <w:vMerge/>
            <w:tcBorders>
              <w:top w:val="nil"/>
              <w:left w:val="single" w:color="cfcfcf" w:sz="5"/>
              <w:bottom w:val="single" w:color="cfcfcf" w:sz="5"/>
              <w:right w:val="single" w:color="cfcfcf" w:sz="5"/>
            </w:tcBorders>
          </w:tcP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 құтқару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 жолының, қобдишалардың, кабинеттердің, алғашқы медициналық көмек көрсету құралдарының белгіленуі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Қауіптен аулақ болуға ұйғарым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Қауіпсіздікті қамтамасыз ету мақсатында міндетті әрекеттердің талаптары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Белгілі бір әрекеттерге рұқсат беру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Жарқырамайтын және жарық қайтарғыш материалдардың сигналдық және қарама-қарсы түстерінің колориметрлік және фотометрлік сипаттамалары (суретті қағаз мәтінінен қараңыз)   Жарқырамайтын және жарық қайтарғыш материалдардың сигналдық және қарама-қарсы түстерінің колориметрлік сипаттамалары</w:t>
      </w:r>
    </w:p>
    <w:p>
      <w:pPr>
        <w:spacing w:after="0"/>
        <w:ind w:left="0"/>
        <w:jc w:val="both"/>
      </w:pPr>
      <w:r>
        <w:rPr>
          <w:rFonts w:ascii="Times New Roman"/>
          <w:b w:val="false"/>
          <w:i w:val="false"/>
          <w:color w:val="000000"/>
          <w:sz w:val="28"/>
        </w:rPr>
        <w:t xml:space="preserve">
      1. Материалдардың, қауіпсіздік белгілері мен сигналдық белгілеулердің </w:t>
      </w:r>
      <w:r>
        <w:rPr>
          <w:rFonts w:ascii="Times New Roman"/>
          <w:b w:val="false"/>
          <w:i/>
          <w:color w:val="000000"/>
          <w:sz w:val="28"/>
        </w:rPr>
        <w:t xml:space="preserve">х, у </w:t>
      </w:r>
      <w:r>
        <w:rPr>
          <w:rFonts w:ascii="Times New Roman"/>
          <w:b w:val="false"/>
          <w:i w:val="false"/>
          <w:color w:val="000000"/>
          <w:sz w:val="28"/>
        </w:rPr>
        <w:t xml:space="preserve">сигналдық және қарама-қарсы түстілігінің координаттары бұрыштық нүктелерінің мәндері 1-кестеде келтірілген стандартты графигінің рұқсат етілген түстік аудандарының </w:t>
      </w:r>
      <w:r>
        <w:rPr>
          <w:rFonts w:ascii="Times New Roman"/>
          <w:b w:val="false"/>
          <w:i/>
          <w:color w:val="000000"/>
          <w:sz w:val="28"/>
        </w:rPr>
        <w:t xml:space="preserve">х, у </w:t>
      </w:r>
      <w:r>
        <w:rPr>
          <w:rFonts w:ascii="Times New Roman"/>
          <w:b w:val="false"/>
          <w:i w:val="false"/>
          <w:color w:val="000000"/>
          <w:sz w:val="28"/>
        </w:rPr>
        <w:t xml:space="preserve">түстілігінің координаттарына (1-сурет) сәйкес келуге тиіс. </w:t>
      </w:r>
    </w:p>
    <w:bookmarkStart w:name="z230" w:id="228"/>
    <w:p>
      <w:pPr>
        <w:spacing w:after="0"/>
        <w:ind w:left="0"/>
        <w:jc w:val="both"/>
      </w:pPr>
      <w:r>
        <w:rPr>
          <w:rFonts w:ascii="Times New Roman"/>
          <w:b w:val="false"/>
          <w:i w:val="false"/>
          <w:color w:val="000000"/>
          <w:sz w:val="28"/>
        </w:rPr>
        <w:t xml:space="preserve">
      2. Материалдардың, қауіпсіздік белгілері мен сигналдық белгілеулердің B сигналдық және қарама-қарсы түстерінің жарықтылық коэффициенттері 1-кестеде айтылған мәндерден төмен болмауы керек. </w:t>
      </w:r>
    </w:p>
    <w:bookmarkEnd w:id="228"/>
    <w:bookmarkStart w:name="z231" w:id="229"/>
    <w:p>
      <w:pPr>
        <w:spacing w:after="0"/>
        <w:ind w:left="0"/>
        <w:jc w:val="both"/>
      </w:pPr>
      <w:r>
        <w:rPr>
          <w:rFonts w:ascii="Times New Roman"/>
          <w:b w:val="false"/>
          <w:i w:val="false"/>
          <w:color w:val="000000"/>
          <w:sz w:val="28"/>
        </w:rPr>
        <w:t xml:space="preserve">
      3. Олардың негізінде жасалған сигналдық және қарама-қарсы түстердің, қауіпсіздік белгілері мен сигналдық белгілеулердің жарқырамайтын және жарық қайтарғыш материалдары үшін 2-кесте бойынша шағын түстік аудандардың </w:t>
      </w:r>
      <w:r>
        <w:rPr>
          <w:rFonts w:ascii="Times New Roman"/>
          <w:b w:val="false"/>
          <w:i/>
          <w:color w:val="000000"/>
          <w:sz w:val="28"/>
        </w:rPr>
        <w:t xml:space="preserve">х, у </w:t>
      </w:r>
      <w:r>
        <w:rPr>
          <w:rFonts w:ascii="Times New Roman"/>
          <w:b w:val="false"/>
          <w:i w:val="false"/>
          <w:color w:val="000000"/>
          <w:sz w:val="28"/>
        </w:rPr>
        <w:t xml:space="preserve">түстілігінің координат белгілеріне сәйкес шағын түстік аудандар белгіленген. </w:t>
      </w:r>
    </w:p>
    <w:bookmarkEnd w:id="229"/>
    <w:p>
      <w:pPr>
        <w:spacing w:after="0"/>
        <w:ind w:left="0"/>
        <w:jc w:val="both"/>
      </w:pPr>
      <w:r>
        <w:rPr>
          <w:rFonts w:ascii="Times New Roman"/>
          <w:b w:val="false"/>
          <w:i w:val="false"/>
          <w:color w:val="000000"/>
          <w:sz w:val="28"/>
        </w:rPr>
        <w:t xml:space="preserve">
      Артығырақ шағын түстік аудандар сигналдық және қарама-қарсы түстердің колориметрлік сипаттамаларына қойылатын талаптарды арттыру, олардың көзбен қабылдануын жақсарту және пайдалану жағдайларында түсті көзбен қабылдау сәйкестігін сақтау мақсаттарында белгіленген. </w:t>
      </w:r>
    </w:p>
    <w:bookmarkStart w:name="z232" w:id="230"/>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х, у </w:t>
      </w:r>
      <w:r>
        <w:rPr>
          <w:rFonts w:ascii="Times New Roman"/>
          <w:b w:val="false"/>
          <w:i w:val="false"/>
          <w:color w:val="000000"/>
          <w:sz w:val="28"/>
        </w:rPr>
        <w:t xml:space="preserve">түстілігінің координаттарын өлшеуді және жарқырамайтын және жарық қайтарғыш материалдардың, қауіпсіздік белгілері мен сигналдық белгілеулердің B жарықтылығының коэффициенттерін анықтауды спектрфотометрмен немесе колориметрмен жүргізген дұрыс. </w:t>
      </w:r>
    </w:p>
    <w:bookmarkEnd w:id="230"/>
    <w:bookmarkStart w:name="z233" w:id="231"/>
    <w:p>
      <w:pPr>
        <w:spacing w:after="0"/>
        <w:ind w:left="0"/>
        <w:jc w:val="both"/>
      </w:pPr>
      <w:r>
        <w:rPr>
          <w:rFonts w:ascii="Times New Roman"/>
          <w:b w:val="false"/>
          <w:i w:val="false"/>
          <w:color w:val="000000"/>
          <w:sz w:val="28"/>
        </w:rPr>
        <w:t xml:space="preserve">
      5. Ішкі электрлік жарықтануы бар қауіпсіздік белгілері мен сигналдық белгілеулердің түстерінің </w:t>
      </w:r>
      <w:r>
        <w:rPr>
          <w:rFonts w:ascii="Times New Roman"/>
          <w:b w:val="false"/>
          <w:i/>
          <w:color w:val="000000"/>
          <w:sz w:val="28"/>
        </w:rPr>
        <w:t xml:space="preserve">х, у </w:t>
      </w:r>
      <w:r>
        <w:rPr>
          <w:rFonts w:ascii="Times New Roman"/>
          <w:b w:val="false"/>
          <w:i w:val="false"/>
          <w:color w:val="000000"/>
          <w:sz w:val="28"/>
        </w:rPr>
        <w:t xml:space="preserve">түстілігінің координаттары бұрыштық нүктелерінің мәндері 1-кестеде келтірілген стандартты графигінің рұқсат етілген түстік аудандарының </w:t>
      </w:r>
      <w:r>
        <w:rPr>
          <w:rFonts w:ascii="Times New Roman"/>
          <w:b w:val="false"/>
          <w:i/>
          <w:color w:val="000000"/>
          <w:sz w:val="28"/>
        </w:rPr>
        <w:t xml:space="preserve">х, у </w:t>
      </w:r>
      <w:r>
        <w:rPr>
          <w:rFonts w:ascii="Times New Roman"/>
          <w:b w:val="false"/>
          <w:i w:val="false"/>
          <w:color w:val="000000"/>
          <w:sz w:val="28"/>
        </w:rPr>
        <w:t xml:space="preserve">түстілігінің координаттарына (1-сурет) сәйкес келуге тиіс. </w:t>
      </w:r>
    </w:p>
    <w:bookmarkEnd w:id="231"/>
    <w:bookmarkStart w:name="z234" w:id="232"/>
    <w:p>
      <w:pPr>
        <w:spacing w:after="0"/>
        <w:ind w:left="0"/>
        <w:jc w:val="both"/>
      </w:pPr>
      <w:r>
        <w:rPr>
          <w:rFonts w:ascii="Times New Roman"/>
          <w:b w:val="false"/>
          <w:i w:val="false"/>
          <w:color w:val="000000"/>
          <w:sz w:val="28"/>
        </w:rPr>
        <w:t xml:space="preserve">
      6. Ішкі электрлік жарықтануы бар қауіпсіздік белгілері мен сигналдық белгілеулердің B жарықтылығының коэффициенттері жарқырамайтын материалдарға арналған 1-кестеде келтірілген мәндерден төмен болмауға тиіс. </w:t>
      </w:r>
    </w:p>
    <w:bookmarkEnd w:id="232"/>
    <w:bookmarkStart w:name="z235" w:id="233"/>
    <w:p>
      <w:pPr>
        <w:spacing w:after="0"/>
        <w:ind w:left="0"/>
        <w:jc w:val="both"/>
      </w:pPr>
      <w:r>
        <w:rPr>
          <w:rFonts w:ascii="Times New Roman"/>
          <w:b w:val="false"/>
          <w:i w:val="false"/>
          <w:color w:val="000000"/>
          <w:sz w:val="28"/>
        </w:rPr>
        <w:t xml:space="preserve">
      7. Ішкі электрлік жарықтануы бар қауіпсіздік белгілері мен сигналдық белгілеулерге арналған х, у түстілігінің координаттары мен B жарықтылығының коэффициенттерін өлшеуді жарқырауды сәйкес өлшеуі бар фотометрмен жүргізу керек. </w:t>
      </w:r>
    </w:p>
    <w:bookmarkEnd w:id="233"/>
    <w:bookmarkStart w:name="z236" w:id="234"/>
    <w:p>
      <w:pPr>
        <w:spacing w:after="0"/>
        <w:ind w:left="0"/>
        <w:jc w:val="both"/>
      </w:pPr>
      <w:r>
        <w:rPr>
          <w:rFonts w:ascii="Times New Roman"/>
          <w:b w:val="false"/>
          <w:i w:val="false"/>
          <w:color w:val="000000"/>
          <w:sz w:val="28"/>
        </w:rPr>
        <w:t xml:space="preserve">
      8. Жарқырамайтын және жарық қайтарғыш материалдардың сигналдық және қарама-қарсы түстерінің фотометрлік сипаттамалары. </w:t>
      </w:r>
    </w:p>
    <w:bookmarkEnd w:id="234"/>
    <w:bookmarkStart w:name="z237" w:id="235"/>
    <w:p>
      <w:pPr>
        <w:spacing w:after="0"/>
        <w:ind w:left="0"/>
        <w:jc w:val="both"/>
      </w:pPr>
      <w:r>
        <w:rPr>
          <w:rFonts w:ascii="Times New Roman"/>
          <w:b w:val="false"/>
          <w:i w:val="false"/>
          <w:color w:val="000000"/>
          <w:sz w:val="28"/>
        </w:rPr>
        <w:t xml:space="preserve">
      9. Ішкі электрлік жарықтануы бар қауіпсіздік белгілері мен сигналдық белгілеулердің </w:t>
      </w:r>
      <w:r>
        <w:rPr>
          <w:rFonts w:ascii="Times New Roman"/>
          <w:b w:val="false"/>
          <w:i/>
          <w:color w:val="000000"/>
          <w:sz w:val="28"/>
        </w:rPr>
        <w:t xml:space="preserve">к </w:t>
      </w:r>
      <w:r>
        <w:rPr>
          <w:rFonts w:ascii="Times New Roman"/>
          <w:b w:val="false"/>
          <w:i w:val="false"/>
          <w:color w:val="000000"/>
          <w:sz w:val="28"/>
        </w:rPr>
        <w:t xml:space="preserve">жарықтылық контрасты 3-кестенің мәндеріне сәйкес келуі қажет. </w:t>
      </w:r>
    </w:p>
    <w:bookmarkEnd w:id="235"/>
    <w:bookmarkStart w:name="z238" w:id="236"/>
    <w:p>
      <w:pPr>
        <w:spacing w:after="0"/>
        <w:ind w:left="0"/>
        <w:jc w:val="both"/>
      </w:pPr>
      <w:r>
        <w:rPr>
          <w:rFonts w:ascii="Times New Roman"/>
          <w:b w:val="false"/>
          <w:i w:val="false"/>
          <w:color w:val="000000"/>
          <w:sz w:val="28"/>
        </w:rPr>
        <w:t xml:space="preserve">
      10. Түрлі типті қабыршақты жарық қайтарғыш материалдардың R </w:t>
      </w:r>
      <w:r>
        <w:rPr>
          <w:rFonts w:ascii="Times New Roman"/>
          <w:b w:val="false"/>
          <w:i/>
          <w:color w:val="000000"/>
          <w:sz w:val="28"/>
        </w:rPr>
        <w:t xml:space="preserve">' ж </w:t>
      </w:r>
      <w:r>
        <w:rPr>
          <w:rFonts w:ascii="Times New Roman"/>
          <w:b w:val="false"/>
          <w:i w:val="false"/>
          <w:color w:val="000000"/>
          <w:sz w:val="28"/>
        </w:rPr>
        <w:t xml:space="preserve">арық қайтару коэффициенттері 4-7-кестелерде көрсетілген мәндерден кем болмауы қажет. </w:t>
      </w:r>
    </w:p>
    <w:bookmarkEnd w:id="236"/>
    <w:bookmarkStart w:name="z239" w:id="237"/>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R' </w:t>
      </w:r>
      <w:r>
        <w:rPr>
          <w:rFonts w:ascii="Times New Roman"/>
          <w:b w:val="false"/>
          <w:i w:val="false"/>
          <w:color w:val="000000"/>
          <w:sz w:val="28"/>
        </w:rPr>
        <w:t xml:space="preserve">жарық қайтарудың коэффициентін жарық қайтарғыш материалдың беттерін А жарығының стандартты көзімен жарықтандырған кезде өлшеу қажет, B жарықтандыру бұрыштары мен </w:t>
      </w:r>
      <w:r>
        <w:rPr>
          <w:rFonts w:ascii="Times New Roman"/>
          <w:b w:val="false"/>
          <w:i/>
          <w:color w:val="000000"/>
          <w:sz w:val="28"/>
        </w:rPr>
        <w:t xml:space="preserve">а </w:t>
      </w:r>
      <w:r>
        <w:rPr>
          <w:rFonts w:ascii="Times New Roman"/>
          <w:b w:val="false"/>
          <w:i w:val="false"/>
          <w:color w:val="000000"/>
          <w:sz w:val="28"/>
        </w:rPr>
        <w:t xml:space="preserve">бақылау бұрыштары бір жазықтықта жатуға тиіс. </w:t>
      </w:r>
    </w:p>
    <w:bookmarkEnd w:id="237"/>
    <w:p>
      <w:pPr>
        <w:spacing w:after="0"/>
        <w:ind w:left="0"/>
        <w:jc w:val="both"/>
      </w:pPr>
      <w:r>
        <w:rPr>
          <w:rFonts w:ascii="Times New Roman"/>
          <w:b w:val="false"/>
          <w:i w:val="false"/>
          <w:color w:val="000000"/>
          <w:sz w:val="28"/>
        </w:rPr>
        <w:t xml:space="preserve">
      Жарық қайтару коэффициенті мына формула бойынша анықталады </w:t>
      </w:r>
    </w:p>
    <w:p>
      <w:pPr>
        <w:spacing w:after="0"/>
        <w:ind w:left="0"/>
        <w:jc w:val="both"/>
      </w:pPr>
      <w:r>
        <w:rPr>
          <w:rFonts w:ascii="Times New Roman"/>
          <w:b w:val="false"/>
          <w:i w:val="false"/>
          <w:color w:val="000000"/>
          <w:sz w:val="28"/>
        </w:rPr>
        <w:t xml:space="preserve">
       I </w:t>
      </w:r>
    </w:p>
    <w:p>
      <w:pPr>
        <w:spacing w:after="0"/>
        <w:ind w:left="0"/>
        <w:jc w:val="both"/>
      </w:pPr>
      <w:r>
        <w:rPr>
          <w:rFonts w:ascii="Times New Roman"/>
          <w:b w:val="false"/>
          <w:i w:val="false"/>
          <w:color w:val="000000"/>
          <w:sz w:val="28"/>
        </w:rPr>
        <w:t xml:space="preserve">
       R'(a, B, E) = ---------- , кд/(лк*м </w:t>
      </w:r>
      <w:r>
        <w:rPr>
          <w:rFonts w:ascii="Times New Roman"/>
          <w:b w:val="false"/>
          <w:i w:val="false"/>
          <w:color w:val="000000"/>
          <w:vertAlign w:val="superscript"/>
        </w:rPr>
        <w:t xml:space="preserve">2 </w:t>
      </w: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E </w:t>
      </w:r>
      <w:r>
        <w:rPr>
          <w:rFonts w:ascii="Times New Roman"/>
          <w:b w:val="false"/>
          <w:i w:val="false"/>
          <w:color w:val="000000"/>
          <w:sz w:val="28"/>
          <w:u w:val="single"/>
        </w:rPr>
        <w:t xml:space="preserve">| </w:t>
      </w:r>
      <w:r>
        <w:rPr>
          <w:rFonts w:ascii="Times New Roman"/>
          <w:b w:val="false"/>
          <w:i w:val="false"/>
          <w:color w:val="000000"/>
          <w:sz w:val="28"/>
        </w:rPr>
        <w:t xml:space="preserve">* A </w:t>
      </w:r>
    </w:p>
    <w:p>
      <w:pPr>
        <w:spacing w:after="0"/>
        <w:ind w:left="0"/>
        <w:jc w:val="both"/>
      </w:pPr>
      <w:r>
        <w:rPr>
          <w:rFonts w:ascii="Times New Roman"/>
          <w:b w:val="false"/>
          <w:i w:val="false"/>
          <w:color w:val="000000"/>
          <w:sz w:val="28"/>
        </w:rPr>
        <w:t xml:space="preserve">
      мұндағы а - бақылау бұрышы; </w:t>
      </w:r>
    </w:p>
    <w:p>
      <w:pPr>
        <w:spacing w:after="0"/>
        <w:ind w:left="0"/>
        <w:jc w:val="both"/>
      </w:pPr>
      <w:r>
        <w:rPr>
          <w:rFonts w:ascii="Times New Roman"/>
          <w:b w:val="false"/>
          <w:i w:val="false"/>
          <w:color w:val="000000"/>
          <w:sz w:val="28"/>
        </w:rPr>
        <w:t xml:space="preserve">
      В - жарықтандыру бұрышы; </w:t>
      </w:r>
    </w:p>
    <w:p>
      <w:pPr>
        <w:spacing w:after="0"/>
        <w:ind w:left="0"/>
        <w:jc w:val="both"/>
      </w:pPr>
      <w:r>
        <w:rPr>
          <w:rFonts w:ascii="Times New Roman"/>
          <w:b w:val="false"/>
          <w:i w:val="false"/>
          <w:color w:val="000000"/>
          <w:sz w:val="28"/>
        </w:rPr>
        <w:t xml:space="preserve">
      Е - бұру бұрышы. </w:t>
      </w:r>
    </w:p>
    <w:bookmarkStart w:name="z240" w:id="238"/>
    <w:p>
      <w:pPr>
        <w:spacing w:after="0"/>
        <w:ind w:left="0"/>
        <w:jc w:val="both"/>
      </w:pPr>
      <w:r>
        <w:rPr>
          <w:rFonts w:ascii="Times New Roman"/>
          <w:b w:val="false"/>
          <w:i w:val="false"/>
          <w:color w:val="000000"/>
          <w:sz w:val="28"/>
        </w:rPr>
        <w:t xml:space="preserve">
      12. Ақ жабында мөлдір сия немесе жарық сүзгіш қабыршақтарды қолдану нәтижесінде алынған түстілік беттерінің R' жарық қайтару коэффициенттері: </w:t>
      </w:r>
    </w:p>
    <w:bookmarkEnd w:id="238"/>
    <w:bookmarkStart w:name="z241" w:id="239"/>
    <w:p>
      <w:pPr>
        <w:spacing w:after="0"/>
        <w:ind w:left="0"/>
        <w:jc w:val="both"/>
      </w:pPr>
      <w:r>
        <w:rPr>
          <w:rFonts w:ascii="Times New Roman"/>
          <w:b w:val="false"/>
          <w:i w:val="false"/>
          <w:color w:val="000000"/>
          <w:sz w:val="28"/>
        </w:rPr>
        <w:t xml:space="preserve">
      1) 1-типті материалдарға арналған түстік жабынның жарық қайтару коэффициенттерінің шамасынан 50% кем болмайтын; </w:t>
      </w:r>
    </w:p>
    <w:bookmarkEnd w:id="239"/>
    <w:bookmarkStart w:name="z242" w:id="240"/>
    <w:p>
      <w:pPr>
        <w:spacing w:after="0"/>
        <w:ind w:left="0"/>
        <w:jc w:val="both"/>
      </w:pPr>
      <w:r>
        <w:rPr>
          <w:rFonts w:ascii="Times New Roman"/>
          <w:b w:val="false"/>
          <w:i w:val="false"/>
          <w:color w:val="000000"/>
          <w:sz w:val="28"/>
        </w:rPr>
        <w:t xml:space="preserve">
      2) 2-типті материалдарға арналған түстік жабынның жарық қайтару коэффициенттерінің шамасынан 70% кем болмайтын; </w:t>
      </w:r>
    </w:p>
    <w:bookmarkEnd w:id="240"/>
    <w:bookmarkStart w:name="z243" w:id="241"/>
    <w:p>
      <w:pPr>
        <w:spacing w:after="0"/>
        <w:ind w:left="0"/>
        <w:jc w:val="both"/>
      </w:pPr>
      <w:r>
        <w:rPr>
          <w:rFonts w:ascii="Times New Roman"/>
          <w:b w:val="false"/>
          <w:i w:val="false"/>
          <w:color w:val="000000"/>
          <w:sz w:val="28"/>
        </w:rPr>
        <w:t xml:space="preserve">
      3) жасыл және көк түсті 3-типті материалдарға арналған ақ жабынның жарық қайтару коэффициенттерінің шамасынан 20% кем болмайтын; </w:t>
      </w:r>
    </w:p>
    <w:bookmarkEnd w:id="241"/>
    <w:bookmarkStart w:name="z244" w:id="242"/>
    <w:p>
      <w:pPr>
        <w:spacing w:after="0"/>
        <w:ind w:left="0"/>
        <w:jc w:val="both"/>
      </w:pPr>
      <w:r>
        <w:rPr>
          <w:rFonts w:ascii="Times New Roman"/>
          <w:b w:val="false"/>
          <w:i w:val="false"/>
          <w:color w:val="000000"/>
          <w:sz w:val="28"/>
        </w:rPr>
        <w:t xml:space="preserve">
      4) қызыл түсті 3 типті материалдарға арналған ақ жабынның жарық қайтару коэффициенттерінің шамасынан 6% кем болмайтын құрауы қажет. </w:t>
      </w:r>
    </w:p>
    <w:bookmarkEnd w:id="242"/>
    <w:bookmarkStart w:name="z245" w:id="243"/>
    <w:p>
      <w:pPr>
        <w:spacing w:after="0"/>
        <w:ind w:left="0"/>
        <w:jc w:val="both"/>
      </w:pPr>
      <w:r>
        <w:rPr>
          <w:rFonts w:ascii="Times New Roman"/>
          <w:b w:val="false"/>
          <w:i w:val="false"/>
          <w:color w:val="000000"/>
          <w:sz w:val="28"/>
        </w:rPr>
        <w:t xml:space="preserve">
      13. Жинақтау және пайдалану талаптарын сақтаған кезде 1-типті қабыршақты жарық қайтарғыш материалдардың кепілдік мерзімі жеті жылдан кем болмауы керек. </w:t>
      </w:r>
    </w:p>
    <w:bookmarkEnd w:id="243"/>
    <w:bookmarkStart w:name="z246" w:id="244"/>
    <w:p>
      <w:pPr>
        <w:spacing w:after="0"/>
        <w:ind w:left="0"/>
        <w:jc w:val="both"/>
      </w:pPr>
      <w:r>
        <w:rPr>
          <w:rFonts w:ascii="Times New Roman"/>
          <w:b w:val="false"/>
          <w:i w:val="false"/>
          <w:color w:val="000000"/>
          <w:sz w:val="28"/>
        </w:rPr>
        <w:t xml:space="preserve">
      14. Жинақтау және пайдалану талаптарын сақтаған кезде 2-типті қабыршақты жарық қайтарғыш материалдардың кепілдік мерзімі он жылдан кем болмауы керек. </w:t>
      </w:r>
    </w:p>
    <w:bookmarkEnd w:id="244"/>
    <w:bookmarkStart w:name="z247" w:id="245"/>
    <w:p>
      <w:pPr>
        <w:spacing w:after="0"/>
        <w:ind w:left="0"/>
        <w:jc w:val="both"/>
      </w:pPr>
      <w:r>
        <w:rPr>
          <w:rFonts w:ascii="Times New Roman"/>
          <w:b w:val="false"/>
          <w:i w:val="false"/>
          <w:color w:val="000000"/>
          <w:sz w:val="28"/>
        </w:rPr>
        <w:t xml:space="preserve">
      15. Жинақтау және пайдалану талаптарын сақтаған кезде 3-типті қабыршақты жарық қайтарғыш материалдардың кепілдік мерзімі он жылдан кем болмауы керек. </w:t>
      </w:r>
    </w:p>
    <w:bookmarkEnd w:id="245"/>
    <w:bookmarkStart w:name="z248" w:id="246"/>
    <w:p>
      <w:pPr>
        <w:spacing w:after="0"/>
        <w:ind w:left="0"/>
        <w:jc w:val="both"/>
      </w:pPr>
      <w:r>
        <w:rPr>
          <w:rFonts w:ascii="Times New Roman"/>
          <w:b w:val="false"/>
          <w:i w:val="false"/>
          <w:color w:val="000000"/>
          <w:sz w:val="28"/>
        </w:rPr>
        <w:t xml:space="preserve">
      16. Ішінде ақ және сары түсті оптикалық элементтері бар жарық қайтарғыш лак-бояу материалдарының (ерітінділер немесе балқымалар), а = 1,5 </w:t>
      </w:r>
      <w:r>
        <w:rPr>
          <w:rFonts w:ascii="Times New Roman"/>
          <w:b w:val="false"/>
          <w:i w:val="false"/>
          <w:color w:val="000000"/>
          <w:vertAlign w:val="superscript"/>
        </w:rPr>
        <w:t xml:space="preserve">о </w:t>
      </w:r>
      <w:r>
        <w:rPr>
          <w:rFonts w:ascii="Times New Roman"/>
          <w:b w:val="false"/>
          <w:i w:val="false"/>
          <w:color w:val="000000"/>
          <w:sz w:val="28"/>
        </w:rPr>
        <w:t xml:space="preserve">бақылау бұрышында, B </w:t>
      </w:r>
      <w:r>
        <w:rPr>
          <w:rFonts w:ascii="Times New Roman"/>
          <w:b w:val="false"/>
          <w:i w:val="false"/>
          <w:color w:val="000000"/>
          <w:vertAlign w:val="subscript"/>
        </w:rPr>
        <w:t xml:space="preserve">1 </w:t>
      </w:r>
      <w:r>
        <w:rPr>
          <w:rFonts w:ascii="Times New Roman"/>
          <w:b w:val="false"/>
          <w:i w:val="false"/>
          <w:color w:val="000000"/>
          <w:sz w:val="28"/>
        </w:rPr>
        <w:t xml:space="preserve">= -86,5 </w:t>
      </w:r>
      <w:r>
        <w:rPr>
          <w:rFonts w:ascii="Times New Roman"/>
          <w:b w:val="false"/>
          <w:i w:val="false"/>
          <w:color w:val="000000"/>
          <w:vertAlign w:val="superscript"/>
        </w:rPr>
        <w:t xml:space="preserve">о </w:t>
      </w:r>
      <w:r>
        <w:rPr>
          <w:rFonts w:ascii="Times New Roman"/>
          <w:b w:val="false"/>
          <w:i w:val="false"/>
          <w:color w:val="000000"/>
          <w:sz w:val="28"/>
        </w:rPr>
        <w:t xml:space="preserve">, B </w:t>
      </w:r>
      <w:r>
        <w:rPr>
          <w:rFonts w:ascii="Times New Roman"/>
          <w:b w:val="false"/>
          <w:i w:val="false"/>
          <w:color w:val="000000"/>
          <w:vertAlign w:val="subscript"/>
        </w:rPr>
        <w:t xml:space="preserve">2 </w:t>
      </w:r>
      <w:r>
        <w:rPr>
          <w:rFonts w:ascii="Times New Roman"/>
          <w:b w:val="false"/>
          <w:i w:val="false"/>
          <w:color w:val="000000"/>
          <w:sz w:val="28"/>
        </w:rPr>
        <w:t xml:space="preserve">= 0 </w:t>
      </w:r>
      <w:r>
        <w:rPr>
          <w:rFonts w:ascii="Times New Roman"/>
          <w:b w:val="false"/>
          <w:i w:val="false"/>
          <w:color w:val="000000"/>
          <w:vertAlign w:val="superscript"/>
        </w:rPr>
        <w:t xml:space="preserve">о </w:t>
      </w:r>
      <w:r>
        <w:rPr>
          <w:rFonts w:ascii="Times New Roman"/>
          <w:b w:val="false"/>
          <w:i w:val="false"/>
          <w:color w:val="000000"/>
          <w:sz w:val="28"/>
        </w:rPr>
        <w:t xml:space="preserve">жарықтандыру бұрыштарында және Е = 0 </w:t>
      </w:r>
      <w:r>
        <w:rPr>
          <w:rFonts w:ascii="Times New Roman"/>
          <w:b w:val="false"/>
          <w:i w:val="false"/>
          <w:color w:val="000000"/>
          <w:vertAlign w:val="superscript"/>
        </w:rPr>
        <w:t xml:space="preserve">о </w:t>
      </w:r>
      <w:r>
        <w:rPr>
          <w:rFonts w:ascii="Times New Roman"/>
          <w:b w:val="false"/>
          <w:i w:val="false"/>
          <w:color w:val="000000"/>
          <w:sz w:val="28"/>
        </w:rPr>
        <w:t xml:space="preserve">бұру бұрышында 13 мкд/(лк*м </w:t>
      </w:r>
      <w:r>
        <w:rPr>
          <w:rFonts w:ascii="Times New Roman"/>
          <w:b w:val="false"/>
          <w:i w:val="false"/>
          <w:color w:val="000000"/>
          <w:vertAlign w:val="superscript"/>
        </w:rPr>
        <w:t xml:space="preserve">2 </w:t>
      </w:r>
      <w:r>
        <w:rPr>
          <w:rFonts w:ascii="Times New Roman"/>
          <w:b w:val="false"/>
          <w:i w:val="false"/>
          <w:color w:val="000000"/>
          <w:sz w:val="28"/>
        </w:rPr>
        <w:t xml:space="preserve">) кем болмайтын R' жарық қайтару коэффициенттері болуға тиіс. </w:t>
      </w:r>
    </w:p>
    <w:bookmarkEnd w:id="246"/>
    <w:p>
      <w:pPr>
        <w:spacing w:after="0"/>
        <w:ind w:left="0"/>
        <w:jc w:val="both"/>
      </w:pPr>
      <w:r>
        <w:rPr>
          <w:rFonts w:ascii="Times New Roman"/>
          <w:b w:val="false"/>
          <w:i w:val="false"/>
          <w:color w:val="000000"/>
          <w:sz w:val="28"/>
        </w:rPr>
        <w:t xml:space="preserve">
      Ескертпе </w:t>
      </w:r>
    </w:p>
    <w:bookmarkStart w:name="z249" w:id="247"/>
    <w:p>
      <w:pPr>
        <w:spacing w:after="0"/>
        <w:ind w:left="0"/>
        <w:jc w:val="both"/>
      </w:pPr>
      <w:r>
        <w:rPr>
          <w:rFonts w:ascii="Times New Roman"/>
          <w:b w:val="false"/>
          <w:i w:val="false"/>
          <w:color w:val="000000"/>
          <w:sz w:val="28"/>
        </w:rPr>
        <w:t xml:space="preserve">
      1. Жарықтандыру (түсу) бұрышы 0 </w:t>
      </w:r>
      <w:r>
        <w:rPr>
          <w:rFonts w:ascii="Times New Roman"/>
          <w:b w:val="false"/>
          <w:i w:val="false"/>
          <w:color w:val="000000"/>
          <w:vertAlign w:val="superscript"/>
        </w:rPr>
        <w:t xml:space="preserve">о </w:t>
      </w:r>
      <w:r>
        <w:rPr>
          <w:rFonts w:ascii="Times New Roman"/>
          <w:b w:val="false"/>
          <w:i w:val="false"/>
          <w:color w:val="000000"/>
          <w:sz w:val="28"/>
        </w:rPr>
        <w:t xml:space="preserve">бастап 180 </w:t>
      </w:r>
      <w:r>
        <w:rPr>
          <w:rFonts w:ascii="Times New Roman"/>
          <w:b w:val="false"/>
          <w:i w:val="false"/>
          <w:color w:val="000000"/>
          <w:vertAlign w:val="superscript"/>
        </w:rPr>
        <w:t xml:space="preserve">о </w:t>
      </w:r>
      <w:r>
        <w:rPr>
          <w:rFonts w:ascii="Times New Roman"/>
          <w:b w:val="false"/>
          <w:i w:val="false"/>
          <w:color w:val="000000"/>
          <w:sz w:val="28"/>
        </w:rPr>
        <w:t xml:space="preserve">дейінгі шамада анықталады; </w:t>
      </w:r>
    </w:p>
    <w:bookmarkEnd w:id="247"/>
    <w:bookmarkStart w:name="z250" w:id="248"/>
    <w:p>
      <w:pPr>
        <w:spacing w:after="0"/>
        <w:ind w:left="0"/>
        <w:jc w:val="both"/>
      </w:pPr>
      <w:r>
        <w:rPr>
          <w:rFonts w:ascii="Times New Roman"/>
          <w:b w:val="false"/>
          <w:i w:val="false"/>
          <w:color w:val="000000"/>
          <w:sz w:val="28"/>
        </w:rPr>
        <w:t xml:space="preserve">
      2. Құрылғының кеңістіктегі қалпын толық анықтау үшін жарықтандыру бұрышы екі құраушымен: B </w:t>
      </w:r>
      <w:r>
        <w:rPr>
          <w:rFonts w:ascii="Times New Roman"/>
          <w:b w:val="false"/>
          <w:i w:val="false"/>
          <w:color w:val="000000"/>
          <w:vertAlign w:val="subscript"/>
        </w:rPr>
        <w:t xml:space="preserve">1 </w:t>
      </w:r>
      <w:r>
        <w:rPr>
          <w:rFonts w:ascii="Times New Roman"/>
          <w:b w:val="false"/>
          <w:i w:val="false"/>
          <w:color w:val="000000"/>
          <w:sz w:val="28"/>
        </w:rPr>
        <w:t xml:space="preserve">және B </w:t>
      </w:r>
      <w:r>
        <w:rPr>
          <w:rFonts w:ascii="Times New Roman"/>
          <w:b w:val="false"/>
          <w:i w:val="false"/>
          <w:color w:val="000000"/>
          <w:vertAlign w:val="subscript"/>
        </w:rPr>
        <w:t xml:space="preserve">2 </w:t>
      </w:r>
      <w:r>
        <w:rPr>
          <w:rFonts w:ascii="Times New Roman"/>
          <w:b w:val="false"/>
          <w:i w:val="false"/>
          <w:color w:val="000000"/>
          <w:sz w:val="28"/>
        </w:rPr>
        <w:t xml:space="preserve">сипатталады. </w:t>
      </w:r>
    </w:p>
    <w:bookmarkEnd w:id="248"/>
    <w:p>
      <w:pPr>
        <w:spacing w:after="0"/>
        <w:ind w:left="0"/>
        <w:jc w:val="left"/>
      </w:pPr>
      <w:r>
        <w:rPr>
          <w:rFonts w:ascii="Times New Roman"/>
          <w:b/>
          <w:i w:val="false"/>
          <w:color w:val="000000"/>
        </w:rPr>
        <w:t xml:space="preserve"> Сигналдық және қарама-қарсы түстердің, қауіпсіздік</w:t>
      </w:r>
      <w:r>
        <w:br/>
      </w:r>
      <w:r>
        <w:rPr>
          <w:rFonts w:ascii="Times New Roman"/>
          <w:b/>
          <w:i w:val="false"/>
          <w:color w:val="000000"/>
        </w:rPr>
        <w:t>белгілері және сигналдық белгілеулердің жарқырамайтын және</w:t>
      </w:r>
      <w:r>
        <w:br/>
      </w:r>
      <w:r>
        <w:rPr>
          <w:rFonts w:ascii="Times New Roman"/>
          <w:b/>
          <w:i w:val="false"/>
          <w:color w:val="000000"/>
        </w:rPr>
        <w:t>жарық қайтарғыш материалдарына арналған рұқсат етілген</w:t>
      </w:r>
      <w:r>
        <w:br/>
      </w:r>
      <w:r>
        <w:rPr>
          <w:rFonts w:ascii="Times New Roman"/>
          <w:b/>
          <w:i w:val="false"/>
          <w:color w:val="000000"/>
        </w:rPr>
        <w:t>түстік аудандардың х, у бұрыштық нүктелері мен B жарықтылық</w:t>
      </w:r>
      <w:r>
        <w:br/>
      </w:r>
      <w:r>
        <w:rPr>
          <w:rFonts w:ascii="Times New Roman"/>
          <w:b/>
          <w:i w:val="false"/>
          <w:color w:val="000000"/>
        </w:rPr>
        <w:t>коэффициентінің ең төменгі мәндерінің түстілік</w:t>
      </w:r>
      <w:r>
        <w:br/>
      </w:r>
      <w:r>
        <w:rPr>
          <w:rFonts w:ascii="Times New Roman"/>
          <w:b/>
          <w:i w:val="false"/>
          <w:color w:val="000000"/>
        </w:rPr>
        <w:t>координаттарының мәндері</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320"/>
        <w:gridCol w:w="2247"/>
        <w:gridCol w:w="2247"/>
        <w:gridCol w:w="2247"/>
        <w:gridCol w:w="2247"/>
        <w:gridCol w:w="939"/>
        <w:gridCol w:w="939"/>
        <w:gridCol w:w="940"/>
      </w:tblGrid>
      <w:tr>
        <w:trPr>
          <w:trHeight w:val="30" w:hRule="atLeast"/>
        </w:trPr>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w:t>
            </w:r>
            <w:r>
              <w:br/>
            </w:r>
            <w:r>
              <w:rPr>
                <w:rFonts w:ascii="Times New Roman"/>
                <w:b w:val="false"/>
                <w:i w:val="false"/>
                <w:color w:val="000000"/>
                <w:sz w:val="20"/>
              </w:rPr>
              <w:t xml:space="preserve">
лік </w:t>
            </w:r>
            <w:r>
              <w:br/>
            </w:r>
            <w:r>
              <w:rPr>
                <w:rFonts w:ascii="Times New Roman"/>
                <w:b w:val="false"/>
                <w:i w:val="false"/>
                <w:color w:val="000000"/>
                <w:sz w:val="20"/>
              </w:rPr>
              <w:t xml:space="preserve">
коорди-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леу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нүктелердің нөмірлері мен түстілік координаттарының мәндері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жарықтылық коэффициенті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Жарқы- </w:t>
            </w:r>
            <w:r>
              <w:br/>
            </w:r>
            <w:r>
              <w:rPr>
                <w:rFonts w:ascii="Times New Roman"/>
                <w:b w:val="false"/>
                <w:i w:val="false"/>
                <w:color w:val="000000"/>
                <w:sz w:val="20"/>
              </w:rPr>
              <w:t xml:space="preserve">
рамайтын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риалдар, </w:t>
            </w:r>
            <w:r>
              <w:br/>
            </w:r>
            <w:r>
              <w:rPr>
                <w:rFonts w:ascii="Times New Roman"/>
                <w:b w:val="false"/>
                <w:i w:val="false"/>
                <w:color w:val="000000"/>
                <w:sz w:val="20"/>
              </w:rPr>
              <w:t xml:space="preserve">
кем бол- </w:t>
            </w:r>
            <w:r>
              <w:br/>
            </w:r>
            <w:r>
              <w:rPr>
                <w:rFonts w:ascii="Times New Roman"/>
                <w:b w:val="false"/>
                <w:i w:val="false"/>
                <w:color w:val="000000"/>
                <w:sz w:val="20"/>
              </w:rPr>
              <w:t xml:space="preserve">
майтын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қайтарғыш материалдар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xml:space="preserve">
типті, </w:t>
            </w:r>
            <w:r>
              <w:br/>
            </w:r>
            <w:r>
              <w:rPr>
                <w:rFonts w:ascii="Times New Roman"/>
                <w:b w:val="false"/>
                <w:i w:val="false"/>
                <w:color w:val="000000"/>
                <w:sz w:val="20"/>
              </w:rPr>
              <w:t xml:space="preserve">
кем </w:t>
            </w:r>
            <w:r>
              <w:br/>
            </w:r>
            <w:r>
              <w:rPr>
                <w:rFonts w:ascii="Times New Roman"/>
                <w:b w:val="false"/>
                <w:i w:val="false"/>
                <w:color w:val="000000"/>
                <w:sz w:val="20"/>
              </w:rPr>
              <w:t xml:space="preserve">
бол- </w:t>
            </w:r>
            <w:r>
              <w:br/>
            </w:r>
            <w:r>
              <w:rPr>
                <w:rFonts w:ascii="Times New Roman"/>
                <w:b w:val="false"/>
                <w:i w:val="false"/>
                <w:color w:val="000000"/>
                <w:sz w:val="20"/>
              </w:rPr>
              <w:t xml:space="preserve">
майтын </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w:t>
            </w:r>
            <w:r>
              <w:br/>
            </w:r>
            <w:r>
              <w:rPr>
                <w:rFonts w:ascii="Times New Roman"/>
                <w:b w:val="false"/>
                <w:i w:val="false"/>
                <w:color w:val="000000"/>
                <w:sz w:val="20"/>
              </w:rPr>
              <w:t xml:space="preserve">
3 </w:t>
            </w:r>
            <w:r>
              <w:br/>
            </w:r>
            <w:r>
              <w:rPr>
                <w:rFonts w:ascii="Times New Roman"/>
                <w:b w:val="false"/>
                <w:i w:val="false"/>
                <w:color w:val="000000"/>
                <w:sz w:val="20"/>
              </w:rPr>
              <w:t xml:space="preserve">
типті, </w:t>
            </w:r>
            <w:r>
              <w:br/>
            </w:r>
            <w:r>
              <w:rPr>
                <w:rFonts w:ascii="Times New Roman"/>
                <w:b w:val="false"/>
                <w:i w:val="false"/>
                <w:color w:val="000000"/>
                <w:sz w:val="20"/>
              </w:rPr>
              <w:t xml:space="preserve">
кем </w:t>
            </w:r>
            <w:r>
              <w:br/>
            </w:r>
            <w:r>
              <w:rPr>
                <w:rFonts w:ascii="Times New Roman"/>
                <w:b w:val="false"/>
                <w:i w:val="false"/>
                <w:color w:val="000000"/>
                <w:sz w:val="20"/>
              </w:rPr>
              <w:t xml:space="preserve">
бол- </w:t>
            </w:r>
            <w:r>
              <w:br/>
            </w:r>
            <w:r>
              <w:rPr>
                <w:rFonts w:ascii="Times New Roman"/>
                <w:b w:val="false"/>
                <w:i w:val="false"/>
                <w:color w:val="000000"/>
                <w:sz w:val="20"/>
              </w:rPr>
              <w:t xml:space="preserve">
майтын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у</w:t>
            </w:r>
            <w:r>
              <w:rPr>
                <w:rFonts w:ascii="Times New Roman"/>
                <w:b w:val="false"/>
                <w:i w:val="false"/>
                <w:color w:val="000000"/>
                <w:sz w:val="20"/>
              </w:rPr>
              <w:t xml:space="preserve">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0,735 </w:t>
            </w:r>
            <w:r>
              <w:br/>
            </w:r>
            <w:r>
              <w:rPr>
                <w:rFonts w:ascii="Times New Roman"/>
                <w:b w:val="false"/>
                <w:i w:val="false"/>
                <w:color w:val="000000"/>
                <w:sz w:val="20"/>
              </w:rPr>
              <w:t xml:space="preserve">
0,265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0,681 </w:t>
            </w:r>
            <w:r>
              <w:br/>
            </w:r>
            <w:r>
              <w:rPr>
                <w:rFonts w:ascii="Times New Roman"/>
                <w:b w:val="false"/>
                <w:i w:val="false"/>
                <w:color w:val="000000"/>
                <w:sz w:val="20"/>
              </w:rPr>
              <w:t xml:space="preserve">
0,239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0,579 </w:t>
            </w:r>
            <w:r>
              <w:br/>
            </w:r>
            <w:r>
              <w:rPr>
                <w:rFonts w:ascii="Times New Roman"/>
                <w:b w:val="false"/>
                <w:i w:val="false"/>
                <w:color w:val="000000"/>
                <w:sz w:val="20"/>
              </w:rPr>
              <w:t xml:space="preserve">
0,341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0,655 </w:t>
            </w:r>
            <w:r>
              <w:br/>
            </w:r>
            <w:r>
              <w:rPr>
                <w:rFonts w:ascii="Times New Roman"/>
                <w:b w:val="false"/>
                <w:i w:val="false"/>
                <w:color w:val="000000"/>
                <w:sz w:val="20"/>
              </w:rPr>
              <w:t xml:space="preserve">
0,345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у</w:t>
            </w:r>
            <w:r>
              <w:rPr>
                <w:rFonts w:ascii="Times New Roman"/>
                <w:b w:val="false"/>
                <w:i w:val="false"/>
                <w:color w:val="000000"/>
                <w:sz w:val="20"/>
              </w:rPr>
              <w:t xml:space="preserve">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0,545 0,454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0,494 0,426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0,444 0,476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0,481 </w:t>
            </w:r>
            <w:r>
              <w:br/>
            </w:r>
            <w:r>
              <w:rPr>
                <w:rFonts w:ascii="Times New Roman"/>
                <w:b w:val="false"/>
                <w:i w:val="false"/>
                <w:color w:val="000000"/>
                <w:sz w:val="20"/>
              </w:rPr>
              <w:t xml:space="preserve">
0,518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0,27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у</w:t>
            </w:r>
            <w:r>
              <w:rPr>
                <w:rFonts w:ascii="Times New Roman"/>
                <w:b w:val="false"/>
                <w:i w:val="false"/>
                <w:color w:val="000000"/>
                <w:sz w:val="20"/>
              </w:rPr>
              <w:t xml:space="preserve">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0,201 </w:t>
            </w:r>
            <w:r>
              <w:br/>
            </w:r>
            <w:r>
              <w:rPr>
                <w:rFonts w:ascii="Times New Roman"/>
                <w:b w:val="false"/>
                <w:i w:val="false"/>
                <w:color w:val="000000"/>
                <w:sz w:val="20"/>
              </w:rPr>
              <w:t xml:space="preserve">
0,776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0,285 0,441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0,170 </w:t>
            </w:r>
            <w:r>
              <w:br/>
            </w:r>
            <w:r>
              <w:rPr>
                <w:rFonts w:ascii="Times New Roman"/>
                <w:b w:val="false"/>
                <w:i w:val="false"/>
                <w:color w:val="000000"/>
                <w:sz w:val="20"/>
              </w:rPr>
              <w:t xml:space="preserve">
0,364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0,026 </w:t>
            </w:r>
            <w:r>
              <w:br/>
            </w:r>
            <w:r>
              <w:rPr>
                <w:rFonts w:ascii="Times New Roman"/>
                <w:b w:val="false"/>
                <w:i w:val="false"/>
                <w:color w:val="000000"/>
                <w:sz w:val="20"/>
              </w:rPr>
              <w:t xml:space="preserve">
0,399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у</w:t>
            </w:r>
            <w:r>
              <w:rPr>
                <w:rFonts w:ascii="Times New Roman"/>
                <w:b w:val="false"/>
                <w:i w:val="false"/>
                <w:color w:val="000000"/>
                <w:sz w:val="20"/>
              </w:rPr>
              <w:t xml:space="preserve">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0,094 0,125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0,172 0,198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0,210 0,160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0,137 0,038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у</w:t>
            </w:r>
            <w:r>
              <w:rPr>
                <w:rFonts w:ascii="Times New Roman"/>
                <w:b w:val="false"/>
                <w:i w:val="false"/>
                <w:color w:val="000000"/>
                <w:sz w:val="20"/>
              </w:rPr>
              <w:t xml:space="preserve">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0,350 0,360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0,305 </w:t>
            </w:r>
            <w:r>
              <w:br/>
            </w:r>
            <w:r>
              <w:rPr>
                <w:rFonts w:ascii="Times New Roman"/>
                <w:b w:val="false"/>
                <w:i w:val="false"/>
                <w:color w:val="000000"/>
                <w:sz w:val="20"/>
              </w:rPr>
              <w:t xml:space="preserve">
0,315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0,295 </w:t>
            </w:r>
            <w:r>
              <w:br/>
            </w:r>
            <w:r>
              <w:rPr>
                <w:rFonts w:ascii="Times New Roman"/>
                <w:b w:val="false"/>
                <w:i w:val="false"/>
                <w:color w:val="000000"/>
                <w:sz w:val="20"/>
              </w:rPr>
              <w:t xml:space="preserve">
0,325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0,340 </w:t>
            </w:r>
            <w:r>
              <w:br/>
            </w:r>
            <w:r>
              <w:rPr>
                <w:rFonts w:ascii="Times New Roman"/>
                <w:b w:val="false"/>
                <w:i w:val="false"/>
                <w:color w:val="000000"/>
                <w:sz w:val="20"/>
              </w:rPr>
              <w:t xml:space="preserve">
0,370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0,27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у</w:t>
            </w:r>
            <w:r>
              <w:rPr>
                <w:rFonts w:ascii="Times New Roman"/>
                <w:b w:val="false"/>
                <w:i w:val="false"/>
                <w:color w:val="000000"/>
                <w:sz w:val="20"/>
              </w:rPr>
              <w:t xml:space="preserve">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0,385 0,355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0,300 0,270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0,260 0,310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0,345 0,395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r>
              <w:br/>
            </w:r>
            <w:r>
              <w:rPr>
                <w:rFonts w:ascii="Times New Roman"/>
                <w:b w:val="false"/>
                <w:i w:val="false"/>
                <w:color w:val="000000"/>
                <w:sz w:val="20"/>
              </w:rPr>
              <w:t xml:space="preserve">
 1. 1-сурет пен 1-кестеде келтірілген мәндер ХҮZ стандартты колориметрлік жүйеде D </w:t>
            </w:r>
            <w:r>
              <w:rPr>
                <w:rFonts w:ascii="Times New Roman"/>
                <w:b w:val="false"/>
                <w:i w:val="false"/>
                <w:color w:val="000000"/>
                <w:vertAlign w:val="subscript"/>
              </w:rPr>
              <w:t xml:space="preserve">65 </w:t>
            </w:r>
            <w:r>
              <w:rPr>
                <w:rFonts w:ascii="Times New Roman"/>
                <w:b w:val="false"/>
                <w:i w:val="false"/>
                <w:color w:val="000000"/>
                <w:sz w:val="20"/>
              </w:rPr>
              <w:t xml:space="preserve">жарықтың стандарты көздерімен жарықтандырудың 0 </w:t>
            </w:r>
            <w:r>
              <w:rPr>
                <w:rFonts w:ascii="Times New Roman"/>
                <w:b w:val="false"/>
                <w:i w:val="false"/>
                <w:color w:val="000000"/>
                <w:vertAlign w:val="superscript"/>
              </w:rPr>
              <w:t xml:space="preserve">о </w:t>
            </w:r>
            <w:r>
              <w:rPr>
                <w:rFonts w:ascii="Times New Roman"/>
                <w:b w:val="false"/>
                <w:i w:val="false"/>
                <w:color w:val="000000"/>
                <w:sz w:val="20"/>
              </w:rPr>
              <w:t xml:space="preserve">бастап 45 </w:t>
            </w:r>
            <w:r>
              <w:rPr>
                <w:rFonts w:ascii="Times New Roman"/>
                <w:b w:val="false"/>
                <w:i w:val="false"/>
                <w:color w:val="000000"/>
                <w:vertAlign w:val="superscript"/>
              </w:rPr>
              <w:t xml:space="preserve">о </w:t>
            </w:r>
            <w:r>
              <w:rPr>
                <w:rFonts w:ascii="Times New Roman"/>
                <w:b w:val="false"/>
                <w:i w:val="false"/>
                <w:color w:val="000000"/>
                <w:sz w:val="20"/>
              </w:rPr>
              <w:t xml:space="preserve">дейінгі өлшеу геометриясы кезінде берілген. </w:t>
            </w:r>
            <w:r>
              <w:br/>
            </w:r>
            <w:r>
              <w:rPr>
                <w:rFonts w:ascii="Times New Roman"/>
                <w:b w:val="false"/>
                <w:i w:val="false"/>
                <w:color w:val="000000"/>
                <w:sz w:val="20"/>
              </w:rPr>
              <w:t xml:space="preserve">
 2. B жарықтылық коэффициентін Ү координатының Ү </w:t>
            </w:r>
            <w:r>
              <w:rPr>
                <w:rFonts w:ascii="Times New Roman"/>
                <w:b w:val="false"/>
                <w:i w:val="false"/>
                <w:color w:val="000000"/>
                <w:vertAlign w:val="subscript"/>
              </w:rPr>
              <w:t xml:space="preserve">о </w:t>
            </w:r>
            <w:r>
              <w:rPr>
                <w:rFonts w:ascii="Times New Roman"/>
                <w:b w:val="false"/>
                <w:i w:val="false"/>
                <w:color w:val="000000"/>
                <w:sz w:val="20"/>
              </w:rPr>
              <w:t xml:space="preserve">(B = Ү/Ү </w:t>
            </w:r>
            <w:r>
              <w:rPr>
                <w:rFonts w:ascii="Times New Roman"/>
                <w:b w:val="false"/>
                <w:i w:val="false"/>
                <w:color w:val="000000"/>
                <w:vertAlign w:val="subscript"/>
              </w:rPr>
              <w:t xml:space="preserve">о </w:t>
            </w:r>
            <w:r>
              <w:rPr>
                <w:rFonts w:ascii="Times New Roman"/>
                <w:b w:val="false"/>
                <w:i w:val="false"/>
                <w:color w:val="000000"/>
                <w:sz w:val="20"/>
              </w:rPr>
              <w:t xml:space="preserve">) мінсіз шашыратқыш түсінің координатына қатынасындай анықтайды.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
        <w:gridCol w:w="412"/>
        <w:gridCol w:w="2894"/>
        <w:gridCol w:w="2894"/>
        <w:gridCol w:w="2895"/>
        <w:gridCol w:w="1490"/>
        <w:gridCol w:w="1490"/>
      </w:tblGrid>
      <w:tr>
        <w:trPr>
          <w:trHeight w:val="30" w:hRule="atLeast"/>
        </w:trPr>
        <w:tc>
          <w:tcPr>
            <w:tcW w:w="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Түстілік </w:t>
            </w:r>
            <w:r>
              <w:br/>
            </w:r>
            <w:r>
              <w:rPr>
                <w:rFonts w:ascii="Times New Roman"/>
                <w:b w:val="false"/>
                <w:i w:val="false"/>
                <w:color w:val="000000"/>
                <w:sz w:val="20"/>
              </w:rPr>
              <w:t xml:space="preserve">
коорди-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белгілеу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нүктелердің нөмірлері мен түстілік координаттарының мәндері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Жарқырамайтын материалдар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қайтарғыш материалдар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типті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0,638 </w:t>
            </w:r>
            <w:r>
              <w:br/>
            </w:r>
            <w:r>
              <w:rPr>
                <w:rFonts w:ascii="Times New Roman"/>
                <w:b w:val="false"/>
                <w:i w:val="false"/>
                <w:color w:val="000000"/>
                <w:sz w:val="20"/>
              </w:rPr>
              <w:t xml:space="preserve">
0,312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0,690 </w:t>
            </w:r>
            <w:r>
              <w:br/>
            </w:r>
            <w:r>
              <w:rPr>
                <w:rFonts w:ascii="Times New Roman"/>
                <w:b w:val="false"/>
                <w:i w:val="false"/>
                <w:color w:val="000000"/>
                <w:sz w:val="20"/>
              </w:rPr>
              <w:t xml:space="preserve">
0,310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0,610 </w:t>
            </w:r>
            <w:r>
              <w:br/>
            </w:r>
            <w:r>
              <w:rPr>
                <w:rFonts w:ascii="Times New Roman"/>
                <w:b w:val="false"/>
                <w:i w:val="false"/>
                <w:color w:val="000000"/>
                <w:sz w:val="20"/>
              </w:rPr>
              <w:t xml:space="preserve">
0,340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0,660 </w:t>
            </w:r>
            <w:r>
              <w:br/>
            </w:r>
            <w:r>
              <w:rPr>
                <w:rFonts w:ascii="Times New Roman"/>
                <w:b w:val="false"/>
                <w:i w:val="false"/>
                <w:color w:val="000000"/>
                <w:sz w:val="20"/>
              </w:rPr>
              <w:t xml:space="preserve">
0,340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0,660 </w:t>
            </w:r>
            <w:r>
              <w:br/>
            </w:r>
            <w:r>
              <w:rPr>
                <w:rFonts w:ascii="Times New Roman"/>
                <w:b w:val="false"/>
                <w:i w:val="false"/>
                <w:color w:val="000000"/>
                <w:sz w:val="20"/>
              </w:rPr>
              <w:t xml:space="preserve">
0,340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0,494 </w:t>
            </w:r>
            <w:r>
              <w:br/>
            </w:r>
            <w:r>
              <w:rPr>
                <w:rFonts w:ascii="Times New Roman"/>
                <w:b w:val="false"/>
                <w:i w:val="false"/>
                <w:color w:val="000000"/>
                <w:sz w:val="20"/>
              </w:rPr>
              <w:t xml:space="preserve">
0,505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0,470 </w:t>
            </w:r>
            <w:r>
              <w:br/>
            </w:r>
            <w:r>
              <w:rPr>
                <w:rFonts w:ascii="Times New Roman"/>
                <w:b w:val="false"/>
                <w:i w:val="false"/>
                <w:color w:val="000000"/>
                <w:sz w:val="20"/>
              </w:rPr>
              <w:t xml:space="preserve">
0,480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0,493 </w:t>
            </w:r>
            <w:r>
              <w:br/>
            </w:r>
            <w:r>
              <w:rPr>
                <w:rFonts w:ascii="Times New Roman"/>
                <w:b w:val="false"/>
                <w:i w:val="false"/>
                <w:color w:val="000000"/>
                <w:sz w:val="20"/>
              </w:rPr>
              <w:t xml:space="preserve">
0,457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0,522 </w:t>
            </w:r>
            <w:r>
              <w:br/>
            </w:r>
            <w:r>
              <w:rPr>
                <w:rFonts w:ascii="Times New Roman"/>
                <w:b w:val="false"/>
                <w:i w:val="false"/>
                <w:color w:val="000000"/>
                <w:sz w:val="20"/>
              </w:rPr>
              <w:t xml:space="preserve">
0,477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0,494 </w:t>
            </w:r>
            <w:r>
              <w:br/>
            </w:r>
            <w:r>
              <w:rPr>
                <w:rFonts w:ascii="Times New Roman"/>
                <w:b w:val="false"/>
                <w:i w:val="false"/>
                <w:color w:val="000000"/>
                <w:sz w:val="20"/>
              </w:rPr>
              <w:t xml:space="preserve">
0,505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0,230 0,440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0,260 </w:t>
            </w:r>
            <w:r>
              <w:br/>
            </w:r>
            <w:r>
              <w:rPr>
                <w:rFonts w:ascii="Times New Roman"/>
                <w:b w:val="false"/>
                <w:i w:val="false"/>
                <w:color w:val="000000"/>
                <w:sz w:val="20"/>
              </w:rPr>
              <w:t xml:space="preserve">
0,440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0,260 0,470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0,230 </w:t>
            </w:r>
            <w:r>
              <w:br/>
            </w:r>
            <w:r>
              <w:rPr>
                <w:rFonts w:ascii="Times New Roman"/>
                <w:b w:val="false"/>
                <w:i w:val="false"/>
                <w:color w:val="000000"/>
                <w:sz w:val="20"/>
              </w:rPr>
              <w:t xml:space="preserve">
0,470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 </w:t>
            </w:r>
            <w:r>
              <w:br/>
            </w:r>
            <w:r>
              <w:rPr>
                <w:rFonts w:ascii="Times New Roman"/>
                <w:b w:val="false"/>
                <w:i w:val="false"/>
                <w:color w:val="000000"/>
                <w:sz w:val="20"/>
              </w:rPr>
              <w:t xml:space="preserve">
0,415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0,140 0,140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0,160 0,140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0,160 0,160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0,140 </w:t>
            </w:r>
            <w:r>
              <w:br/>
            </w:r>
            <w:r>
              <w:rPr>
                <w:rFonts w:ascii="Times New Roman"/>
                <w:b w:val="false"/>
                <w:i w:val="false"/>
                <w:color w:val="000000"/>
                <w:sz w:val="20"/>
              </w:rPr>
              <w:t xml:space="preserve">
0,160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0,130 </w:t>
            </w:r>
            <w:r>
              <w:br/>
            </w:r>
            <w:r>
              <w:rPr>
                <w:rFonts w:ascii="Times New Roman"/>
                <w:b w:val="false"/>
                <w:i w:val="false"/>
                <w:color w:val="000000"/>
                <w:sz w:val="20"/>
              </w:rPr>
              <w:t xml:space="preserve">
0,086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0,305 0,315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0,335 0,345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0,325 0,355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0,295 </w:t>
            </w:r>
            <w:r>
              <w:br/>
            </w:r>
            <w:r>
              <w:rPr>
                <w:rFonts w:ascii="Times New Roman"/>
                <w:b w:val="false"/>
                <w:i w:val="false"/>
                <w:color w:val="000000"/>
                <w:sz w:val="20"/>
              </w:rPr>
              <w:t xml:space="preserve">
0,325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0,305 </w:t>
            </w:r>
            <w:r>
              <w:br/>
            </w:r>
            <w:r>
              <w:rPr>
                <w:rFonts w:ascii="Times New Roman"/>
                <w:b w:val="false"/>
                <w:i w:val="false"/>
                <w:color w:val="000000"/>
                <w:sz w:val="20"/>
              </w:rPr>
              <w:t xml:space="preserve">
0,315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- 1-сурет пен 1-кестеде келтірілген мәндер ХҮZ стандартты колориметрлік жүйеде D </w:t>
            </w:r>
            <w:r>
              <w:rPr>
                <w:rFonts w:ascii="Times New Roman"/>
                <w:b w:val="false"/>
                <w:i w:val="false"/>
                <w:color w:val="000000"/>
                <w:vertAlign w:val="subscript"/>
              </w:rPr>
              <w:t xml:space="preserve">65 </w:t>
            </w:r>
            <w:r>
              <w:rPr>
                <w:rFonts w:ascii="Times New Roman"/>
                <w:b w:val="false"/>
                <w:i w:val="false"/>
                <w:color w:val="000000"/>
                <w:sz w:val="20"/>
              </w:rPr>
              <w:t xml:space="preserve">жарықтың стандарты көздерімен жарықтандырудың 0 </w:t>
            </w:r>
            <w:r>
              <w:rPr>
                <w:rFonts w:ascii="Times New Roman"/>
                <w:b w:val="false"/>
                <w:i w:val="false"/>
                <w:color w:val="000000"/>
                <w:vertAlign w:val="superscript"/>
              </w:rPr>
              <w:t xml:space="preserve">о </w:t>
            </w:r>
            <w:r>
              <w:rPr>
                <w:rFonts w:ascii="Times New Roman"/>
                <w:b w:val="false"/>
                <w:i w:val="false"/>
                <w:color w:val="000000"/>
                <w:sz w:val="20"/>
              </w:rPr>
              <w:t xml:space="preserve">бастап 45 </w:t>
            </w:r>
            <w:r>
              <w:rPr>
                <w:rFonts w:ascii="Times New Roman"/>
                <w:b w:val="false"/>
                <w:i w:val="false"/>
                <w:color w:val="000000"/>
                <w:vertAlign w:val="superscript"/>
              </w:rPr>
              <w:t xml:space="preserve">о </w:t>
            </w:r>
            <w:r>
              <w:rPr>
                <w:rFonts w:ascii="Times New Roman"/>
                <w:b w:val="false"/>
                <w:i w:val="false"/>
                <w:color w:val="000000"/>
                <w:sz w:val="20"/>
              </w:rPr>
              <w:t xml:space="preserve">дейінгі өлшеу геометриясы кезінде берілген.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
        <w:gridCol w:w="1865"/>
        <w:gridCol w:w="1865"/>
        <w:gridCol w:w="1866"/>
        <w:gridCol w:w="1866"/>
        <w:gridCol w:w="1866"/>
        <w:gridCol w:w="1866"/>
        <w:gridCol w:w="961"/>
      </w:tblGrid>
      <w:tr>
        <w:trPr>
          <w:trHeight w:val="30" w:hRule="atLeast"/>
        </w:trPr>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нүктелердің нөмірлері мен түстілік координаттарының мәндері.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қайтарғыш материалдар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типті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3 типті </w:t>
            </w:r>
          </w:p>
        </w:tc>
      </w:tr>
      <w:tr>
        <w:trPr>
          <w:trHeight w:val="30" w:hRule="atLeast"/>
        </w:trPr>
        <w:tc>
          <w:tcPr>
            <w:tcW w:w="0" w:type="auto"/>
            <w:vMerge/>
            <w:tcBorders>
              <w:top w:val="nil"/>
              <w:left w:val="single" w:color="cfcfcf" w:sz="5"/>
              <w:bottom w:val="single" w:color="cfcfcf" w:sz="5"/>
              <w:right w:val="single" w:color="cfcfcf" w:sz="5"/>
            </w:tcBorders>
          </w:tc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0,610 </w:t>
            </w:r>
            <w:r>
              <w:br/>
            </w:r>
            <w:r>
              <w:rPr>
                <w:rFonts w:ascii="Times New Roman"/>
                <w:b w:val="false"/>
                <w:i w:val="false"/>
                <w:color w:val="000000"/>
                <w:sz w:val="20"/>
              </w:rPr>
              <w:t xml:space="preserve">
0,340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0,638 </w:t>
            </w:r>
            <w:r>
              <w:br/>
            </w:r>
            <w:r>
              <w:rPr>
                <w:rFonts w:ascii="Times New Roman"/>
                <w:b w:val="false"/>
                <w:i w:val="false"/>
                <w:color w:val="000000"/>
                <w:sz w:val="20"/>
              </w:rPr>
              <w:t xml:space="preserve">
0,312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0,690 </w:t>
            </w:r>
            <w:r>
              <w:br/>
            </w:r>
            <w:r>
              <w:rPr>
                <w:rFonts w:ascii="Times New Roman"/>
                <w:b w:val="false"/>
                <w:i w:val="false"/>
                <w:color w:val="000000"/>
                <w:sz w:val="20"/>
              </w:rPr>
              <w:t xml:space="preserve">
0,310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0,660 </w:t>
            </w:r>
            <w:r>
              <w:br/>
            </w:r>
            <w:r>
              <w:rPr>
                <w:rFonts w:ascii="Times New Roman"/>
                <w:b w:val="false"/>
                <w:i w:val="false"/>
                <w:color w:val="000000"/>
                <w:sz w:val="20"/>
              </w:rPr>
              <w:t xml:space="preserve">
0,340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0,610 </w:t>
            </w:r>
            <w:r>
              <w:br/>
            </w:r>
            <w:r>
              <w:rPr>
                <w:rFonts w:ascii="Times New Roman"/>
                <w:b w:val="false"/>
                <w:i w:val="false"/>
                <w:color w:val="000000"/>
                <w:sz w:val="20"/>
              </w:rPr>
              <w:t xml:space="preserve">
0,340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0,700 </w:t>
            </w:r>
            <w:r>
              <w:br/>
            </w:r>
            <w:r>
              <w:rPr>
                <w:rFonts w:ascii="Times New Roman"/>
                <w:b w:val="false"/>
                <w:i w:val="false"/>
                <w:color w:val="000000"/>
                <w:sz w:val="20"/>
              </w:rPr>
              <w:t xml:space="preserve">
0,250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0,735 </w:t>
            </w:r>
            <w:r>
              <w:br/>
            </w:r>
            <w:r>
              <w:rPr>
                <w:rFonts w:ascii="Times New Roman"/>
                <w:b w:val="false"/>
                <w:i w:val="false"/>
                <w:color w:val="000000"/>
                <w:sz w:val="20"/>
              </w:rPr>
              <w:t xml:space="preserve">
0,265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0,470 0,480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0,493 </w:t>
            </w:r>
            <w:r>
              <w:br/>
            </w:r>
            <w:r>
              <w:rPr>
                <w:rFonts w:ascii="Times New Roman"/>
                <w:b w:val="false"/>
                <w:i w:val="false"/>
                <w:color w:val="000000"/>
                <w:sz w:val="20"/>
              </w:rPr>
              <w:t xml:space="preserve">
0,457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0,522 </w:t>
            </w:r>
            <w:r>
              <w:br/>
            </w:r>
            <w:r>
              <w:rPr>
                <w:rFonts w:ascii="Times New Roman"/>
                <w:b w:val="false"/>
                <w:i w:val="false"/>
                <w:color w:val="000000"/>
                <w:sz w:val="20"/>
              </w:rPr>
              <w:t xml:space="preserve">
0,477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0,494 </w:t>
            </w:r>
            <w:r>
              <w:br/>
            </w:r>
            <w:r>
              <w:rPr>
                <w:rFonts w:ascii="Times New Roman"/>
                <w:b w:val="false"/>
                <w:i w:val="false"/>
                <w:color w:val="000000"/>
                <w:sz w:val="20"/>
              </w:rPr>
              <w:t xml:space="preserve">
0,505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0,470 0,480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0,513 </w:t>
            </w:r>
            <w:r>
              <w:br/>
            </w:r>
            <w:r>
              <w:rPr>
                <w:rFonts w:ascii="Times New Roman"/>
                <w:b w:val="false"/>
                <w:i w:val="false"/>
                <w:color w:val="000000"/>
                <w:sz w:val="20"/>
              </w:rPr>
              <w:t xml:space="preserve">
0,437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0,545 </w:t>
            </w:r>
            <w:r>
              <w:br/>
            </w:r>
            <w:r>
              <w:rPr>
                <w:rFonts w:ascii="Times New Roman"/>
                <w:b w:val="false"/>
                <w:i w:val="false"/>
                <w:color w:val="000000"/>
                <w:sz w:val="20"/>
              </w:rPr>
              <w:t xml:space="preserve">
0,454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0,150 </w:t>
            </w:r>
            <w:r>
              <w:br/>
            </w:r>
            <w:r>
              <w:rPr>
                <w:rFonts w:ascii="Times New Roman"/>
                <w:b w:val="false"/>
                <w:i w:val="false"/>
                <w:color w:val="000000"/>
                <w:sz w:val="20"/>
              </w:rPr>
              <w:t xml:space="preserve">
0,415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0,150 </w:t>
            </w:r>
            <w:r>
              <w:br/>
            </w:r>
            <w:r>
              <w:rPr>
                <w:rFonts w:ascii="Times New Roman"/>
                <w:b w:val="false"/>
                <w:i w:val="false"/>
                <w:color w:val="000000"/>
                <w:sz w:val="20"/>
              </w:rPr>
              <w:t xml:space="preserve">
0,455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 </w:t>
            </w:r>
            <w:r>
              <w:br/>
            </w:r>
            <w:r>
              <w:rPr>
                <w:rFonts w:ascii="Times New Roman"/>
                <w:b w:val="false"/>
                <w:i w:val="false"/>
                <w:color w:val="000000"/>
                <w:sz w:val="20"/>
              </w:rPr>
              <w:t xml:space="preserve">
0,455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 </w:t>
            </w:r>
            <w:r>
              <w:br/>
            </w:r>
            <w:r>
              <w:rPr>
                <w:rFonts w:ascii="Times New Roman"/>
                <w:b w:val="false"/>
                <w:i w:val="false"/>
                <w:color w:val="000000"/>
                <w:sz w:val="20"/>
              </w:rPr>
              <w:t xml:space="preserve">
0,415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0,170 </w:t>
            </w:r>
            <w:r>
              <w:br/>
            </w:r>
            <w:r>
              <w:rPr>
                <w:rFonts w:ascii="Times New Roman"/>
                <w:b w:val="false"/>
                <w:i w:val="false"/>
                <w:color w:val="000000"/>
                <w:sz w:val="20"/>
              </w:rPr>
              <w:t xml:space="preserve">
0,415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0,170 0,500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 </w:t>
            </w:r>
            <w:r>
              <w:br/>
            </w:r>
            <w:r>
              <w:rPr>
                <w:rFonts w:ascii="Times New Roman"/>
                <w:b w:val="false"/>
                <w:i w:val="false"/>
                <w:color w:val="000000"/>
                <w:sz w:val="20"/>
              </w:rPr>
              <w:t xml:space="preserve">
0,500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0,160 </w:t>
            </w:r>
            <w:r>
              <w:br/>
            </w:r>
            <w:r>
              <w:rPr>
                <w:rFonts w:ascii="Times New Roman"/>
                <w:b w:val="false"/>
                <w:i w:val="false"/>
                <w:color w:val="000000"/>
                <w:sz w:val="20"/>
              </w:rPr>
              <w:t xml:space="preserve">
0,086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0,160 0,120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0,130 0,120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0,130 </w:t>
            </w:r>
            <w:r>
              <w:br/>
            </w:r>
            <w:r>
              <w:rPr>
                <w:rFonts w:ascii="Times New Roman"/>
                <w:b w:val="false"/>
                <w:i w:val="false"/>
                <w:color w:val="000000"/>
                <w:sz w:val="20"/>
              </w:rPr>
              <w:t xml:space="preserve">
0,090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0,160 0,090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0,160 </w:t>
            </w:r>
            <w:r>
              <w:br/>
            </w:r>
            <w:r>
              <w:rPr>
                <w:rFonts w:ascii="Times New Roman"/>
                <w:b w:val="false"/>
                <w:i w:val="false"/>
                <w:color w:val="000000"/>
                <w:sz w:val="20"/>
              </w:rPr>
              <w:t xml:space="preserve">
0,140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0,130 </w:t>
            </w:r>
            <w:r>
              <w:br/>
            </w:r>
            <w:r>
              <w:rPr>
                <w:rFonts w:ascii="Times New Roman"/>
                <w:b w:val="false"/>
                <w:i w:val="false"/>
                <w:color w:val="000000"/>
                <w:sz w:val="20"/>
              </w:rPr>
              <w:t xml:space="preserve">
0,140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0,335 0,345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0,325 0,355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0,295 </w:t>
            </w:r>
            <w:r>
              <w:br/>
            </w:r>
            <w:r>
              <w:rPr>
                <w:rFonts w:ascii="Times New Roman"/>
                <w:b w:val="false"/>
                <w:i w:val="false"/>
                <w:color w:val="000000"/>
                <w:sz w:val="20"/>
              </w:rPr>
              <w:t xml:space="preserve">
0,325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0,305 0,315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0,335 0,345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0,325 </w:t>
            </w:r>
            <w:r>
              <w:br/>
            </w:r>
            <w:r>
              <w:rPr>
                <w:rFonts w:ascii="Times New Roman"/>
                <w:b w:val="false"/>
                <w:i w:val="false"/>
                <w:color w:val="000000"/>
                <w:sz w:val="20"/>
              </w:rPr>
              <w:t xml:space="preserve">
0,355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0,295 </w:t>
            </w:r>
            <w:r>
              <w:br/>
            </w:r>
            <w:r>
              <w:rPr>
                <w:rFonts w:ascii="Times New Roman"/>
                <w:b w:val="false"/>
                <w:i w:val="false"/>
                <w:color w:val="000000"/>
                <w:sz w:val="20"/>
              </w:rPr>
              <w:t xml:space="preserve">
0,325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- 1-сурет пен 1-кестеде келтірілген мәндер ХҮZ стандартты колориметрлік жүйеде D </w:t>
            </w:r>
            <w:r>
              <w:rPr>
                <w:rFonts w:ascii="Times New Roman"/>
                <w:b w:val="false"/>
                <w:i w:val="false"/>
                <w:color w:val="000000"/>
                <w:vertAlign w:val="subscript"/>
              </w:rPr>
              <w:t xml:space="preserve">65 </w:t>
            </w:r>
            <w:r>
              <w:rPr>
                <w:rFonts w:ascii="Times New Roman"/>
                <w:b w:val="false"/>
                <w:i w:val="false"/>
                <w:color w:val="000000"/>
                <w:sz w:val="20"/>
              </w:rPr>
              <w:t xml:space="preserve">жарықтың стандарты көздерімен жарықтандырудың 0 </w:t>
            </w:r>
            <w:r>
              <w:rPr>
                <w:rFonts w:ascii="Times New Roman"/>
                <w:b w:val="false"/>
                <w:i w:val="false"/>
                <w:color w:val="000000"/>
                <w:vertAlign w:val="superscript"/>
              </w:rPr>
              <w:t xml:space="preserve">о </w:t>
            </w:r>
            <w:r>
              <w:rPr>
                <w:rFonts w:ascii="Times New Roman"/>
                <w:b w:val="false"/>
                <w:i w:val="false"/>
                <w:color w:val="000000"/>
                <w:sz w:val="20"/>
              </w:rPr>
              <w:t xml:space="preserve">бастап 45 </w:t>
            </w:r>
            <w:r>
              <w:rPr>
                <w:rFonts w:ascii="Times New Roman"/>
                <w:b w:val="false"/>
                <w:i w:val="false"/>
                <w:color w:val="000000"/>
                <w:vertAlign w:val="superscript"/>
              </w:rPr>
              <w:t xml:space="preserve">о </w:t>
            </w:r>
            <w:r>
              <w:rPr>
                <w:rFonts w:ascii="Times New Roman"/>
                <w:b w:val="false"/>
                <w:i w:val="false"/>
                <w:color w:val="000000"/>
                <w:sz w:val="20"/>
              </w:rPr>
              <w:t xml:space="preserve">дейінгі өлшеу геометриясы кезінде берілген.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2822"/>
        <w:gridCol w:w="7611"/>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Сигналдық түс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Қарама-қарсы түс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Жарықтылық контрасты </w:t>
            </w:r>
            <w:r>
              <w:rPr>
                <w:rFonts w:ascii="Times New Roman"/>
                <w:b w:val="false"/>
                <w:i/>
                <w:color w:val="000000"/>
                <w:sz w:val="20"/>
              </w:rPr>
              <w:t xml:space="preserve">k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бастап 15 дейін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қарама-қарсы түс жарық өткізгіш болмауға тиіс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бастап 15 дейін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бастап 15 дейін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1134"/>
        <w:gridCol w:w="2142"/>
        <w:gridCol w:w="906"/>
        <w:gridCol w:w="1182"/>
        <w:gridCol w:w="2831"/>
        <w:gridCol w:w="2557"/>
      </w:tblGrid>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w:t>
            </w:r>
            <w:r>
              <w:br/>
            </w:r>
            <w:r>
              <w:rPr>
                <w:rFonts w:ascii="Times New Roman"/>
                <w:b w:val="false"/>
                <w:i w:val="false"/>
                <w:color w:val="000000"/>
                <w:sz w:val="20"/>
              </w:rPr>
              <w:t xml:space="preserve">
бұрышы </w:t>
            </w:r>
            <w:r>
              <w:rPr>
                <w:rFonts w:ascii="Times New Roman"/>
                <w:b w:val="false"/>
                <w:i/>
                <w:color w:val="000000"/>
                <w:sz w:val="20"/>
              </w:rPr>
              <w:t xml:space="preserve">а </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r>
              <w:br/>
            </w:r>
            <w:r>
              <w:rPr>
                <w:rFonts w:ascii="Times New Roman"/>
                <w:b w:val="false"/>
                <w:i w:val="false"/>
                <w:color w:val="000000"/>
                <w:sz w:val="20"/>
              </w:rPr>
              <w:t xml:space="preserve">
бұрышы 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типті қабыршақты жарық </w:t>
            </w:r>
            <w:r>
              <w:br/>
            </w:r>
            <w:r>
              <w:rPr>
                <w:rFonts w:ascii="Times New Roman"/>
                <w:b w:val="false"/>
                <w:i w:val="false"/>
                <w:color w:val="000000"/>
                <w:sz w:val="20"/>
              </w:rPr>
              <w:t xml:space="preserve">
қайтарғыш материалдарға </w:t>
            </w:r>
            <w:r>
              <w:br/>
            </w:r>
            <w:r>
              <w:rPr>
                <w:rFonts w:ascii="Times New Roman"/>
                <w:b w:val="false"/>
                <w:i w:val="false"/>
                <w:color w:val="000000"/>
                <w:sz w:val="20"/>
              </w:rPr>
              <w:t xml:space="preserve">
арналған </w:t>
            </w:r>
            <w:r>
              <w:rPr>
                <w:rFonts w:ascii="Times New Roman"/>
                <w:b w:val="false"/>
                <w:i/>
                <w:color w:val="000000"/>
                <w:sz w:val="20"/>
              </w:rPr>
              <w:t xml:space="preserve">R', </w:t>
            </w:r>
            <w:r>
              <w:rPr>
                <w:rFonts w:ascii="Times New Roman"/>
                <w:b w:val="false"/>
                <w:i w:val="false"/>
                <w:color w:val="000000"/>
                <w:sz w:val="20"/>
              </w:rPr>
              <w:t xml:space="preserve">жарық қайтарудың </w:t>
            </w:r>
            <w:r>
              <w:br/>
            </w:r>
            <w:r>
              <w:rPr>
                <w:rFonts w:ascii="Times New Roman"/>
                <w:b w:val="false"/>
                <w:i w:val="false"/>
                <w:color w:val="000000"/>
                <w:sz w:val="20"/>
              </w:rPr>
              <w:t xml:space="preserve">
ең төменгі коэффициенттері </w:t>
            </w:r>
            <w:r>
              <w:br/>
            </w:r>
            <w:r>
              <w:rPr>
                <w:rFonts w:ascii="Times New Roman"/>
                <w:b w:val="false"/>
                <w:i w:val="false"/>
                <w:color w:val="000000"/>
                <w:sz w:val="20"/>
              </w:rPr>
              <w:t xml:space="preserve">
кд/(лк*м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r>
              <w:rPr>
                <w:rFonts w:ascii="Times New Roman"/>
                <w:b w:val="false"/>
                <w:i w:val="false"/>
                <w:color w:val="000000"/>
                <w:vertAlign w:val="superscript"/>
              </w:rPr>
              <w:t xml:space="preserve">0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r>
              <w:br/>
            </w:r>
            <w:r>
              <w:rPr>
                <w:rFonts w:ascii="Times New Roman"/>
                <w:b w:val="false"/>
                <w:i w:val="false"/>
                <w:color w:val="000000"/>
                <w:sz w:val="20"/>
              </w:rPr>
              <w:t xml:space="preserve">
30 </w:t>
            </w:r>
            <w:r>
              <w:rPr>
                <w:rFonts w:ascii="Times New Roman"/>
                <w:b w:val="false"/>
                <w:i w:val="false"/>
                <w:color w:val="000000"/>
                <w:vertAlign w:val="superscript"/>
              </w:rPr>
              <w:t xml:space="preserve">0 </w:t>
            </w:r>
            <w:r>
              <w:br/>
            </w:r>
            <w:r>
              <w:rPr>
                <w:rFonts w:ascii="Times New Roman"/>
                <w:b w:val="false"/>
                <w:i w:val="false"/>
                <w:color w:val="000000"/>
                <w:sz w:val="20"/>
              </w:rPr>
              <w:t xml:space="preserve">
40 </w:t>
            </w:r>
            <w:r>
              <w:rPr>
                <w:rFonts w:ascii="Times New Roman"/>
                <w:b w:val="false"/>
                <w:i w:val="false"/>
                <w:color w:val="000000"/>
                <w:vertAlign w:val="superscript"/>
              </w:rPr>
              <w:t xml:space="preserve">0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70 30 10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r>
              <w:br/>
            </w:r>
            <w:r>
              <w:rPr>
                <w:rFonts w:ascii="Times New Roman"/>
                <w:b w:val="false"/>
                <w:i w:val="false"/>
                <w:color w:val="000000"/>
                <w:sz w:val="20"/>
              </w:rPr>
              <w:t xml:space="preserve">
22 </w:t>
            </w:r>
            <w:r>
              <w:br/>
            </w:r>
            <w:r>
              <w:rPr>
                <w:rFonts w:ascii="Times New Roman"/>
                <w:b w:val="false"/>
                <w:i w:val="false"/>
                <w:color w:val="000000"/>
                <w:sz w:val="20"/>
              </w:rPr>
              <w:t xml:space="preserve">
7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r>
              <w:br/>
            </w:r>
            <w:r>
              <w:rPr>
                <w:rFonts w:ascii="Times New Roman"/>
                <w:b w:val="false"/>
                <w:i w:val="false"/>
                <w:color w:val="000000"/>
                <w:sz w:val="20"/>
              </w:rPr>
              <w:t xml:space="preserve">
6 </w:t>
            </w:r>
            <w:r>
              <w:br/>
            </w:r>
            <w:r>
              <w:rPr>
                <w:rFonts w:ascii="Times New Roman"/>
                <w:b w:val="false"/>
                <w:i w:val="false"/>
                <w:color w:val="000000"/>
                <w:sz w:val="20"/>
              </w:rPr>
              <w:t xml:space="preserve">
2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r>
              <w:br/>
            </w:r>
            <w:r>
              <w:rPr>
                <w:rFonts w:ascii="Times New Roman"/>
                <w:b w:val="false"/>
                <w:i w:val="false"/>
                <w:color w:val="000000"/>
                <w:sz w:val="20"/>
              </w:rPr>
              <w:t xml:space="preserve">
1,7 </w:t>
            </w:r>
            <w:r>
              <w:br/>
            </w:r>
            <w:r>
              <w:rPr>
                <w:rFonts w:ascii="Times New Roman"/>
                <w:b w:val="false"/>
                <w:i w:val="false"/>
                <w:color w:val="000000"/>
                <w:sz w:val="20"/>
              </w:rPr>
              <w:t xml:space="preserve">
0,5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r>
              <w:br/>
            </w:r>
            <w:r>
              <w:rPr>
                <w:rFonts w:ascii="Times New Roman"/>
                <w:b w:val="false"/>
                <w:i w:val="false"/>
                <w:color w:val="000000"/>
                <w:sz w:val="20"/>
              </w:rPr>
              <w:t xml:space="preserve">
3,5 </w:t>
            </w:r>
            <w:r>
              <w:br/>
            </w:r>
            <w:r>
              <w:rPr>
                <w:rFonts w:ascii="Times New Roman"/>
                <w:b w:val="false"/>
                <w:i w:val="false"/>
                <w:color w:val="000000"/>
                <w:sz w:val="20"/>
              </w:rPr>
              <w:t xml:space="preserve">
1,5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w:t>
            </w:r>
            <w:r>
              <w:rPr>
                <w:rFonts w:ascii="Times New Roman"/>
                <w:b w:val="false"/>
                <w:i w:val="false"/>
                <w:color w:val="000000"/>
                <w:vertAlign w:val="superscript"/>
              </w:rPr>
              <w:t xml:space="preserve">0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r>
              <w:br/>
            </w:r>
            <w:r>
              <w:rPr>
                <w:rFonts w:ascii="Times New Roman"/>
                <w:b w:val="false"/>
                <w:i w:val="false"/>
                <w:color w:val="000000"/>
                <w:sz w:val="20"/>
              </w:rPr>
              <w:t xml:space="preserve">
30 </w:t>
            </w:r>
            <w:r>
              <w:rPr>
                <w:rFonts w:ascii="Times New Roman"/>
                <w:b w:val="false"/>
                <w:i w:val="false"/>
                <w:color w:val="000000"/>
                <w:vertAlign w:val="superscript"/>
              </w:rPr>
              <w:t xml:space="preserve">0 </w:t>
            </w:r>
            <w:r>
              <w:br/>
            </w:r>
            <w:r>
              <w:rPr>
                <w:rFonts w:ascii="Times New Roman"/>
                <w:b w:val="false"/>
                <w:i w:val="false"/>
                <w:color w:val="000000"/>
                <w:sz w:val="20"/>
              </w:rPr>
              <w:t xml:space="preserve">
40 </w:t>
            </w:r>
            <w:r>
              <w:rPr>
                <w:rFonts w:ascii="Times New Roman"/>
                <w:b w:val="false"/>
                <w:i w:val="false"/>
                <w:color w:val="000000"/>
                <w:vertAlign w:val="superscript"/>
              </w:rPr>
              <w:t xml:space="preserve">0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r>
              <w:br/>
            </w:r>
            <w:r>
              <w:rPr>
                <w:rFonts w:ascii="Times New Roman"/>
                <w:b w:val="false"/>
                <w:i w:val="false"/>
                <w:color w:val="000000"/>
                <w:sz w:val="20"/>
              </w:rPr>
              <w:t xml:space="preserve">
24 </w:t>
            </w:r>
            <w:r>
              <w:br/>
            </w:r>
            <w:r>
              <w:rPr>
                <w:rFonts w:ascii="Times New Roman"/>
                <w:b w:val="false"/>
                <w:i w:val="false"/>
                <w:color w:val="000000"/>
                <w:sz w:val="20"/>
              </w:rPr>
              <w:t xml:space="preserve">
9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r>
              <w:br/>
            </w:r>
            <w:r>
              <w:rPr>
                <w:rFonts w:ascii="Times New Roman"/>
                <w:b w:val="false"/>
                <w:i w:val="false"/>
                <w:color w:val="000000"/>
                <w:sz w:val="20"/>
              </w:rPr>
              <w:t xml:space="preserve">
16 </w:t>
            </w:r>
            <w:r>
              <w:br/>
            </w:r>
            <w:r>
              <w:rPr>
                <w:rFonts w:ascii="Times New Roman"/>
                <w:b w:val="false"/>
                <w:i w:val="false"/>
                <w:color w:val="000000"/>
                <w:sz w:val="20"/>
              </w:rPr>
              <w:t xml:space="preserve">
6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4 </w:t>
            </w:r>
            <w:r>
              <w:br/>
            </w:r>
            <w:r>
              <w:rPr>
                <w:rFonts w:ascii="Times New Roman"/>
                <w:b w:val="false"/>
                <w:i w:val="false"/>
                <w:color w:val="000000"/>
                <w:sz w:val="20"/>
              </w:rPr>
              <w:t xml:space="preserve">
1,8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xml:space="preserve">
1 </w:t>
            </w:r>
            <w:r>
              <w:br/>
            </w:r>
            <w:r>
              <w:rPr>
                <w:rFonts w:ascii="Times New Roman"/>
                <w:b w:val="false"/>
                <w:i w:val="false"/>
                <w:color w:val="000000"/>
                <w:sz w:val="20"/>
              </w:rPr>
              <w:t xml:space="preserve">
0,4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r>
              <w:br/>
            </w:r>
            <w:r>
              <w:rPr>
                <w:rFonts w:ascii="Times New Roman"/>
                <w:b w:val="false"/>
                <w:i w:val="false"/>
                <w:color w:val="000000"/>
                <w:sz w:val="20"/>
              </w:rPr>
              <w:t xml:space="preserve">
3 </w:t>
            </w:r>
            <w:r>
              <w:br/>
            </w:r>
            <w:r>
              <w:rPr>
                <w:rFonts w:ascii="Times New Roman"/>
                <w:b w:val="false"/>
                <w:i w:val="false"/>
                <w:color w:val="000000"/>
                <w:sz w:val="20"/>
              </w:rPr>
              <w:t xml:space="preserve">
1,2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r>
              <w:br/>
            </w:r>
            <w:r>
              <w:rPr>
                <w:rFonts w:ascii="Times New Roman"/>
                <w:b w:val="false"/>
                <w:i w:val="false"/>
                <w:color w:val="000000"/>
                <w:sz w:val="20"/>
              </w:rPr>
              <w:t xml:space="preserve">
40 </w:t>
            </w:r>
            <w:r>
              <w:rPr>
                <w:rFonts w:ascii="Times New Roman"/>
                <w:b w:val="false"/>
                <w:i w:val="false"/>
                <w:color w:val="000000"/>
                <w:vertAlign w:val="superscript"/>
              </w:rPr>
              <w:t xml:space="preserve">0 </w:t>
            </w:r>
            <w:r>
              <w:br/>
            </w:r>
            <w:r>
              <w:rPr>
                <w:rFonts w:ascii="Times New Roman"/>
                <w:b w:val="false"/>
                <w:i w:val="false"/>
                <w:color w:val="000000"/>
                <w:sz w:val="20"/>
              </w:rPr>
              <w:t xml:space="preserve">
40 </w:t>
            </w:r>
            <w:r>
              <w:rPr>
                <w:rFonts w:ascii="Times New Roman"/>
                <w:b w:val="false"/>
                <w:i w:val="false"/>
                <w:color w:val="000000"/>
                <w:vertAlign w:val="superscript"/>
              </w:rPr>
              <w:t xml:space="preserve">0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br/>
            </w:r>
            <w:r>
              <w:rPr>
                <w:rFonts w:ascii="Times New Roman"/>
                <w:b w:val="false"/>
                <w:i w:val="false"/>
                <w:color w:val="000000"/>
                <w:sz w:val="20"/>
              </w:rPr>
              <w:t xml:space="preserve">
1,5 </w:t>
            </w:r>
            <w:r>
              <w:br/>
            </w:r>
            <w:r>
              <w:rPr>
                <w:rFonts w:ascii="Times New Roman"/>
                <w:b w:val="false"/>
                <w:i w:val="false"/>
                <w:color w:val="000000"/>
                <w:sz w:val="20"/>
              </w:rPr>
              <w:t xml:space="preserve">
1,0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r>
              <w:br/>
            </w:r>
            <w:r>
              <w:rPr>
                <w:rFonts w:ascii="Times New Roman"/>
                <w:b w:val="false"/>
                <w:i w:val="false"/>
                <w:color w:val="000000"/>
                <w:sz w:val="20"/>
              </w:rPr>
              <w:t xml:space="preserve">
0,4 </w:t>
            </w:r>
            <w:r>
              <w:br/>
            </w:r>
            <w:r>
              <w:rPr>
                <w:rFonts w:ascii="Times New Roman"/>
                <w:b w:val="false"/>
                <w:i w:val="false"/>
                <w:color w:val="000000"/>
                <w:sz w:val="20"/>
              </w:rPr>
              <w:t xml:space="preserve">
0,3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0,2 0,1 0,06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0,6 0,3 0,2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1261"/>
        <w:gridCol w:w="2994"/>
        <w:gridCol w:w="2994"/>
        <w:gridCol w:w="1008"/>
        <w:gridCol w:w="1314"/>
        <w:gridCol w:w="1009"/>
      </w:tblGrid>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w:t>
            </w:r>
            <w:r>
              <w:br/>
            </w:r>
            <w:r>
              <w:rPr>
                <w:rFonts w:ascii="Times New Roman"/>
                <w:b w:val="false"/>
                <w:i w:val="false"/>
                <w:color w:val="000000"/>
                <w:sz w:val="20"/>
              </w:rPr>
              <w:t xml:space="preserve">
бұрышы </w:t>
            </w:r>
            <w:r>
              <w:rPr>
                <w:rFonts w:ascii="Times New Roman"/>
                <w:b w:val="false"/>
                <w:i/>
                <w:color w:val="000000"/>
                <w:sz w:val="20"/>
              </w:rPr>
              <w:t xml:space="preserve">а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r>
              <w:br/>
            </w:r>
            <w:r>
              <w:rPr>
                <w:rFonts w:ascii="Times New Roman"/>
                <w:b w:val="false"/>
                <w:i w:val="false"/>
                <w:color w:val="000000"/>
                <w:sz w:val="20"/>
              </w:rPr>
              <w:t xml:space="preserve">
бұрышы B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типті қабыршақты жарық </w:t>
            </w:r>
            <w:r>
              <w:br/>
            </w:r>
            <w:r>
              <w:rPr>
                <w:rFonts w:ascii="Times New Roman"/>
                <w:b w:val="false"/>
                <w:i w:val="false"/>
                <w:color w:val="000000"/>
                <w:sz w:val="20"/>
              </w:rPr>
              <w:t xml:space="preserve">
қайтарғыш материалдарға </w:t>
            </w:r>
            <w:r>
              <w:br/>
            </w:r>
            <w:r>
              <w:rPr>
                <w:rFonts w:ascii="Times New Roman"/>
                <w:b w:val="false"/>
                <w:i w:val="false"/>
                <w:color w:val="000000"/>
                <w:sz w:val="20"/>
              </w:rPr>
              <w:t xml:space="preserve">
арналған </w:t>
            </w:r>
            <w:r>
              <w:rPr>
                <w:rFonts w:ascii="Times New Roman"/>
                <w:b w:val="false"/>
                <w:i/>
                <w:color w:val="000000"/>
                <w:sz w:val="20"/>
              </w:rPr>
              <w:t xml:space="preserve">R', </w:t>
            </w:r>
            <w:r>
              <w:rPr>
                <w:rFonts w:ascii="Times New Roman"/>
                <w:b w:val="false"/>
                <w:i w:val="false"/>
                <w:color w:val="000000"/>
                <w:sz w:val="20"/>
              </w:rPr>
              <w:t xml:space="preserve">жарық қайтарудың </w:t>
            </w:r>
            <w:r>
              <w:br/>
            </w:r>
            <w:r>
              <w:rPr>
                <w:rFonts w:ascii="Times New Roman"/>
                <w:b w:val="false"/>
                <w:i w:val="false"/>
                <w:color w:val="000000"/>
                <w:sz w:val="20"/>
              </w:rPr>
              <w:t xml:space="preserve">
ең төменгі коэффициенттері </w:t>
            </w:r>
            <w:r>
              <w:br/>
            </w:r>
            <w:r>
              <w:rPr>
                <w:rFonts w:ascii="Times New Roman"/>
                <w:b w:val="false"/>
                <w:i w:val="false"/>
                <w:color w:val="000000"/>
                <w:sz w:val="20"/>
              </w:rPr>
              <w:t xml:space="preserve">
кд/(лк*м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r>
              <w:rPr>
                <w:rFonts w:ascii="Times New Roman"/>
                <w:b w:val="false"/>
                <w:i w:val="false"/>
                <w:color w:val="000000"/>
                <w:vertAlign w:val="superscript"/>
              </w:rPr>
              <w:t xml:space="preserve">0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r>
              <w:br/>
            </w:r>
            <w:r>
              <w:rPr>
                <w:rFonts w:ascii="Times New Roman"/>
                <w:b w:val="false"/>
                <w:i w:val="false"/>
                <w:color w:val="000000"/>
                <w:sz w:val="20"/>
              </w:rPr>
              <w:t xml:space="preserve">
30 </w:t>
            </w:r>
            <w:r>
              <w:rPr>
                <w:rFonts w:ascii="Times New Roman"/>
                <w:b w:val="false"/>
                <w:i w:val="false"/>
                <w:color w:val="000000"/>
                <w:vertAlign w:val="superscript"/>
              </w:rPr>
              <w:t xml:space="preserve">0 </w:t>
            </w:r>
            <w:r>
              <w:br/>
            </w:r>
            <w:r>
              <w:rPr>
                <w:rFonts w:ascii="Times New Roman"/>
                <w:b w:val="false"/>
                <w:i w:val="false"/>
                <w:color w:val="000000"/>
                <w:sz w:val="20"/>
              </w:rPr>
              <w:t xml:space="preserve">
40 </w:t>
            </w:r>
            <w:r>
              <w:rPr>
                <w:rFonts w:ascii="Times New Roman"/>
                <w:b w:val="false"/>
                <w:i w:val="false"/>
                <w:color w:val="000000"/>
                <w:vertAlign w:val="superscript"/>
              </w:rPr>
              <w:t xml:space="preserve">0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r>
              <w:br/>
            </w:r>
            <w:r>
              <w:rPr>
                <w:rFonts w:ascii="Times New Roman"/>
                <w:b w:val="false"/>
                <w:i w:val="false"/>
                <w:color w:val="000000"/>
                <w:sz w:val="20"/>
              </w:rPr>
              <w:t xml:space="preserve">
150 </w:t>
            </w:r>
            <w:r>
              <w:br/>
            </w:r>
            <w:r>
              <w:rPr>
                <w:rFonts w:ascii="Times New Roman"/>
                <w:b w:val="false"/>
                <w:i w:val="false"/>
                <w:color w:val="000000"/>
                <w:sz w:val="20"/>
              </w:rPr>
              <w:t xml:space="preserve">
110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170 100 70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r>
              <w:br/>
            </w:r>
            <w:r>
              <w:rPr>
                <w:rFonts w:ascii="Times New Roman"/>
                <w:b w:val="false"/>
                <w:i w:val="false"/>
                <w:color w:val="000000"/>
                <w:sz w:val="20"/>
              </w:rPr>
              <w:t xml:space="preserve">
25 </w:t>
            </w:r>
            <w:r>
              <w:br/>
            </w:r>
            <w:r>
              <w:rPr>
                <w:rFonts w:ascii="Times New Roman"/>
                <w:b w:val="false"/>
                <w:i w:val="false"/>
                <w:color w:val="000000"/>
                <w:sz w:val="20"/>
              </w:rPr>
              <w:t xml:space="preserve">
16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br/>
            </w:r>
            <w:r>
              <w:rPr>
                <w:rFonts w:ascii="Times New Roman"/>
                <w:b w:val="false"/>
                <w:i w:val="false"/>
                <w:color w:val="000000"/>
                <w:sz w:val="20"/>
              </w:rPr>
              <w:t xml:space="preserve">
11 </w:t>
            </w:r>
            <w:r>
              <w:br/>
            </w:r>
            <w:r>
              <w:rPr>
                <w:rFonts w:ascii="Times New Roman"/>
                <w:b w:val="false"/>
                <w:i w:val="false"/>
                <w:color w:val="000000"/>
                <w:sz w:val="20"/>
              </w:rPr>
              <w:t xml:space="preserve">
8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r>
              <w:br/>
            </w:r>
            <w:r>
              <w:rPr>
                <w:rFonts w:ascii="Times New Roman"/>
                <w:b w:val="false"/>
                <w:i w:val="false"/>
                <w:color w:val="000000"/>
                <w:sz w:val="20"/>
              </w:rPr>
              <w:t xml:space="preserve">
25 </w:t>
            </w:r>
            <w:r>
              <w:br/>
            </w:r>
            <w:r>
              <w:rPr>
                <w:rFonts w:ascii="Times New Roman"/>
                <w:b w:val="false"/>
                <w:i w:val="false"/>
                <w:color w:val="000000"/>
                <w:sz w:val="20"/>
              </w:rPr>
              <w:t xml:space="preserve">
16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w:t>
            </w:r>
            <w:r>
              <w:rPr>
                <w:rFonts w:ascii="Times New Roman"/>
                <w:b w:val="false"/>
                <w:i w:val="false"/>
                <w:color w:val="000000"/>
                <w:vertAlign w:val="superscript"/>
              </w:rPr>
              <w:t xml:space="preserve">0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r>
              <w:br/>
            </w:r>
            <w:r>
              <w:rPr>
                <w:rFonts w:ascii="Times New Roman"/>
                <w:b w:val="false"/>
                <w:i w:val="false"/>
                <w:color w:val="000000"/>
                <w:sz w:val="20"/>
              </w:rPr>
              <w:t xml:space="preserve">
30 </w:t>
            </w:r>
            <w:r>
              <w:rPr>
                <w:rFonts w:ascii="Times New Roman"/>
                <w:b w:val="false"/>
                <w:i w:val="false"/>
                <w:color w:val="000000"/>
                <w:vertAlign w:val="superscript"/>
              </w:rPr>
              <w:t xml:space="preserve">0 </w:t>
            </w:r>
            <w:r>
              <w:br/>
            </w:r>
            <w:r>
              <w:rPr>
                <w:rFonts w:ascii="Times New Roman"/>
                <w:b w:val="false"/>
                <w:i w:val="false"/>
                <w:color w:val="000000"/>
                <w:sz w:val="20"/>
              </w:rPr>
              <w:t xml:space="preserve">
40 </w:t>
            </w:r>
            <w:r>
              <w:rPr>
                <w:rFonts w:ascii="Times New Roman"/>
                <w:b w:val="false"/>
                <w:i w:val="false"/>
                <w:color w:val="000000"/>
                <w:vertAlign w:val="superscript"/>
              </w:rPr>
              <w:t xml:space="preserve">0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180 100 95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122 67 64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14 </w:t>
            </w:r>
            <w:r>
              <w:br/>
            </w:r>
            <w:r>
              <w:rPr>
                <w:rFonts w:ascii="Times New Roman"/>
                <w:b w:val="false"/>
                <w:i w:val="false"/>
                <w:color w:val="000000"/>
                <w:sz w:val="20"/>
              </w:rPr>
              <w:t xml:space="preserve">
13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r>
              <w:br/>
            </w:r>
            <w:r>
              <w:rPr>
                <w:rFonts w:ascii="Times New Roman"/>
                <w:b w:val="false"/>
                <w:i w:val="false"/>
                <w:color w:val="000000"/>
                <w:sz w:val="20"/>
              </w:rPr>
              <w:t xml:space="preserve">
7 </w:t>
            </w:r>
            <w:r>
              <w:br/>
            </w:r>
            <w:r>
              <w:rPr>
                <w:rFonts w:ascii="Times New Roman"/>
                <w:b w:val="false"/>
                <w:i w:val="false"/>
                <w:color w:val="000000"/>
                <w:sz w:val="20"/>
              </w:rPr>
              <w:t xml:space="preserve">
7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r>
              <w:br/>
            </w:r>
            <w:r>
              <w:rPr>
                <w:rFonts w:ascii="Times New Roman"/>
                <w:b w:val="false"/>
                <w:i w:val="false"/>
                <w:color w:val="000000"/>
                <w:sz w:val="20"/>
              </w:rPr>
              <w:t xml:space="preserve">
11 </w:t>
            </w:r>
            <w:r>
              <w:br/>
            </w:r>
            <w:r>
              <w:rPr>
                <w:rFonts w:ascii="Times New Roman"/>
                <w:b w:val="false"/>
                <w:i w:val="false"/>
                <w:color w:val="000000"/>
                <w:sz w:val="20"/>
              </w:rPr>
              <w:t xml:space="preserve">
11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 xml:space="preserve">0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r>
              <w:br/>
            </w:r>
            <w:r>
              <w:rPr>
                <w:rFonts w:ascii="Times New Roman"/>
                <w:b w:val="false"/>
                <w:i w:val="false"/>
                <w:color w:val="000000"/>
                <w:sz w:val="20"/>
              </w:rPr>
              <w:t xml:space="preserve">
30 </w:t>
            </w:r>
            <w:r>
              <w:rPr>
                <w:rFonts w:ascii="Times New Roman"/>
                <w:b w:val="false"/>
                <w:i w:val="false"/>
                <w:color w:val="000000"/>
                <w:vertAlign w:val="superscript"/>
              </w:rPr>
              <w:t xml:space="preserve">0 </w:t>
            </w:r>
            <w:r>
              <w:br/>
            </w:r>
            <w:r>
              <w:rPr>
                <w:rFonts w:ascii="Times New Roman"/>
                <w:b w:val="false"/>
                <w:i w:val="false"/>
                <w:color w:val="000000"/>
                <w:sz w:val="20"/>
              </w:rPr>
              <w:t xml:space="preserve">
40 </w:t>
            </w:r>
            <w:r>
              <w:rPr>
                <w:rFonts w:ascii="Times New Roman"/>
                <w:b w:val="false"/>
                <w:i w:val="false"/>
                <w:color w:val="000000"/>
                <w:vertAlign w:val="superscript"/>
              </w:rPr>
              <w:t xml:space="preserve">0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br/>
            </w:r>
            <w:r>
              <w:rPr>
                <w:rFonts w:ascii="Times New Roman"/>
                <w:b w:val="false"/>
                <w:i w:val="false"/>
                <w:color w:val="000000"/>
                <w:sz w:val="20"/>
              </w:rPr>
              <w:t xml:space="preserve">
1,5 </w:t>
            </w:r>
            <w:r>
              <w:br/>
            </w:r>
            <w:r>
              <w:rPr>
                <w:rFonts w:ascii="Times New Roman"/>
                <w:b w:val="false"/>
                <w:i w:val="false"/>
                <w:color w:val="000000"/>
                <w:sz w:val="20"/>
              </w:rPr>
              <w:t xml:space="preserve">
1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r>
              <w:br/>
            </w:r>
            <w:r>
              <w:rPr>
                <w:rFonts w:ascii="Times New Roman"/>
                <w:b w:val="false"/>
                <w:i w:val="false"/>
                <w:color w:val="000000"/>
                <w:sz w:val="20"/>
              </w:rPr>
              <w:t xml:space="preserve">
0,4 </w:t>
            </w:r>
            <w:r>
              <w:br/>
            </w:r>
            <w:r>
              <w:rPr>
                <w:rFonts w:ascii="Times New Roman"/>
                <w:b w:val="false"/>
                <w:i w:val="false"/>
                <w:color w:val="000000"/>
                <w:sz w:val="20"/>
              </w:rPr>
              <w:t xml:space="preserve">
0,3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r>
              <w:br/>
            </w:r>
            <w:r>
              <w:rPr>
                <w:rFonts w:ascii="Times New Roman"/>
                <w:b w:val="false"/>
                <w:i w:val="false"/>
                <w:color w:val="000000"/>
                <w:sz w:val="20"/>
              </w:rPr>
              <w:t xml:space="preserve">
0,1 </w:t>
            </w:r>
            <w:r>
              <w:br/>
            </w:r>
            <w:r>
              <w:rPr>
                <w:rFonts w:ascii="Times New Roman"/>
                <w:b w:val="false"/>
                <w:i w:val="false"/>
                <w:color w:val="000000"/>
                <w:sz w:val="20"/>
              </w:rPr>
              <w:t xml:space="preserve">
0,06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r>
              <w:br/>
            </w:r>
            <w:r>
              <w:rPr>
                <w:rFonts w:ascii="Times New Roman"/>
                <w:b w:val="false"/>
                <w:i w:val="false"/>
                <w:color w:val="000000"/>
                <w:sz w:val="20"/>
              </w:rPr>
              <w:t xml:space="preserve">
0,3 </w:t>
            </w:r>
            <w:r>
              <w:br/>
            </w:r>
            <w:r>
              <w:rPr>
                <w:rFonts w:ascii="Times New Roman"/>
                <w:b w:val="false"/>
                <w:i w:val="false"/>
                <w:color w:val="000000"/>
                <w:sz w:val="20"/>
              </w:rPr>
              <w:t xml:space="preserve">
0,2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
        <w:gridCol w:w="1407"/>
        <w:gridCol w:w="1530"/>
        <w:gridCol w:w="1530"/>
        <w:gridCol w:w="1530"/>
        <w:gridCol w:w="1409"/>
        <w:gridCol w:w="1532"/>
        <w:gridCol w:w="1532"/>
        <w:gridCol w:w="1535"/>
      </w:tblGrid>
      <w:tr>
        <w:trPr>
          <w:trHeight w:val="30" w:hRule="atLeast"/>
        </w:trPr>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 типті қабыршақты жарық қайтарғыш материалдарға арналған </w:t>
            </w:r>
            <w:r>
              <w:rPr>
                <w:rFonts w:ascii="Times New Roman"/>
                <w:b w:val="false"/>
                <w:i/>
                <w:color w:val="000000"/>
                <w:sz w:val="20"/>
              </w:rPr>
              <w:t xml:space="preserve">R', </w:t>
            </w:r>
            <w:r>
              <w:rPr>
                <w:rFonts w:ascii="Times New Roman"/>
                <w:b w:val="false"/>
                <w:i w:val="false"/>
                <w:color w:val="000000"/>
                <w:sz w:val="20"/>
              </w:rPr>
              <w:t xml:space="preserve">жарық қайтарудың ең төменгі коэффициенттері кд/(лк*м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r>
              <w:rPr>
                <w:rFonts w:ascii="Times New Roman"/>
                <w:b w:val="false"/>
                <w:i w:val="false"/>
                <w:color w:val="000000"/>
                <w:vertAlign w:val="superscript"/>
              </w:rPr>
              <w:t xml:space="preserve">0 </w:t>
            </w:r>
            <w:r>
              <w:rPr>
                <w:rFonts w:ascii="Times New Roman"/>
                <w:b w:val="false"/>
                <w:i w:val="false"/>
                <w:color w:val="000000"/>
                <w:sz w:val="20"/>
              </w:rPr>
              <w:t xml:space="preserve">тең </w:t>
            </w:r>
            <w:r>
              <w:rPr>
                <w:rFonts w:ascii="Times New Roman"/>
                <w:b w:val="false"/>
                <w:i/>
                <w:color w:val="000000"/>
                <w:sz w:val="20"/>
              </w:rPr>
              <w:t xml:space="preserve">а </w:t>
            </w:r>
            <w:r>
              <w:rPr>
                <w:rFonts w:ascii="Times New Roman"/>
                <w:b w:val="false"/>
                <w:i w:val="false"/>
                <w:color w:val="000000"/>
                <w:sz w:val="20"/>
              </w:rPr>
              <w:t xml:space="preserve">бақылау бұрышы мен мынаған тең B </w:t>
            </w:r>
            <w:r>
              <w:rPr>
                <w:rFonts w:ascii="Times New Roman"/>
                <w:b w:val="false"/>
                <w:i w:val="false"/>
                <w:color w:val="000000"/>
                <w:vertAlign w:val="subscript"/>
              </w:rPr>
              <w:t xml:space="preserve">1 </w:t>
            </w:r>
            <w:r>
              <w:rPr>
                <w:rFonts w:ascii="Times New Roman"/>
                <w:b w:val="false"/>
                <w:i w:val="false"/>
                <w:color w:val="000000"/>
                <w:sz w:val="20"/>
              </w:rPr>
              <w:t xml:space="preserve">жарықтандыру бұрышында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r>
              <w:rPr>
                <w:rFonts w:ascii="Times New Roman"/>
                <w:b w:val="false"/>
                <w:i w:val="false"/>
                <w:color w:val="000000"/>
                <w:vertAlign w:val="superscript"/>
              </w:rPr>
              <w:t xml:space="preserve">0 </w:t>
            </w:r>
            <w:r>
              <w:rPr>
                <w:rFonts w:ascii="Times New Roman"/>
                <w:b w:val="false"/>
                <w:i w:val="false"/>
                <w:color w:val="000000"/>
                <w:sz w:val="20"/>
              </w:rPr>
              <w:t xml:space="preserve">тең </w:t>
            </w:r>
            <w:r>
              <w:rPr>
                <w:rFonts w:ascii="Times New Roman"/>
                <w:b w:val="false"/>
                <w:i/>
                <w:color w:val="000000"/>
                <w:sz w:val="20"/>
              </w:rPr>
              <w:t xml:space="preserve">а </w:t>
            </w:r>
            <w:r>
              <w:rPr>
                <w:rFonts w:ascii="Times New Roman"/>
                <w:b w:val="false"/>
                <w:i w:val="false"/>
                <w:color w:val="000000"/>
                <w:sz w:val="20"/>
              </w:rPr>
              <w:t xml:space="preserve">бақылау бұрышы мен мынаған тең B </w:t>
            </w:r>
            <w:r>
              <w:rPr>
                <w:rFonts w:ascii="Times New Roman"/>
                <w:b w:val="false"/>
                <w:i w:val="false"/>
                <w:color w:val="000000"/>
                <w:vertAlign w:val="subscript"/>
              </w:rPr>
              <w:t xml:space="preserve">1 </w:t>
            </w:r>
            <w:r>
              <w:rPr>
                <w:rFonts w:ascii="Times New Roman"/>
                <w:b w:val="false"/>
                <w:i w:val="false"/>
                <w:color w:val="000000"/>
                <w:sz w:val="20"/>
              </w:rPr>
              <w:t xml:space="preserve">, жарықтандыру бұрышында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 xml:space="preserve">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r>
              <w:rPr>
                <w:rFonts w:ascii="Times New Roman"/>
                <w:b w:val="false"/>
                <w:i w:val="false"/>
                <w:color w:val="000000"/>
                <w:vertAlign w:val="superscript"/>
              </w:rPr>
              <w:t xml:space="preserve">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r>
              <w:rPr>
                <w:rFonts w:ascii="Times New Roman"/>
                <w:b w:val="false"/>
                <w:i w:val="false"/>
                <w:color w:val="000000"/>
                <w:vertAlign w:val="superscript"/>
              </w:rPr>
              <w:t xml:space="preserve">0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 xml:space="preserve">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r>
              <w:rPr>
                <w:rFonts w:ascii="Times New Roman"/>
                <w:b w:val="false"/>
                <w:i w:val="false"/>
                <w:color w:val="000000"/>
                <w:vertAlign w:val="superscript"/>
              </w:rPr>
              <w:t xml:space="preserve">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r>
              <w:rPr>
                <w:rFonts w:ascii="Times New Roman"/>
                <w:b w:val="false"/>
                <w:i w:val="false"/>
                <w:color w:val="000000"/>
                <w:vertAlign w:val="superscript"/>
              </w:rPr>
              <w:t xml:space="preserve">0 </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B </w:t>
            </w:r>
            <w:r>
              <w:rPr>
                <w:rFonts w:ascii="Times New Roman"/>
                <w:b w:val="false"/>
                <w:i w:val="false"/>
                <w:color w:val="000000"/>
                <w:vertAlign w:val="subscript"/>
              </w:rPr>
              <w:t xml:space="preserve">1 </w:t>
            </w:r>
            <w:r>
              <w:rPr>
                <w:rFonts w:ascii="Times New Roman"/>
                <w:b w:val="false"/>
                <w:i w:val="false"/>
                <w:color w:val="000000"/>
                <w:sz w:val="20"/>
              </w:rPr>
              <w:t xml:space="preserve">р = 5 </w:t>
            </w:r>
            <w:r>
              <w:rPr>
                <w:rFonts w:ascii="Times New Roman"/>
                <w:b w:val="false"/>
                <w:i w:val="false"/>
                <w:color w:val="000000"/>
                <w:vertAlign w:val="superscript"/>
              </w:rPr>
              <w:t xml:space="preserve">0 </w:t>
            </w:r>
            <w:r>
              <w:rPr>
                <w:rFonts w:ascii="Times New Roman"/>
                <w:b w:val="false"/>
                <w:i w:val="false"/>
                <w:color w:val="000000"/>
                <w:sz w:val="20"/>
              </w:rPr>
              <w:t xml:space="preserve">(B </w:t>
            </w:r>
            <w:r>
              <w:rPr>
                <w:rFonts w:ascii="Times New Roman"/>
                <w:b w:val="false"/>
                <w:i w:val="false"/>
                <w:color w:val="000000"/>
                <w:vertAlign w:val="subscript"/>
              </w:rPr>
              <w:t xml:space="preserve">2 </w:t>
            </w:r>
            <w:r>
              <w:rPr>
                <w:rFonts w:ascii="Times New Roman"/>
                <w:b w:val="false"/>
                <w:i w:val="false"/>
                <w:color w:val="000000"/>
                <w:vertAlign w:val="superscript"/>
              </w:rPr>
              <w:t xml:space="preserve">= </w:t>
            </w:r>
            <w:r>
              <w:rPr>
                <w:rFonts w:ascii="Times New Roman"/>
                <w:b w:val="false"/>
                <w:i w:val="false"/>
                <w:color w:val="000000"/>
                <w:sz w:val="20"/>
              </w:rPr>
              <w:t xml:space="preserve">0 </w:t>
            </w:r>
            <w:r>
              <w:rPr>
                <w:rFonts w:ascii="Times New Roman"/>
                <w:b w:val="false"/>
                <w:i w:val="false"/>
                <w:color w:val="000000"/>
                <w:vertAlign w:val="superscript"/>
              </w:rPr>
              <w:t xml:space="preserve">o </w:t>
            </w:r>
            <w:r>
              <w:rPr>
                <w:rFonts w:ascii="Times New Roman"/>
                <w:b w:val="false"/>
                <w:i w:val="false"/>
                <w:color w:val="000000"/>
                <w:sz w:val="20"/>
              </w:rPr>
              <w:t xml:space="preserve">) жарықтандыру бұрыштарында а = 0,33 </w:t>
            </w:r>
            <w:r>
              <w:rPr>
                <w:rFonts w:ascii="Times New Roman"/>
                <w:b w:val="false"/>
                <w:i w:val="false"/>
                <w:color w:val="000000"/>
                <w:vertAlign w:val="superscript"/>
              </w:rPr>
              <w:t xml:space="preserve">0 </w:t>
            </w:r>
            <w:r>
              <w:rPr>
                <w:rFonts w:ascii="Times New Roman"/>
                <w:b w:val="false"/>
                <w:i w:val="false"/>
                <w:color w:val="000000"/>
                <w:sz w:val="20"/>
              </w:rPr>
              <w:t xml:space="preserve">бақылау бұрышы үшін жарық қайтарудың ең жоғарғы және ең төменгі коэффициенттерінің қатынасы 25 </w:t>
            </w:r>
            <w:r>
              <w:rPr>
                <w:rFonts w:ascii="Times New Roman"/>
                <w:b w:val="false"/>
                <w:i w:val="false"/>
                <w:color w:val="000000"/>
                <w:vertAlign w:val="superscript"/>
              </w:rPr>
              <w:t xml:space="preserve">0 </w:t>
            </w:r>
            <w:r>
              <w:rPr>
                <w:rFonts w:ascii="Times New Roman"/>
                <w:b w:val="false"/>
                <w:i w:val="false"/>
                <w:color w:val="000000"/>
                <w:sz w:val="20"/>
              </w:rPr>
              <w:t xml:space="preserve">аралықта минус 75 </w:t>
            </w:r>
            <w:r>
              <w:rPr>
                <w:rFonts w:ascii="Times New Roman"/>
                <w:b w:val="false"/>
                <w:i w:val="false"/>
                <w:color w:val="000000"/>
                <w:vertAlign w:val="superscript"/>
              </w:rPr>
              <w:t xml:space="preserve">0 </w:t>
            </w:r>
            <w:r>
              <w:rPr>
                <w:rFonts w:ascii="Times New Roman"/>
                <w:b w:val="false"/>
                <w:i w:val="false"/>
                <w:color w:val="000000"/>
                <w:sz w:val="20"/>
              </w:rPr>
              <w:t xml:space="preserve">бастап плюс 50 </w:t>
            </w:r>
            <w:r>
              <w:rPr>
                <w:rFonts w:ascii="Times New Roman"/>
                <w:b w:val="false"/>
                <w:i w:val="false"/>
                <w:color w:val="000000"/>
                <w:vertAlign w:val="superscript"/>
              </w:rPr>
              <w:t xml:space="preserve">0 </w:t>
            </w:r>
            <w:r>
              <w:rPr>
                <w:rFonts w:ascii="Times New Roman"/>
                <w:b w:val="false"/>
                <w:i w:val="false"/>
                <w:color w:val="000000"/>
                <w:sz w:val="20"/>
              </w:rPr>
              <w:t xml:space="preserve">дейін Е бұру бұрышында айналған кезде 2,5:1 аспауға тиіс.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752"/>
        <w:gridCol w:w="2997"/>
        <w:gridCol w:w="2998"/>
        <w:gridCol w:w="3000"/>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 типті қабыршақты жарық қайтарғыш материалдарға арналған </w:t>
            </w:r>
            <w:r>
              <w:rPr>
                <w:rFonts w:ascii="Times New Roman"/>
                <w:b w:val="false"/>
                <w:i/>
                <w:color w:val="000000"/>
                <w:sz w:val="20"/>
              </w:rPr>
              <w:t xml:space="preserve">R', </w:t>
            </w:r>
            <w:r>
              <w:rPr>
                <w:rFonts w:ascii="Times New Roman"/>
                <w:b w:val="false"/>
                <w:i w:val="false"/>
                <w:color w:val="000000"/>
                <w:sz w:val="20"/>
              </w:rPr>
              <w:t xml:space="preserve">жарық қайтарудың ең төменгі коэффициенттері кд/(лк*м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w:t>
            </w:r>
            <w:r>
              <w:rPr>
                <w:rFonts w:ascii="Times New Roman"/>
                <w:b w:val="false"/>
                <w:i w:val="false"/>
                <w:color w:val="000000"/>
                <w:vertAlign w:val="superscript"/>
              </w:rPr>
              <w:t xml:space="preserve">0 </w:t>
            </w:r>
            <w:r>
              <w:rPr>
                <w:rFonts w:ascii="Times New Roman"/>
                <w:b w:val="false"/>
                <w:i w:val="false"/>
                <w:color w:val="000000"/>
                <w:sz w:val="20"/>
              </w:rPr>
              <w:t xml:space="preserve">тең </w:t>
            </w:r>
            <w:r>
              <w:rPr>
                <w:rFonts w:ascii="Times New Roman"/>
                <w:b w:val="false"/>
                <w:i/>
                <w:color w:val="000000"/>
                <w:sz w:val="20"/>
              </w:rPr>
              <w:t xml:space="preserve">а </w:t>
            </w:r>
            <w:r>
              <w:rPr>
                <w:rFonts w:ascii="Times New Roman"/>
                <w:b w:val="false"/>
                <w:i w:val="false"/>
                <w:color w:val="000000"/>
                <w:sz w:val="20"/>
              </w:rPr>
              <w:t xml:space="preserve">бақылау бұрышы мен мынаған тең B </w:t>
            </w:r>
            <w:r>
              <w:rPr>
                <w:rFonts w:ascii="Times New Roman"/>
                <w:b w:val="false"/>
                <w:i w:val="false"/>
                <w:color w:val="000000"/>
                <w:vertAlign w:val="subscript"/>
              </w:rPr>
              <w:t xml:space="preserve">1 </w:t>
            </w:r>
            <w:r>
              <w:rPr>
                <w:rFonts w:ascii="Times New Roman"/>
                <w:b w:val="false"/>
                <w:i w:val="false"/>
                <w:color w:val="000000"/>
                <w:sz w:val="20"/>
              </w:rPr>
              <w:t xml:space="preserve">, жарықтандыру бұрышында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 xml:space="preserve">0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r>
              <w:rPr>
                <w:rFonts w:ascii="Times New Roman"/>
                <w:b w:val="false"/>
                <w:i w:val="false"/>
                <w:color w:val="000000"/>
                <w:vertAlign w:val="superscript"/>
              </w:rPr>
              <w:t xml:space="preserve">0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r>
              <w:rPr>
                <w:rFonts w:ascii="Times New Roman"/>
                <w:b w:val="false"/>
                <w:i w:val="false"/>
                <w:color w:val="000000"/>
                <w:vertAlign w:val="superscript"/>
              </w:rPr>
              <w:t xml:space="preserve">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B </w:t>
            </w:r>
            <w:r>
              <w:rPr>
                <w:rFonts w:ascii="Times New Roman"/>
                <w:b w:val="false"/>
                <w:i w:val="false"/>
                <w:color w:val="000000"/>
                <w:vertAlign w:val="subscript"/>
              </w:rPr>
              <w:t xml:space="preserve">1 </w:t>
            </w:r>
            <w:r>
              <w:rPr>
                <w:rFonts w:ascii="Times New Roman"/>
                <w:b w:val="false"/>
                <w:i w:val="false"/>
                <w:color w:val="000000"/>
                <w:sz w:val="20"/>
              </w:rPr>
              <w:t xml:space="preserve">р = 5 </w:t>
            </w:r>
            <w:r>
              <w:rPr>
                <w:rFonts w:ascii="Times New Roman"/>
                <w:b w:val="false"/>
                <w:i w:val="false"/>
                <w:color w:val="000000"/>
                <w:vertAlign w:val="superscript"/>
              </w:rPr>
              <w:t xml:space="preserve">0 </w:t>
            </w:r>
            <w:r>
              <w:rPr>
                <w:rFonts w:ascii="Times New Roman"/>
                <w:b w:val="false"/>
                <w:i w:val="false"/>
                <w:color w:val="000000"/>
                <w:sz w:val="20"/>
              </w:rPr>
              <w:t xml:space="preserve">(B </w:t>
            </w:r>
            <w:r>
              <w:rPr>
                <w:rFonts w:ascii="Times New Roman"/>
                <w:b w:val="false"/>
                <w:i w:val="false"/>
                <w:color w:val="000000"/>
                <w:vertAlign w:val="subscript"/>
              </w:rPr>
              <w:t xml:space="preserve">2 </w:t>
            </w:r>
            <w:r>
              <w:rPr>
                <w:rFonts w:ascii="Times New Roman"/>
                <w:b w:val="false"/>
                <w:i w:val="false"/>
                <w:color w:val="000000"/>
                <w:vertAlign w:val="superscript"/>
              </w:rPr>
              <w:t xml:space="preserve">= </w:t>
            </w:r>
            <w:r>
              <w:rPr>
                <w:rFonts w:ascii="Times New Roman"/>
                <w:b w:val="false"/>
                <w:i w:val="false"/>
                <w:color w:val="000000"/>
                <w:sz w:val="20"/>
              </w:rPr>
              <w:t xml:space="preserve">0 </w:t>
            </w:r>
            <w:r>
              <w:rPr>
                <w:rFonts w:ascii="Times New Roman"/>
                <w:b w:val="false"/>
                <w:i w:val="false"/>
                <w:color w:val="000000"/>
                <w:vertAlign w:val="superscript"/>
              </w:rPr>
              <w:t xml:space="preserve">o </w:t>
            </w:r>
            <w:r>
              <w:rPr>
                <w:rFonts w:ascii="Times New Roman"/>
                <w:b w:val="false"/>
                <w:i w:val="false"/>
                <w:color w:val="000000"/>
                <w:sz w:val="20"/>
              </w:rPr>
              <w:t xml:space="preserve">) жарықтандыру бұрыштарында а = 0,33 </w:t>
            </w:r>
            <w:r>
              <w:rPr>
                <w:rFonts w:ascii="Times New Roman"/>
                <w:b w:val="false"/>
                <w:i w:val="false"/>
                <w:color w:val="000000"/>
                <w:vertAlign w:val="superscript"/>
              </w:rPr>
              <w:t xml:space="preserve">0 </w:t>
            </w:r>
            <w:r>
              <w:rPr>
                <w:rFonts w:ascii="Times New Roman"/>
                <w:b w:val="false"/>
                <w:i w:val="false"/>
                <w:color w:val="000000"/>
                <w:sz w:val="20"/>
              </w:rPr>
              <w:t xml:space="preserve">бақылау бұрышы үшін жарық қайтарудың ең жоғарғы және ең төменгі коэффициенттерінің қатынасы 25 </w:t>
            </w:r>
            <w:r>
              <w:rPr>
                <w:rFonts w:ascii="Times New Roman"/>
                <w:b w:val="false"/>
                <w:i w:val="false"/>
                <w:color w:val="000000"/>
                <w:vertAlign w:val="superscript"/>
              </w:rPr>
              <w:t xml:space="preserve">0 </w:t>
            </w:r>
            <w:r>
              <w:rPr>
                <w:rFonts w:ascii="Times New Roman"/>
                <w:b w:val="false"/>
                <w:i w:val="false"/>
                <w:color w:val="000000"/>
                <w:sz w:val="20"/>
              </w:rPr>
              <w:t xml:space="preserve">аралықта минус 75 </w:t>
            </w:r>
            <w:r>
              <w:rPr>
                <w:rFonts w:ascii="Times New Roman"/>
                <w:b w:val="false"/>
                <w:i w:val="false"/>
                <w:color w:val="000000"/>
                <w:vertAlign w:val="superscript"/>
              </w:rPr>
              <w:t xml:space="preserve">0 </w:t>
            </w:r>
            <w:r>
              <w:rPr>
                <w:rFonts w:ascii="Times New Roman"/>
                <w:b w:val="false"/>
                <w:i w:val="false"/>
                <w:color w:val="000000"/>
                <w:sz w:val="20"/>
              </w:rPr>
              <w:t xml:space="preserve">бастап плюс 50 </w:t>
            </w:r>
            <w:r>
              <w:rPr>
                <w:rFonts w:ascii="Times New Roman"/>
                <w:b w:val="false"/>
                <w:i w:val="false"/>
                <w:color w:val="000000"/>
                <w:vertAlign w:val="superscript"/>
              </w:rPr>
              <w:t xml:space="preserve">0 </w:t>
            </w:r>
            <w:r>
              <w:rPr>
                <w:rFonts w:ascii="Times New Roman"/>
                <w:b w:val="false"/>
                <w:i w:val="false"/>
                <w:color w:val="000000"/>
                <w:sz w:val="20"/>
              </w:rPr>
              <w:t xml:space="preserve">дейін Е бұру бұрышында айналған кезде 2,5:1 аспауға тиіс.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1660"/>
        <w:gridCol w:w="1803"/>
        <w:gridCol w:w="1805"/>
        <w:gridCol w:w="1805"/>
        <w:gridCol w:w="2166"/>
        <w:gridCol w:w="2713"/>
      </w:tblGrid>
      <w:tr>
        <w:trPr>
          <w:trHeight w:val="3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 типті қабыршақты жарық қайтарғыш материалдарға арналған </w:t>
            </w:r>
            <w:r>
              <w:rPr>
                <w:rFonts w:ascii="Times New Roman"/>
                <w:b w:val="false"/>
                <w:i/>
                <w:color w:val="000000"/>
                <w:sz w:val="20"/>
              </w:rPr>
              <w:t xml:space="preserve">R', </w:t>
            </w:r>
            <w:r>
              <w:rPr>
                <w:rFonts w:ascii="Times New Roman"/>
                <w:b w:val="false"/>
                <w:i w:val="false"/>
                <w:color w:val="000000"/>
                <w:sz w:val="20"/>
              </w:rPr>
              <w:t xml:space="preserve">жарық қайтарудың ең төменгі коэффициенттері кд/(лк*м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w:t>
            </w:r>
            <w:r>
              <w:rPr>
                <w:rFonts w:ascii="Times New Roman"/>
                <w:b w:val="false"/>
                <w:i w:val="false"/>
                <w:color w:val="000000"/>
                <w:vertAlign w:val="superscript"/>
              </w:rPr>
              <w:t xml:space="preserve">0 </w:t>
            </w:r>
            <w:r>
              <w:rPr>
                <w:rFonts w:ascii="Times New Roman"/>
                <w:b w:val="false"/>
                <w:i w:val="false"/>
                <w:color w:val="000000"/>
                <w:sz w:val="20"/>
              </w:rPr>
              <w:t xml:space="preserve">тең </w:t>
            </w:r>
            <w:r>
              <w:rPr>
                <w:rFonts w:ascii="Times New Roman"/>
                <w:b w:val="false"/>
                <w:i/>
                <w:color w:val="000000"/>
                <w:sz w:val="20"/>
              </w:rPr>
              <w:t xml:space="preserve">а </w:t>
            </w:r>
            <w:r>
              <w:rPr>
                <w:rFonts w:ascii="Times New Roman"/>
                <w:b w:val="false"/>
                <w:i w:val="false"/>
                <w:color w:val="000000"/>
                <w:sz w:val="20"/>
              </w:rPr>
              <w:t xml:space="preserve">бақылау бұрышы мен тең B </w:t>
            </w:r>
            <w:r>
              <w:rPr>
                <w:rFonts w:ascii="Times New Roman"/>
                <w:b w:val="false"/>
                <w:i w:val="false"/>
                <w:color w:val="000000"/>
                <w:vertAlign w:val="subscript"/>
              </w:rPr>
              <w:t xml:space="preserve">1 </w:t>
            </w:r>
            <w:r>
              <w:rPr>
                <w:rFonts w:ascii="Times New Roman"/>
                <w:b w:val="false"/>
                <w:i w:val="false"/>
                <w:color w:val="000000"/>
                <w:sz w:val="20"/>
              </w:rPr>
              <w:t xml:space="preserve">жарықтандыру бұрышында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val="false"/>
                <w:color w:val="000000"/>
                <w:vertAlign w:val="superscript"/>
              </w:rPr>
              <w:t xml:space="preserve">0 </w:t>
            </w:r>
            <w:r>
              <w:rPr>
                <w:rFonts w:ascii="Times New Roman"/>
                <w:b w:val="false"/>
                <w:i w:val="false"/>
                <w:color w:val="000000"/>
                <w:sz w:val="20"/>
              </w:rPr>
              <w:t xml:space="preserve">тең </w:t>
            </w:r>
            <w:r>
              <w:rPr>
                <w:rFonts w:ascii="Times New Roman"/>
                <w:b w:val="false"/>
                <w:i/>
                <w:color w:val="000000"/>
                <w:sz w:val="20"/>
              </w:rPr>
              <w:t xml:space="preserve">а </w:t>
            </w:r>
            <w:r>
              <w:rPr>
                <w:rFonts w:ascii="Times New Roman"/>
                <w:b w:val="false"/>
                <w:i w:val="false"/>
                <w:color w:val="000000"/>
                <w:sz w:val="20"/>
              </w:rPr>
              <w:t xml:space="preserve">бақылау бұрышы мен мынаған тең B </w:t>
            </w:r>
            <w:r>
              <w:rPr>
                <w:rFonts w:ascii="Times New Roman"/>
                <w:b w:val="false"/>
                <w:i w:val="false"/>
                <w:color w:val="000000"/>
                <w:vertAlign w:val="subscript"/>
              </w:rPr>
              <w:t xml:space="preserve">1 </w:t>
            </w:r>
            <w:r>
              <w:rPr>
                <w:rFonts w:ascii="Times New Roman"/>
                <w:b w:val="false"/>
                <w:i w:val="false"/>
                <w:color w:val="000000"/>
                <w:sz w:val="20"/>
              </w:rPr>
              <w:t xml:space="preserve">, жарықтандыру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 xml:space="preserve">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r>
              <w:rPr>
                <w:rFonts w:ascii="Times New Roman"/>
                <w:b w:val="false"/>
                <w:i w:val="false"/>
                <w:color w:val="000000"/>
                <w:vertAlign w:val="superscript"/>
              </w:rPr>
              <w:t xml:space="preserve">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r>
              <w:rPr>
                <w:rFonts w:ascii="Times New Roman"/>
                <w:b w:val="false"/>
                <w:i w:val="false"/>
                <w:color w:val="000000"/>
                <w:vertAlign w:val="superscript"/>
              </w:rPr>
              <w:t xml:space="preserve">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 xml:space="preserve">0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r>
              <w:br/>
            </w:r>
            <w:r>
              <w:rPr>
                <w:rFonts w:ascii="Times New Roman"/>
                <w:b w:val="false"/>
                <w:i w:val="false"/>
                <w:color w:val="000000"/>
                <w:sz w:val="20"/>
              </w:rPr>
              <w:t xml:space="preserve">
 1 B </w:t>
            </w:r>
            <w:r>
              <w:rPr>
                <w:rFonts w:ascii="Times New Roman"/>
                <w:b w:val="false"/>
                <w:i w:val="false"/>
                <w:color w:val="000000"/>
                <w:vertAlign w:val="subscript"/>
              </w:rPr>
              <w:t xml:space="preserve">1 </w:t>
            </w:r>
            <w:r>
              <w:rPr>
                <w:rFonts w:ascii="Times New Roman"/>
                <w:b w:val="false"/>
                <w:i w:val="false"/>
                <w:color w:val="000000"/>
                <w:sz w:val="20"/>
              </w:rPr>
              <w:t xml:space="preserve">р = 5 </w:t>
            </w:r>
            <w:r>
              <w:rPr>
                <w:rFonts w:ascii="Times New Roman"/>
                <w:b w:val="false"/>
                <w:i w:val="false"/>
                <w:color w:val="000000"/>
                <w:vertAlign w:val="superscript"/>
              </w:rPr>
              <w:t xml:space="preserve">0 </w:t>
            </w:r>
            <w:r>
              <w:rPr>
                <w:rFonts w:ascii="Times New Roman"/>
                <w:b w:val="false"/>
                <w:i w:val="false"/>
                <w:color w:val="000000"/>
                <w:sz w:val="20"/>
              </w:rPr>
              <w:t xml:space="preserve">(B </w:t>
            </w:r>
            <w:r>
              <w:rPr>
                <w:rFonts w:ascii="Times New Roman"/>
                <w:b w:val="false"/>
                <w:i w:val="false"/>
                <w:color w:val="000000"/>
                <w:vertAlign w:val="subscript"/>
              </w:rPr>
              <w:t xml:space="preserve">2 </w:t>
            </w:r>
            <w:r>
              <w:rPr>
                <w:rFonts w:ascii="Times New Roman"/>
                <w:b w:val="false"/>
                <w:i w:val="false"/>
                <w:color w:val="000000"/>
                <w:vertAlign w:val="superscript"/>
              </w:rPr>
              <w:t xml:space="preserve">= </w:t>
            </w:r>
            <w:r>
              <w:rPr>
                <w:rFonts w:ascii="Times New Roman"/>
                <w:b w:val="false"/>
                <w:i w:val="false"/>
                <w:color w:val="000000"/>
                <w:sz w:val="20"/>
              </w:rPr>
              <w:t xml:space="preserve">0 </w:t>
            </w:r>
            <w:r>
              <w:rPr>
                <w:rFonts w:ascii="Times New Roman"/>
                <w:b w:val="false"/>
                <w:i w:val="false"/>
                <w:color w:val="000000"/>
                <w:vertAlign w:val="superscript"/>
              </w:rPr>
              <w:t xml:space="preserve">o </w:t>
            </w:r>
            <w:r>
              <w:rPr>
                <w:rFonts w:ascii="Times New Roman"/>
                <w:b w:val="false"/>
                <w:i w:val="false"/>
                <w:color w:val="000000"/>
                <w:sz w:val="20"/>
              </w:rPr>
              <w:t xml:space="preserve">) жарықтандыру бұрыштарында </w:t>
            </w:r>
            <w:r>
              <w:rPr>
                <w:rFonts w:ascii="Times New Roman"/>
                <w:b w:val="false"/>
                <w:i/>
                <w:color w:val="000000"/>
                <w:sz w:val="20"/>
              </w:rPr>
              <w:t xml:space="preserve">а </w:t>
            </w:r>
            <w:r>
              <w:rPr>
                <w:rFonts w:ascii="Times New Roman"/>
                <w:b w:val="false"/>
                <w:i w:val="false"/>
                <w:color w:val="000000"/>
                <w:sz w:val="20"/>
              </w:rPr>
              <w:t xml:space="preserve">= 0,33 </w:t>
            </w:r>
            <w:r>
              <w:rPr>
                <w:rFonts w:ascii="Times New Roman"/>
                <w:b w:val="false"/>
                <w:i w:val="false"/>
                <w:color w:val="000000"/>
                <w:vertAlign w:val="superscript"/>
              </w:rPr>
              <w:t xml:space="preserve">0 </w:t>
            </w:r>
            <w:r>
              <w:rPr>
                <w:rFonts w:ascii="Times New Roman"/>
                <w:b w:val="false"/>
                <w:i w:val="false"/>
                <w:color w:val="000000"/>
                <w:sz w:val="20"/>
              </w:rPr>
              <w:t xml:space="preserve">бақылау бұрышы үшін жарық қайтарудың ең жоғарғы және ең төменгі коэффициенттерінің қатынасы 25 </w:t>
            </w:r>
            <w:r>
              <w:rPr>
                <w:rFonts w:ascii="Times New Roman"/>
                <w:b w:val="false"/>
                <w:i w:val="false"/>
                <w:color w:val="000000"/>
                <w:vertAlign w:val="superscript"/>
              </w:rPr>
              <w:t xml:space="preserve">0 </w:t>
            </w:r>
            <w:r>
              <w:rPr>
                <w:rFonts w:ascii="Times New Roman"/>
                <w:b w:val="false"/>
                <w:i w:val="false"/>
                <w:color w:val="000000"/>
                <w:sz w:val="20"/>
              </w:rPr>
              <w:t xml:space="preserve">аралықта минус 75 </w:t>
            </w:r>
            <w:r>
              <w:rPr>
                <w:rFonts w:ascii="Times New Roman"/>
                <w:b w:val="false"/>
                <w:i w:val="false"/>
                <w:color w:val="000000"/>
                <w:vertAlign w:val="superscript"/>
              </w:rPr>
              <w:t xml:space="preserve">0 </w:t>
            </w:r>
            <w:r>
              <w:rPr>
                <w:rFonts w:ascii="Times New Roman"/>
                <w:b w:val="false"/>
                <w:i w:val="false"/>
                <w:color w:val="000000"/>
                <w:sz w:val="20"/>
              </w:rPr>
              <w:t xml:space="preserve">бастап плюс 50 </w:t>
            </w:r>
            <w:r>
              <w:rPr>
                <w:rFonts w:ascii="Times New Roman"/>
                <w:b w:val="false"/>
                <w:i w:val="false"/>
                <w:color w:val="000000"/>
                <w:vertAlign w:val="superscript"/>
              </w:rPr>
              <w:t xml:space="preserve">о </w:t>
            </w:r>
            <w:r>
              <w:rPr>
                <w:rFonts w:ascii="Times New Roman"/>
                <w:b w:val="false"/>
                <w:i w:val="false"/>
                <w:color w:val="000000"/>
                <w:sz w:val="20"/>
              </w:rPr>
              <w:t xml:space="preserve">дейін Е бұру бұрышында айналған кезде 2,5:1 аспауға тиіс. </w:t>
            </w:r>
            <w:r>
              <w:br/>
            </w:r>
            <w:r>
              <w:rPr>
                <w:rFonts w:ascii="Times New Roman"/>
                <w:b w:val="false"/>
                <w:i w:val="false"/>
                <w:color w:val="000000"/>
                <w:sz w:val="20"/>
              </w:rPr>
              <w:t xml:space="preserve">
 2 Кестенің бағандарындағы "-" деген белгі R жарық қайтару коэффициенттерінің мәндері осы уақытқа дейін анықталмағанын білдіреді.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2480"/>
        <w:gridCol w:w="2483"/>
        <w:gridCol w:w="1467"/>
        <w:gridCol w:w="1837"/>
        <w:gridCol w:w="1839"/>
        <w:gridCol w:w="1840"/>
      </w:tblGrid>
      <w:tr>
        <w:trPr>
          <w:trHeight w:val="30"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 типті қабыршақты жарық қайтарғыш материалдарға арналған </w:t>
            </w:r>
            <w:r>
              <w:rPr>
                <w:rFonts w:ascii="Times New Roman"/>
                <w:b w:val="false"/>
                <w:i/>
                <w:color w:val="000000"/>
                <w:sz w:val="20"/>
              </w:rPr>
              <w:t xml:space="preserve">R', </w:t>
            </w:r>
            <w:r>
              <w:rPr>
                <w:rFonts w:ascii="Times New Roman"/>
                <w:b w:val="false"/>
                <w:i w:val="false"/>
                <w:color w:val="000000"/>
                <w:sz w:val="20"/>
              </w:rPr>
              <w:t xml:space="preserve">жарық қайтарудың ең төменгі коэффициенттері кд/(лк*м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val="false"/>
                <w:color w:val="000000"/>
                <w:vertAlign w:val="superscript"/>
              </w:rPr>
              <w:t xml:space="preserve">0 </w:t>
            </w:r>
            <w:r>
              <w:rPr>
                <w:rFonts w:ascii="Times New Roman"/>
                <w:b w:val="false"/>
                <w:i w:val="false"/>
                <w:color w:val="000000"/>
                <w:sz w:val="20"/>
              </w:rPr>
              <w:t xml:space="preserve">тең </w:t>
            </w:r>
            <w:r>
              <w:rPr>
                <w:rFonts w:ascii="Times New Roman"/>
                <w:b w:val="false"/>
                <w:i/>
                <w:color w:val="000000"/>
                <w:sz w:val="20"/>
              </w:rPr>
              <w:t xml:space="preserve">а </w:t>
            </w:r>
            <w:r>
              <w:rPr>
                <w:rFonts w:ascii="Times New Roman"/>
                <w:b w:val="false"/>
                <w:i w:val="false"/>
                <w:color w:val="000000"/>
                <w:sz w:val="20"/>
              </w:rPr>
              <w:t xml:space="preserve">бақылау бұрышы мен мынаған тең B </w:t>
            </w:r>
            <w:r>
              <w:rPr>
                <w:rFonts w:ascii="Times New Roman"/>
                <w:b w:val="false"/>
                <w:i w:val="false"/>
                <w:color w:val="000000"/>
                <w:vertAlign w:val="subscript"/>
              </w:rPr>
              <w:t xml:space="preserve">1 </w:t>
            </w:r>
            <w:r>
              <w:rPr>
                <w:rFonts w:ascii="Times New Roman"/>
                <w:b w:val="false"/>
                <w:i w:val="false"/>
                <w:color w:val="000000"/>
                <w:sz w:val="20"/>
              </w:rPr>
              <w:t xml:space="preserve">, жарықтандыру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r>
              <w:rPr>
                <w:rFonts w:ascii="Times New Roman"/>
                <w:b w:val="false"/>
                <w:i w:val="false"/>
                <w:color w:val="000000"/>
                <w:vertAlign w:val="superscript"/>
              </w:rPr>
              <w:t xml:space="preserve">0 </w:t>
            </w:r>
            <w:r>
              <w:rPr>
                <w:rFonts w:ascii="Times New Roman"/>
                <w:b w:val="false"/>
                <w:i w:val="false"/>
                <w:color w:val="000000"/>
                <w:sz w:val="20"/>
              </w:rPr>
              <w:t xml:space="preserve">тең </w:t>
            </w:r>
            <w:r>
              <w:rPr>
                <w:rFonts w:ascii="Times New Roman"/>
                <w:b w:val="false"/>
                <w:i/>
                <w:color w:val="000000"/>
                <w:sz w:val="20"/>
              </w:rPr>
              <w:t xml:space="preserve">а </w:t>
            </w:r>
            <w:r>
              <w:rPr>
                <w:rFonts w:ascii="Times New Roman"/>
                <w:b w:val="false"/>
                <w:i w:val="false"/>
                <w:color w:val="000000"/>
                <w:sz w:val="20"/>
              </w:rPr>
              <w:t xml:space="preserve">бақылау бұрышы мен мынаған тең B </w:t>
            </w:r>
            <w:r>
              <w:rPr>
                <w:rFonts w:ascii="Times New Roman"/>
                <w:b w:val="false"/>
                <w:i w:val="false"/>
                <w:color w:val="000000"/>
                <w:vertAlign w:val="subscript"/>
              </w:rPr>
              <w:t xml:space="preserve">1 </w:t>
            </w:r>
            <w:r>
              <w:rPr>
                <w:rFonts w:ascii="Times New Roman"/>
                <w:b w:val="false"/>
                <w:i w:val="false"/>
                <w:color w:val="000000"/>
                <w:sz w:val="20"/>
              </w:rPr>
              <w:t xml:space="preserve">, жарықтандыру бұрышында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r>
              <w:rPr>
                <w:rFonts w:ascii="Times New Roman"/>
                <w:b w:val="false"/>
                <w:i w:val="false"/>
                <w:color w:val="000000"/>
                <w:vertAlign w:val="superscript"/>
              </w:rPr>
              <w:t xml:space="preserve">0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r>
              <w:rPr>
                <w:rFonts w:ascii="Times New Roman"/>
                <w:b w:val="false"/>
                <w:i w:val="false"/>
                <w:color w:val="000000"/>
                <w:vertAlign w:val="superscript"/>
              </w:rPr>
              <w:t xml:space="preserve">0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 xml:space="preserve">0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r>
              <w:rPr>
                <w:rFonts w:ascii="Times New Roman"/>
                <w:b w:val="false"/>
                <w:i w:val="false"/>
                <w:color w:val="000000"/>
                <w:vertAlign w:val="superscript"/>
              </w:rPr>
              <w:t xml:space="preserve">0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r>
              <w:rPr>
                <w:rFonts w:ascii="Times New Roman"/>
                <w:b w:val="false"/>
                <w:i w:val="false"/>
                <w:color w:val="000000"/>
                <w:vertAlign w:val="superscript"/>
              </w:rPr>
              <w:t xml:space="preserve">0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r>
              <w:br/>
            </w:r>
            <w:r>
              <w:rPr>
                <w:rFonts w:ascii="Times New Roman"/>
                <w:b w:val="false"/>
                <w:i w:val="false"/>
                <w:color w:val="000000"/>
                <w:sz w:val="20"/>
              </w:rPr>
              <w:t xml:space="preserve">
 1 B </w:t>
            </w:r>
            <w:r>
              <w:rPr>
                <w:rFonts w:ascii="Times New Roman"/>
                <w:b w:val="false"/>
                <w:i w:val="false"/>
                <w:color w:val="000000"/>
                <w:vertAlign w:val="subscript"/>
              </w:rPr>
              <w:t xml:space="preserve">1 </w:t>
            </w:r>
            <w:r>
              <w:rPr>
                <w:rFonts w:ascii="Times New Roman"/>
                <w:b w:val="false"/>
                <w:i w:val="false"/>
                <w:color w:val="000000"/>
                <w:sz w:val="20"/>
              </w:rPr>
              <w:t xml:space="preserve">р = 5 </w:t>
            </w:r>
            <w:r>
              <w:rPr>
                <w:rFonts w:ascii="Times New Roman"/>
                <w:b w:val="false"/>
                <w:i w:val="false"/>
                <w:color w:val="000000"/>
                <w:vertAlign w:val="superscript"/>
              </w:rPr>
              <w:t xml:space="preserve">0 </w:t>
            </w:r>
            <w:r>
              <w:rPr>
                <w:rFonts w:ascii="Times New Roman"/>
                <w:b w:val="false"/>
                <w:i w:val="false"/>
                <w:color w:val="000000"/>
                <w:sz w:val="20"/>
              </w:rPr>
              <w:t xml:space="preserve">(B </w:t>
            </w:r>
            <w:r>
              <w:rPr>
                <w:rFonts w:ascii="Times New Roman"/>
                <w:b w:val="false"/>
                <w:i w:val="false"/>
                <w:color w:val="000000"/>
                <w:vertAlign w:val="subscript"/>
              </w:rPr>
              <w:t xml:space="preserve">2 </w:t>
            </w:r>
            <w:r>
              <w:rPr>
                <w:rFonts w:ascii="Times New Roman"/>
                <w:b w:val="false"/>
                <w:i w:val="false"/>
                <w:color w:val="000000"/>
                <w:vertAlign w:val="superscript"/>
              </w:rPr>
              <w:t xml:space="preserve">= </w:t>
            </w:r>
            <w:r>
              <w:rPr>
                <w:rFonts w:ascii="Times New Roman"/>
                <w:b w:val="false"/>
                <w:i w:val="false"/>
                <w:color w:val="000000"/>
                <w:sz w:val="20"/>
              </w:rPr>
              <w:t xml:space="preserve">0 </w:t>
            </w:r>
            <w:r>
              <w:rPr>
                <w:rFonts w:ascii="Times New Roman"/>
                <w:b w:val="false"/>
                <w:i w:val="false"/>
                <w:color w:val="000000"/>
                <w:vertAlign w:val="superscript"/>
              </w:rPr>
              <w:t xml:space="preserve">o </w:t>
            </w:r>
            <w:r>
              <w:rPr>
                <w:rFonts w:ascii="Times New Roman"/>
                <w:b w:val="false"/>
                <w:i w:val="false"/>
                <w:color w:val="000000"/>
                <w:sz w:val="20"/>
              </w:rPr>
              <w:t xml:space="preserve">) жарықтандыру бұрыштарында </w:t>
            </w:r>
            <w:r>
              <w:rPr>
                <w:rFonts w:ascii="Times New Roman"/>
                <w:b w:val="false"/>
                <w:i/>
                <w:color w:val="000000"/>
                <w:sz w:val="20"/>
              </w:rPr>
              <w:t xml:space="preserve">а </w:t>
            </w:r>
            <w:r>
              <w:rPr>
                <w:rFonts w:ascii="Times New Roman"/>
                <w:b w:val="false"/>
                <w:i w:val="false"/>
                <w:color w:val="000000"/>
                <w:sz w:val="20"/>
              </w:rPr>
              <w:t xml:space="preserve">= 0,33 </w:t>
            </w:r>
            <w:r>
              <w:rPr>
                <w:rFonts w:ascii="Times New Roman"/>
                <w:b w:val="false"/>
                <w:i w:val="false"/>
                <w:color w:val="000000"/>
                <w:vertAlign w:val="superscript"/>
              </w:rPr>
              <w:t xml:space="preserve">0 </w:t>
            </w:r>
            <w:r>
              <w:rPr>
                <w:rFonts w:ascii="Times New Roman"/>
                <w:b w:val="false"/>
                <w:i w:val="false"/>
                <w:color w:val="000000"/>
                <w:sz w:val="20"/>
              </w:rPr>
              <w:t xml:space="preserve">бақылау бұрышы үшін жарық қайтарудың ең жоғарғы және ең төменгі коэффициенттерінің қатынасы 25 </w:t>
            </w:r>
            <w:r>
              <w:rPr>
                <w:rFonts w:ascii="Times New Roman"/>
                <w:b w:val="false"/>
                <w:i w:val="false"/>
                <w:color w:val="000000"/>
                <w:vertAlign w:val="superscript"/>
              </w:rPr>
              <w:t xml:space="preserve">0 </w:t>
            </w:r>
            <w:r>
              <w:rPr>
                <w:rFonts w:ascii="Times New Roman"/>
                <w:b w:val="false"/>
                <w:i w:val="false"/>
                <w:color w:val="000000"/>
                <w:sz w:val="20"/>
              </w:rPr>
              <w:t xml:space="preserve">аралықта минус 75 </w:t>
            </w:r>
            <w:r>
              <w:rPr>
                <w:rFonts w:ascii="Times New Roman"/>
                <w:b w:val="false"/>
                <w:i w:val="false"/>
                <w:color w:val="000000"/>
                <w:vertAlign w:val="superscript"/>
              </w:rPr>
              <w:t xml:space="preserve">0 </w:t>
            </w:r>
            <w:r>
              <w:rPr>
                <w:rFonts w:ascii="Times New Roman"/>
                <w:b w:val="false"/>
                <w:i w:val="false"/>
                <w:color w:val="000000"/>
                <w:sz w:val="20"/>
              </w:rPr>
              <w:t xml:space="preserve">бастап плюс 50 </w:t>
            </w:r>
            <w:r>
              <w:rPr>
                <w:rFonts w:ascii="Times New Roman"/>
                <w:b w:val="false"/>
                <w:i w:val="false"/>
                <w:color w:val="000000"/>
                <w:vertAlign w:val="superscript"/>
              </w:rPr>
              <w:t xml:space="preserve">о </w:t>
            </w:r>
            <w:r>
              <w:rPr>
                <w:rFonts w:ascii="Times New Roman"/>
                <w:b w:val="false"/>
                <w:i w:val="false"/>
                <w:color w:val="000000"/>
                <w:sz w:val="20"/>
              </w:rPr>
              <w:t xml:space="preserve">дейін Е бұру бұрышында айналған кезде 2,5:1 аспауға тиіс. </w:t>
            </w:r>
            <w:r>
              <w:br/>
            </w:r>
            <w:r>
              <w:rPr>
                <w:rFonts w:ascii="Times New Roman"/>
                <w:b w:val="false"/>
                <w:i w:val="false"/>
                <w:color w:val="000000"/>
                <w:sz w:val="20"/>
              </w:rPr>
              <w:t xml:space="preserve">
 2 Кестенің бағандарындағы "-" деген белгі R жарық қайтару коэффициенттерінің мәндері осы уақытқа дейін анықталмағанын білдіреді.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Фотолюминесцентті материалдардың сигналдық және қарама-қарсы түстерінің колориметрлік және фотометрлік сипаттамалары (суретті қағаз мәтінінен қараңыз) </w:t>
      </w:r>
    </w:p>
    <w:p>
      <w:pPr>
        <w:spacing w:after="0"/>
        <w:ind w:left="0"/>
        <w:jc w:val="both"/>
      </w:pPr>
      <w:r>
        <w:rPr>
          <w:rFonts w:ascii="Times New Roman"/>
          <w:b w:val="false"/>
          <w:i w:val="false"/>
          <w:color w:val="000000"/>
          <w:sz w:val="28"/>
        </w:rPr>
        <w:t xml:space="preserve">
       1. Фотолюминесцентті материалдардың, қауіпсіздік белгілерін және сигналдық белгілеулердің олардың негізіндегі колориметрлік сипаттамалары </w:t>
      </w:r>
    </w:p>
    <w:p>
      <w:pPr>
        <w:spacing w:after="0"/>
        <w:ind w:left="0"/>
        <w:jc w:val="both"/>
      </w:pPr>
      <w:r>
        <w:rPr>
          <w:rFonts w:ascii="Times New Roman"/>
          <w:b w:val="false"/>
          <w:i w:val="false"/>
          <w:color w:val="000000"/>
          <w:sz w:val="28"/>
        </w:rPr>
        <w:t xml:space="preserve">
      1) Фотолюминесцентті материалдардың, қауіпсіздік белгілерін және сигналдық белгілеулердің олардың негізіндегі </w:t>
      </w:r>
      <w:r>
        <w:rPr>
          <w:rFonts w:ascii="Times New Roman"/>
          <w:b w:val="false"/>
          <w:i/>
          <w:color w:val="000000"/>
          <w:sz w:val="28"/>
        </w:rPr>
        <w:t xml:space="preserve">х, у </w:t>
      </w:r>
      <w:r>
        <w:rPr>
          <w:rFonts w:ascii="Times New Roman"/>
          <w:b w:val="false"/>
          <w:i w:val="false"/>
          <w:color w:val="000000"/>
          <w:sz w:val="28"/>
        </w:rPr>
        <w:t xml:space="preserve">сигналдық және қарама-қарсы түстілігінің координаттары бұрыштық нүктелерінің мәндері 1-кестеде келтірілген стандартты графиктің рұқсат етілген түстік аудандарының (1-сурет) </w:t>
      </w:r>
      <w:r>
        <w:rPr>
          <w:rFonts w:ascii="Times New Roman"/>
          <w:b w:val="false"/>
          <w:i/>
          <w:color w:val="000000"/>
          <w:sz w:val="28"/>
        </w:rPr>
        <w:t xml:space="preserve">х, у </w:t>
      </w:r>
      <w:r>
        <w:rPr>
          <w:rFonts w:ascii="Times New Roman"/>
          <w:b w:val="false"/>
          <w:i w:val="false"/>
          <w:color w:val="000000"/>
          <w:sz w:val="28"/>
        </w:rPr>
        <w:t xml:space="preserve">түстілік координаттарына сәйкес келуге тиіс. </w:t>
      </w:r>
    </w:p>
    <w:p>
      <w:pPr>
        <w:spacing w:after="0"/>
        <w:ind w:left="0"/>
        <w:jc w:val="both"/>
      </w:pPr>
      <w:r>
        <w:rPr>
          <w:rFonts w:ascii="Times New Roman"/>
          <w:b w:val="false"/>
          <w:i w:val="false"/>
          <w:color w:val="000000"/>
          <w:sz w:val="28"/>
        </w:rPr>
        <w:t>
      </w:t>
      </w:r>
      <w:r>
        <w:rPr>
          <w:rFonts w:ascii="Times New Roman"/>
          <w:b w:val="false"/>
          <w:i/>
          <w:color w:val="000000"/>
          <w:sz w:val="28"/>
        </w:rPr>
        <w:t xml:space="preserve">В </w:t>
      </w:r>
      <w:r>
        <w:rPr>
          <w:rFonts w:ascii="Times New Roman"/>
          <w:b w:val="false"/>
          <w:i w:val="false"/>
          <w:color w:val="000000"/>
          <w:sz w:val="28"/>
        </w:rPr>
        <w:t xml:space="preserve">жарықтылық коэффициенті 1-кестеде айтылған мәндерден кем болмауы қажет.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377"/>
        <w:gridCol w:w="2652"/>
        <w:gridCol w:w="2652"/>
        <w:gridCol w:w="2652"/>
        <w:gridCol w:w="2652"/>
        <w:gridCol w:w="1109"/>
      </w:tblGrid>
      <w:tr>
        <w:trPr>
          <w:trHeight w:val="30" w:hRule="atLeast"/>
        </w:trPr>
        <w:tc>
          <w:tcPr>
            <w:tcW w:w="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Түстілік </w:t>
            </w:r>
            <w:r>
              <w:br/>
            </w:r>
            <w:r>
              <w:rPr>
                <w:rFonts w:ascii="Times New Roman"/>
                <w:b w:val="false"/>
                <w:i w:val="false"/>
                <w:color w:val="000000"/>
                <w:sz w:val="20"/>
              </w:rPr>
              <w:t xml:space="preserve">
коорди-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белгілеу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нүктелердің нөмірі мен </w:t>
            </w:r>
            <w:r>
              <w:br/>
            </w:r>
            <w:r>
              <w:rPr>
                <w:rFonts w:ascii="Times New Roman"/>
                <w:b w:val="false"/>
                <w:i w:val="false"/>
                <w:color w:val="000000"/>
                <w:sz w:val="20"/>
              </w:rPr>
              <w:t xml:space="preserve">
түстілік координатының мәні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Жарықтылық </w:t>
            </w:r>
            <w:r>
              <w:br/>
            </w:r>
            <w:r>
              <w:rPr>
                <w:rFonts w:ascii="Times New Roman"/>
                <w:b w:val="false"/>
                <w:i w:val="false"/>
                <w:color w:val="000000"/>
                <w:sz w:val="20"/>
              </w:rPr>
              <w:t xml:space="preserve">
коэффициенті </w:t>
            </w:r>
            <w:r>
              <w:br/>
            </w:r>
            <w:r>
              <w:rPr>
                <w:rFonts w:ascii="Times New Roman"/>
                <w:b w:val="false"/>
                <w:i w:val="false"/>
                <w:color w:val="000000"/>
                <w:sz w:val="20"/>
              </w:rPr>
              <w:t>
</w:t>
            </w:r>
            <w:r>
              <w:rPr>
                <w:rFonts w:ascii="Times New Roman"/>
                <w:b w:val="false"/>
                <w:i/>
                <w:color w:val="000000"/>
                <w:sz w:val="20"/>
              </w:rPr>
              <w:t xml:space="preserve">B, </w:t>
            </w:r>
            <w:r>
              <w:br/>
            </w:r>
            <w:r>
              <w:rPr>
                <w:rFonts w:ascii="Times New Roman"/>
                <w:b w:val="false"/>
                <w:i w:val="false"/>
                <w:color w:val="000000"/>
                <w:sz w:val="20"/>
              </w:rPr>
              <w:t xml:space="preserve">
аспайтын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vMerge/>
            <w:tcBorders>
              <w:top w:val="nil"/>
              <w:left w:val="single" w:color="cfcfcf" w:sz="5"/>
              <w:bottom w:val="single" w:color="cfcfcf" w:sz="5"/>
              <w:right w:val="single" w:color="cfcfcf" w:sz="5"/>
            </w:tcBorders>
          </w:tcP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0,735 </w:t>
            </w:r>
            <w:r>
              <w:br/>
            </w:r>
            <w:r>
              <w:rPr>
                <w:rFonts w:ascii="Times New Roman"/>
                <w:b w:val="false"/>
                <w:i w:val="false"/>
                <w:color w:val="000000"/>
                <w:sz w:val="20"/>
              </w:rPr>
              <w:t xml:space="preserve">
0,265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0,681 </w:t>
            </w:r>
            <w:r>
              <w:br/>
            </w:r>
            <w:r>
              <w:rPr>
                <w:rFonts w:ascii="Times New Roman"/>
                <w:b w:val="false"/>
                <w:i w:val="false"/>
                <w:color w:val="000000"/>
                <w:sz w:val="20"/>
              </w:rPr>
              <w:t xml:space="preserve">
0,239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0,579 </w:t>
            </w:r>
            <w:r>
              <w:br/>
            </w:r>
            <w:r>
              <w:rPr>
                <w:rFonts w:ascii="Times New Roman"/>
                <w:b w:val="false"/>
                <w:i w:val="false"/>
                <w:color w:val="000000"/>
                <w:sz w:val="20"/>
              </w:rPr>
              <w:t xml:space="preserve">
0,341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0,655 </w:t>
            </w:r>
            <w:r>
              <w:br/>
            </w:r>
            <w:r>
              <w:rPr>
                <w:rFonts w:ascii="Times New Roman"/>
                <w:b w:val="false"/>
                <w:i w:val="false"/>
                <w:color w:val="000000"/>
                <w:sz w:val="20"/>
              </w:rPr>
              <w:t xml:space="preserve">
0,345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0,545 0,454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0,494 0,426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0,444 0,476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0,481 0,518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0,201 0,776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0,285 0,441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0,170 0,364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0,026 0,399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0,094 0,125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0,172 0,198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0,210 0,160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0,137 0,038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0,350 0,360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0,305 0,315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0,295 0,325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0,340 0,370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0,95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0,385 0,355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0,300 0,270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0,260 0,310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0,345 0,395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r>
              <w:br/>
            </w:r>
            <w:r>
              <w:rPr>
                <w:rFonts w:ascii="Times New Roman"/>
                <w:b w:val="false"/>
                <w:i w:val="false"/>
                <w:color w:val="000000"/>
                <w:sz w:val="20"/>
              </w:rPr>
              <w:t xml:space="preserve">
 1 1-сурет пен 1-кестеде келтірілген мәндер ХҮZ стандартты </w:t>
            </w:r>
            <w:r>
              <w:br/>
            </w:r>
            <w:r>
              <w:rPr>
                <w:rFonts w:ascii="Times New Roman"/>
                <w:b w:val="false"/>
                <w:i w:val="false"/>
                <w:color w:val="000000"/>
                <w:sz w:val="20"/>
              </w:rPr>
              <w:t xml:space="preserve">
колориметрлік жүйеде </w:t>
            </w:r>
            <w:r>
              <w:rPr>
                <w:rFonts w:ascii="Times New Roman"/>
                <w:b w:val="false"/>
                <w:i/>
                <w:color w:val="000000"/>
                <w:sz w:val="20"/>
              </w:rPr>
              <w:t xml:space="preserve">D </w:t>
            </w:r>
            <w:r>
              <w:rPr>
                <w:rFonts w:ascii="Times New Roman"/>
                <w:b w:val="false"/>
                <w:i w:val="false"/>
                <w:color w:val="000000"/>
                <w:vertAlign w:val="subscript"/>
              </w:rPr>
              <w:t xml:space="preserve">65 </w:t>
            </w:r>
            <w:r>
              <w:rPr>
                <w:rFonts w:ascii="Times New Roman"/>
                <w:b w:val="false"/>
                <w:i w:val="false"/>
                <w:color w:val="000000"/>
                <w:sz w:val="20"/>
              </w:rPr>
              <w:t xml:space="preserve">жарықтың стандарты көздерімен жарықтандырудың 0 </w:t>
            </w:r>
            <w:r>
              <w:rPr>
                <w:rFonts w:ascii="Times New Roman"/>
                <w:b w:val="false"/>
                <w:i w:val="false"/>
                <w:color w:val="000000"/>
                <w:vertAlign w:val="superscript"/>
              </w:rPr>
              <w:t xml:space="preserve">0 </w:t>
            </w:r>
            <w:r>
              <w:rPr>
                <w:rFonts w:ascii="Times New Roman"/>
                <w:b w:val="false"/>
                <w:i w:val="false"/>
                <w:color w:val="000000"/>
                <w:sz w:val="20"/>
              </w:rPr>
              <w:t xml:space="preserve">бастап 45 </w:t>
            </w:r>
            <w:r>
              <w:rPr>
                <w:rFonts w:ascii="Times New Roman"/>
                <w:b w:val="false"/>
                <w:i w:val="false"/>
                <w:color w:val="000000"/>
                <w:vertAlign w:val="superscript"/>
              </w:rPr>
              <w:t xml:space="preserve">0 </w:t>
            </w:r>
            <w:r>
              <w:rPr>
                <w:rFonts w:ascii="Times New Roman"/>
                <w:b w:val="false"/>
                <w:i w:val="false"/>
                <w:color w:val="000000"/>
                <w:sz w:val="20"/>
              </w:rPr>
              <w:t xml:space="preserve">дейінгі өлшеу геометриясы кезінде берілген. </w:t>
            </w:r>
            <w:r>
              <w:br/>
            </w:r>
            <w:r>
              <w:rPr>
                <w:rFonts w:ascii="Times New Roman"/>
                <w:b w:val="false"/>
                <w:i w:val="false"/>
                <w:color w:val="000000"/>
                <w:sz w:val="20"/>
              </w:rPr>
              <w:t xml:space="preserve">
 2 </w:t>
            </w:r>
            <w:r>
              <w:rPr>
                <w:rFonts w:ascii="Times New Roman"/>
                <w:b w:val="false"/>
                <w:i/>
                <w:color w:val="000000"/>
                <w:sz w:val="20"/>
              </w:rPr>
              <w:t xml:space="preserve">B </w:t>
            </w:r>
            <w:r>
              <w:rPr>
                <w:rFonts w:ascii="Times New Roman"/>
                <w:b w:val="false"/>
                <w:i w:val="false"/>
                <w:color w:val="000000"/>
                <w:sz w:val="20"/>
              </w:rPr>
              <w:t xml:space="preserve">жарықтылық коэффициентін Ү түс координатының Ү </w:t>
            </w:r>
            <w:r>
              <w:rPr>
                <w:rFonts w:ascii="Times New Roman"/>
                <w:b w:val="false"/>
                <w:i w:val="false"/>
                <w:color w:val="000000"/>
                <w:vertAlign w:val="subscript"/>
              </w:rPr>
              <w:t xml:space="preserve">0 </w:t>
            </w:r>
            <w:r>
              <w:rPr>
                <w:rFonts w:ascii="Times New Roman"/>
                <w:b w:val="false"/>
                <w:i w:val="false"/>
                <w:color w:val="000000"/>
                <w:sz w:val="20"/>
              </w:rPr>
              <w:t xml:space="preserve">( </w:t>
            </w:r>
            <w:r>
              <w:rPr>
                <w:rFonts w:ascii="Times New Roman"/>
                <w:b w:val="false"/>
                <w:i/>
                <w:color w:val="000000"/>
                <w:sz w:val="20"/>
              </w:rPr>
              <w:t>B</w:t>
            </w:r>
            <w:r>
              <w:rPr>
                <w:rFonts w:ascii="Times New Roman"/>
                <w:b w:val="false"/>
                <w:i w:val="false"/>
                <w:color w:val="000000"/>
                <w:sz w:val="20"/>
              </w:rPr>
              <w:t xml:space="preserve"> = Ү/Үо) мінсіз шашыратқыш түсінің координатына қатынасындай анықтайды.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Қызыл (қызыл-қызылсары) және сарғыш-ақ түстердің фотолюминесцентті материалдары үшін 2-кесте бойынша </w:t>
      </w:r>
      <w:r>
        <w:rPr>
          <w:rFonts w:ascii="Times New Roman"/>
          <w:b w:val="false"/>
          <w:i/>
          <w:color w:val="000000"/>
          <w:sz w:val="28"/>
        </w:rPr>
        <w:t xml:space="preserve">х, у </w:t>
      </w:r>
      <w:r>
        <w:rPr>
          <w:rFonts w:ascii="Times New Roman"/>
          <w:b w:val="false"/>
          <w:i w:val="false"/>
          <w:color w:val="000000"/>
          <w:sz w:val="28"/>
        </w:rPr>
        <w:t xml:space="preserve">шағын аудандардың түстілік координаттарының мәндеріне сәйкес артығырақ шағын түстілік координаттары белгіленген. </w:t>
      </w:r>
    </w:p>
    <w:p>
      <w:pPr>
        <w:spacing w:after="0"/>
        <w:ind w:left="0"/>
        <w:jc w:val="both"/>
      </w:pPr>
      <w:r>
        <w:rPr>
          <w:rFonts w:ascii="Times New Roman"/>
          <w:b w:val="false"/>
          <w:i w:val="false"/>
          <w:color w:val="000000"/>
          <w:sz w:val="28"/>
        </w:rPr>
        <w:t xml:space="preserve">
      Артығырақ шағын түстілік координаттары пайдалану жағдайларында фотолюминесцентті қызыл (қызыл-қызылсары) және ақ түстердің тұрақтылығының кепілдігін арттыру мақсатында белгіленген. </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х, у </w:t>
      </w:r>
      <w:r>
        <w:rPr>
          <w:rFonts w:ascii="Times New Roman"/>
          <w:b w:val="false"/>
          <w:i w:val="false"/>
          <w:color w:val="000000"/>
          <w:sz w:val="28"/>
        </w:rPr>
        <w:t xml:space="preserve">түстілік координатын өлшеу және фотолюминесцентті материалдардың, қауіпсіздік белгілерінің және сигналдық белгілеулердің В жарықтылық белгілеуді спектрфотометрмен немесе колориметрмен жүргізген дұрыс. </w:t>
      </w:r>
    </w:p>
    <w:p>
      <w:pPr>
        <w:spacing w:after="0"/>
        <w:ind w:left="0"/>
        <w:jc w:val="both"/>
      </w:pPr>
      <w:r>
        <w:rPr>
          <w:rFonts w:ascii="Times New Roman"/>
          <w:b w:val="false"/>
          <w:i w:val="false"/>
          <w:color w:val="000000"/>
          <w:sz w:val="28"/>
        </w:rPr>
        <w:t xml:space="preserve">
      2. Фотолюминесцентті материалдардың, қауіпсіздік белгілері және олардың негізіндегі сигналдық белгілеулердің фотометрлік сипаттамалары. </w:t>
      </w:r>
    </w:p>
    <w:p>
      <w:pPr>
        <w:spacing w:after="0"/>
        <w:ind w:left="0"/>
        <w:jc w:val="both"/>
      </w:pPr>
      <w:r>
        <w:rPr>
          <w:rFonts w:ascii="Times New Roman"/>
          <w:b w:val="false"/>
          <w:i w:val="false"/>
          <w:color w:val="000000"/>
          <w:sz w:val="28"/>
        </w:rPr>
        <w:t xml:space="preserve">
      1) Фотолюминесцентті материалдардың, қауіпсіздік белгілері және олардың негізіндегі сигналдық белгілеулердің фотометрлік қасиеттердің мынадай сипаттамалары болуы керек: </w:t>
      </w:r>
    </w:p>
    <w:p>
      <w:pPr>
        <w:spacing w:after="0"/>
        <w:ind w:left="0"/>
        <w:jc w:val="both"/>
      </w:pPr>
      <w:r>
        <w:rPr>
          <w:rFonts w:ascii="Times New Roman"/>
          <w:b w:val="false"/>
          <w:i w:val="false"/>
          <w:color w:val="000000"/>
          <w:sz w:val="28"/>
        </w:rPr>
        <w:t xml:space="preserve">
      - жарық өшкеннен кейін 10 минуттан оң жарқырау жарықтылығы - 20 мкд/м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болмайтын; </w:t>
      </w:r>
    </w:p>
    <w:p>
      <w:pPr>
        <w:spacing w:after="0"/>
        <w:ind w:left="0"/>
        <w:jc w:val="both"/>
      </w:pPr>
      <w:r>
        <w:rPr>
          <w:rFonts w:ascii="Times New Roman"/>
          <w:b w:val="false"/>
          <w:i w:val="false"/>
          <w:color w:val="000000"/>
          <w:sz w:val="28"/>
        </w:rPr>
        <w:t xml:space="preserve">
      - жарық өшкеннен кейін 60 минуттан оң жарқырау жарықтылығы - 2,8 мкд/м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болмайтын; </w:t>
      </w:r>
    </w:p>
    <w:p>
      <w:pPr>
        <w:spacing w:after="0"/>
        <w:ind w:left="0"/>
        <w:jc w:val="both"/>
      </w:pPr>
      <w:r>
        <w:rPr>
          <w:rFonts w:ascii="Times New Roman"/>
          <w:b w:val="false"/>
          <w:i w:val="false"/>
          <w:color w:val="000000"/>
          <w:sz w:val="28"/>
        </w:rPr>
        <w:t xml:space="preserve">
      - қалдық жарықтанудың ұзақтығы - 220 мин кем болмайтын; </w:t>
      </w:r>
    </w:p>
    <w:p>
      <w:pPr>
        <w:spacing w:after="0"/>
        <w:ind w:left="0"/>
        <w:jc w:val="both"/>
      </w:pPr>
      <w:r>
        <w:rPr>
          <w:rFonts w:ascii="Times New Roman"/>
          <w:b w:val="false"/>
          <w:i w:val="false"/>
          <w:color w:val="000000"/>
          <w:sz w:val="28"/>
        </w:rPr>
        <w:t xml:space="preserve">
      - қалдық жарықтанудың түсі - сары-жасыл немесе ақ. </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605"/>
        <w:gridCol w:w="4251"/>
        <w:gridCol w:w="2188"/>
        <w:gridCol w:w="2188"/>
        <w:gridCol w:w="2188"/>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Түстілік </w:t>
            </w:r>
            <w:r>
              <w:br/>
            </w:r>
            <w:r>
              <w:rPr>
                <w:rFonts w:ascii="Times New Roman"/>
                <w:b w:val="false"/>
                <w:i w:val="false"/>
                <w:color w:val="000000"/>
                <w:sz w:val="20"/>
              </w:rPr>
              <w:t xml:space="preserve">
коорди-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белгілеу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нүктелердің нөмірлері және </w:t>
            </w:r>
            <w:r>
              <w:br/>
            </w:r>
            <w:r>
              <w:rPr>
                <w:rFonts w:ascii="Times New Roman"/>
                <w:b w:val="false"/>
                <w:i w:val="false"/>
                <w:color w:val="000000"/>
                <w:sz w:val="20"/>
              </w:rPr>
              <w:t xml:space="preserve">
түстілік координатын белгілеу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қызылсары)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0,690 </w:t>
            </w:r>
            <w:r>
              <w:br/>
            </w:r>
            <w:r>
              <w:rPr>
                <w:rFonts w:ascii="Times New Roman"/>
                <w:b w:val="false"/>
                <w:i w:val="false"/>
                <w:color w:val="000000"/>
                <w:sz w:val="20"/>
              </w:rPr>
              <w:t xml:space="preserve">
0,310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0,595 </w:t>
            </w:r>
            <w:r>
              <w:br/>
            </w:r>
            <w:r>
              <w:rPr>
                <w:rFonts w:ascii="Times New Roman"/>
                <w:b w:val="false"/>
                <w:i w:val="false"/>
                <w:color w:val="000000"/>
                <w:sz w:val="20"/>
              </w:rPr>
              <w:t xml:space="preserve">
0,315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0,535 </w:t>
            </w:r>
            <w:r>
              <w:br/>
            </w:r>
            <w:r>
              <w:rPr>
                <w:rFonts w:ascii="Times New Roman"/>
                <w:b w:val="false"/>
                <w:i w:val="false"/>
                <w:color w:val="000000"/>
                <w:sz w:val="20"/>
              </w:rPr>
              <w:t xml:space="preserve">
0,375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0,610 </w:t>
            </w:r>
            <w:r>
              <w:br/>
            </w:r>
            <w:r>
              <w:rPr>
                <w:rFonts w:ascii="Times New Roman"/>
                <w:b w:val="false"/>
                <w:i w:val="false"/>
                <w:color w:val="000000"/>
                <w:sz w:val="20"/>
              </w:rPr>
              <w:t xml:space="preserve">
0,390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Сарғыш-ақ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r>
              <w:br/>
            </w:r>
            <w:r>
              <w:rPr>
                <w:rFonts w:ascii="Times New Roman"/>
                <w:b w:val="false"/>
                <w:i w:val="false"/>
                <w:color w:val="000000"/>
                <w:sz w:val="20"/>
              </w:rPr>
              <w:t xml:space="preserve">
у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0,390 0,410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0,320 </w:t>
            </w:r>
            <w:r>
              <w:br/>
            </w:r>
            <w:r>
              <w:rPr>
                <w:rFonts w:ascii="Times New Roman"/>
                <w:b w:val="false"/>
                <w:i w:val="false"/>
                <w:color w:val="000000"/>
                <w:sz w:val="20"/>
              </w:rPr>
              <w:t xml:space="preserve">
0,340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0,320 </w:t>
            </w:r>
            <w:r>
              <w:br/>
            </w:r>
            <w:r>
              <w:rPr>
                <w:rFonts w:ascii="Times New Roman"/>
                <w:b w:val="false"/>
                <w:i w:val="false"/>
                <w:color w:val="000000"/>
                <w:sz w:val="20"/>
              </w:rPr>
              <w:t xml:space="preserve">
0,410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- 1-сурет пен 1-кестеде келтірілген мәндер ХҮZ стандартты колориметрлік жүйеде </w:t>
            </w:r>
            <w:r>
              <w:rPr>
                <w:rFonts w:ascii="Times New Roman"/>
                <w:b w:val="false"/>
                <w:i/>
                <w:color w:val="000000"/>
                <w:sz w:val="20"/>
              </w:rPr>
              <w:t xml:space="preserve">D </w:t>
            </w:r>
            <w:r>
              <w:rPr>
                <w:rFonts w:ascii="Times New Roman"/>
                <w:b w:val="false"/>
                <w:i w:val="false"/>
                <w:color w:val="000000"/>
                <w:vertAlign w:val="subscript"/>
              </w:rPr>
              <w:t xml:space="preserve">65 </w:t>
            </w:r>
            <w:r>
              <w:rPr>
                <w:rFonts w:ascii="Times New Roman"/>
                <w:b w:val="false"/>
                <w:i w:val="false"/>
                <w:color w:val="000000"/>
                <w:sz w:val="20"/>
              </w:rPr>
              <w:t xml:space="preserve">жарықтың стандарты көздерімен жарықтандырудың 0 </w:t>
            </w:r>
            <w:r>
              <w:rPr>
                <w:rFonts w:ascii="Times New Roman"/>
                <w:b w:val="false"/>
                <w:i w:val="false"/>
                <w:color w:val="000000"/>
                <w:vertAlign w:val="superscript"/>
              </w:rPr>
              <w:t xml:space="preserve">0 </w:t>
            </w:r>
            <w:r>
              <w:rPr>
                <w:rFonts w:ascii="Times New Roman"/>
                <w:b w:val="false"/>
                <w:i w:val="false"/>
                <w:color w:val="000000"/>
                <w:sz w:val="20"/>
              </w:rPr>
              <w:t xml:space="preserve">бастап 45 </w:t>
            </w:r>
            <w:r>
              <w:rPr>
                <w:rFonts w:ascii="Times New Roman"/>
                <w:b w:val="false"/>
                <w:i w:val="false"/>
                <w:color w:val="000000"/>
                <w:vertAlign w:val="superscript"/>
              </w:rPr>
              <w:t xml:space="preserve">0 </w:t>
            </w:r>
            <w:r>
              <w:rPr>
                <w:rFonts w:ascii="Times New Roman"/>
                <w:b w:val="false"/>
                <w:i w:val="false"/>
                <w:color w:val="000000"/>
                <w:sz w:val="20"/>
              </w:rPr>
              <w:t xml:space="preserve">дейінгі өлшеу геометриясы кезінде берілген.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Сигналдық және қарама-қарсы түстердің жарқырамайтын</w:t>
      </w:r>
      <w:r>
        <w:br/>
      </w:r>
      <w:r>
        <w:rPr>
          <w:rFonts w:ascii="Times New Roman"/>
          <w:b/>
          <w:i w:val="false"/>
          <w:color w:val="000000"/>
        </w:rPr>
        <w:t>материалдарын таңдау және жаңғырту шарттары</w:t>
      </w:r>
    </w:p>
    <w:p>
      <w:pPr>
        <w:spacing w:after="0"/>
        <w:ind w:left="0"/>
        <w:jc w:val="both"/>
      </w:pPr>
      <w:r>
        <w:rPr>
          <w:rFonts w:ascii="Times New Roman"/>
          <w:b w:val="false"/>
          <w:i w:val="false"/>
          <w:color w:val="000000"/>
          <w:sz w:val="28"/>
        </w:rPr>
        <w:t xml:space="preserve">
      1. Түстердің отандық және шетелдік түс жинақтарының кең таралған 1-кестеде көрсетілген стандартты үлгілерін жарқырамайтын материалдарда, қауіпсіздік белгілері мен сигналдық белгілеулерде сигналдық және қарама-қарсы түстерді таңдаған немесе жаңғыртқан (таратқан) кезде пайдалану ұсынылады. </w:t>
      </w:r>
    </w:p>
    <w:p>
      <w:pPr>
        <w:spacing w:after="0"/>
        <w:ind w:left="0"/>
        <w:jc w:val="both"/>
      </w:pPr>
      <w:r>
        <w:rPr>
          <w:rFonts w:ascii="Times New Roman"/>
          <w:b w:val="false"/>
          <w:i w:val="false"/>
          <w:color w:val="000000"/>
          <w:sz w:val="28"/>
        </w:rPr>
        <w:t xml:space="preserve">
      2. Техникалық регламенттің 2-қосымшасының 4-тармағына сәйкес жүргізілген өлшеулердің нәтижелері бойынша аталған стандартты үлгілердің Техникалық регламенттің 1-қосымшасында белгіленген талаптарға сәйкес колориметрлік сипаттамалары бар.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741"/>
        <w:gridCol w:w="1040"/>
        <w:gridCol w:w="2544"/>
        <w:gridCol w:w="1724"/>
        <w:gridCol w:w="1770"/>
        <w:gridCol w:w="3080"/>
      </w:tblGrid>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 </w:t>
            </w:r>
            <w:r>
              <w:br/>
            </w:r>
            <w:r>
              <w:rPr>
                <w:rFonts w:ascii="Times New Roman"/>
                <w:b w:val="false"/>
                <w:i w:val="false"/>
                <w:color w:val="000000"/>
                <w:sz w:val="20"/>
              </w:rPr>
              <w:t xml:space="preserve">
дық түс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Түстер жинағындағы түстердің стандартты үлгілерінің </w:t>
            </w:r>
            <w:r>
              <w:br/>
            </w:r>
            <w:r>
              <w:rPr>
                <w:rFonts w:ascii="Times New Roman"/>
                <w:b w:val="false"/>
                <w:i w:val="false"/>
                <w:color w:val="000000"/>
                <w:sz w:val="20"/>
              </w:rPr>
              <w:t xml:space="preserve">
белгіленуі </w:t>
            </w:r>
          </w:p>
        </w:tc>
      </w:tr>
      <w:tr>
        <w:trPr>
          <w:trHeight w:val="30" w:hRule="atLeast"/>
        </w:trPr>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АЦ-1000 </w:t>
            </w:r>
            <w:r>
              <w:br/>
            </w:r>
            <w:r>
              <w:rPr>
                <w:rFonts w:ascii="Times New Roman"/>
                <w:b w:val="false"/>
                <w:i w:val="false"/>
                <w:color w:val="000000"/>
                <w:sz w:val="20"/>
              </w:rPr>
              <w:t xml:space="preserve">
түсте-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стан- </w:t>
            </w:r>
            <w:r>
              <w:br/>
            </w:r>
            <w:r>
              <w:rPr>
                <w:rFonts w:ascii="Times New Roman"/>
                <w:b w:val="false"/>
                <w:i w:val="false"/>
                <w:color w:val="000000"/>
                <w:sz w:val="20"/>
              </w:rPr>
              <w:t xml:space="preserve">
дартты </w:t>
            </w:r>
            <w:r>
              <w:br/>
            </w:r>
            <w:r>
              <w:rPr>
                <w:rFonts w:ascii="Times New Roman"/>
                <w:b w:val="false"/>
                <w:i w:val="false"/>
                <w:color w:val="000000"/>
                <w:sz w:val="20"/>
              </w:rPr>
              <w:t xml:space="preserve">
үлгіле-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атласы </w:t>
            </w:r>
            <w:r>
              <w:br/>
            </w:r>
            <w:r>
              <w:rPr>
                <w:rFonts w:ascii="Times New Roman"/>
                <w:b w:val="false"/>
                <w:i w:val="false"/>
                <w:color w:val="000000"/>
                <w:sz w:val="20"/>
              </w:rPr>
              <w:t xml:space="preserve">
(үлгі-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өлшемі)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Лак-бояу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алдары </w:t>
            </w:r>
            <w:r>
              <w:br/>
            </w:r>
            <w:r>
              <w:rPr>
                <w:rFonts w:ascii="Times New Roman"/>
                <w:b w:val="false"/>
                <w:i w:val="false"/>
                <w:color w:val="000000"/>
                <w:sz w:val="20"/>
              </w:rPr>
              <w:t xml:space="preserve">
түстері- </w:t>
            </w:r>
            <w:r>
              <w:br/>
            </w:r>
            <w:r>
              <w:rPr>
                <w:rFonts w:ascii="Times New Roman"/>
                <w:b w:val="false"/>
                <w:i w:val="false"/>
                <w:color w:val="000000"/>
                <w:sz w:val="20"/>
              </w:rPr>
              <w:t xml:space="preserve">
нің үл- </w:t>
            </w:r>
            <w:r>
              <w:br/>
            </w:r>
            <w:r>
              <w:rPr>
                <w:rFonts w:ascii="Times New Roman"/>
                <w:b w:val="false"/>
                <w:i w:val="false"/>
                <w:color w:val="000000"/>
                <w:sz w:val="20"/>
              </w:rPr>
              <w:t xml:space="preserve">
гісінің </w:t>
            </w:r>
            <w:r>
              <w:br/>
            </w:r>
            <w:r>
              <w:rPr>
                <w:rFonts w:ascii="Times New Roman"/>
                <w:b w:val="false"/>
                <w:i w:val="false"/>
                <w:color w:val="000000"/>
                <w:sz w:val="20"/>
              </w:rPr>
              <w:t xml:space="preserve">
(эталон) </w:t>
            </w:r>
            <w:r>
              <w:br/>
            </w:r>
            <w:r>
              <w:rPr>
                <w:rFonts w:ascii="Times New Roman"/>
                <w:b w:val="false"/>
                <w:i w:val="false"/>
                <w:color w:val="000000"/>
                <w:sz w:val="20"/>
              </w:rPr>
              <w:t xml:space="preserve">
картоте- </w:t>
            </w:r>
            <w:r>
              <w:br/>
            </w:r>
            <w:r>
              <w:rPr>
                <w:rFonts w:ascii="Times New Roman"/>
                <w:b w:val="false"/>
                <w:i w:val="false"/>
                <w:color w:val="000000"/>
                <w:sz w:val="20"/>
              </w:rPr>
              <w:t xml:space="preserve">
касы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RАІ </w:t>
            </w:r>
            <w:r>
              <w:br/>
            </w:r>
            <w:r>
              <w:rPr>
                <w:rFonts w:ascii="Times New Roman"/>
                <w:b w:val="false"/>
                <w:i w:val="false"/>
                <w:color w:val="000000"/>
                <w:sz w:val="20"/>
              </w:rPr>
              <w:t xml:space="preserve">
түсте-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стан- </w:t>
            </w:r>
            <w:r>
              <w:br/>
            </w:r>
            <w:r>
              <w:rPr>
                <w:rFonts w:ascii="Times New Roman"/>
                <w:b w:val="false"/>
                <w:i w:val="false"/>
                <w:color w:val="000000"/>
                <w:sz w:val="20"/>
              </w:rPr>
              <w:t xml:space="preserve">
дартты </w:t>
            </w:r>
            <w:r>
              <w:br/>
            </w:r>
            <w:r>
              <w:rPr>
                <w:rFonts w:ascii="Times New Roman"/>
                <w:b w:val="false"/>
                <w:i w:val="false"/>
                <w:color w:val="000000"/>
                <w:sz w:val="20"/>
              </w:rPr>
              <w:t xml:space="preserve">
үлгіле-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тірке- </w:t>
            </w:r>
            <w:r>
              <w:br/>
            </w:r>
            <w:r>
              <w:rPr>
                <w:rFonts w:ascii="Times New Roman"/>
                <w:b w:val="false"/>
                <w:i w:val="false"/>
                <w:color w:val="000000"/>
                <w:sz w:val="20"/>
              </w:rPr>
              <w:t xml:space="preserve">
лімі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Манселла </w:t>
            </w:r>
            <w:r>
              <w:br/>
            </w:r>
            <w:r>
              <w:rPr>
                <w:rFonts w:ascii="Times New Roman"/>
                <w:b w:val="false"/>
                <w:i w:val="false"/>
                <w:color w:val="000000"/>
                <w:sz w:val="20"/>
              </w:rPr>
              <w:t xml:space="preserve">
түстер </w:t>
            </w:r>
            <w:r>
              <w:br/>
            </w:r>
            <w:r>
              <w:rPr>
                <w:rFonts w:ascii="Times New Roman"/>
                <w:b w:val="false"/>
                <w:i w:val="false"/>
                <w:color w:val="000000"/>
                <w:sz w:val="20"/>
              </w:rPr>
              <w:t xml:space="preserve">
атласы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"Радуга" </w:t>
            </w:r>
            <w:r>
              <w:br/>
            </w:r>
            <w:r>
              <w:rPr>
                <w:rFonts w:ascii="Times New Roman"/>
                <w:b w:val="false"/>
                <w:i w:val="false"/>
                <w:color w:val="000000"/>
                <w:sz w:val="20"/>
              </w:rPr>
              <w:t xml:space="preserve">
сегіз </w:t>
            </w:r>
            <w:r>
              <w:br/>
            </w:r>
            <w:r>
              <w:rPr>
                <w:rFonts w:ascii="Times New Roman"/>
                <w:b w:val="false"/>
                <w:i w:val="false"/>
                <w:color w:val="000000"/>
                <w:sz w:val="20"/>
              </w:rPr>
              <w:t xml:space="preserve">
бояулы </w:t>
            </w:r>
            <w:r>
              <w:br/>
            </w:r>
            <w:r>
              <w:rPr>
                <w:rFonts w:ascii="Times New Roman"/>
                <w:b w:val="false"/>
                <w:i w:val="false"/>
                <w:color w:val="000000"/>
                <w:sz w:val="20"/>
              </w:rPr>
              <w:t xml:space="preserve">
аралас-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жүйесі-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атласы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"Pantone" </w:t>
            </w:r>
            <w:r>
              <w:br/>
            </w:r>
            <w:r>
              <w:rPr>
                <w:rFonts w:ascii="Times New Roman"/>
                <w:b w:val="false"/>
                <w:i w:val="false"/>
                <w:color w:val="000000"/>
                <w:sz w:val="20"/>
              </w:rPr>
              <w:t xml:space="preserve">
түстердің </w:t>
            </w:r>
            <w:r>
              <w:br/>
            </w:r>
            <w:r>
              <w:rPr>
                <w:rFonts w:ascii="Times New Roman"/>
                <w:b w:val="false"/>
                <w:i w:val="false"/>
                <w:color w:val="000000"/>
                <w:sz w:val="20"/>
              </w:rPr>
              <w:t xml:space="preserve">
рецепту- </w:t>
            </w:r>
            <w:r>
              <w:br/>
            </w:r>
            <w:r>
              <w:rPr>
                <w:rFonts w:ascii="Times New Roman"/>
                <w:b w:val="false"/>
                <w:i w:val="false"/>
                <w:color w:val="000000"/>
                <w:sz w:val="20"/>
              </w:rPr>
              <w:t xml:space="preserve">
ралары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нұсқаулық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RAL 3020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R </w:t>
            </w:r>
            <w:r>
              <w:br/>
            </w:r>
            <w:r>
              <w:rPr>
                <w:rFonts w:ascii="Times New Roman"/>
                <w:b w:val="false"/>
                <w:i w:val="false"/>
                <w:color w:val="000000"/>
                <w:sz w:val="20"/>
              </w:rPr>
              <w:t xml:space="preserve">
4/14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Pantone </w:t>
            </w:r>
            <w:r>
              <w:br/>
            </w:r>
            <w:r>
              <w:rPr>
                <w:rFonts w:ascii="Times New Roman"/>
                <w:b w:val="false"/>
                <w:i w:val="false"/>
                <w:color w:val="000000"/>
                <w:sz w:val="20"/>
              </w:rPr>
              <w:t xml:space="preserve">
Warm Red С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RAL </w:t>
            </w:r>
            <w:r>
              <w:br/>
            </w:r>
            <w:r>
              <w:rPr>
                <w:rFonts w:ascii="Times New Roman"/>
                <w:b w:val="false"/>
                <w:i w:val="false"/>
                <w:color w:val="000000"/>
                <w:sz w:val="20"/>
              </w:rPr>
              <w:t xml:space="preserve">
1023*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Ү </w:t>
            </w:r>
            <w:r>
              <w:br/>
            </w:r>
            <w:r>
              <w:rPr>
                <w:rFonts w:ascii="Times New Roman"/>
                <w:b w:val="false"/>
                <w:i w:val="false"/>
                <w:color w:val="000000"/>
                <w:sz w:val="20"/>
              </w:rPr>
              <w:t xml:space="preserve">
8,5/14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22 - 3*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Pantone </w:t>
            </w:r>
            <w:r>
              <w:br/>
            </w:r>
            <w:r>
              <w:rPr>
                <w:rFonts w:ascii="Times New Roman"/>
                <w:b w:val="false"/>
                <w:i w:val="false"/>
                <w:color w:val="000000"/>
                <w:sz w:val="20"/>
              </w:rPr>
              <w:t xml:space="preserve">
109 С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r>
              <w:br/>
            </w:r>
            <w:r>
              <w:rPr>
                <w:rFonts w:ascii="Times New Roman"/>
                <w:b w:val="false"/>
                <w:i w:val="false"/>
                <w:color w:val="000000"/>
                <w:sz w:val="20"/>
              </w:rPr>
              <w:t xml:space="preserve">
2/2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RAL </w:t>
            </w:r>
            <w:r>
              <w:br/>
            </w:r>
            <w:r>
              <w:rPr>
                <w:rFonts w:ascii="Times New Roman"/>
                <w:b w:val="false"/>
                <w:i w:val="false"/>
                <w:color w:val="000000"/>
                <w:sz w:val="20"/>
              </w:rPr>
              <w:t xml:space="preserve">
6024*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G4/8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Pantone </w:t>
            </w:r>
            <w:r>
              <w:br/>
            </w:r>
            <w:r>
              <w:rPr>
                <w:rFonts w:ascii="Times New Roman"/>
                <w:b w:val="false"/>
                <w:i w:val="false"/>
                <w:color w:val="000000"/>
                <w:sz w:val="20"/>
              </w:rPr>
              <w:t xml:space="preserve">
3415 С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br/>
            </w:r>
            <w:r>
              <w:rPr>
                <w:rFonts w:ascii="Times New Roman"/>
                <w:b w:val="false"/>
                <w:i w:val="false"/>
                <w:color w:val="000000"/>
                <w:sz w:val="20"/>
              </w:rPr>
              <w:t xml:space="preserve">
4/2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RAL </w:t>
            </w:r>
            <w:r>
              <w:br/>
            </w:r>
            <w:r>
              <w:rPr>
                <w:rFonts w:ascii="Times New Roman"/>
                <w:b w:val="false"/>
                <w:i w:val="false"/>
                <w:color w:val="000000"/>
                <w:sz w:val="20"/>
              </w:rPr>
              <w:t xml:space="preserve">
5005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РВ </w:t>
            </w:r>
            <w:r>
              <w:br/>
            </w:r>
            <w:r>
              <w:rPr>
                <w:rFonts w:ascii="Times New Roman"/>
                <w:b w:val="false"/>
                <w:i w:val="false"/>
                <w:color w:val="000000"/>
                <w:sz w:val="20"/>
              </w:rPr>
              <w:t xml:space="preserve">
3/10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03 - 6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Pantone 301 С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RAL </w:t>
            </w:r>
            <w:r>
              <w:br/>
            </w:r>
            <w:r>
              <w:rPr>
                <w:rFonts w:ascii="Times New Roman"/>
                <w:b w:val="false"/>
                <w:i w:val="false"/>
                <w:color w:val="000000"/>
                <w:sz w:val="20"/>
              </w:rPr>
              <w:t xml:space="preserve">
9003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RAL </w:t>
            </w:r>
            <w:r>
              <w:br/>
            </w:r>
            <w:r>
              <w:rPr>
                <w:rFonts w:ascii="Times New Roman"/>
                <w:b w:val="false"/>
                <w:i w:val="false"/>
                <w:color w:val="000000"/>
                <w:sz w:val="20"/>
              </w:rPr>
              <w:t xml:space="preserve">
9004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37 - 7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 деген белгімен </w:t>
            </w:r>
            <w:r>
              <w:rPr>
                <w:rFonts w:ascii="Times New Roman"/>
                <w:b w:val="false"/>
                <w:i/>
                <w:color w:val="000000"/>
                <w:sz w:val="20"/>
              </w:rPr>
              <w:t xml:space="preserve">х, у </w:t>
            </w:r>
            <w:r>
              <w:rPr>
                <w:rFonts w:ascii="Times New Roman"/>
                <w:b w:val="false"/>
                <w:i w:val="false"/>
                <w:color w:val="000000"/>
                <w:sz w:val="20"/>
              </w:rPr>
              <w:t xml:space="preserve">түстілік координаттары артығырақ шағын түстілік аудандардың шекараларында жатқан стандартты түстердің үлгілері белгіленген (техникалық регламенттің 2-қосымшасының 1-суреті мен 2-кестесі).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Қауіпсіздік белгілері мен сигналдық белгілеулерді</w:t>
      </w:r>
      <w:r>
        <w:br/>
      </w:r>
      <w:r>
        <w:rPr>
          <w:rFonts w:ascii="Times New Roman"/>
          <w:b/>
          <w:i w:val="false"/>
          <w:color w:val="000000"/>
        </w:rPr>
        <w:t>жасау үшін қолданылатын материалдардың түрлері бойынша</w:t>
      </w:r>
      <w:r>
        <w:br/>
      </w:r>
      <w:r>
        <w:rPr>
          <w:rFonts w:ascii="Times New Roman"/>
          <w:b/>
          <w:i w:val="false"/>
          <w:color w:val="000000"/>
        </w:rPr>
        <w:t>оларды орындау бойынша нұсқаулар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5687"/>
        <w:gridCol w:w="5474"/>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 мен сигналдық белгілеулердің түрі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аясы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Орнатқан кезде қамтамасыз етілуі қажетті талаптар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қайтарғыш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Жарықты ықтимал апатты ажырату, электрмен жабдықтаудың апатты немесе автономды көздерінің болмауы кезіндегі қауіпсіздік белгілері мен сигналдық белгілеу; </w:t>
            </w:r>
            <w:r>
              <w:br/>
            </w:r>
            <w:r>
              <w:rPr>
                <w:rFonts w:ascii="Times New Roman"/>
                <w:b w:val="false"/>
                <w:i w:val="false"/>
                <w:color w:val="000000"/>
                <w:sz w:val="20"/>
              </w:rPr>
              <w:t xml:space="preserve">
2. Тәулік бойы көрудің қолайсыз жағдайлары кезіндегі (150 лк дейінгі жарықтылық кезінде) қауіпсіздік белгілері </w:t>
            </w:r>
            <w:r>
              <w:br/>
            </w:r>
            <w:r>
              <w:rPr>
                <w:rFonts w:ascii="Times New Roman"/>
                <w:b w:val="false"/>
                <w:i w:val="false"/>
                <w:color w:val="000000"/>
                <w:sz w:val="20"/>
              </w:rPr>
              <w:t xml:space="preserve">
мен сигналдық белгілеу; </w:t>
            </w:r>
            <w:r>
              <w:br/>
            </w:r>
            <w:r>
              <w:rPr>
                <w:rFonts w:ascii="Times New Roman"/>
                <w:b w:val="false"/>
                <w:i w:val="false"/>
                <w:color w:val="000000"/>
                <w:sz w:val="20"/>
              </w:rPr>
              <w:t xml:space="preserve">
3. Сыртқы орналастыру қауіпсіздік белгілері мен сигналдық белгілеу; </w:t>
            </w:r>
            <w:r>
              <w:br/>
            </w:r>
            <w:r>
              <w:rPr>
                <w:rFonts w:ascii="Times New Roman"/>
                <w:b w:val="false"/>
                <w:i w:val="false"/>
                <w:color w:val="000000"/>
                <w:sz w:val="20"/>
              </w:rPr>
              <w:t xml:space="preserve">
4. Зауытішілік, тиеу немесе басқа да көліктің қозғалысы орындарындағы бағаналарды, тіреулерді, тіректерді, өтулерді белгілеу; </w:t>
            </w:r>
            <w:r>
              <w:br/>
            </w:r>
            <w:r>
              <w:rPr>
                <w:rFonts w:ascii="Times New Roman"/>
                <w:b w:val="false"/>
                <w:i w:val="false"/>
                <w:color w:val="000000"/>
                <w:sz w:val="20"/>
              </w:rPr>
              <w:t xml:space="preserve">
5. Жол-құрылыс машиналары мен көтеру-көлік жабдықтарын таңбалау, пайдаланған кезде қауіпті элементтерін белгілеу; </w:t>
            </w:r>
            <w:r>
              <w:br/>
            </w:r>
            <w:r>
              <w:rPr>
                <w:rFonts w:ascii="Times New Roman"/>
                <w:b w:val="false"/>
                <w:i w:val="false"/>
                <w:color w:val="000000"/>
                <w:sz w:val="20"/>
              </w:rPr>
              <w:t xml:space="preserve">
6. Қауіпті аймақтардың, шұңқырлардың, котловандардың, химиялық, бактериологиялық және радиациялық ластанулар орындарының шекараларында орнатылатын уақытша қоршаулар, сондай-ақ кіруге уақытша тыйым салынған басқа да учаскелер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 м дейінгі тану арақашықтығы кезінде, 100 лк кем болмайтын жарықтылық деңгейінде: </w:t>
            </w:r>
            <w:r>
              <w:br/>
            </w:r>
            <w:r>
              <w:rPr>
                <w:rFonts w:ascii="Times New Roman"/>
                <w:b w:val="false"/>
                <w:i w:val="false"/>
                <w:color w:val="000000"/>
                <w:sz w:val="20"/>
              </w:rPr>
              <w:t xml:space="preserve">
1 типті жарық қайтарғыш материалдар; </w:t>
            </w:r>
            <w:r>
              <w:br/>
            </w:r>
            <w:r>
              <w:rPr>
                <w:rFonts w:ascii="Times New Roman"/>
                <w:b w:val="false"/>
                <w:i w:val="false"/>
                <w:color w:val="000000"/>
                <w:sz w:val="20"/>
              </w:rPr>
              <w:t xml:space="preserve">
2. 8 м бастап 15 м дейінгі тану арақашықтығы кезінде, 30 лк кем болмайтын жарықтылық деңгейінде: </w:t>
            </w:r>
            <w:r>
              <w:br/>
            </w:r>
            <w:r>
              <w:rPr>
                <w:rFonts w:ascii="Times New Roman"/>
                <w:b w:val="false"/>
                <w:i w:val="false"/>
                <w:color w:val="000000"/>
                <w:sz w:val="20"/>
              </w:rPr>
              <w:t xml:space="preserve">
2 және 3 типті жарық қайтарғыш материалдар; </w:t>
            </w:r>
            <w:r>
              <w:br/>
            </w:r>
            <w:r>
              <w:rPr>
                <w:rFonts w:ascii="Times New Roman"/>
                <w:b w:val="false"/>
                <w:i w:val="false"/>
                <w:color w:val="000000"/>
                <w:sz w:val="20"/>
              </w:rPr>
              <w:t xml:space="preserve">
3. 15 жоғары тану арақашықтығы кезінде, 30 лк кем болмайтын жарықтылық деңгейінде: </w:t>
            </w:r>
            <w:r>
              <w:br/>
            </w:r>
            <w:r>
              <w:rPr>
                <w:rFonts w:ascii="Times New Roman"/>
                <w:b w:val="false"/>
                <w:i w:val="false"/>
                <w:color w:val="000000"/>
                <w:sz w:val="20"/>
              </w:rPr>
              <w:t xml:space="preserve">
3 типті жарық қайтарғыш материалдар;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Жеке жарық көздерін (туннельдер, шахталар, метро және т.б.) пайдаланып жұмыстар жүргізу орындарындағы қауіпсіздік белгілері мен сигналдық белгілеу; </w:t>
            </w:r>
            <w:r>
              <w:br/>
            </w:r>
            <w:r>
              <w:rPr>
                <w:rFonts w:ascii="Times New Roman"/>
                <w:b w:val="false"/>
                <w:i w:val="false"/>
                <w:color w:val="000000"/>
                <w:sz w:val="20"/>
              </w:rPr>
              <w:t xml:space="preserve">
8. Өрт қауіпсіздігі белгілері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3 типті жарық қайтарғыш материалдар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Аэропорттардағы қауіпсіздік белгілері мен сигналдық белгілеу; </w:t>
            </w:r>
            <w:r>
              <w:br/>
            </w:r>
            <w:r>
              <w:rPr>
                <w:rFonts w:ascii="Times New Roman"/>
                <w:b w:val="false"/>
                <w:i w:val="false"/>
                <w:color w:val="000000"/>
                <w:sz w:val="20"/>
              </w:rPr>
              <w:t xml:space="preserve">
10. Ескерту қауіпсіздік белгілері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типті жарық қайтарғыш материалдар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6"/>
        <w:gridCol w:w="5355"/>
        <w:gridCol w:w="4809"/>
      </w:tblGrid>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 мен сигналдық белгілеулердің түрі </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аясы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Орнатқан кезде </w:t>
            </w:r>
            <w:r>
              <w:br/>
            </w:r>
            <w:r>
              <w:rPr>
                <w:rFonts w:ascii="Times New Roman"/>
                <w:b w:val="false"/>
                <w:i w:val="false"/>
                <w:color w:val="000000"/>
                <w:sz w:val="20"/>
              </w:rPr>
              <w:t xml:space="preserve">
қамтамасыз етілуі </w:t>
            </w:r>
            <w:r>
              <w:br/>
            </w:r>
            <w:r>
              <w:rPr>
                <w:rFonts w:ascii="Times New Roman"/>
                <w:b w:val="false"/>
                <w:i w:val="false"/>
                <w:color w:val="000000"/>
                <w:sz w:val="20"/>
              </w:rPr>
              <w:t xml:space="preserve">
қажетті талаптар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Фотолюминес- </w:t>
            </w:r>
            <w:r>
              <w:br/>
            </w:r>
            <w:r>
              <w:rPr>
                <w:rFonts w:ascii="Times New Roman"/>
                <w:b w:val="false"/>
                <w:i w:val="false"/>
                <w:color w:val="000000"/>
                <w:sz w:val="20"/>
              </w:rPr>
              <w:t xml:space="preserve">
центті </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Жарық көзінің апатты ажыратылуы мүмкін болған кезде ішкі орналастыру қауіпсіздік белгілері мен сигналдық белгілеуі; </w:t>
            </w:r>
            <w:r>
              <w:br/>
            </w:r>
            <w:r>
              <w:rPr>
                <w:rFonts w:ascii="Times New Roman"/>
                <w:b w:val="false"/>
                <w:i w:val="false"/>
                <w:color w:val="000000"/>
                <w:sz w:val="20"/>
              </w:rPr>
              <w:t xml:space="preserve">
2. Апат, өрт немесе басқа да төтенше жағдайлар туындаған жағдайда адамдардың қауіпті аймақтан өздігінен шығуын қамтамасыз етуге арналған эвакуациялық жүйелердің қауіпсіздік белгілері мен сигналдық белгілеуі; </w:t>
            </w:r>
            <w:r>
              <w:br/>
            </w:r>
            <w:r>
              <w:rPr>
                <w:rFonts w:ascii="Times New Roman"/>
                <w:b w:val="false"/>
                <w:i w:val="false"/>
                <w:color w:val="000000"/>
                <w:sz w:val="20"/>
              </w:rPr>
              <w:t xml:space="preserve">
3. Қауіпсіздік белгілері (техникалық регламенттің 13-қосымшасы коды И.2-01); </w:t>
            </w:r>
            <w:r>
              <w:br/>
            </w:r>
            <w:r>
              <w:rPr>
                <w:rFonts w:ascii="Times New Roman"/>
                <w:b w:val="false"/>
                <w:i w:val="false"/>
                <w:color w:val="000000"/>
                <w:sz w:val="20"/>
              </w:rPr>
              <w:t xml:space="preserve">
4. Эвакуация жолдарында орнатылған өрт қауіпсіздігі белгілері (техникалық регламенттің 12-қосымшасы)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жарық беру мен тәулік бойы электрлік шамдармен сыртқы жарық берудің көмегімен белгілер мен сигналдық белгілеулердің беттерін жарықтандырудың ең төменгі деңгейі 25 лк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Жарқырамайтын </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Белгіні немесе сигналдық белгілеуді 7 м дейін тану арақашықтығы кезінде ішкі орналастырудың қауіпсіздік белгілері мен сигналдық белгілеу;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Тәулік бойы жарықтанудың ең төменгі деңгейі 150 лк; </w:t>
            </w:r>
            <w:r>
              <w:br/>
            </w:r>
            <w:r>
              <w:rPr>
                <w:rFonts w:ascii="Times New Roman"/>
                <w:b w:val="false"/>
                <w:i w:val="false"/>
                <w:color w:val="000000"/>
                <w:sz w:val="20"/>
              </w:rPr>
              <w:t xml:space="preserve">
2. Электрмен жабдықтаудың апатты немесе автономды көздерінің болуы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жарық </w:t>
            </w:r>
            <w:r>
              <w:br/>
            </w:r>
            <w:r>
              <w:rPr>
                <w:rFonts w:ascii="Times New Roman"/>
                <w:b w:val="false"/>
                <w:i w:val="false"/>
                <w:color w:val="000000"/>
                <w:sz w:val="20"/>
              </w:rPr>
              <w:t xml:space="preserve">
беруі бар </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Жарық болмаған немесе жеткіліксіз болған жағдайдағы қауіпсіздік белгілері </w:t>
            </w:r>
            <w:r>
              <w:br/>
            </w:r>
            <w:r>
              <w:rPr>
                <w:rFonts w:ascii="Times New Roman"/>
                <w:b w:val="false"/>
                <w:i w:val="false"/>
                <w:color w:val="000000"/>
                <w:sz w:val="20"/>
              </w:rPr>
              <w:t xml:space="preserve">
2. Жарықтандыруды мерзімді пайдалану мүмкін болмайтын орындарда орналасқан, мысалы көру және концерт залдарынан эвакуациялық шығуларды белгілеуге арналған қауіпсіздік белгілері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белгілерін электрмен жабдықтаудың апатты немесе автономды көздеріне қосу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Құрама (жарық қайтарғыш материалдағы фотлюминесцентті символдар мен түсіндірме жазулар) </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Апат, өрт немесе басқа да төтенше жағдайлар туындаған жағдайда адамдардың қауіпті аймақтан өздігінен шығуын қамтамасыз етуге арналған эвакуациялық жүйелердің қауіпсіздік белгілері мен сигналдық белгілеу; </w:t>
            </w:r>
            <w:r>
              <w:br/>
            </w:r>
            <w:r>
              <w:rPr>
                <w:rFonts w:ascii="Times New Roman"/>
                <w:b w:val="false"/>
                <w:i w:val="false"/>
                <w:color w:val="000000"/>
                <w:sz w:val="20"/>
              </w:rPr>
              <w:t xml:space="preserve">
2. Қауіпсіздік белгілері (техникалық регламенттің 13-қосымшасы коды И.2-0); </w:t>
            </w:r>
            <w:r>
              <w:br/>
            </w:r>
            <w:r>
              <w:rPr>
                <w:rFonts w:ascii="Times New Roman"/>
                <w:b w:val="false"/>
                <w:i w:val="false"/>
                <w:color w:val="000000"/>
                <w:sz w:val="20"/>
              </w:rPr>
              <w:t xml:space="preserve">
3. Эвакуация жолдарында орнатылған өрт қауіпсіздігі белгілері (техникалық регламенттің 12-қосымшасы)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жарық беру мен тәулік бойы электрлік шамдармен сыртқы жарық берудің көмегімен белгілер мен сигналдық белгілеулердің беттерін жарықтандырудың ең төменгі деңгейі 25 лк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Сигналдық белгілеуде сигналдық және қарама-қарсы түстердің жолақтарының орналасуы (қағаз мәтініне қараңыз!)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Техникалық регламентке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 және 3 типті жарық қайтарғыш жабындардың сыртқы түрінің жобалық құрылымы (қағаз мәтініне қараңыз!)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Техникалық регламентке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Негізгі қауіпсіздік белгілерінің геометриялық формасы, сигналдық түсі, мағыналық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7"/>
        <w:gridCol w:w="2558"/>
        <w:gridCol w:w="1063"/>
        <w:gridCol w:w="5162"/>
      </w:tblGrid>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Геометриялық </w:t>
            </w:r>
            <w:r>
              <w:br/>
            </w:r>
            <w:r>
              <w:rPr>
                <w:rFonts w:ascii="Times New Roman"/>
                <w:b w:val="false"/>
                <w:i w:val="false"/>
                <w:color w:val="000000"/>
                <w:sz w:val="20"/>
              </w:rPr>
              <w:t xml:space="preserve">
формасы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Сигналдық </w:t>
            </w:r>
            <w:r>
              <w:br/>
            </w:r>
            <w:r>
              <w:rPr>
                <w:rFonts w:ascii="Times New Roman"/>
                <w:b w:val="false"/>
                <w:i w:val="false"/>
                <w:color w:val="000000"/>
                <w:sz w:val="20"/>
              </w:rPr>
              <w:t xml:space="preserve">
түсі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Мағыналық мәні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Тыйым салу белгілері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 жолағы бар шеңбер </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w:t>
            </w:r>
            <w:r>
              <w:br/>
            </w:r>
            <w:r>
              <w:rPr>
                <w:rFonts w:ascii="Times New Roman"/>
                <w:b w:val="false"/>
                <w:i w:val="false"/>
                <w:color w:val="000000"/>
                <w:sz w:val="20"/>
              </w:rPr>
              <w:t>
</w:t>
            </w:r>
            <w:r>
              <w:rPr>
                <w:rFonts w:ascii="Times New Roman"/>
                <w:b w:val="false"/>
                <w:i/>
                <w:color w:val="000000"/>
                <w:sz w:val="20"/>
              </w:rPr>
              <w:t>қараңыз</w:t>
            </w:r>
            <w:r>
              <w:rPr>
                <w:rFonts w:ascii="Times New Roman"/>
                <w:b w:val="false"/>
                <w:i/>
                <w:color w:val="000000"/>
                <w:sz w:val="20"/>
              </w:rPr>
              <w:t xml:space="preserve">)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әрекетке немесе қимылға тыйым салу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белгілері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Үшбұрыш </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Ықтимал қауіптілік туралы ескерту. Абайлаңыз. Назар аударыңыз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Геометриялық форма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Сигналды түс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Мағыналық мәні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белгілері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Қауіптен аулақ болу үшін міндетті әрекеттерге кеңес беру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қауіпсіздігі белгілері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немесе тікбұрыш </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қорғаныш құралдарын, олардың элементтерін табу орындарын белгілеу және көрсету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белгілер мен медициналық және санитарлық мәнді белгілер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немесе тікбұрыш </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Қозғалыс немесе эвакуация бағытын белгілеу </w:t>
            </w:r>
            <w:r>
              <w:br/>
            </w:r>
            <w:r>
              <w:rPr>
                <w:rFonts w:ascii="Times New Roman"/>
                <w:b w:val="false"/>
                <w:i w:val="false"/>
                <w:color w:val="000000"/>
                <w:sz w:val="20"/>
              </w:rPr>
              <w:t xml:space="preserve">
Апат немесе өрт кезінде құтқару, алғашқы көмек беру </w:t>
            </w:r>
            <w:r>
              <w:br/>
            </w:r>
            <w:r>
              <w:rPr>
                <w:rFonts w:ascii="Times New Roman"/>
                <w:b w:val="false"/>
                <w:i w:val="false"/>
                <w:color w:val="000000"/>
                <w:sz w:val="20"/>
              </w:rPr>
              <w:t xml:space="preserve">
Қауіпсіздікті қамтамасыз етуге арналған жазу, ақпарат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 белгілері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немесе тікбұрыш </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Нұсқау. </w:t>
            </w:r>
            <w:r>
              <w:br/>
            </w:r>
            <w:r>
              <w:rPr>
                <w:rFonts w:ascii="Times New Roman"/>
                <w:b w:val="false"/>
                <w:i w:val="false"/>
                <w:color w:val="000000"/>
                <w:sz w:val="20"/>
              </w:rPr>
              <w:t xml:space="preserve">
Жазу немесе ақпарат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Өрт қауіпсіздігі белгілеріне сондай-ақ: </w:t>
            </w:r>
            <w:r>
              <w:br/>
            </w:r>
            <w:r>
              <w:rPr>
                <w:rFonts w:ascii="Times New Roman"/>
                <w:b w:val="false"/>
                <w:i w:val="false"/>
                <w:color w:val="000000"/>
                <w:sz w:val="20"/>
              </w:rPr>
              <w:t xml:space="preserve">
 1) тыйым салу белгілері - коды Г 01 "Темекі шегуге тыйым салынады", коды Г 02 "Ашық отты пайдалануға тыйым салынады", коды Г 04 "Сумен өшіруге тыйым салынады", коды Г 12 "Өтулерді бөгеуге (немесе) қоймалауға тыйым салынады" (техникалық регламенттің 9-қосымшасы); </w:t>
            </w:r>
            <w:r>
              <w:br/>
            </w:r>
            <w:r>
              <w:rPr>
                <w:rFonts w:ascii="Times New Roman"/>
                <w:b w:val="false"/>
                <w:i w:val="false"/>
                <w:color w:val="000000"/>
                <w:sz w:val="20"/>
              </w:rPr>
              <w:t xml:space="preserve">
 2) ескерту белгілері - коды Д 01 "Өртқауіпті. Жеңіл тұтанатын зат", коды Д 02 "Жарылыс қауіпті", коды Д 11 "Өртқауіпті. Тотықтырғыш" (техникалық регламенттің 10-қосымшасы); </w:t>
            </w:r>
            <w:r>
              <w:br/>
            </w:r>
            <w:r>
              <w:rPr>
                <w:rFonts w:ascii="Times New Roman"/>
                <w:b w:val="false"/>
                <w:i w:val="false"/>
                <w:color w:val="000000"/>
                <w:sz w:val="20"/>
              </w:rPr>
              <w:t xml:space="preserve">
 3) эвакуациялық белгілер - техникалық регламенттің 13-қосымшасы бойынша белгілер жатады.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1-сурет - Түстік графикалық бейнелердің сұлбасы және тыйым салу қауіпсіздік белгілерінің өлшемдерінің қатынасы </w:t>
      </w:r>
    </w:p>
    <w:p>
      <w:pPr>
        <w:spacing w:after="0"/>
        <w:ind w:left="0"/>
        <w:jc w:val="both"/>
      </w:pPr>
      <w:r>
        <w:rPr>
          <w:rFonts w:ascii="Times New Roman"/>
          <w:b w:val="false"/>
          <w:i w:val="false"/>
          <w:color w:val="000000"/>
          <w:sz w:val="28"/>
        </w:rPr>
        <w:t>
      </w:t>
      </w:r>
      <w:r>
        <w:rPr>
          <w:rFonts w:ascii="Times New Roman"/>
          <w:b w:val="false"/>
          <w:i/>
          <w:color w:val="000000"/>
          <w:sz w:val="28"/>
        </w:rPr>
        <w:t xml:space="preserve">(1-суретті қағаз мәтінінен қараңыз) </w:t>
      </w:r>
    </w:p>
    <w:p>
      <w:pPr>
        <w:spacing w:after="0"/>
        <w:ind w:left="0"/>
        <w:jc w:val="both"/>
      </w:pPr>
      <w:r>
        <w:rPr>
          <w:rFonts w:ascii="Times New Roman"/>
          <w:b w:val="false"/>
          <w:i w:val="false"/>
          <w:color w:val="000000"/>
          <w:sz w:val="28"/>
        </w:rPr>
        <w:t xml:space="preserve">
      2-сурет - Түстік графикалық бейнелердің сұлбасы және ескерту қауіпсіздік белгілерінің өлшемдерінің қатынасы </w:t>
      </w:r>
    </w:p>
    <w:p>
      <w:pPr>
        <w:spacing w:after="0"/>
        <w:ind w:left="0"/>
        <w:jc w:val="both"/>
      </w:pPr>
      <w:r>
        <w:rPr>
          <w:rFonts w:ascii="Times New Roman"/>
          <w:b w:val="false"/>
          <w:i w:val="false"/>
          <w:color w:val="000000"/>
          <w:sz w:val="28"/>
        </w:rPr>
        <w:t>
      </w:t>
      </w:r>
      <w:r>
        <w:rPr>
          <w:rFonts w:ascii="Times New Roman"/>
          <w:b w:val="false"/>
          <w:i/>
          <w:color w:val="000000"/>
          <w:sz w:val="28"/>
        </w:rPr>
        <w:t xml:space="preserve">(2-суретті қағаз мәтінінен қараңыз) </w:t>
      </w:r>
    </w:p>
    <w:p>
      <w:pPr>
        <w:spacing w:after="0"/>
        <w:ind w:left="0"/>
        <w:jc w:val="both"/>
      </w:pPr>
      <w:r>
        <w:rPr>
          <w:rFonts w:ascii="Times New Roman"/>
          <w:b w:val="false"/>
          <w:i w:val="false"/>
          <w:color w:val="000000"/>
          <w:sz w:val="28"/>
        </w:rPr>
        <w:t xml:space="preserve">
      3-сурет - Түстік графикалық бейнелердің сұлбасы және кеңес беру қауіпсіздік белгілерінің өлшемдерінің қатынасы </w:t>
      </w:r>
    </w:p>
    <w:p>
      <w:pPr>
        <w:spacing w:after="0"/>
        <w:ind w:left="0"/>
        <w:jc w:val="both"/>
      </w:pPr>
      <w:r>
        <w:rPr>
          <w:rFonts w:ascii="Times New Roman"/>
          <w:b w:val="false"/>
          <w:i w:val="false"/>
          <w:color w:val="000000"/>
          <w:sz w:val="28"/>
        </w:rPr>
        <w:t>
      </w:t>
      </w:r>
      <w:r>
        <w:rPr>
          <w:rFonts w:ascii="Times New Roman"/>
          <w:b w:val="false"/>
          <w:i/>
          <w:color w:val="000000"/>
          <w:sz w:val="28"/>
        </w:rPr>
        <w:t xml:space="preserve">(3-суретті қағаз мәтінінен қараңыз) </w:t>
      </w:r>
    </w:p>
    <w:p>
      <w:pPr>
        <w:spacing w:after="0"/>
        <w:ind w:left="0"/>
        <w:jc w:val="both"/>
      </w:pPr>
      <w:r>
        <w:rPr>
          <w:rFonts w:ascii="Times New Roman"/>
          <w:b w:val="false"/>
          <w:i w:val="false"/>
          <w:color w:val="000000"/>
          <w:sz w:val="28"/>
        </w:rPr>
        <w:t xml:space="preserve">
      4-сурет - Түстік графикалық бейнелердің сұлбасы және өрт қауіпсіздігі белгілерінің өлшемдерінің қатынасы </w:t>
      </w:r>
    </w:p>
    <w:p>
      <w:pPr>
        <w:spacing w:after="0"/>
        <w:ind w:left="0"/>
        <w:jc w:val="both"/>
      </w:pPr>
      <w:r>
        <w:rPr>
          <w:rFonts w:ascii="Times New Roman"/>
          <w:b w:val="false"/>
          <w:i w:val="false"/>
          <w:color w:val="000000"/>
          <w:sz w:val="28"/>
        </w:rPr>
        <w:t>
      </w:t>
      </w:r>
      <w:r>
        <w:rPr>
          <w:rFonts w:ascii="Times New Roman"/>
          <w:b w:val="false"/>
          <w:i/>
          <w:color w:val="000000"/>
          <w:sz w:val="28"/>
        </w:rPr>
        <w:t xml:space="preserve">(4-суретті қағаз мәтінінен қараңыз) </w:t>
      </w:r>
    </w:p>
    <w:p>
      <w:pPr>
        <w:spacing w:after="0"/>
        <w:ind w:left="0"/>
        <w:jc w:val="both"/>
      </w:pPr>
      <w:r>
        <w:rPr>
          <w:rFonts w:ascii="Times New Roman"/>
          <w:b w:val="false"/>
          <w:i w:val="false"/>
          <w:color w:val="000000"/>
          <w:sz w:val="28"/>
        </w:rPr>
        <w:t xml:space="preserve">
      5-сурет - Түстік графикалық бейнелердің сұлбасы және эвакуациялық белгілер мен медициналық және санитарлық мәнді белгілердің өлшемдерінің қатынасы </w:t>
      </w:r>
    </w:p>
    <w:p>
      <w:pPr>
        <w:spacing w:after="0"/>
        <w:ind w:left="0"/>
        <w:jc w:val="both"/>
      </w:pPr>
      <w:r>
        <w:rPr>
          <w:rFonts w:ascii="Times New Roman"/>
          <w:b w:val="false"/>
          <w:i w:val="false"/>
          <w:color w:val="000000"/>
          <w:sz w:val="28"/>
        </w:rPr>
        <w:t>
      </w:t>
      </w:r>
      <w:r>
        <w:rPr>
          <w:rFonts w:ascii="Times New Roman"/>
          <w:b w:val="false"/>
          <w:i/>
          <w:color w:val="000000"/>
          <w:sz w:val="28"/>
        </w:rPr>
        <w:t xml:space="preserve">(5-суретті қағаз мәтінінен қараңыз) </w:t>
      </w:r>
    </w:p>
    <w:p>
      <w:pPr>
        <w:spacing w:after="0"/>
        <w:ind w:left="0"/>
        <w:jc w:val="both"/>
      </w:pPr>
      <w:r>
        <w:rPr>
          <w:rFonts w:ascii="Times New Roman"/>
          <w:b w:val="false"/>
          <w:i w:val="false"/>
          <w:color w:val="000000"/>
          <w:sz w:val="28"/>
        </w:rPr>
        <w:t xml:space="preserve">
      6-сурет - Түстік графикалық бейнелердің сұлбасы және нұсқау қауіпсіздігі белгілерінің өлшемдерінің қатынасы </w:t>
      </w:r>
    </w:p>
    <w:p>
      <w:pPr>
        <w:spacing w:after="0"/>
        <w:ind w:left="0"/>
        <w:jc w:val="both"/>
      </w:pPr>
      <w:r>
        <w:rPr>
          <w:rFonts w:ascii="Times New Roman"/>
          <w:b w:val="false"/>
          <w:i w:val="false"/>
          <w:color w:val="000000"/>
          <w:sz w:val="28"/>
        </w:rPr>
        <w:t>
      </w:t>
      </w:r>
      <w:r>
        <w:rPr>
          <w:rFonts w:ascii="Times New Roman"/>
          <w:b w:val="false"/>
          <w:i/>
          <w:color w:val="000000"/>
          <w:sz w:val="28"/>
        </w:rPr>
        <w:t xml:space="preserve">(6-суретті қағаз мәтініне қараңыз) </w:t>
      </w:r>
    </w:p>
    <w:p>
      <w:pPr>
        <w:spacing w:after="0"/>
        <w:ind w:left="0"/>
        <w:jc w:val="both"/>
      </w:pPr>
      <w:r>
        <w:rPr>
          <w:rFonts w:ascii="Times New Roman"/>
          <w:b w:val="false"/>
          <w:i w:val="false"/>
          <w:color w:val="000000"/>
          <w:sz w:val="28"/>
        </w:rPr>
        <w:t xml:space="preserve">
      7-сурет - Түстік графикалық бейнелердің сұлбасы және қосымша қауіпсіздік белгілерінің өлшемдерінің қатынасы </w:t>
      </w:r>
    </w:p>
    <w:p>
      <w:pPr>
        <w:spacing w:after="0"/>
        <w:ind w:left="0"/>
        <w:jc w:val="both"/>
      </w:pPr>
      <w:r>
        <w:rPr>
          <w:rFonts w:ascii="Times New Roman"/>
          <w:b w:val="false"/>
          <w:i w:val="false"/>
          <w:color w:val="000000"/>
          <w:sz w:val="28"/>
        </w:rPr>
        <w:t>
      </w:t>
      </w:r>
      <w:r>
        <w:rPr>
          <w:rFonts w:ascii="Times New Roman"/>
          <w:b w:val="false"/>
          <w:i/>
          <w:color w:val="000000"/>
          <w:sz w:val="28"/>
        </w:rPr>
        <w:t xml:space="preserve">(7-суретті қағаз мәтінінен қараңыз)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Тыйым салатын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282"/>
        <w:gridCol w:w="3262"/>
        <w:gridCol w:w="6407"/>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Белгінің коды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Түстік графикалық бейне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Мағыналық мәні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(орнату) орындары мен қолдану бойынша нұсқаулар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01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шегуге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шегу өрт шығуға себепкер болуы мүмкін жағдайларда пайдалану керек. </w:t>
            </w:r>
            <w:r>
              <w:br/>
            </w:r>
            <w:r>
              <w:rPr>
                <w:rFonts w:ascii="Times New Roman"/>
                <w:b w:val="false"/>
                <w:i w:val="false"/>
                <w:color w:val="000000"/>
                <w:sz w:val="20"/>
              </w:rPr>
              <w:t xml:space="preserve">
Үй-жайлардың есіктері мен қабырғаларында, жанғыш және жеңіл тұтанатын заттары бар учаскелерде немесе темекі шегуге тыйым салынған үй-жайларда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02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отты пайдалануға және темекі шегуге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от пен темекі шегу өрт шығуға себепкер болуы мүмкін жағдайларда пайдалану керек. </w:t>
            </w:r>
            <w:r>
              <w:br/>
            </w:r>
            <w:r>
              <w:rPr>
                <w:rFonts w:ascii="Times New Roman"/>
                <w:b w:val="false"/>
                <w:i w:val="false"/>
                <w:color w:val="000000"/>
                <w:sz w:val="20"/>
              </w:rPr>
              <w:t xml:space="preserve">
Кіру есіктерінде, үй-жайлардың қабырғаларында, учаскелерде, жұмыс орындарында, ыдыстарда, өндірістік ыдыста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03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Өтуге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аймақтарға, үй-жайларға, учаскелерге және т.б. кіруде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04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өшіруге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орналасқан орындарда, қоймаларда және жануды немесе өртті өшірген кезде суды пайдалануға болмайтын басқа да орындарда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05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ретінде пайдалануға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су құбырлары мен ауыз су мен тұрмыстық қажеттіліктерге жарамсыз техникалық суы бар ыдыстарда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06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адамдардың кіруіне тыйым салынған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аймақтарға кіруге (өтуге) немесе қызметтік кіруге (өтуге) тыйым салуды белгілеу үшін үй-жайлардың есіктерінде, объектілерге, учаскелерге және т.с.с. кірулерде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07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үсті көлік құралдарының қозғалысына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көлік құралдарын (мысалы тиегіштер немесе жер транспортерлері) қолдану тыйым салынған орындарда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08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Сүйенуге тыйым салынады. </w:t>
            </w:r>
            <w:r>
              <w:br/>
            </w:r>
            <w:r>
              <w:rPr>
                <w:rFonts w:ascii="Times New Roman"/>
                <w:b w:val="false"/>
                <w:i w:val="false"/>
                <w:color w:val="000000"/>
                <w:sz w:val="20"/>
              </w:rPr>
              <w:t xml:space="preserve">
Қауіпті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Жабдықтарда (жабдықтардың түйіндерінде), есіктерде, қалқандарда немесе сүйену қауіп туғызатын басқа да беттерде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09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Сүйенуге тыйым салынады. </w:t>
            </w:r>
            <w:r>
              <w:br/>
            </w:r>
            <w:r>
              <w:rPr>
                <w:rFonts w:ascii="Times New Roman"/>
                <w:b w:val="false"/>
                <w:i w:val="false"/>
                <w:color w:val="000000"/>
                <w:sz w:val="20"/>
              </w:rPr>
              <w:t xml:space="preserve">
Корпус кернеу астында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тоқпен зақымдану мүмкіндігі бар тұрқылар мен қалқандардың беттерінде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10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Қосуға болмайды!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және қосу-баптау жұмыстары кезінде жабдықтарды немесе механизмдерді басқару мен қосу тетіктерінде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11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қызметінің ынталандырғышы бар адамдардың жұмыс істеуіне (болуына)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Ендірілген жүрек қызметінің ынталандырғышы бар адамдардың жұмыс істеуіне немесе болуына тыйым салынған орандар мен жабдықтарда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12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Өтулерді бөгеуге және (немесе) қоймалауға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 жолында, шығуларда, өртке қарсы қорғаныш құралдарын, алғашқы медициналық көмек көрсету қобдишаларын орналастыру орындары мен басқа да орындарда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13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Адамдарды шахта оқпанының бойымен көтеруге (түсіруге) (жолаушыларды тасымалдауға)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лифтілері мен басқа да көтеру механизмдерінің есіктерінде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14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Жануарлармен кіруге (өтуге)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болмауы тиіс, жануарлармен кіруге (өтуге) тыйым салынған ғимараттардың, құрылыстардың, үй-жайлардың, объектілердің, аумақтардың қақпалары мен есіктерінде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15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имплантанттары бар адамдардың жұмыс істеуіне (болуына)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Ендірілген металл имплантанттары бар адамдардың жұмыс істеуіне немесе болуына тыйым салынған орандарда, учаскелер мен жабдықтарда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16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бүркуге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бүркуге тыйым салынған орындар мен учаскелерде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17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Мобильді (ұялы) телефонды немесе тасымалдағыш рацияны пайдалануға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радиожиілікті электр магнит өрісі бар байланыс құралдарын пайдалануға тыйым салынған үй-жайлардың есіктерінде, объектілерге кіруде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18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Тыйым салу (басқа да қауіптіліктер немесе қауіпті әрекеттер)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регламентте көзделмеген қауіптіліктерді белгілеу үшін қолдану керек. </w:t>
            </w:r>
            <w:r>
              <w:br/>
            </w:r>
            <w:r>
              <w:rPr>
                <w:rFonts w:ascii="Times New Roman"/>
                <w:b w:val="false"/>
                <w:i w:val="false"/>
                <w:color w:val="000000"/>
                <w:sz w:val="20"/>
              </w:rPr>
              <w:t xml:space="preserve">
Белгіні түсіндірме жазумен бірге немесе түсіндірме жазуы бар қосымша қауіпсіздік белгісімен бірге пайдалану қажет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19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Өзімен бірге металл заттарды (сағаттар) алып жүруге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Объектілерге, жұмыс орындарына кіруде, жабдықтарда, аспаптарда </w:t>
            </w:r>
            <w:r>
              <w:br/>
            </w:r>
            <w:r>
              <w:rPr>
                <w:rFonts w:ascii="Times New Roman"/>
                <w:b w:val="false"/>
                <w:i w:val="false"/>
                <w:color w:val="000000"/>
                <w:sz w:val="20"/>
              </w:rPr>
              <w:t xml:space="preserve">
Белгіні қолдану аясы кеңеюі мүмкін.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20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ішуге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Денсаулыққа зиянды заттары бар орындар мен жұмыс учаскелерінде, сондай-ақ тамақ ішуге тыйым салынған орындарда. </w:t>
            </w:r>
            <w:r>
              <w:br/>
            </w:r>
            <w:r>
              <w:rPr>
                <w:rFonts w:ascii="Times New Roman"/>
                <w:b w:val="false"/>
                <w:i w:val="false"/>
                <w:color w:val="000000"/>
                <w:sz w:val="20"/>
              </w:rPr>
              <w:t xml:space="preserve">
Белгіні қолдану саласы кеңеюі мүмкін.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21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амплитудалы сермеу қимылдарымен жабдықтардың элементтеріне жақын келуге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Жабдықтарда және үлкен амплитудалы сермеу қимылдарын орындайтын элементтері бар жабдықтарға қызмет көрсету бойынша жұмыс орындарында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22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алуға тыйым салынады. Сусымалы масса (орауы мықты емес)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ыдыстарда, қоймаларда және сусымалы материалдарды пайдаланатын басқа да орындарда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23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Адамдарды көтеру (түсіру) үшін лифтіні қолдануға тыйым салынады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лифтісінің есіктері мен басқа да көтеру механизмдерінде. </w:t>
            </w:r>
            <w:r>
              <w:br/>
            </w:r>
            <w:r>
              <w:rPr>
                <w:rFonts w:ascii="Times New Roman"/>
                <w:b w:val="false"/>
                <w:i w:val="false"/>
                <w:color w:val="000000"/>
                <w:sz w:val="20"/>
              </w:rPr>
              <w:t xml:space="preserve">
Белгі "Өрт кезінде лифтіні пайдаланбаңыз, баспалдақпен шығыңыз" деген топтық қауіпсіздік белгісінің құрамына кіреді.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Ескерту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1441"/>
        <w:gridCol w:w="1981"/>
        <w:gridCol w:w="7361"/>
      </w:tblGrid>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Белгінің </w:t>
            </w:r>
            <w:r>
              <w:br/>
            </w:r>
            <w:r>
              <w:rPr>
                <w:rFonts w:ascii="Times New Roman"/>
                <w:b w:val="false"/>
                <w:i w:val="false"/>
                <w:color w:val="000000"/>
                <w:sz w:val="20"/>
              </w:rPr>
              <w:t xml:space="preserve">
коды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Түстік </w:t>
            </w:r>
            <w:r>
              <w:br/>
            </w:r>
            <w:r>
              <w:rPr>
                <w:rFonts w:ascii="Times New Roman"/>
                <w:b w:val="false"/>
                <w:i w:val="false"/>
                <w:color w:val="000000"/>
                <w:sz w:val="20"/>
              </w:rPr>
              <w:t xml:space="preserve">
графикалық </w:t>
            </w:r>
            <w:r>
              <w:br/>
            </w:r>
            <w:r>
              <w:rPr>
                <w:rFonts w:ascii="Times New Roman"/>
                <w:b w:val="false"/>
                <w:i w:val="false"/>
                <w:color w:val="000000"/>
                <w:sz w:val="20"/>
              </w:rPr>
              <w:t xml:space="preserve">
бейнесі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Мағыналық мәні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(орнату) </w:t>
            </w:r>
            <w:r>
              <w:br/>
            </w:r>
            <w:r>
              <w:rPr>
                <w:rFonts w:ascii="Times New Roman"/>
                <w:b w:val="false"/>
                <w:i w:val="false"/>
                <w:color w:val="000000"/>
                <w:sz w:val="20"/>
              </w:rPr>
              <w:t xml:space="preserve">
орындары мен қолдану </w:t>
            </w:r>
            <w:r>
              <w:br/>
            </w:r>
            <w:r>
              <w:rPr>
                <w:rFonts w:ascii="Times New Roman"/>
                <w:b w:val="false"/>
                <w:i w:val="false"/>
                <w:color w:val="000000"/>
                <w:sz w:val="20"/>
              </w:rPr>
              <w:t xml:space="preserve">
бойынша нұсқаулар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01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қауіпті. </w:t>
            </w:r>
            <w:r>
              <w:br/>
            </w:r>
            <w:r>
              <w:rPr>
                <w:rFonts w:ascii="Times New Roman"/>
                <w:b w:val="false"/>
                <w:i w:val="false"/>
                <w:color w:val="000000"/>
                <w:sz w:val="20"/>
              </w:rPr>
              <w:t xml:space="preserve">
Жеңіл тұтанатын зат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тұтанатын заттары бар үй-жайларға назар аудару үшін пайдалану керек. Кіру есіктерінде, шкафтар мен ыдыстардың есіктерінде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02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 қауіпті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 қауіпті заттарға, сондай-ақ үй-жайлар мен учаскелерге назар аудару үшін пайдалану қажет. Кіру есіктерінде, үй-жайлардың қабырғаларында, шкафтардың есіктерінде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03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w:t>
            </w:r>
            <w:r>
              <w:br/>
            </w:r>
            <w:r>
              <w:rPr>
                <w:rFonts w:ascii="Times New Roman"/>
                <w:b w:val="false"/>
                <w:i w:val="false"/>
                <w:color w:val="000000"/>
                <w:sz w:val="20"/>
              </w:rPr>
              <w:t xml:space="preserve">
Улы зат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заттарды сақтау, бөлу, өндіру және қолдану орындарында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04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w:t>
            </w:r>
            <w:r>
              <w:br/>
            </w:r>
            <w:r>
              <w:rPr>
                <w:rFonts w:ascii="Times New Roman"/>
                <w:b w:val="false"/>
                <w:i w:val="false"/>
                <w:color w:val="000000"/>
                <w:sz w:val="20"/>
              </w:rPr>
              <w:t xml:space="preserve">
Күйдіргіш және жегіделі зат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Күйдіргіш және жегіделі заттарды сақтау, бөлу, өндіру және қолдану орындарында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05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w:t>
            </w:r>
            <w:r>
              <w:br/>
            </w:r>
            <w:r>
              <w:rPr>
                <w:rFonts w:ascii="Times New Roman"/>
                <w:b w:val="false"/>
                <w:i w:val="false"/>
                <w:color w:val="000000"/>
                <w:sz w:val="20"/>
              </w:rPr>
              <w:t xml:space="preserve">
Радиоактивті зат немесе иондаушы сәулелену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есіктерінде, шкафтардың және радиоактивті заттар болатын және қолданылатын немесе иондаушы сәулеленуі бар басқа да орындарда </w:t>
            </w:r>
            <w:r>
              <w:br/>
            </w:r>
            <w:r>
              <w:rPr>
                <w:rFonts w:ascii="Times New Roman"/>
                <w:b w:val="false"/>
                <w:i w:val="false"/>
                <w:color w:val="000000"/>
                <w:sz w:val="20"/>
              </w:rPr>
              <w:t xml:space="preserve">
Радиациялық қауіптілік белгісін қолдануға рұқсат етіледі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06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мәтініне</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қараңыз</w:t>
            </w:r>
            <w:r>
              <w:rPr>
                <w:rFonts w:ascii="Times New Roman"/>
                <w:b w:val="false"/>
                <w:i/>
                <w:color w:val="000000"/>
                <w:sz w:val="20"/>
              </w:rPr>
              <w:t xml:space="preserve">)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w:t>
            </w:r>
            <w:r>
              <w:br/>
            </w:r>
            <w:r>
              <w:rPr>
                <w:rFonts w:ascii="Times New Roman"/>
                <w:b w:val="false"/>
                <w:i w:val="false"/>
                <w:color w:val="000000"/>
                <w:sz w:val="20"/>
              </w:rPr>
              <w:t xml:space="preserve">
Жүктің құлауы мүмкін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Көтеру-көліктік жабдықтар пайдаланылатын қауіпті аймақтарға жақын жерлерде, құрылыс алаңдарында, цехтарда, шеберханаларда және т.с.с.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07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w:t>
            </w:r>
            <w:r>
              <w:br/>
            </w:r>
            <w:r>
              <w:rPr>
                <w:rFonts w:ascii="Times New Roman"/>
                <w:b w:val="false"/>
                <w:i w:val="false"/>
                <w:color w:val="000000"/>
                <w:sz w:val="20"/>
              </w:rPr>
              <w:t xml:space="preserve">
Автотиегіш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Жүктеу-тиеу жұмыстары жүргізілетін үй-жайлар мен учаскелерде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08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тоқпен зақымдану қауіптілігі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берілісі желілерінің, электр жабдықтар мен аспаптардың тіректерінде, күш қалқандарының есіктерінде, электр техникалық панельдер мен шкафтарда, сондай-ақ жабдықтардың, механизмдердің, аспаптардың тоқ жүргізу бөліктерінің қоршауларында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09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мәтініне</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қараңыз</w:t>
            </w:r>
            <w:r>
              <w:rPr>
                <w:rFonts w:ascii="Times New Roman"/>
                <w:b w:val="false"/>
                <w:i/>
                <w:color w:val="000000"/>
                <w:sz w:val="20"/>
              </w:rPr>
              <w:t xml:space="preserve">)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w:t>
            </w:r>
            <w:r>
              <w:br/>
            </w:r>
            <w:r>
              <w:rPr>
                <w:rFonts w:ascii="Times New Roman"/>
                <w:b w:val="false"/>
                <w:i w:val="false"/>
                <w:color w:val="000000"/>
                <w:sz w:val="20"/>
              </w:rPr>
              <w:t xml:space="preserve">
Қауіптілік (басқа да қауіптіліктер)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регламентте көзделмеген басқа да қауіптілік түрлеріне назар аудару үшін қолдану қажет. </w:t>
            </w:r>
            <w:r>
              <w:br/>
            </w:r>
            <w:r>
              <w:rPr>
                <w:rFonts w:ascii="Times New Roman"/>
                <w:b w:val="false"/>
                <w:i w:val="false"/>
                <w:color w:val="000000"/>
                <w:sz w:val="20"/>
              </w:rPr>
              <w:t xml:space="preserve">
Белгіні түсіндірме жазуы бар қосымша қауіпсіздік белгілерімен бірге пайдалану керек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10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мәтініне</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қараңыз</w:t>
            </w:r>
            <w:r>
              <w:rPr>
                <w:rFonts w:ascii="Times New Roman"/>
                <w:b w:val="false"/>
                <w:i/>
                <w:color w:val="000000"/>
                <w:sz w:val="20"/>
              </w:rPr>
              <w:t xml:space="preserve">)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w:t>
            </w:r>
            <w:r>
              <w:br/>
            </w:r>
            <w:r>
              <w:rPr>
                <w:rFonts w:ascii="Times New Roman"/>
                <w:b w:val="false"/>
                <w:i w:val="false"/>
                <w:color w:val="000000"/>
                <w:sz w:val="20"/>
              </w:rPr>
              <w:t xml:space="preserve">
Лазерлік сәулелену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Үй-жайларда, жабдықтарда, аспаптар мен лазерлік сәулеленуі бар басқа да орындарда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11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қауіпті. </w:t>
            </w:r>
            <w:r>
              <w:br/>
            </w:r>
            <w:r>
              <w:rPr>
                <w:rFonts w:ascii="Times New Roman"/>
                <w:b w:val="false"/>
                <w:i w:val="false"/>
                <w:color w:val="000000"/>
                <w:sz w:val="20"/>
              </w:rPr>
              <w:t xml:space="preserve">
Тотықтандырғыш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Тотықтандырғыштың бар екеніне назар аудару үшін үй-жайлардың есіктерінде, шкафтардың есіктерінде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12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w:t>
            </w:r>
            <w:r>
              <w:br/>
            </w:r>
            <w:r>
              <w:rPr>
                <w:rFonts w:ascii="Times New Roman"/>
                <w:b w:val="false"/>
                <w:i w:val="false"/>
                <w:color w:val="000000"/>
                <w:sz w:val="20"/>
              </w:rPr>
              <w:t xml:space="preserve">
Электрмагниттік өріс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есіктерінде, жабдықтарда, аспаптар мен электрмагниттік өріс әсер ететін басқа да орындарда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13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мәтініне</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қараңыз</w:t>
            </w:r>
            <w:r>
              <w:rPr>
                <w:rFonts w:ascii="Times New Roman"/>
                <w:b w:val="false"/>
                <w:i/>
                <w:color w:val="000000"/>
                <w:sz w:val="20"/>
              </w:rPr>
              <w:t xml:space="preserve">)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w:t>
            </w:r>
            <w:r>
              <w:br/>
            </w:r>
            <w:r>
              <w:rPr>
                <w:rFonts w:ascii="Times New Roman"/>
                <w:b w:val="false"/>
                <w:i w:val="false"/>
                <w:color w:val="000000"/>
                <w:sz w:val="20"/>
              </w:rPr>
              <w:t xml:space="preserve">
Магнитті өріс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есіктерінде, жабдықтарда, аспаптар мен магниттік өріс әсер ететін басқа да орындарда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14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w:t>
            </w:r>
            <w:r>
              <w:br/>
            </w:r>
            <w:r>
              <w:rPr>
                <w:rFonts w:ascii="Times New Roman"/>
                <w:b w:val="false"/>
                <w:i w:val="false"/>
                <w:color w:val="000000"/>
                <w:sz w:val="20"/>
              </w:rPr>
              <w:t xml:space="preserve">
Елеусіз кедергі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Сүріну мүмкін болатын елеусіз кедергілер бар орындарда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15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w:t>
            </w:r>
            <w:r>
              <w:br/>
            </w:r>
            <w:r>
              <w:rPr>
                <w:rFonts w:ascii="Times New Roman"/>
                <w:b w:val="false"/>
                <w:i w:val="false"/>
                <w:color w:val="000000"/>
                <w:sz w:val="20"/>
              </w:rPr>
              <w:t xml:space="preserve">
Биіктен құлау мүмкіндігі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учаскелерге және биіктен құлау мүмкін болатын орындарға кірер алдында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16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w:t>
            </w:r>
            <w:r>
              <w:br/>
            </w:r>
            <w:r>
              <w:rPr>
                <w:rFonts w:ascii="Times New Roman"/>
                <w:b w:val="false"/>
                <w:i w:val="false"/>
                <w:color w:val="000000"/>
                <w:sz w:val="20"/>
              </w:rPr>
              <w:t xml:space="preserve">
Биологиялық қауіптілік </w:t>
            </w:r>
            <w:r>
              <w:br/>
            </w:r>
            <w:r>
              <w:rPr>
                <w:rFonts w:ascii="Times New Roman"/>
                <w:b w:val="false"/>
                <w:i w:val="false"/>
                <w:color w:val="000000"/>
                <w:sz w:val="20"/>
              </w:rPr>
              <w:t xml:space="preserve">
(Инфекциялық заттар)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Денсаулыққа зиянды биологиялық заттарды сақтау, өндіру немесе қолдану орындарында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17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Суық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Тоңазытқыштар мен мұздатқыштардың есіктерінде, компрессорлық агрегаттар мен басқа да тоңазыту аппараттарында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18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w:t>
            </w:r>
            <w:r>
              <w:br/>
            </w:r>
            <w:r>
              <w:rPr>
                <w:rFonts w:ascii="Times New Roman"/>
                <w:b w:val="false"/>
                <w:i w:val="false"/>
                <w:color w:val="000000"/>
                <w:sz w:val="20"/>
              </w:rPr>
              <w:t xml:space="preserve">
Денсаулыққа зиянды аллергиялық (тітіркендіргіш) заттар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Денсаулыққа зиянды аллергиялық (тітіркендіргіш) заттарды сақтау, өндіру немесе қолдану орындарында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19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мәтініне</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қараңыз</w:t>
            </w:r>
            <w:r>
              <w:rPr>
                <w:rFonts w:ascii="Times New Roman"/>
                <w:b w:val="false"/>
                <w:i/>
                <w:color w:val="000000"/>
                <w:sz w:val="20"/>
              </w:rPr>
              <w:t xml:space="preserve">)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баллоны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баллондарынада, сығылған немесе сұйылтылған газдарды сақтау мен қолдану қоймалары мен учаскелерінде </w:t>
            </w:r>
            <w:r>
              <w:br/>
            </w:r>
            <w:r>
              <w:rPr>
                <w:rFonts w:ascii="Times New Roman"/>
                <w:b w:val="false"/>
                <w:i w:val="false"/>
                <w:color w:val="000000"/>
                <w:sz w:val="20"/>
              </w:rPr>
              <w:t xml:space="preserve">
Баллонның түсі: қара немесе ақ.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20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мәтініне</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қараңыз</w:t>
            </w:r>
            <w:r>
              <w:rPr>
                <w:rFonts w:ascii="Times New Roman"/>
                <w:b w:val="false"/>
                <w:i/>
                <w:color w:val="000000"/>
                <w:sz w:val="20"/>
              </w:rPr>
              <w:t xml:space="preserve">)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w:t>
            </w:r>
            <w:r>
              <w:br/>
            </w:r>
            <w:r>
              <w:rPr>
                <w:rFonts w:ascii="Times New Roman"/>
                <w:b w:val="false"/>
                <w:i w:val="false"/>
                <w:color w:val="000000"/>
                <w:sz w:val="20"/>
              </w:rPr>
              <w:t xml:space="preserve">
Аккумулятор батареялары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 батареяларын жасау, сақтау және қолдану үй-жайлар мен учаскелерде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21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w:t>
            </w:r>
            <w:r>
              <w:br/>
            </w:r>
            <w:r>
              <w:rPr>
                <w:rFonts w:ascii="Times New Roman"/>
                <w:b w:val="false"/>
                <w:i w:val="false"/>
                <w:color w:val="000000"/>
                <w:sz w:val="20"/>
              </w:rPr>
              <w:t xml:space="preserve">
Кескіш біліктер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Қорғалмаған кесу біліктері бар жұмыс учаскелері мен жабдықтарда, мысалы ағаш өңдеу, жол немесе ауыл шаруашылық жабдықтарында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22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w:t>
            </w:r>
            <w:r>
              <w:br/>
            </w:r>
            <w:r>
              <w:rPr>
                <w:rFonts w:ascii="Times New Roman"/>
                <w:b w:val="false"/>
                <w:i w:val="false"/>
                <w:color w:val="000000"/>
                <w:sz w:val="20"/>
              </w:rPr>
              <w:t xml:space="preserve">
Қысып қалу қауіптілігі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Турникеттер мен шлагбаумдардың есіктерінде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23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w:t>
            </w:r>
            <w:r>
              <w:br/>
            </w:r>
            <w:r>
              <w:rPr>
                <w:rFonts w:ascii="Times New Roman"/>
                <w:b w:val="false"/>
                <w:i w:val="false"/>
                <w:color w:val="000000"/>
                <w:sz w:val="20"/>
              </w:rPr>
              <w:t xml:space="preserve">
Аударылуы мүмкіндігі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Жолдарда, рампаларда, қоймаларда, зауытішілік көліктердің аударылу мүмкіндігі бар учаскелерде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24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w:t>
            </w:r>
            <w:r>
              <w:br/>
            </w:r>
            <w:r>
              <w:rPr>
                <w:rFonts w:ascii="Times New Roman"/>
                <w:b w:val="false"/>
                <w:i w:val="false"/>
                <w:color w:val="000000"/>
                <w:sz w:val="20"/>
              </w:rPr>
              <w:t xml:space="preserve">
Жабдықтың автоматты қосылуы (жіберілуі)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орындарында, жабдықтарда немесе автоматты қосылуы бар жабдықтардың жекелеген түйіндерінде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25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w:t>
            </w:r>
            <w:r>
              <w:br/>
            </w:r>
            <w:r>
              <w:rPr>
                <w:rFonts w:ascii="Times New Roman"/>
                <w:b w:val="false"/>
                <w:i w:val="false"/>
                <w:color w:val="000000"/>
                <w:sz w:val="20"/>
              </w:rPr>
              <w:t xml:space="preserve">
Ыстық бет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Қыздырылған беттері бар жұмыс орындары мен жабдықтарда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26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w:t>
            </w:r>
            <w:r>
              <w:br/>
            </w:r>
            <w:r>
              <w:rPr>
                <w:rFonts w:ascii="Times New Roman"/>
                <w:b w:val="false"/>
                <w:i w:val="false"/>
                <w:color w:val="000000"/>
                <w:sz w:val="20"/>
              </w:rPr>
              <w:t xml:space="preserve">
Қолдың жарақаттануы мүмкін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жарақатын алу мүмкін болатын жабдықтарда, жабдықтардың түйіндерінде, қақпақтар мен есіктерде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27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Тайғанақ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Тайғанақ жерлері бар аумақтар мен учаскелерде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28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Айналып тұрған элементтердің арасында тартылу мүмкіндігі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Айналып тұрған элементтері бар жұмыс орындары мен жабдықтарда, мысалы дестелі диірмендерде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29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мәтініне</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қараңыз</w:t>
            </w:r>
            <w:r>
              <w:rPr>
                <w:rFonts w:ascii="Times New Roman"/>
                <w:b w:val="false"/>
                <w:i/>
                <w:color w:val="000000"/>
                <w:sz w:val="20"/>
              </w:rPr>
              <w:t xml:space="preserve">!)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Абайлаңыз. </w:t>
            </w:r>
            <w:r>
              <w:br/>
            </w:r>
            <w:r>
              <w:rPr>
                <w:rFonts w:ascii="Times New Roman"/>
                <w:b w:val="false"/>
                <w:i w:val="false"/>
                <w:color w:val="000000"/>
                <w:sz w:val="20"/>
              </w:rPr>
              <w:t xml:space="preserve">
Өтудің </w:t>
            </w:r>
            <w:r>
              <w:br/>
            </w:r>
            <w:r>
              <w:rPr>
                <w:rFonts w:ascii="Times New Roman"/>
                <w:b w:val="false"/>
                <w:i w:val="false"/>
                <w:color w:val="000000"/>
                <w:sz w:val="20"/>
              </w:rPr>
              <w:t xml:space="preserve">
тарылуы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Өтудің тарылуы бар немесе </w:t>
            </w:r>
            <w:r>
              <w:br/>
            </w:r>
            <w:r>
              <w:rPr>
                <w:rFonts w:ascii="Times New Roman"/>
                <w:b w:val="false"/>
                <w:i w:val="false"/>
                <w:color w:val="000000"/>
                <w:sz w:val="20"/>
              </w:rPr>
              <w:t xml:space="preserve">
өтуге қиындық келтіретін </w:t>
            </w:r>
            <w:r>
              <w:br/>
            </w:r>
            <w:r>
              <w:rPr>
                <w:rFonts w:ascii="Times New Roman"/>
                <w:b w:val="false"/>
                <w:i w:val="false"/>
                <w:color w:val="000000"/>
                <w:sz w:val="20"/>
              </w:rPr>
              <w:t xml:space="preserve">
шығыңқы құрылымдары бар </w:t>
            </w:r>
            <w:r>
              <w:br/>
            </w:r>
            <w:r>
              <w:rPr>
                <w:rFonts w:ascii="Times New Roman"/>
                <w:b w:val="false"/>
                <w:i w:val="false"/>
                <w:color w:val="000000"/>
                <w:sz w:val="20"/>
              </w:rPr>
              <w:t xml:space="preserve">
аумақтарда, учаскелерде, </w:t>
            </w:r>
            <w:r>
              <w:br/>
            </w:r>
            <w:r>
              <w:rPr>
                <w:rFonts w:ascii="Times New Roman"/>
                <w:b w:val="false"/>
                <w:i w:val="false"/>
                <w:color w:val="000000"/>
                <w:sz w:val="20"/>
              </w:rPr>
              <w:t xml:space="preserve">
цехтар мен қоймаларда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Кеңес беретін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760"/>
        <w:gridCol w:w="3168"/>
        <w:gridCol w:w="5519"/>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Белгінің коды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Түстік графикалық бейнесі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Мағыналық мәні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(орнату) орындары мен қолдану бойынша нұсқаулар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01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көзілдірікте жұмыс істеу керек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Көру мүшелерін қорғау қажет болатын жұмыс орындары мен учаскелерде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02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дулығада (шлемде) жұмыс істеу керек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 қорғау қажет болатын жұмыс орындары мен учаскелерде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03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құлаққапта жұмыс істеу керек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Шудың жоғары деңгейі бар жұмыс орындары мен учаскелерде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04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жолдарының жеке қорғаныш құралдарында жұмыс істеу керек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мүшелерін қорғау қажет болатын жұмыс орындары мен учаскелерде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05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аяқ киімде жұмыс істеу керек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қорғаныш құралдарын қолдану қажет болатын жұмыс орындары мен учаскелерде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06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қолғапта жұмыс істеу керек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 зиянды немесе агрессивті ортаның әсерінен қорғау, электр тоғынан ықтимал зақымданудан қорғау қажет болатын жұмыс орындары мен учаскелерде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07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киімде жұмыс істеу керек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қорғаныш құралдарын қолдану қажет болатын жұмыс орындары мен учаскелерде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08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қалқанда жұмыс істеу керек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 және көру мүшелерін қорғау қажет болатын жұмыс орындары мен учаскелерде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09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Сақтандырғыш белдікте жұмыс істеу керек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жұмыс істеу үшін сақтандырғыш белдіктер қажет болатын жұмыс орындары мен учаскелерде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10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Өту мына жерде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Өтуге рұқсат етілетін аумақтар мен учаскелерде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11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кеңес беру белгісі (басқа да кеңес берулер)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стандартта белгіленбеген кеңестер үшін. </w:t>
            </w:r>
            <w:r>
              <w:br/>
            </w:r>
            <w:r>
              <w:rPr>
                <w:rFonts w:ascii="Times New Roman"/>
                <w:b w:val="false"/>
                <w:i w:val="false"/>
                <w:color w:val="000000"/>
                <w:sz w:val="20"/>
              </w:rPr>
              <w:t xml:space="preserve">
Белгіні қосымша қауіпсіздік белгісіндегі түсіндірме жазумен бірген қолданған жөн.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12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үсті өтпе жолымен өту керек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үсті өтпе жолдары белгіленген учаскелер мен аумақтарда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13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Штепсель ашасын ажыратыңыз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 баптау немесе тоқтату кезінде және басқа жағдайларда электр желісінен ажырату талап етілетін жұмыс орындары мен жабдықтарда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14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алдында ажыратыңыз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және іске қосу баптау жұмыстарын жүргізген кезде жұмыс орындары мен жабдықтарда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15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шегетін жер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объектілерде темекі шегетін орындарды белгілеу үшін пайдаланылады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Өрт қауіпсіздігі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298"/>
        <w:gridCol w:w="3167"/>
        <w:gridCol w:w="6469"/>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Белгінің коды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Түстік графикалық бейнесі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Мағыналық мәні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(орнату) орындары мен қолдану бойынша нұсқаулар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01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Бағыттауыш меңзер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қорғаныш құралдарын табу (орналастыру) орындарына қозғалыс бағытын көрсету үшін тек қана басқа өрт қауіпсіздігі белгілерімен бірге қолдану қажет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02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бұрышы астындағы бағыттауыш меңзер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қорғаныш құралдарын табу (орналастыру) орындарына қозғалыс бағытын көрсету үшін тек қана басқа өрт қауіпсіздігі белгілерімен бірге қолдану қажет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03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краны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жеңі мен оқпаны бар өрт кранының жинағын табу орындарында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04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сатысы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сатысын табу орындарында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05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Отсөндіргіш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Отсөндіргішті орнату орындарында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06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кезінде пайдалануға арналған телефон (оның ішінде өрт күзетімен тікелей байланыс телефоны)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күзетін шақыруға болатын телефонды орнату орындарында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07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бірнеше қорғаныш құралдарын орналастыру орны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бірнеше қорғаныш құралдарын бір мезгілде табу (орнату) орындарында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08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су көзі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су қоймасын немесе өрт машиналарына арналған пирстарын табу орындарында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09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құрғақ құбыр діңгегі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құрғақ құбыр діңгегін табу орындарында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10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гидранты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өрт гидранттары орналасқан орындарында. </w:t>
            </w:r>
            <w:r>
              <w:br/>
            </w:r>
            <w:r>
              <w:rPr>
                <w:rFonts w:ascii="Times New Roman"/>
                <w:b w:val="false"/>
                <w:i w:val="false"/>
                <w:color w:val="000000"/>
                <w:sz w:val="20"/>
              </w:rPr>
              <w:t xml:space="preserve">
Белгіде белгіден бастап гидрантқа дейінгі арақашықты метрмен білдіретін сандар болуға тиіс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11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автоматикасының қондырғыларын (жүйелерін) қосу тетігі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сигнал беру жабдықтарының, өрт сөндіру қондырғыларын және (немесе) түтінге қарсы қорғаныш жүйелерін қолмен іске қосу орындарында. </w:t>
            </w:r>
            <w:r>
              <w:br/>
            </w:r>
            <w:r>
              <w:rPr>
                <w:rFonts w:ascii="Times New Roman"/>
                <w:b w:val="false"/>
                <w:i w:val="false"/>
                <w:color w:val="000000"/>
                <w:sz w:val="20"/>
              </w:rPr>
              <w:t xml:space="preserve">
Өрт дабылы сигналын беру орындарында (пункттерінде)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12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дабылының дыбыстық хабарландырушысы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Дыбыстық хабарландырушысы орналасқан табу орындарында немесе "Өрт автоматикасы қондырғыларын (жүйелерін) іске қосу түймешігі" (коды Ж 11) белгісімен бірге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Эвакуациялық белгілер және медициналық және</w:t>
      </w:r>
      <w:r>
        <w:br/>
      </w:r>
      <w:r>
        <w:rPr>
          <w:rFonts w:ascii="Times New Roman"/>
          <w:b/>
          <w:i w:val="false"/>
          <w:color w:val="000000"/>
        </w:rPr>
        <w:t>санитарлық мәнді белгілер</w:t>
      </w:r>
      <w:r>
        <w:br/>
      </w:r>
      <w:r>
        <w:rPr>
          <w:rFonts w:ascii="Times New Roman"/>
          <w:b/>
          <w:i w:val="false"/>
          <w:color w:val="000000"/>
        </w:rPr>
        <w:t>1. Эвакуациялық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428"/>
        <w:gridCol w:w="2380"/>
        <w:gridCol w:w="6989"/>
      </w:tblGrid>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Белгінің коды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Түстік графикалық бейнесі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Мағыналық мәні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(орнату) орындары мен қолдану бойынша нұсқаулар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01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мына жерде (сол жақты)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жағынан ашылатын эвакуациялық шығу есіктерінің үстіне (немесе есіктерінде) </w:t>
            </w:r>
            <w:r>
              <w:br/>
            </w:r>
            <w:r>
              <w:rPr>
                <w:rFonts w:ascii="Times New Roman"/>
                <w:b w:val="false"/>
                <w:i w:val="false"/>
                <w:color w:val="000000"/>
                <w:sz w:val="20"/>
              </w:rPr>
              <w:t xml:space="preserve">
Эвакуациялық шығуға қозғалыс бағытын көрсетуге арналған бағыттауыш меңзермен бірге үй-жайлардың қабырғаларында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02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мына жерде (оң жақты)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 жағынан ашылатын эвакуациялық шығу есіктерінің үстіне (немесе есіктерінде) </w:t>
            </w:r>
            <w:r>
              <w:br/>
            </w:r>
            <w:r>
              <w:rPr>
                <w:rFonts w:ascii="Times New Roman"/>
                <w:b w:val="false"/>
                <w:i w:val="false"/>
                <w:color w:val="000000"/>
                <w:sz w:val="20"/>
              </w:rPr>
              <w:t xml:space="preserve">
Эвакуациялық шығуға қозғалыс бағытын көрсетуге арналған бағыттауыш меңзермен бірге үй-жайлардың қабырғаларында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03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Бағыттауыш меңзер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Қозғалыс бағытын көрсету үшін тек қана басқа эвакуациялық белгілермен бірге пайдалану керек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04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r>
              <w:rPr>
                <w:rFonts w:ascii="Times New Roman"/>
                <w:b w:val="false"/>
                <w:i w:val="false"/>
                <w:color w:val="000000"/>
                <w:vertAlign w:val="superscript"/>
              </w:rPr>
              <w:t xml:space="preserve">о </w:t>
            </w:r>
            <w:r>
              <w:rPr>
                <w:rFonts w:ascii="Times New Roman"/>
                <w:b w:val="false"/>
                <w:i w:val="false"/>
                <w:color w:val="000000"/>
                <w:sz w:val="20"/>
              </w:rPr>
              <w:t xml:space="preserve">бұрыш асты бағыттауыш меңзер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Қозғалыс бағытын көрсету үшін тек қана басқа эвакуациялық белгілермен бірге пайдалану керек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05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оң жақта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шығуға қозғалыс бағытын көрсету үшін үй-жайлардың қабырғаларында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06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сол жақта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шығуға қозғалыс бағытын көрсету үшін үй-жайлардың қабырғаларында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07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мәтініне</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қараңыз</w:t>
            </w:r>
            <w:r>
              <w:rPr>
                <w:rFonts w:ascii="Times New Roman"/>
                <w:b w:val="false"/>
                <w:i/>
                <w:color w:val="000000"/>
                <w:sz w:val="20"/>
              </w:rPr>
              <w:t xml:space="preserve">)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оң жақта жоғарыға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Ылдилы жазықтық бойынша эвакуациялық шығуға қозғалыс бағытын көрсету үшін үй-жайлардың қабырғаларында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08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сол жаққа жоғарыға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Ылдилы жазықтық бойынша эвакуациялық шығуға қозғалыс бағытын көрсету үшін үй-жайлардың қабырғаларында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09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оң жаққа төменге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Ылдилы жазықтық бойынша эвакуациялық шығуға қозғалыс бағытын көрсету үшін үй-жайлардың қабырғаларында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10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сол жаққа төменге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Ылдилы жазықтық бойынша эвакуациялық шығуға қозғалыс бағытын көрсету үшін үй-жайлардың қабырғаларында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11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есігінің (оң жақты) көрсеткіші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есіктерінің үстінде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12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есігінің (сол жақты) көрсеткіші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есіктерінің үстінде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13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тура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алаңы бар үй-жайлардың өтулерінде, ойықтарында </w:t>
            </w:r>
            <w:r>
              <w:br/>
            </w:r>
            <w:r>
              <w:rPr>
                <w:rFonts w:ascii="Times New Roman"/>
                <w:b w:val="false"/>
                <w:i w:val="false"/>
                <w:color w:val="000000"/>
                <w:sz w:val="20"/>
              </w:rPr>
              <w:t xml:space="preserve">
Жоғарғы деңгейде орнатылады немесе төбеге ілінеді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14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тура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алаңы бар үй-жайлардың өтулерінде, ойықтарында </w:t>
            </w:r>
            <w:r>
              <w:br/>
            </w:r>
            <w:r>
              <w:rPr>
                <w:rFonts w:ascii="Times New Roman"/>
                <w:b w:val="false"/>
                <w:i w:val="false"/>
                <w:color w:val="000000"/>
                <w:sz w:val="20"/>
              </w:rPr>
              <w:t xml:space="preserve">
Жоғарғы деңгейде орнатылады немесе төбеге ілінеді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15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баспалдақпен төмен қарай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алаңқайларында және сатыға жапсарлас қабырғаларда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16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баспалдақпен төмен қарай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алаңқайларында және сатыға жапсарлас қабырғаларда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17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баспалдақпен жоғары қарай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алаңқайларында және сатыға жапсарлас қабырғаларда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18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бағыты баспалдақпен жоғары қарай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алаңқайларында және сатыға жапсарлас қабырғаларда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19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жеткізу үшін мына жерден ашыңыз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есіктерінде, қабырғаларында және үйге кіру немесе шығу үшін белгілі бір құрылманы ашу, мысалы шыны панельді сындыру қажет болатын басқа орындарда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Өзіңізге қарай ашыңыз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Есіктің ашылу бағытын көрсету үшін үй-жайлардың есіктерінде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21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Өзіңізге қарай ашыңыз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Есіктің ашылу бағытын көрсету үшін үй-жайлардың есіктерінде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22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Ашу үшін жылжытыңыз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есіктерді ашу әрекеттерін белгілеу үшін үй-жайлардың есіктерінде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23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Жиналу пункті (орны)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есіктерінде, қабырғаларда және өрт, апат немесе басқа да төтенше жағдайлар туындаған кезде адамдардың алдын ала қарастырылған жиналу пункттерін (орындарын) белгілеу үшін басқа орындарда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24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Шығуды көрсету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Эвакуациялық шығу есіктерінің үстіне немесе эвакуациялық шығуға қозғалыс бағытын көрсету үшін құрама қауіпсіздік белгілерінің құрамында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25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Запас шығудың көрсеткіші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Запас шығу есіктерінің үстінде </w:t>
            </w:r>
          </w:p>
        </w:tc>
      </w:tr>
    </w:tbl>
    <w:p>
      <w:pPr>
        <w:spacing w:after="0"/>
        <w:ind w:left="0"/>
        <w:jc w:val="left"/>
      </w:pPr>
    </w:p>
    <w:p>
      <w:pPr>
        <w:spacing w:after="0"/>
        <w:ind w:left="0"/>
        <w:jc w:val="both"/>
      </w:pPr>
      <w:r>
        <w:rPr>
          <w:rFonts w:ascii="Times New Roman"/>
          <w:b w:val="false"/>
          <w:i w:val="false"/>
          <w:color w:val="000000"/>
          <w:sz w:val="28"/>
        </w:rPr>
        <w:t xml:space="preserve">
      1) Эвакуациялық белгілерді эвакуациялық шығудың қозғалыс бағытына сәйкес қалыпта орнатқан жөн. </w:t>
      </w:r>
    </w:p>
    <w:p>
      <w:pPr>
        <w:spacing w:after="0"/>
        <w:ind w:left="0"/>
        <w:jc w:val="both"/>
      </w:pPr>
      <w:r>
        <w:rPr>
          <w:rFonts w:ascii="Times New Roman"/>
          <w:b w:val="false"/>
          <w:i w:val="false"/>
          <w:color w:val="000000"/>
          <w:sz w:val="28"/>
        </w:rPr>
        <w:t xml:space="preserve">
      2) "Шығу мына жерде" (коды И 01 және И 02) мағыналық мәнінің эвакуациялық белгілерінде есік ойығындағы адам бейнесінің графикалық символын бейнелеу эвакуациялық шығуға қозғалыс бағытына сай келуге тиіс. </w:t>
      </w:r>
    </w:p>
    <w:bookmarkStart w:name="z273" w:id="249"/>
    <w:p>
      <w:pPr>
        <w:spacing w:after="0"/>
        <w:ind w:left="0"/>
        <w:jc w:val="left"/>
      </w:pPr>
      <w:r>
        <w:rPr>
          <w:rFonts w:ascii="Times New Roman"/>
          <w:b/>
          <w:i w:val="false"/>
          <w:color w:val="000000"/>
        </w:rPr>
        <w:t xml:space="preserve"> 2. Медициналық және санитарлық мәнді белгілер</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2"/>
        <w:gridCol w:w="1831"/>
        <w:gridCol w:w="3003"/>
        <w:gridCol w:w="4564"/>
      </w:tblGrid>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Белгінің коды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Түстік графикалық бейнесі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Мағыналық мәні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(орнату) орындары мен қолдану бойынша нұсқаулар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2-01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медициналық көмек қобдишасы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медициналық көмек қобдишаларының орналасқан орындарын белгілеу үшін үй-жайлардың қабырғаларында, есіктерінде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2-02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 алғандарды шығару (эвакуациялау) құралдары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 алғандарды шығару (эвакуациялау) құралдары орналасқан орындардағы үй-жайлардың есіктері мен қабырғаларында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2-03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Гигиеналық процедураларды қабылдау (душ) пункті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Душ бөлмесі және т.с.с. орналасқан орындардағы үй-жайлардың есіктері мен қабырғаларында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2-04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 тазарту пункті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 тазарту пункті орналасқан орындардағы үй-жайлардың есіктері мен қабырғаларында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2-05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кабинет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кабинеттердің есіктерінде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2-06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пунктпен (медициналық жедел жәрдем) байланыс телефоны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орнатылған орындарда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Нұсқау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624"/>
        <w:gridCol w:w="1884"/>
        <w:gridCol w:w="7082"/>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Белгінің коды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Түстік графикалық бейнесі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Мағыналық мәні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(орнату) орындары мен қолдану бойынша нұсқаулар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01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ішу пункті (орны)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ішетін бөлмелердің есіктерінде, буфеттерде, асханаларда, тұрмыстық орындарда және тамақ ішуге рұқсат етілген басқа да орындарда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02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орындардың есіктерінде және ауыз су мен тұрмыстық қажеттіліктер (дәретханалар, душ бөлмелері, тамақ ішу пункттері) үшін жарамды суы бар крандар орнатылған орындарда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03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қағаз</w:t>
            </w:r>
            <w:r>
              <w:rPr>
                <w:rFonts w:ascii="Times New Roman"/>
                <w:b w:val="false"/>
                <w:i/>
                <w:color w:val="000000"/>
                <w:sz w:val="20"/>
              </w:rPr>
              <w:t xml:space="preserve"> мәтініне қараңыз)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шегетін орын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объектілерде темекі шегетін орындарды белгілеу үшін пайдаланылады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Негізгі қауіпсіздік белгілерінің орташаланған өлшемдері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1839"/>
        <w:gridCol w:w="1835"/>
        <w:gridCol w:w="1836"/>
        <w:gridCol w:w="1836"/>
        <w:gridCol w:w="2317"/>
      </w:tblGrid>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Тану аралығы L, м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Тыйым салатын және кеңес беретін белгілер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белгілері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қауіпсіздігі белгілері, эвакуациялық белгілер, медициналық және санитарлық мәнді белгілер, нұсқау белгілері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Шеңбердің диаметрі </w:t>
            </w:r>
            <w:r>
              <w:rPr>
                <w:rFonts w:ascii="Times New Roman"/>
                <w:b w:val="false"/>
                <w:i/>
                <w:color w:val="000000"/>
                <w:sz w:val="20"/>
              </w:rPr>
              <w:t xml:space="preserve">d, </w:t>
            </w:r>
            <w:r>
              <w:rPr>
                <w:rFonts w:ascii="Times New Roman"/>
                <w:b w:val="false"/>
                <w:i w:val="false"/>
                <w:color w:val="000000"/>
                <w:sz w:val="20"/>
              </w:rPr>
              <w:t xml:space="preserve">мм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r>
              <w:br/>
            </w:r>
            <w:r>
              <w:rPr>
                <w:rFonts w:ascii="Times New Roman"/>
                <w:b w:val="false"/>
                <w:i w:val="false"/>
                <w:color w:val="000000"/>
                <w:sz w:val="20"/>
              </w:rPr>
              <w:t xml:space="preserve">
үшбұрышының </w:t>
            </w:r>
            <w:r>
              <w:br/>
            </w:r>
            <w:r>
              <w:rPr>
                <w:rFonts w:ascii="Times New Roman"/>
                <w:b w:val="false"/>
                <w:i w:val="false"/>
                <w:color w:val="000000"/>
                <w:sz w:val="20"/>
              </w:rPr>
              <w:t xml:space="preserve">
қабырға-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sz w:val="20"/>
              </w:rPr>
              <w:t xml:space="preserve"> шаршы </w:t>
            </w:r>
            <w:r>
              <w:br/>
            </w:r>
            <w:r>
              <w:rPr>
                <w:rFonts w:ascii="Times New Roman"/>
                <w:b w:val="false"/>
                <w:i w:val="false"/>
                <w:color w:val="000000"/>
                <w:sz w:val="20"/>
              </w:rPr>
              <w:t xml:space="preserve">
қабырға-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sz w:val="20"/>
              </w:rPr>
              <w:t xml:space="preserve"> тікбұрыш </w:t>
            </w:r>
            <w:r>
              <w:br/>
            </w:r>
            <w:r>
              <w:rPr>
                <w:rFonts w:ascii="Times New Roman"/>
                <w:b w:val="false"/>
                <w:i w:val="false"/>
                <w:color w:val="000000"/>
                <w:sz w:val="20"/>
              </w:rPr>
              <w:t xml:space="preserve">
қабырға-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b</w:t>
            </w:r>
            <w:r>
              <w:rPr>
                <w:rFonts w:ascii="Times New Roman"/>
                <w:b w:val="false"/>
                <w:i w:val="false"/>
                <w:color w:val="000000"/>
                <w:sz w:val="20"/>
              </w:rPr>
              <w:t xml:space="preserve"> тікбұрыш </w:t>
            </w:r>
            <w:r>
              <w:br/>
            </w:r>
            <w:r>
              <w:rPr>
                <w:rFonts w:ascii="Times New Roman"/>
                <w:b w:val="false"/>
                <w:i w:val="false"/>
                <w:color w:val="000000"/>
                <w:sz w:val="20"/>
              </w:rPr>
              <w:t xml:space="preserve">
қабырға-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мм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17-18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21-22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 </w:t>
            </w:r>
          </w:p>
        </w:tc>
      </w:tr>
    </w:tbl>
    <w:bookmarkStart w:name="z277" w:id="250"/>
    <w:p>
      <w:pPr>
        <w:spacing w:after="0"/>
        <w:ind w:left="0"/>
        <w:jc w:val="left"/>
      </w:pPr>
      <w:r>
        <w:rPr>
          <w:rFonts w:ascii="Times New Roman"/>
          <w:b/>
          <w:i w:val="false"/>
          <w:color w:val="000000"/>
        </w:rPr>
        <w:t xml:space="preserve">  Жабдықтар, машиналар мен механизмдерге арналған</w:t>
      </w:r>
      <w:r>
        <w:br/>
      </w:r>
      <w:r>
        <w:rPr>
          <w:rFonts w:ascii="Times New Roman"/>
          <w:b/>
          <w:i w:val="false"/>
          <w:color w:val="000000"/>
        </w:rPr>
        <w:t>тыйым салу және ескерту қауіпсіздік белгілерінің</w:t>
      </w:r>
      <w:r>
        <w:br/>
      </w:r>
      <w:r>
        <w:rPr>
          <w:rFonts w:ascii="Times New Roman"/>
          <w:b/>
          <w:i w:val="false"/>
          <w:color w:val="000000"/>
        </w:rPr>
        <w:t xml:space="preserve">нөмірлері мен өлшемдері 2-кесте </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4494"/>
        <w:gridCol w:w="5679"/>
      </w:tblGrid>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белгілерінің нөмірлері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w:t>
            </w:r>
            <w:r>
              <w:rPr>
                <w:rFonts w:ascii="Times New Roman"/>
                <w:b w:val="false"/>
                <w:i/>
                <w:color w:val="000000"/>
                <w:sz w:val="20"/>
              </w:rPr>
              <w:t xml:space="preserve">d, </w:t>
            </w:r>
            <w:r>
              <w:rPr>
                <w:rFonts w:ascii="Times New Roman"/>
                <w:b w:val="false"/>
                <w:i w:val="false"/>
                <w:color w:val="000000"/>
                <w:sz w:val="20"/>
              </w:rPr>
              <w:t xml:space="preserve">мм.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Үшбұрыштың қабырғалары b </w:t>
            </w:r>
            <w:r>
              <w:rPr>
                <w:rFonts w:ascii="Times New Roman"/>
                <w:b w:val="false"/>
                <w:i/>
                <w:color w:val="000000"/>
                <w:sz w:val="20"/>
              </w:rPr>
              <w:t>,</w:t>
            </w:r>
            <w:r>
              <w:rPr>
                <w:rFonts w:ascii="Times New Roman"/>
                <w:b w:val="false"/>
                <w:i w:val="false"/>
                <w:color w:val="000000"/>
                <w:sz w:val="20"/>
              </w:rPr>
              <w:t xml:space="preserve"> мм.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Эвакуациялық шығуға, өртке қарсы қорғаныш құралдарына, жиналу орны мен алғашқы медициналық көмек көрсету құралдарына қозғалыс бағытын көрсетуге арналған белгілердің мағыналық құрамалары</w:t>
      </w:r>
      <w:r>
        <w:br/>
      </w:r>
      <w:r>
        <w:rPr>
          <w:rFonts w:ascii="Times New Roman"/>
          <w:b/>
          <w:i w:val="false"/>
          <w:color w:val="000000"/>
        </w:rPr>
        <w:t xml:space="preserve">1. Тыйым салу қауіпсіздік белгілері (қағаз мәтініне қараңыз)   2. Ескерту қауіпсіздік белгілері (қағаз мәтініне қараңыз)   3. Кеңес беру қауіпсіздік белгілері (қағаз мәтініне қараңыз)   4. Өрт қауіпсіздігі белгілері (қағаз мәтініне қараңыз)   5. Эвакуациялық белгілер мен медициналық және санитарлық мәнді белгілер (қағаз мәтініне қараңыз)   6. Нұсқау қауіпсіздік белгілері (қағаз мәтініне қараңыз)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Техникалық регламентке</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Негізгі қауіпсіздік белгілерін бейнелеу белгілеулері (қағаз мәтініне қараңыз!)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Техникалық регламентке</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Түсіндірме жазулардың шрифттері</w:t>
      </w:r>
    </w:p>
    <w:p>
      <w:pPr>
        <w:spacing w:after="0"/>
        <w:ind w:left="0"/>
        <w:jc w:val="both"/>
      </w:pPr>
      <w:r>
        <w:rPr>
          <w:rFonts w:ascii="Times New Roman"/>
          <w:b w:val="false"/>
          <w:i w:val="false"/>
          <w:color w:val="000000"/>
          <w:sz w:val="28"/>
        </w:rPr>
        <w:t xml:space="preserve">
      Шрифт параметрлерін және олардың өлшемдерінің H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 xml:space="preserve">шрифтінің биіктігіне қатынасын 1-кесте бойынша қабылдау ұсынылады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2"/>
        <w:gridCol w:w="5068"/>
        <w:gridCol w:w="4370"/>
      </w:tblGrid>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Шрифт параметрлері, белгіленуі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Өлшемнің H' шрифтінің биіктігіне қатынасы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мм тең H', шрифтінің биіктігіндегі өлшемінің мәні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әріптері мен цифрлердің биіктігі </w:t>
            </w:r>
            <w:r>
              <w:rPr>
                <w:rFonts w:ascii="Times New Roman"/>
                <w:b w:val="false"/>
                <w:i/>
                <w:color w:val="000000"/>
                <w:sz w:val="20"/>
              </w:rPr>
              <w:t xml:space="preserve">(h)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H'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әріптерінің биіктігі </w:t>
            </w:r>
            <w:r>
              <w:rPr>
                <w:rFonts w:ascii="Times New Roman"/>
                <w:b w:val="false"/>
                <w:i/>
                <w:color w:val="000000"/>
                <w:sz w:val="20"/>
              </w:rPr>
              <w:t xml:space="preserve">(с)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H'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Әріптер арасындағы аралықтың ені </w:t>
            </w:r>
            <w:r>
              <w:rPr>
                <w:rFonts w:ascii="Times New Roman"/>
                <w:b w:val="false"/>
                <w:i/>
                <w:color w:val="000000"/>
                <w:sz w:val="20"/>
              </w:rPr>
              <w:t xml:space="preserve">(а)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H'*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Жолдардың негізгі сызықтарының арасындағы аралықтың ені (жолдың адымы)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H'**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Сөздер арасындағы аралықтың ені </w:t>
            </w:r>
            <w:r>
              <w:rPr>
                <w:rFonts w:ascii="Times New Roman"/>
                <w:b w:val="false"/>
                <w:i/>
                <w:color w:val="000000"/>
                <w:sz w:val="20"/>
              </w:rPr>
              <w:t xml:space="preserve">(е)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H' кем болмайтын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кем болмайтын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Сызықтардың қалыңдығы </w:t>
            </w:r>
            <w:r>
              <w:rPr>
                <w:rFonts w:ascii="Times New Roman"/>
                <w:b w:val="false"/>
                <w:i/>
                <w:color w:val="000000"/>
                <w:sz w:val="20"/>
              </w:rPr>
              <w:t xml:space="preserve">(d)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H'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 мм үлкен немесе тең H' шрифтінің биіктігі кезінде әріптер арасындағы аралық оқудың айқындылығы жақсаратындай қолда бар ірі литерден бағдарламаланады немесе қабылданады </w:t>
            </w:r>
            <w:r>
              <w:br/>
            </w:r>
            <w:r>
              <w:rPr>
                <w:rFonts w:ascii="Times New Roman"/>
                <w:b w:val="false"/>
                <w:i w:val="false"/>
                <w:color w:val="000000"/>
                <w:sz w:val="20"/>
              </w:rPr>
              <w:t xml:space="preserve">
** Бір-бірімен тиіп кетуден аулақ болу үшін диакритикалық әріптер үшін </w:t>
            </w:r>
            <w:r>
              <w:rPr>
                <w:rFonts w:ascii="Times New Roman"/>
                <w:b w:val="false"/>
                <w:i/>
                <w:color w:val="000000"/>
                <w:sz w:val="20"/>
              </w:rPr>
              <w:t xml:space="preserve">b </w:t>
            </w:r>
            <w:r>
              <w:rPr>
                <w:rFonts w:ascii="Times New Roman"/>
                <w:b w:val="false"/>
                <w:i w:val="false"/>
                <w:color w:val="000000"/>
                <w:sz w:val="20"/>
              </w:rPr>
              <w:t xml:space="preserve">ені (2/7) </w:t>
            </w:r>
            <w:r>
              <w:rPr>
                <w:rFonts w:ascii="Times New Roman"/>
                <w:b w:val="false"/>
                <w:i/>
                <w:color w:val="000000"/>
                <w:sz w:val="20"/>
              </w:rPr>
              <w:t xml:space="preserve">H </w:t>
            </w:r>
            <w:r>
              <w:rPr>
                <w:rFonts w:ascii="Times New Roman"/>
                <w:b w:val="false"/>
                <w:i w:val="false"/>
                <w:color w:val="000000"/>
                <w:sz w:val="20"/>
              </w:rPr>
              <w:t xml:space="preserve">дейін ұлғайтылуы мүмкін.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