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6e07" w14:textId="bbe6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11 маусымдағы N 483 қаулысына толықтыру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11 қыркүйектегі N 841 Қаулысы. Күші жойылды - Қазақстан Республикасы Үкіметінің 2015 жылғы 28 тамыздағы № 683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28.08.2015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мемлекеттік меншіктің кейбір мәселелері туралы" Қазақстан Республикасы Үкіметінің 2007 жылғы 11 маусымдағы N 483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19, 214-құжат) мынадай толықтыру мен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жалпымемлекеттік міндеттерді орындау үшін қажетті мемлекет қатысатын акционерлік қоғамдардың (жауапкершілігі шектеулі серіктестіктердің)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Ұлттық қауіпсіздік комитеті" деген бөлім: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16-1-жолмен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"16-1. "Нұрсат" акционерлік қоғамы 1,4 %";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акцияларының мемлекеттік пакеттері (қатысу үлестері) бәсекелі ортаға берілуі тиіс акционерлік қоғамдардың (жауапкершілігі шектеулі серіктестіктердің)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Ұлттық қауіпсіздік комитеті"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7-жол алынып тасталсын.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