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3ab6" w14:textId="9ea3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кеден ісі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29 қыркүйектегі N 896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кеден ісі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кеден ісі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2008 жылғы 7 шілдеде "Егемен Қазақстан" және "Казахстанская правда" газеттерінде жарияланған "Қазақстан Республикасының Қылмыстық, Қылмыстық іс жүргізу кодекстеріне және Қазақстан Республикасының Әкімшілік құқық бұзушылық туралы кодексіне есірткінің заңсыз айналымы саласындағы жауапкершілікті күшейту мәселелері бойынша өзгерістер мен толықтырулар енгізу туралы" 2008 жылғы 27 маусымдағы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12 шілдеде "Егемен Қазақстан" және "Казахстанская правда" газеттерінде жарияланған "Қазақстан Республикасының кейбір заңнамалық актілеріне жеке және заңды тұлғалардың нысанды және арнаулы киімді киіп жүруі (пайдалануы) мәселесі бойынша өзгерістер мен толықтырулар енгізу туралы" 2008 жылғы 4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22 шілдеде "Егемен Қазақстан" және "Казахстанская правда" газеттерінде жарияланған "Қазақстан Республикасының кейбір заңнамалық актілеріне жол жүрісі қауіпсіздігін қамтамасыз ету мәселелері бойынша өзгерістер мен толықтырулар енгізу туралы" 2008 жылғы 4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23 шілдеде "Егемен Қазақстан" және 2008 жылғы 24 шілдеде "Казахстанская правда" газеттерінде жарияланған "Қазақстан Республикасының кейбір заңнамалық актілеріне туристік қызмет мәселелері бойынша өзгерістер мен толықтырулар енгізу туралы" 2008 жылғы 5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26 шілдеде "Егемен Қазақстан" және "Казахстанская правда" газеттерінде жарияланған "Қазақстан Республикасының кейбір заңнамалық актілеріне банкроттық мәселелері бойынша өзгерістер мен толықтырулар енгізу туралы" 2008 жылғы 5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2008 жылғы 15 шілдеде "Егемен Қазақстан" және "Казахстанская правда" газеттерінде жарияланған "Қазақстан Республикасының кейбір заңнамалық актілеріне кәмелетке толмағандардың істері жөніндегі мамандандырылған ауданаралық соттар мәселелері бойынша өзгерістер мен толықтырулар енгізу туралы" 2008 жылғы 5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555-бап мынадай мазмұндағы 1-1-тармақпен толықтырылсын:
</w:t>
      </w:r>
      <w:r>
        <w:br/>
      </w:r>
      <w:r>
        <w:rPr>
          <w:rFonts w:ascii="Times New Roman"/>
          <w:b w:val="false"/>
          <w:i w:val="false"/>
          <w:color w:val="000000"/>
          <w:sz w:val="28"/>
        </w:rPr>
        <w:t>
      "1-1. Қазақстан Республикасының Мемлекеттік шекарасы арқылы автомобиль өткізу пункттерінде осы тармақта санамаланған әкімшілік құқық бұзушылықтар жасалса, онда кеден органдары осы Кодекстің 220, 240 (бірінші бөлігінде), 247, 294 (бірінші бөлігінде), 447 (бірінші, екінші және үшінші бөліктерінде), 447-1 (бірінші бөлігінде), 447-2, 447-3, 460 (автомобиль көлігіндегі әкімшілік құқық бұзушылықтар бойынша) , 461 (1, 2, 4, 6-1 бөлігінде), 463 (бірінші, екінші және үшінші бөліктерінде), 467-1, 477 (төртінші бөлігінде) баптарында көзделген әкімшілік құқық бұзушылықтар туралы істерді қарайды.";
</w:t>
      </w:r>
      <w:r>
        <w:br/>
      </w:r>
      <w:r>
        <w:rPr>
          <w:rFonts w:ascii="Times New Roman"/>
          <w:b w:val="false"/>
          <w:i w:val="false"/>
          <w:color w:val="000000"/>
          <w:sz w:val="28"/>
        </w:rPr>
        <w:t>
      2) 636-баптың 1-тармағы 1) тармақшасының отызыншы абзацында "434" сандардан кейін мынадай мазмұндағы сөздермен толықтырылсын:
</w:t>
      </w:r>
      <w:r>
        <w:br/>
      </w:r>
      <w:r>
        <w:rPr>
          <w:rFonts w:ascii="Times New Roman"/>
          <w:b w:val="false"/>
          <w:i w:val="false"/>
          <w:color w:val="000000"/>
          <w:sz w:val="28"/>
        </w:rPr>
        <w:t>
      ", сондай-ақ осы Кодекстің 323, 357-1, 461 (бірінші бөлігінде) баптарында көзделген Қазақстан Республикасының Мемлекеттік шекарасы арқылы автомобиль өткізу пункттерінде жасалған әкімшілік құқық бұзушылықтар бойынша.".
</w:t>
      </w:r>
      <w:r>
        <w:br/>
      </w:r>
      <w:r>
        <w:rPr>
          <w:rFonts w:ascii="Times New Roman"/>
          <w:b w:val="false"/>
          <w:i w:val="false"/>
          <w:color w:val="000000"/>
          <w:sz w:val="28"/>
        </w:rPr>
        <w:t>
      2. 2003 жылғы 5 сәуірдегі Қазақстан Республикасының Кеден 
</w:t>
      </w:r>
      <w:r>
        <w:rPr>
          <w:rFonts w:ascii="Times New Roman"/>
          <w:b w:val="false"/>
          <w:i w:val="false"/>
          <w:color w:val="000000"/>
          <w:sz w:val="28"/>
        </w:rPr>
        <w:t xml:space="preserve"> кодексі </w:t>
      </w:r>
      <w:r>
        <w:rPr>
          <w:rFonts w:ascii="Times New Roman"/>
          <w:b w:val="false"/>
          <w:i w:val="false"/>
          <w:color w:val="000000"/>
          <w:sz w:val="28"/>
        </w:rPr>
        <w:t>
 (Қазақстан Республикасы Парламентінің Жаршысы, 2003 ж., N 7-8, 40-құжат; N 15, 139-құжат; 2004 ж., N 18, 106-құжат; 2005 ж., N 11, 43-құжат; N 21-22, 86-құжат; 2006 ж., N 3, 22-құжат; N 11, 55-құжат; N 23, 141-құжат; 2007 ж., N 1, 3-құжат; N 2, 14, 18-құжаттар; N 3, 20-құжат; N 4, 33-құжат; N 9, 67-құжат; N 10, 69-құжат; N 18, 144-құжат; N 23, 173-құжат):
</w:t>
      </w:r>
      <w:r>
        <w:br/>
      </w:r>
      <w:r>
        <w:rPr>
          <w:rFonts w:ascii="Times New Roman"/>
          <w:b w:val="false"/>
          <w:i w:val="false"/>
          <w:color w:val="000000"/>
          <w:sz w:val="28"/>
        </w:rPr>
        <w:t>
      1) 19-бап мынадай мазмұндағы 12-1) тармақпен толықтырылсын:
</w:t>
      </w:r>
      <w:r>
        <w:br/>
      </w:r>
      <w:r>
        <w:rPr>
          <w:rFonts w:ascii="Times New Roman"/>
          <w:b w:val="false"/>
          <w:i w:val="false"/>
          <w:color w:val="000000"/>
          <w:sz w:val="28"/>
        </w:rPr>
        <w:t>
      "12-1) Қазақстан Республикасының Мемлекеттік (кедендік) шекарасы арқылы автомобиль өткізу пункттерінде көліктік, санитарлық-карантиндік, ветеринариялық бақылау және өсімдіктер карантині жөніндегі бақылауды жүргізу.";
</w:t>
      </w:r>
      <w:r>
        <w:br/>
      </w:r>
      <w:r>
        <w:rPr>
          <w:rFonts w:ascii="Times New Roman"/>
          <w:b w:val="false"/>
          <w:i w:val="false"/>
          <w:color w:val="000000"/>
          <w:sz w:val="28"/>
        </w:rPr>
        <w:t>
      2) 27-бап мынадай мазмұндағы 1-1 тармақпен толықтырылсын:
</w:t>
      </w:r>
      <w:r>
        <w:br/>
      </w:r>
      <w:r>
        <w:rPr>
          <w:rFonts w:ascii="Times New Roman"/>
          <w:b w:val="false"/>
          <w:i w:val="false"/>
          <w:color w:val="000000"/>
          <w:sz w:val="28"/>
        </w:rPr>
        <w:t>
      "1-1. Қазақстан Республикасының Мемлекеттік (кедендік) шекарасы арқылы автомобиль өткізу пункттерінде мемлекеттік ветеринариялық бақылауды және өсімдіктер карантині бойынша бақылауды ветеринария және өсімдіктер карантині саласындағы уәкілетті мемлекеттік органның Қазақстан Республикасының Үкіметі белгілеген тәртіппен кеден органдарына іссапарға жіберілген мемлекеттік ветеринариялық инспекторлары мен өсімдік карантині бойынша мемлекеттік инспекторлары жүзеге асырады.".
</w:t>
      </w:r>
      <w:r>
        <w:br/>
      </w:r>
      <w:r>
        <w:rPr>
          <w:rFonts w:ascii="Times New Roman"/>
          <w:b w:val="false"/>
          <w:i w:val="false"/>
          <w:color w:val="000000"/>
          <w:sz w:val="28"/>
        </w:rPr>
        <w:t>
      3. "Өсімдіктер карантині туралы" 1999 жылғы 11 ақпандағы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2-3, 34-құжат, N 23, 931-құжат; 2002 ж., N 4, 30-құжат; 2003 ж., N 15, 121-құжат; 2004 ж., N 23, 142-құжат; 2006 ж., N 3, 22-құжат):
</w:t>
      </w:r>
      <w:r>
        <w:br/>
      </w:r>
      <w:r>
        <w:rPr>
          <w:rFonts w:ascii="Times New Roman"/>
          <w:b w:val="false"/>
          <w:i w:val="false"/>
          <w:color w:val="000000"/>
          <w:sz w:val="28"/>
        </w:rPr>
        <w:t>
      10-бап мынадай мазмұндағы екінші және үшінші бөліктермен толықтырылсын:
</w:t>
      </w:r>
      <w:r>
        <w:br/>
      </w:r>
      <w:r>
        <w:rPr>
          <w:rFonts w:ascii="Times New Roman"/>
          <w:b w:val="false"/>
          <w:i w:val="false"/>
          <w:color w:val="000000"/>
          <w:sz w:val="28"/>
        </w:rPr>
        <w:t>
      "Қазақстан Республикасының Мемлекеттік шекарасы арқылы автомобильдік өткізу пункттерінде өсімдіктер карантині жөніндегі бақылауды жүргізу үшін кеден органдарына өсімдіктер карантині жөніндегі Мемлекеттік инспекторлар іссапарға жіберіледі.
</w:t>
      </w:r>
      <w:r>
        <w:br/>
      </w:r>
      <w:r>
        <w:rPr>
          <w:rFonts w:ascii="Times New Roman"/>
          <w:b w:val="false"/>
          <w:i w:val="false"/>
          <w:color w:val="000000"/>
          <w:sz w:val="28"/>
        </w:rPr>
        <w:t>
      Осы Заңның 7-бабының 1-тармағының 16) және 19) тармақшаларына сәйкес жүзеге асырылатын Қазақстан Республикасының Мемлекеттік шекарасы арқылы автомобильдік өткізу пункттерінде өсімдіктер карантині жөніндегі бақылауды Қазақстан Республикасының кеден органдарына іссапарға жіберілген өсімдік карантині жөніндегі мемлекеттік инспекторлар жүзеге асырады.".
</w:t>
      </w:r>
      <w:r>
        <w:br/>
      </w:r>
      <w:r>
        <w:rPr>
          <w:rFonts w:ascii="Times New Roman"/>
          <w:b w:val="false"/>
          <w:i w:val="false"/>
          <w:color w:val="000000"/>
          <w:sz w:val="28"/>
        </w:rPr>
        <w:t>
      4. "Ветеринария туралы" 2002 жылғы 10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15, 148-құжат; 2004 ж., N 23, 142-құжат; 2005 ж., N 7-8, 23-құжат; 2006 ж., N 1, 5-құжат; N 3, 22-құжат; N 24, 148-құжат; 2007 ж., N 2, 18-құжат; N 20, 152-құжат):
</w:t>
      </w:r>
      <w:r>
        <w:br/>
      </w:r>
      <w:r>
        <w:rPr>
          <w:rFonts w:ascii="Times New Roman"/>
          <w:b w:val="false"/>
          <w:i w:val="false"/>
          <w:color w:val="000000"/>
          <w:sz w:val="28"/>
        </w:rPr>
        <w:t>
      1) 11-баптың 1-тармағында:
</w:t>
      </w:r>
      <w:r>
        <w:br/>
      </w:r>
      <w:r>
        <w:rPr>
          <w:rFonts w:ascii="Times New Roman"/>
          <w:b w:val="false"/>
          <w:i w:val="false"/>
          <w:color w:val="000000"/>
          <w:sz w:val="28"/>
        </w:rPr>
        <w:t>
      2) тармақшаның бесінші абзацында "ветеринариялық бақылау бекеттерінде" деген сөздер алып тасталсын;
</w:t>
      </w:r>
      <w:r>
        <w:br/>
      </w:r>
      <w:r>
        <w:rPr>
          <w:rFonts w:ascii="Times New Roman"/>
          <w:b w:val="false"/>
          <w:i w:val="false"/>
          <w:color w:val="000000"/>
          <w:sz w:val="28"/>
        </w:rPr>
        <w:t>
      2) 14-1-бап мынадай мазмұндағы 2-1-тармақпен толықтырылсын:
</w:t>
      </w:r>
      <w:r>
        <w:br/>
      </w:r>
      <w:r>
        <w:rPr>
          <w:rFonts w:ascii="Times New Roman"/>
          <w:b w:val="false"/>
          <w:i w:val="false"/>
          <w:color w:val="000000"/>
          <w:sz w:val="28"/>
        </w:rPr>
        <w:t>
      "2-1. Қазақстан Республикасының Мемлекеттік шекарасы арқылы автомобиль өткізу пункттерінде мемлекеттік ветеринариялық бақылауды Қазақстан Республикасының кеден органдарына іссапарға жіберілген мемлекеттік ветеринариялық инспекторлар жүзеге асырады.";
</w:t>
      </w:r>
      <w:r>
        <w:br/>
      </w:r>
      <w:r>
        <w:rPr>
          <w:rFonts w:ascii="Times New Roman"/>
          <w:b w:val="false"/>
          <w:i w:val="false"/>
          <w:color w:val="000000"/>
          <w:sz w:val="28"/>
        </w:rPr>
        <w:t>
      3) 20-бапта:
</w:t>
      </w:r>
      <w:r>
        <w:br/>
      </w:r>
      <w:r>
        <w:rPr>
          <w:rFonts w:ascii="Times New Roman"/>
          <w:b w:val="false"/>
          <w:i w:val="false"/>
          <w:color w:val="000000"/>
          <w:sz w:val="28"/>
        </w:rPr>
        <w:t>
      4-тармақта "кедендік пункттерінде" деген сөздердің алдында "автомобиль пункттерін қоспағанда," деген сөздермен толықтырылсын;
</w:t>
      </w:r>
      <w:r>
        <w:br/>
      </w:r>
      <w:r>
        <w:rPr>
          <w:rFonts w:ascii="Times New Roman"/>
          <w:b w:val="false"/>
          <w:i w:val="false"/>
          <w:color w:val="000000"/>
          <w:sz w:val="28"/>
        </w:rPr>
        <w:t>
      6-тармақта "Мемлекеттік шекарадағы және көліктегі ветеринариялық бақылау бекеттерінің" деген сөздер "Шекара және кеден пункттерінің (Мемлекеттік шекара арқылы өткізу пункттерінің);" деген сөздермен ауыстырылсын.
</w:t>
      </w:r>
      <w:r>
        <w:br/>
      </w:r>
      <w:r>
        <w:rPr>
          <w:rFonts w:ascii="Times New Roman"/>
          <w:b w:val="false"/>
          <w:i w:val="false"/>
          <w:color w:val="000000"/>
          <w:sz w:val="28"/>
        </w:rPr>
        <w:t>
      5. "Халықтың санитарлық-эпидемиологиялық салауаттылығы туралы" 2002 жылғы 4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21, 176-құжат; 2004 ж., N 23, 142-құжат; 2005 ж., N 7-8, 23-құжат; 2006 ж., N 3, 22-құжат; N 15, 92-құжат; 2007 ж., N 19, 147-құжат; N 20, 152-құжат):
</w:t>
      </w:r>
      <w:r>
        <w:br/>
      </w:r>
      <w:r>
        <w:rPr>
          <w:rFonts w:ascii="Times New Roman"/>
          <w:b w:val="false"/>
          <w:i w:val="false"/>
          <w:color w:val="000000"/>
          <w:sz w:val="28"/>
        </w:rPr>
        <w:t>
      1) 8-баптың 10) тармағында "автомобиль және" деген сөздер алып тасталсын;
</w:t>
      </w:r>
      <w:r>
        <w:br/>
      </w:r>
      <w:r>
        <w:rPr>
          <w:rFonts w:ascii="Times New Roman"/>
          <w:b w:val="false"/>
          <w:i w:val="false"/>
          <w:color w:val="000000"/>
          <w:sz w:val="28"/>
        </w:rPr>
        <w:t>
      2) 25-баптың 2-тармағы мынадай мазмұндағы екінші бөлікпен толықтырылсын:
</w:t>
      </w:r>
      <w:r>
        <w:br/>
      </w:r>
      <w:r>
        <w:rPr>
          <w:rFonts w:ascii="Times New Roman"/>
          <w:b w:val="false"/>
          <w:i w:val="false"/>
          <w:color w:val="000000"/>
          <w:sz w:val="28"/>
        </w:rPr>
        <w:t>
      "Қазақстан Республикасының Мемлекеттік шекарасы арқылы автомобиль өткізу пункттерінде санитарлық-карантиндік бақылауды Қазақстан Республикасының кеден органдары жүргізеді.".
</w:t>
      </w:r>
      <w:r>
        <w:br/>
      </w:r>
      <w:r>
        <w:rPr>
          <w:rFonts w:ascii="Times New Roman"/>
          <w:b w:val="false"/>
          <w:i w:val="false"/>
          <w:color w:val="000000"/>
          <w:sz w:val="28"/>
        </w:rPr>
        <w:t>
      6.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104-құжат, 2006 ж., N 3, 22-құжат; N 4, 25-құжат; 2007 ж., N 8, 52-құжат; 2008 ж., N 6-7, 27-құжат):
</w:t>
      </w:r>
      <w:r>
        <w:br/>
      </w:r>
      <w:r>
        <w:rPr>
          <w:rFonts w:ascii="Times New Roman"/>
          <w:b w:val="false"/>
          <w:i w:val="false"/>
          <w:color w:val="000000"/>
          <w:sz w:val="28"/>
        </w:rPr>
        <w:t>
      6-баптың 3-тармағында "Мемлекеттік шекарадан өткізу пункттерінде көліктік бақылау органдары" деген сөздер "Мемлекеттік шекара арқылы автомобиль өткізу пункттерінде Қазақстан Республикасының кеден органдары" деген сөздермен ауыстырылсын.
</w:t>
      </w:r>
      <w:r>
        <w:br/>
      </w:r>
      <w:r>
        <w:rPr>
          <w:rFonts w:ascii="Times New Roman"/>
          <w:b w:val="false"/>
          <w:i w:val="false"/>
          <w:color w:val="000000"/>
          <w:sz w:val="28"/>
        </w:rPr>
        <w:t>
      7. "Тасымалдаушының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102-құжат; 2006 ж., N 3, 22-құжат; N 4, 25-құжат; 2007 ж., N 8, 52-құжат; 2008 ж., N 6-7, 27-құжат):
</w:t>
      </w:r>
      <w:r>
        <w:br/>
      </w:r>
      <w:r>
        <w:rPr>
          <w:rFonts w:ascii="Times New Roman"/>
          <w:b w:val="false"/>
          <w:i w:val="false"/>
          <w:color w:val="000000"/>
          <w:sz w:val="28"/>
        </w:rPr>
        <w:t>
      6-баптың 2-тармағының 3) тармақшасы мынадай редакцияда жазылсын:
</w:t>
      </w:r>
      <w:r>
        <w:br/>
      </w:r>
      <w:r>
        <w:rPr>
          <w:rFonts w:ascii="Times New Roman"/>
          <w:b w:val="false"/>
          <w:i w:val="false"/>
          <w:color w:val="000000"/>
          <w:sz w:val="28"/>
        </w:rPr>
        <w:t>
      "3) Мемлекеттік шекара арқылы автомобиль өткізу пункттерінде Қазақстан Республикасының кеден органдарына жүктеледі.".
</w:t>
      </w:r>
      <w:r>
        <w:br/>
      </w:r>
      <w:r>
        <w:rPr>
          <w:rFonts w:ascii="Times New Roman"/>
          <w:b w:val="false"/>
          <w:i w:val="false"/>
          <w:color w:val="000000"/>
          <w:sz w:val="28"/>
        </w:rPr>
        <w:t>
      8. "Автомобиль көлігі туралы" 2003 жылғы 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15; 134-құжат; 2004 ж., N 23, 142-құжат; 2005 ж., N 7-8, 19-құжат; 2006 ж., N 3, 22-құжат; N 24, 148-құжат; 2007 ж., N 2, 18-құжат; N 16, 129-құжат):
</w:t>
      </w:r>
      <w:r>
        <w:br/>
      </w:r>
      <w:r>
        <w:rPr>
          <w:rFonts w:ascii="Times New Roman"/>
          <w:b w:val="false"/>
          <w:i w:val="false"/>
          <w:color w:val="000000"/>
          <w:sz w:val="28"/>
        </w:rPr>
        <w:t>
      1) 1-бап мынадай мазмұндағы 12-1) тармақшамен толықтырылсын:
</w:t>
      </w:r>
      <w:r>
        <w:br/>
      </w:r>
      <w:r>
        <w:rPr>
          <w:rFonts w:ascii="Times New Roman"/>
          <w:b w:val="false"/>
          <w:i w:val="false"/>
          <w:color w:val="000000"/>
          <w:sz w:val="28"/>
        </w:rPr>
        <w:t>
      "12-1) көліктік бақылау посты - күрделі ғимаратпен немесе арнайы автокөлікпен жабдықталған, техникалық бақылау құралдарымен жарақтандырылған стационарлық немесе жылжымалы бақылау-өткізу пункті;".
</w:t>
      </w:r>
      <w:r>
        <w:br/>
      </w:r>
      <w:r>
        <w:rPr>
          <w:rFonts w:ascii="Times New Roman"/>
          <w:b w:val="false"/>
          <w:i w:val="false"/>
          <w:color w:val="000000"/>
          <w:sz w:val="28"/>
        </w:rPr>
        <w:t>
      2) 11-баптың 3-тармағы мынадай редакцияда жазылсын:
</w:t>
      </w:r>
      <w:r>
        <w:br/>
      </w:r>
      <w:r>
        <w:rPr>
          <w:rFonts w:ascii="Times New Roman"/>
          <w:b w:val="false"/>
          <w:i w:val="false"/>
          <w:color w:val="000000"/>
          <w:sz w:val="28"/>
        </w:rPr>
        <w:t>
      "3. Қазақстан Республикасының аумағы бойынша автокөлік құралдарының жүріп-тұруын бақылау Қазақстан Республикасының Мемлекеттік шекарасы арқылы автокөлік құралдарын өткізу пункттерінде, Қазақстан Республикасының аумағындағы көлікті бақылау посттарында, жалпыға ортақ пайдаланылатын автомобиль жолдарында, қалалар немесе өзге де елді мекендер шекарасының шегіндегі автомобиль жолдарында жүзеге асырылады.
</w:t>
      </w:r>
      <w:r>
        <w:br/>
      </w:r>
      <w:r>
        <w:rPr>
          <w:rFonts w:ascii="Times New Roman"/>
          <w:b w:val="false"/>
          <w:i w:val="false"/>
          <w:color w:val="000000"/>
          <w:sz w:val="28"/>
        </w:rPr>
        <w:t>
      Қазақстан Республикасының Мемлекеттік шекарасы арқылы автокөлік құралдарын өткізу пункттерін және көлікті бақылау посттарын құруға техникалық бақылау құралдарымен жарақтандырусыз жол берілмейді. Қазақстан Республикасының Мемлекеттік шекарасы арқылы автомобиль өткізу пункттерінің және Қазақстан Республикасының аумағындағы стационарлық көлікті бақылау посттарының тізбесін Қазақстан Республикасының Үкіметі бекітеді.";
</w:t>
      </w:r>
      <w:r>
        <w:br/>
      </w:r>
      <w:r>
        <w:rPr>
          <w:rFonts w:ascii="Times New Roman"/>
          <w:b w:val="false"/>
          <w:i w:val="false"/>
          <w:color w:val="000000"/>
          <w:sz w:val="28"/>
        </w:rPr>
        <w:t>
      3) 13-бапта:
</w:t>
      </w:r>
      <w:r>
        <w:br/>
      </w:r>
      <w:r>
        <w:rPr>
          <w:rFonts w:ascii="Times New Roman"/>
          <w:b w:val="false"/>
          <w:i w:val="false"/>
          <w:color w:val="000000"/>
          <w:sz w:val="28"/>
        </w:rPr>
        <w:t>
      8) тармақша "Қазақстан Республикасының" деген сөздердің алдынан "осы Заңның 19-4-бабында белгіленген жағдайларды қоспағанда," деген сөздермен толықтырылсын;
</w:t>
      </w:r>
      <w:r>
        <w:br/>
      </w:r>
      <w:r>
        <w:rPr>
          <w:rFonts w:ascii="Times New Roman"/>
          <w:b w:val="false"/>
          <w:i w:val="false"/>
          <w:color w:val="000000"/>
          <w:sz w:val="28"/>
        </w:rPr>
        <w:t>
      мынадай мазмұндағы 11-1) тармақшамен толықтырылсын:
</w:t>
      </w:r>
      <w:r>
        <w:br/>
      </w:r>
      <w:r>
        <w:rPr>
          <w:rFonts w:ascii="Times New Roman"/>
          <w:b w:val="false"/>
          <w:i w:val="false"/>
          <w:color w:val="000000"/>
          <w:sz w:val="28"/>
        </w:rPr>
        <w:t>
      "11-1) көлікті бақылау посттарының жұмысын ұйымдастыру тәртібін уәкілетті орган бекітеді;";
</w:t>
      </w:r>
      <w:r>
        <w:br/>
      </w:r>
      <w:r>
        <w:rPr>
          <w:rFonts w:ascii="Times New Roman"/>
          <w:b w:val="false"/>
          <w:i w:val="false"/>
          <w:color w:val="000000"/>
          <w:sz w:val="28"/>
        </w:rPr>
        <w:t>
      4) 15-баптың 1-тармағының 1) тармақшасы мынадай редакцияда жазылсын:
</w:t>
      </w:r>
      <w:r>
        <w:br/>
      </w:r>
      <w:r>
        <w:rPr>
          <w:rFonts w:ascii="Times New Roman"/>
          <w:b w:val="false"/>
          <w:i w:val="false"/>
          <w:color w:val="000000"/>
          <w:sz w:val="28"/>
        </w:rPr>
        <w:t>
      "1) Қазақстан Республикасының заңнамасында көзделген жағдайларда және тәртіппен Қазақстан Республикасының аумағындағы көлікті бақылау посттарында автокөлік құралдарын тоқтатуға;";
</w:t>
      </w:r>
      <w:r>
        <w:br/>
      </w:r>
      <w:r>
        <w:rPr>
          <w:rFonts w:ascii="Times New Roman"/>
          <w:b w:val="false"/>
          <w:i w:val="false"/>
          <w:color w:val="000000"/>
          <w:sz w:val="28"/>
        </w:rPr>
        <w:t>
      5) 19-4-бапта: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Қазақстан Республикасының Мемлекеттік шекарасы арқылы автокөлік құралдарын өткізу пункттерінде автокөлік құралдарының жүріп-тұруына көліктік бақылауды Қазақстан Республикасының кеден органдары жүзеге асырады.";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"Қазақстан Республикасының Мемлекеттік шекарасы арқылы автокөлік құралдарын өткізу пункттері мен көлікті бақылау стационарлық посттары күрделі ғимараттармен және құрылыстармен жабдықталуға, деректерді жинау, беру және шоғырландыру үшін бақылау, байланыс техникалық құралдарымен, қазіргі заманғы телекоммуникациялық және компьютерлік жабдықтармен жарақталуға тиіс. Қазақстан Республикасының Мемлекеттік шекарасы арқылы автомобильдік өткізу пункттері қажет болған жағдайда шлагбаумдармен жабдықталады.";
</w:t>
      </w:r>
      <w:r>
        <w:br/>
      </w:r>
      <w:r>
        <w:rPr>
          <w:rFonts w:ascii="Times New Roman"/>
          <w:b w:val="false"/>
          <w:i w:val="false"/>
          <w:color w:val="000000"/>
          <w:sz w:val="28"/>
        </w:rPr>
        <w:t>
      6) 19-7-бапта:
</w:t>
      </w:r>
      <w:r>
        <w:br/>
      </w:r>
      <w:r>
        <w:rPr>
          <w:rFonts w:ascii="Times New Roman"/>
          <w:b w:val="false"/>
          <w:i w:val="false"/>
          <w:color w:val="000000"/>
          <w:sz w:val="28"/>
        </w:rPr>
        <w:t>
      3) тармақша "Қазақстан Республикасының аумағында" деген сөздердің алдынан "Қазақстан Республикасы ратификациялаған халықаралық шарттарға сәйкес" деген сөздермен толықтырылсын;
</w:t>
      </w:r>
      <w:r>
        <w:br/>
      </w:r>
      <w:r>
        <w:rPr>
          <w:rFonts w:ascii="Times New Roman"/>
          <w:b w:val="false"/>
          <w:i w:val="false"/>
          <w:color w:val="000000"/>
          <w:sz w:val="28"/>
        </w:rPr>
        <w:t>
      15) тармақшада "Қазақстан Республикасының аумағы бойынша жүріп-тұруына" деген сөздер "Қазақстан Республикасының аумағынан шығуына" деген сөздермен ауыстырылсын.
</w:t>
      </w:r>
      <w:r>
        <w:br/>
      </w:r>
      <w:r>
        <w:rPr>
          <w:rFonts w:ascii="Times New Roman"/>
          <w:b w:val="false"/>
          <w:i w:val="false"/>
          <w:color w:val="000000"/>
          <w:sz w:val="28"/>
        </w:rPr>
        <w:t>
      мынадай мазмұндағы 15-1) тармақшамен толықтырылсын:
</w:t>
      </w:r>
      <w:r>
        <w:br/>
      </w:r>
      <w:r>
        <w:rPr>
          <w:rFonts w:ascii="Times New Roman"/>
          <w:b w:val="false"/>
          <w:i w:val="false"/>
          <w:color w:val="000000"/>
          <w:sz w:val="28"/>
        </w:rPr>
        <w:t>
      "15-1) Қазақстан Республикасы ратификациялаған халықаралық шарттарға сәйкес шетел мемлекетінің тасымалдаушыларына Қазақстан Республикасының аумағы бойынша жүріп-тұруына рұқсат беру;";
</w:t>
      </w:r>
      <w:r>
        <w:br/>
      </w:r>
      <w:r>
        <w:rPr>
          <w:rFonts w:ascii="Times New Roman"/>
          <w:b w:val="false"/>
          <w:i w:val="false"/>
          <w:color w:val="000000"/>
          <w:sz w:val="28"/>
        </w:rPr>
        <w:t>
      17) тармақша алынып тасталсын;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"1), 2), 7), 11), 14), 15), 16), 18)-21) тармақшаларды қоспағанда, осы бапта көзделген Қазақстан Республикасының Мемлекеттік шекарасы арқылы автомобиль өткізу пункттерінде бақылау функцияларын Қазақстан Республикасының кеден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күнінен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