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c29b" w14:textId="b91c2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Концессиялық жобаларды қоса қаржыландыру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15 қазандағы N 945 Қаулысы. Күші жойылды - ҚР Үкіметінің 2009 жылғы 26 ақпандағы N 220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 жылғы 26 ақпандағы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2004 жылғы 24 сәуірдегі Қазақстан Республикасы Бюджет кодексінің 
</w:t>
      </w:r>
      <w:r>
        <w:rPr>
          <w:rFonts w:ascii="Times New Roman"/>
          <w:b w:val="false"/>
          <w:i w:val="false"/>
          <w:color w:val="000000"/>
          <w:sz w:val="28"/>
        </w:rPr>
        <w:t xml:space="preserve"> 152-1-бабының </w:t>
      </w:r>
      <w:r>
        <w:rPr>
          <w:rFonts w:ascii="Times New Roman"/>
          <w:b w:val="false"/>
          <w:i w:val="false"/>
          <w:color w:val="000000"/>
          <w:sz w:val="28"/>
        </w:rPr>
        <w:t>
 3-тармағына сәйкес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Қоса беріліп отырған Концессиялық жобаларды қоса қаржыландыру ережесі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15 қазандағы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945 қаулысымен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Концессиялық жобаларды қоса қаржыландыру ережесі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Осы Концессиялық жобаларды қоса қаржыландыру ережесі (бұдан әрі - Ереже) Қазақстан Республикасы Бюджет кодексінің 
</w:t>
      </w:r>
      <w:r>
        <w:rPr>
          <w:rFonts w:ascii="Times New Roman"/>
          <w:b w:val="false"/>
          <w:i w:val="false"/>
          <w:color w:val="000000"/>
          <w:sz w:val="28"/>
        </w:rPr>
        <w:t xml:space="preserve"> 152-1-бабының </w:t>
      </w:r>
      <w:r>
        <w:rPr>
          <w:rFonts w:ascii="Times New Roman"/>
          <w:b w:val="false"/>
          <w:i w:val="false"/>
          <w:color w:val="000000"/>
          <w:sz w:val="28"/>
        </w:rPr>
        <w:t>
 3-тармағына сәйкес әзірленді және концессиялық жобаларды республикалық және жергілікті бюджеттердің қаражаты есебінен қоса қаржыландыру тәртібін айқындайды.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Концессиялық жобаларды қоса қаржыландыру - бұл концессия объектілерін құру (салу) және реконструкциялау үшін белгілі бір шығындар көлемін қаржыландыру үшін бюджеттік қаражатын бөлу.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Концессиялық жобаларды қоса қаржыландыруды тиісті бюджеттік бағдарламаның әкімшісі концессия объектісін құру (салу) және реконструкциялау кезеңінде жүзеге асырады.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Концессиялық жобаларды қоса қаржыландырудың жалпы көлемдері қоса қаржыландыруды талап ететін концессиялық жобалар 
</w:t>
      </w:r>
      <w:r>
        <w:rPr>
          <w:rFonts w:ascii="Times New Roman"/>
          <w:b w:val="false"/>
          <w:i w:val="false"/>
          <w:color w:val="000000"/>
          <w:sz w:val="28"/>
        </w:rPr>
        <w:t>
тізбесін
</w:t>
      </w:r>
      <w:r>
        <w:rPr>
          <w:rFonts w:ascii="Times New Roman"/>
          <w:b w:val="false"/>
          <w:i w:val="false"/>
          <w:color w:val="000000"/>
          <w:sz w:val="28"/>
        </w:rPr>
        <w:t>
 ескере отырып жасалған тиісті концессия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шарттарымен </w:t>
      </w:r>
      <w:r>
        <w:rPr>
          <w:rFonts w:ascii="Times New Roman"/>
          <w:b w:val="false"/>
          <w:i w:val="false"/>
          <w:color w:val="000000"/>
          <w:sz w:val="28"/>
        </w:rPr>
        <w:t>
 белгіленеді.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Концессиялық жобаларды қоса қаржыландырудың жылдық көлемдері Қазақстан Республикасының республикалық бюджет туралы заңдарымен және мәслихаттардың тиісті қаржы жылына арналған жергілікті бюджеттерді бекіту туралы шешімдерімен айқындалады.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Концессиялық жобаларды қоса қаржыландыруға республикалық және жергілікті бюджеттерден қаражат бөлу тиісті бюджеттік бағдарламаларды төлемдері бойынша қаржыландыру жоспарларына сәйкес жүзеге асырылады.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Төлемдер бойынша қаржыландыру жоспарларын тиісті бюджеттік бағдарламалардың әкімшілері концессия шарттарының талаптарын ескере отырып, бюджет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заңнамасында </w:t>
      </w:r>
      <w:r>
        <w:rPr>
          <w:rFonts w:ascii="Times New Roman"/>
          <w:b w:val="false"/>
          <w:i w:val="false"/>
          <w:color w:val="000000"/>
          <w:sz w:val="28"/>
        </w:rPr>
        <w:t>
 белгіленген тәртіппен және мерзімдерде әзірлейді.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Төлемдер бойынша қаржыландыру жоспарларында белгіленген мерзімдерде бюджеттен қаражат алу үшін концессионерлер бюджет қаражатын бөлуге арналған өтінімді және бұрын алынған қаражаттың игерілуі туралы есепті тиісті бюджеттік бағдарламалардың әкімшілеріне ұсынады.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Өтінімдер тиісті бюджеттік бағдарламалар әкімшілерінің төлемдер бойынша қаржыландыру жоспарларына сәйкес бюджеттен қаражат бөлу болжанып отырған ай басталғанға дейін 15 күннен кешіктірмейтін мерзімде беріледі.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Республикалық және жергілікті бюджеттердің қаражаты есебінен концессиялық жобаларды қоса қаржыландыруға концессионердің өтінімдерін қанағаттандыру бюджеттік бағдарламаның тиісті әкімшісінің төлемдер бойынша қаржыландырудың жылдық жоспарында көзделген сомалар шегінде жүзеге асырылады.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Бюджеттік бағдарламаның әкімшісі шеңберінде концессиялық жобаларды қоса қаржыландыру жүзеге асырылатын бюджеттік бағдарламаның тиімді, нәтижелі және нысаналы іске асырылуы үшін жауапты болады.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