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7cf5" w14:textId="a317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"Стресті активтер қоры" акционерлік қоғамын құрудың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 қарашадағы N 996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Жарғылық капиталына мемлекет жүз пайыз қатысатын "Стресті активтер қоры" акционерлік қоғамы (бұдан әрі - қоғам)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 қызметінің мәні мыналар болып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екінші деңгейдегі банктердің сыныпталған активтерін, олар бойынша кепілдікті қамтамасыз етуді сатып алу және активтерді басқару;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қаражатты екінші деңгейдегі банктерге негізделген орналастыру және өзге қаржы ұйымдарына кредит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2009.10.09 </w:t>
      </w:r>
      <w:r>
        <w:rPr>
          <w:rFonts w:ascii="Times New Roman"/>
          <w:b w:val="false"/>
          <w:i w:val="false"/>
          <w:color w:val="000000"/>
          <w:sz w:val="28"/>
        </w:rPr>
        <w:t>N 1553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Қоғамның жарғылық капиталын қалыптастыру 2008 жылға арналған республикалық бюджетте көзделген қаражат есебінен 52040168000 (елу екі миллиард қырық миллион бір жүз алпыс сегіз мың) теңге мөлшерінде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Қаржы министрлігінің Мемлекеттік мүлік және жекешелендіру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қоғамның жарғысын бекітуді және оны Қазақстан Республикасының әділет органдарында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негізгі шарттардың бірі қоғамның қаржылық тұрақтылығын қамтамасыз ету деп белгілей отырып, қоғам акцияларының мемлекеттік пакетін "Самұрық-Қазына" ұлттық әл-ауқат қоры" акционерлік қоғамына сенімді басқаруға 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Үкіметінің кейбір шешімдеріне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бөлім мынадай мазмұндағы реттік нөмірі 21-110-жолмен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"21-110. "Стресті активтер қоры"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