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3593" w14:textId="3523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Концессияға берілуі мүмкін объектілердің техникалық-экономикалық негіздемесін әзірлеу үшін іріктелген ұсыныстардың тізілімін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 қарашадағы N 1005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"Концессиялар туралы" Қазақстан Республикасының 2006 жылғы 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концессияға берілуі мүмкін объектілердің техникалық-экономикалық негіздемесін әзірлеу үшін іріктелген ұсыныстардың тізілімі бекітілсін.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"Орта мерзімді кезеңге арналған (2007 - 2009 жылдарға арналған) концессияға беруге ұсынылатын объектілердің тізбесін бекіту туралы" Қазақстан Республикасы Үкіметінің 2006 жылғы 28 қарашадағы N 1127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N 42, 471-құжат) мынадай өзгеріс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орта мерзімді кезеңге арналған (2007-2009 жылдарға арналған) концессияға беруге ұсынылатын объектілердің тізбесінде: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18-жол алып тасталсын.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кол қойылған күнінен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1005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Концессияға берілуі мүмкін объектілердің</w:t>
      </w:r>
      <w:r>
        <w:br/>
      </w:r>
      <w:r>
        <w:rPr>
          <w:rFonts w:ascii="Times New Roman"/>
          <w:b/>
          <w:i w:val="false"/>
          <w:color w:val="000000"/>
        </w:rPr>
        <w:t>техникалық-экономикалық негіздемесін әзірлеу</w:t>
      </w:r>
      <w:r>
        <w:br/>
      </w:r>
      <w:r>
        <w:rPr>
          <w:rFonts w:ascii="Times New Roman"/>
          <w:b/>
          <w:i w:val="false"/>
          <w:color w:val="000000"/>
        </w:rPr>
        <w:t>үшін іріктелген ұсыныстардың тізілімі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Тізілімге өзгерту енгізілді - ҚР Үкіметінің 2009.04.16 </w:t>
      </w:r>
      <w:r>
        <w:rPr>
          <w:rFonts w:ascii="Times New Roman"/>
          <w:b w:val="false"/>
          <w:i w:val="false"/>
          <w:color w:val="ff0000"/>
          <w:sz w:val="28"/>
        </w:rPr>
        <w:t>N 526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2010.02.26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8482"/>
        <w:gridCol w:w="3098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Тиісті саланың уәкілетті мемлекеттік органдары және облыстардың (республикалық маңызы бар қаланың, астананың) жергілікті атқарушы органдары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- Өскемен" автомобиль жолының "Алматы - Қапшағай" учаскесін салу (қайта жаңарту) және пайдалану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Көлік және коммуникация министрлігі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"Ресей Федерациясының шекарасы (Екатеринбургке) - Қостанай, Астана, Қарағанды қалалары арқылы Алматы" автомобиль жолының "Астана - Қарағанды" учаскесін қайта жаңарту және пайдалану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Көлік және коммуникация министрлігі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"Үлкен Алматылық орамды автомобиль жолы" (ҮАОАЖ) автомобиль жолын салу және пайдалану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Көлік және коммуникация министрлігі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"Өзбекстан Республикасының шекарасы (Ташкентке) - Қырғызстан Республикасының шекарасына кіреберістермен Көкпек, Көктал, Благовещенка арқылы Шымкент - Тараз - Қорғас" автомобиль жолының "Алматы - Қорғас" учаскесін қайта жаңарту және пайдалану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Көлік және коммуникация министрлігі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қаласының жаңа көлік жүйесі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қаласының әкімдігі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"Өзбекстан Республикасының шекарасы (Ташкентке) - Шымкент - Тараз - Алматы - Қырғызстан Республикасының шекарасына кіреберістермен бірге Көкпек, Көктал, Благовещенка арқылы Қорғасқа" автомобиль жолының "Ташкент - Шымкент - Жамбыл облысының шекарасы" учаскесін қайта жаңарту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Көлік және коммуникация министрлігі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"Зияткерлік-көлік жүйесін (ЗКЖ) енгізу және Көкшетау қаласы арқылы Астана - Петропавл автомобиль жолының "Астана - Щучье" учаскесін пайдалану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Көлік және коммуникация министрлігі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Ақтау қаласында автовокзал салу және пайдалану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Маңғышлақ (Тамақ) станциясында темір жол вокзалын салу және пайдалану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