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0a7d" w14:textId="d1b0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өрт қауіпсіздігі саласындағы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қарашадағы N 1068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өрт қауіпсіздігі саласындағы кейбір шешімдеріне енгізілетін өзгерістер мен толықтырулар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1068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</w:t>
      </w:r>
      <w:r>
        <w:br/>
      </w:r>
      <w:r>
        <w:rPr>
          <w:rFonts w:ascii="Times New Roman"/>
          <w:b/>
          <w:i w:val="false"/>
          <w:color w:val="000000"/>
        </w:rPr>
        <w:t>өрт қауіпсіздігі саласындағы кейбір шешімдеріне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 мен толықтырулар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(алғашқы ресми жарияланған күнінен бастап қолданысқа енгізіледі).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04.02.2016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"Ормандарда өрт қауіпсіздігін қамтамасыз ету туралы" Қазақстан Республикасы Үкіметінің 1999 жылғы 27 тамыздағы N 1271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43, 394-құжат):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тармақшасындағы "мемлекеттік өртке қарсы қызметпен" деген сөздер "мемлекеттік өртке қарсы қызмет органдарымен" деген сөздермен ауыстырылсын; </w:t>
      </w:r>
    </w:p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5) тармақшасындағы "ішкі істердің," деген сөздерден кейін "мемлекеттік" деген сөзбен толықтырылсын.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2011.02.10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31.12.2020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Күші жойылды – ҚР Үкіметінің 20.11.2017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2012.05.15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2011.05.03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Құпия.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2014.11.19 </w:t>
      </w:r>
      <w:r>
        <w:rPr>
          <w:rFonts w:ascii="Times New Roman"/>
          <w:b w:val="false"/>
          <w:i w:val="false"/>
          <w:color w:val="000000"/>
          <w:sz w:val="28"/>
        </w:rPr>
        <w:t>№ 1210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Үкiметiнiң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Күші жойылды – ҚР Үкіметінің 21.08.2020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N 929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33, 445-құжат):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3-жолдың 2-бағаны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өртке қарсы қызмет". 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15.08.2014 </w:t>
      </w:r>
      <w:r>
        <w:rPr>
          <w:rFonts w:ascii="Times New Roman"/>
          <w:b w:val="false"/>
          <w:i w:val="false"/>
          <w:color w:val="000000"/>
          <w:sz w:val="28"/>
        </w:rPr>
        <w:t>N 938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2011.02.10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2011.10.20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2011.10.20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09.10.2014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Күші жойылды – ҚР Үкіметінің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2012.06.27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 </w:t>
      </w:r>
    </w:p>
    <w:bookmarkEnd w:id="32"/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31.12.2013 </w:t>
      </w:r>
      <w:r>
        <w:rPr>
          <w:rFonts w:ascii="Times New Roman"/>
          <w:b w:val="false"/>
          <w:i w:val="false"/>
          <w:color w:val="000000"/>
          <w:sz w:val="28"/>
        </w:rPr>
        <w:t>№ 1500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19.07.2014 </w:t>
      </w:r>
      <w:r>
        <w:rPr>
          <w:rFonts w:ascii="Times New Roman"/>
          <w:b w:val="false"/>
          <w:i w:val="false"/>
          <w:color w:val="000000"/>
          <w:sz w:val="28"/>
        </w:rPr>
        <w:t>№ 801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сон қолданысқа енгізіледі).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"Қазақстан Республикасының әділет органдары қылмыстық-атқару жүйесінің қатардағы және басшы құрамдағы адамдардың қызмет өткеруі туралы ережені бекіту туралы" Қазақстан Республикасы Үкіметінің 2007 жылғы 30 шілдедегі N 639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26, 302-құжат):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әділет органдары қылмыстық-атқару жүйесінің қатардағы және басшы құрамдағы адамдарының қызмет өткеруі туралы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екінші абзацындағы "кеден," деген сөзден кейін "мемлекеттік" деген сөзбен толықтырылсын; </w:t>
      </w:r>
    </w:p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43-тармақтағы "қаржы полициясы," деген сөздерден кейін "мемлекеттік" деген сөзбен толықтырылсын; </w:t>
      </w:r>
    </w:p>
    <w:bookmarkEnd w:id="36"/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62-тармақтың 1) тармақшасындағы "Күзет қызметі," деген сөздерден кейін "мемлекеттік" деген сөзбен толықтырылсын.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25.09.2014 </w:t>
      </w:r>
      <w:r>
        <w:rPr>
          <w:rFonts w:ascii="Times New Roman"/>
          <w:b w:val="false"/>
          <w:i w:val="false"/>
          <w:color w:val="000000"/>
          <w:sz w:val="28"/>
        </w:rPr>
        <w:t>№ 1017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"Министрліктер мен өзге де орталық атқарушы органдардың олардың аумақтық органдарындағы және оларға ведомстволық бағыныстағы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мекемелердегі адам санын ескере отырып, штат санының лимиттерін бекіту туралы" Қазақстан Республикасы Үкіметінің 2008 жылғы 15 сәуірдегі N 339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отырып, штат санының лимиттерінде: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3-жолдың 2-бағанындағы он бесінші абзацта ", оның ішінде" деген сөздерден кейін "мемлекеттік" деген сөзбен толықтырылсын.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