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70e9" w14:textId="7727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№ 1247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"Жылжымалы мүліктің қаржы лизингі шартын мемлекеттік тіркеу ережесін бекіту туралы" Қазақстан Республикасы Үкіметінің 2001 жылғы 3 мамырдағы №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ПҮАЖ-ы, 2001 ж., № 16, 211-құжат);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2001 жылғы 3 мамырдағы № 597 және 2002 жылғы 26 желтоқсандағы № 1375 қаулыларына өзгерістер енгізу туралы" Қазақстан Республикасы Үкіметінің 2003 жылғы 26 қарашадағы № 1181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 1-тармағының 1) тармақшасы (Қазақстан Республикасының ПҮАЖ-ы, 2003 ж., № 44, 481-құжат);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Әділет министрлігінің кейбір мәселелері туралы" Қазақстан Республикасы Үкіметінің 2007 жылғы 18 қыркүйектегі № 816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бекітілген Қазақстан Республикасы Үкіметінің кейбір шешімдерінің енгізілетін толықтырулар мен өзгерістердің 4-тармағы (Қазақстан Республикасының ПҮАЖ-ы, 2007 ж., № 34, 382-құжат).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