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764f" w14:textId="fc17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26 желтоқсандағы N 1292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31 желтоқсандағы N 1320 Қаулысы. Күші жойылды - Қазақстан Республикасы Yкiметiнiң 2015 жылғы 10 тамыздағы № 636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Yкiметiнiң 10.08.2015 </w:t>
      </w:r>
      <w:r>
        <w:rPr>
          <w:rFonts w:ascii="Times New Roman"/>
          <w:b w:val="false"/>
          <w:i w:val="false"/>
          <w:color w:val="ff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"Мемлекеттік сатып алу туралы" Қазақстан Республикасы Заңының нормаларын қолдану үшін қажетті рейтингтік ұйымдардың (рейтингтердің тиісті мәнін көрсете отырып), қор және тауар биржаларының, аудиторлық ұйымдардың тізбелері, сондай-ақ олардың ұсынатын құжаттарының нысаны мен мазмұнына қойылатын талаптарды бекіту туралы" Қазақстан Республикасы Үкіметінің 2007 жылғы 26 желтоқсандағы N 1292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48, 594-құжат)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атауындағы және 1-тармақтағы "рейтингтік ұйымдардың (рейтингтердің тиісті мәнін көрсете отырып),"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"Мемлекеттік сатып алу туралы" Қазақстан Республикасы Заңының нормаларын қолдану үшін қажетті рейтингтік ұйымдардың (рейтингтердің тиісті мәнін көрсете отырып), қор және тауар биржаларының, аудиторлық ұйымдардың тізбелерінде, сондай-ақ олардың ұсынатын құжаттарының нысаны мен мазмұнына қойылатын талаптарда: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атауындағы "рейтингтік ұйымдардың (рейтингтердің тиісті мәнін көрсете отырып),"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және 5-тармақтар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мазмұндағы үшінші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 өңірлік қаржы орталығының арнаулы сауда алаңы ретінде анықталған қор биржасы;";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мынадай мазмұндағы оныншы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"Еуразиялық сауда жүйесі" тауар биржасы" акционерлік қоғамы.".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 және ресми жариялануы тиіс.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