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05fe" w14:textId="2120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жер қойнауын пайдалану келісім-шарты шеңберінде қызметін жүзеге асыратын, сол келісім-шарттың талаптарына сәйкес импортталатын тауарлары қосылған құн салығынан босатылатын салық төлеушілердің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желтоқсандағы N 1326 Қаулысы. Күші жойылды - Қазақстан Республикасы Үкіметінің 2018 жылғы 29 желтоқсандағы № 922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245-бабына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аумағында жер қойнауын пайдалану келісім-шарты шеңберінде қызметін жүзеге асыратын, сол келісім-шарттың талаптарына сәйкес импортталатын тауарлары қосылған құн салығынан босатылатын салық төлеушілердің тізбесі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аумағында жер қойнауын пайдалану келісім-шарты шеңберінде қызметін жүзеге асыратын, сол келісім-шарттың талаптарына сәйкес импортталатын тауарлары қосылған құн салығынан босатылатын салық төлеушілердің тізбесін бекіту туралы" Қазақстан Республикасы Үкіметінің 2006 жылғы 11 қарашадағы N 1075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2009 жылғы 1 қаңтардан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1326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аумағында жер қойнауын пайдалану</w:t>
      </w:r>
      <w:r>
        <w:br/>
      </w:r>
      <w:r>
        <w:rPr>
          <w:rFonts w:ascii="Times New Roman"/>
          <w:b/>
          <w:i w:val="false"/>
          <w:color w:val="000000"/>
        </w:rPr>
        <w:t>келісім-шарты шеңберінде қызметін жүзеге асыратын, сол</w:t>
      </w:r>
      <w:r>
        <w:br/>
      </w:r>
      <w:r>
        <w:rPr>
          <w:rFonts w:ascii="Times New Roman"/>
          <w:b/>
          <w:i w:val="false"/>
          <w:color w:val="000000"/>
        </w:rPr>
        <w:t>келісім-шарттың талаптарына сәйкес импортталатын тауарлары</w:t>
      </w:r>
      <w:r>
        <w:br/>
      </w:r>
      <w:r>
        <w:rPr>
          <w:rFonts w:ascii="Times New Roman"/>
          <w:b/>
          <w:i w:val="false"/>
          <w:color w:val="000000"/>
        </w:rPr>
        <w:t>қосылған құн салығынан босатылатын салық төлеушілердің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3"/>
        <w:gridCol w:w="7367"/>
      </w:tblGrid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төлеуші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"Маерск Ойл ГмбХ" компаниясының қазақстандық филиалы 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"АДЖИП ККО" компаниясының қазақстандық филиалы 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"Теңізшевройл" бірлескен кәсіпорны 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"Жамбай" ЖШС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