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b99c" w14:textId="838b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1332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2. Осы қаулы 2009 жылғы 1 қаңтардан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31 желтоқсандағы 
</w:t>
      </w:r>
      <w:r>
        <w:br/>
      </w:r>
      <w:r>
        <w:rPr>
          <w:rFonts w:ascii="Times New Roman"/>
          <w:b w:val="false"/>
          <w:i w:val="false"/>
          <w:color w:val="000000"/>
          <w:sz w:val="28"/>
        </w:rPr>
        <w:t>
      N 1332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күші жойылған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кейбір шешімдерінің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 қойнауын ұтымды және кешенді пайдалану, сондай-ақ жер қойнауын пайдаланушылардың жұмысын келісім-шарт негізінде ауыстыруды жеделдету жөніндегі шаралар туралы" Қазақстан Республикасы Үкіметінің 1998 жылғы 24 ақпандағы N 135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1998 ж., N 6, 36-құжат).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жер қойнауын пайдалану жөніндегі кейбір шешімдеріне өзгерістер мен толықтырулар енгізу туралы" Қазақстан Республикасы Үкіметінің 1998 жылғы 22 маусымдағы N 578 
</w:t>
      </w:r>
      <w:r>
        <w:rPr>
          <w:rFonts w:ascii="Times New Roman"/>
          <w:b w:val="false"/>
          <w:i w:val="false"/>
          <w:color w:val="000000"/>
          <w:sz w:val="28"/>
        </w:rPr>
        <w:t xml:space="preserve"> қаулысының </w:t>
      </w:r>
      <w:r>
        <w:rPr>
          <w:rFonts w:ascii="Times New Roman"/>
          <w:b w:val="false"/>
          <w:i w:val="false"/>
          <w:color w:val="000000"/>
          <w:sz w:val="28"/>
        </w:rPr>
        <w:t>
 1-тармағының 6) тармақшасы (Қазақстан Республикасының ПҮАЖ-ы, 1998 ж., N 19, 172-құжат).
</w:t>
      </w:r>
      <w:r>
        <w:br/>
      </w:r>
      <w:r>
        <w:rPr>
          <w:rFonts w:ascii="Times New Roman"/>
          <w:b w:val="false"/>
          <w:i w:val="false"/>
          <w:color w:val="000000"/>
          <w:sz w:val="28"/>
        </w:rPr>
        <w:t>
</w:t>
      </w:r>
      <w:r>
        <w:rPr>
          <w:rFonts w:ascii="Times New Roman"/>
          <w:b w:val="false"/>
          <w:i w:val="false"/>
          <w:color w:val="000000"/>
          <w:sz w:val="28"/>
        </w:rPr>
        <w:t>
      3. "Бірыңғай жер салығын төлеушілерге арналған көлік құралдары мен мүлікке қажеттілік нормативтерін бекіту туралы" Қазақстан Республикасы Үкіметінің 1999 жылғы 20 желтоқсандағы N 1944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55-56, 549-құжат).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Республикасында өндірілетін және Қазақстан Республикасының кеден аумағына әкелінетін, Қазақстан Республикасының аумағында сатылатын акцизделетін тауарларға арналған акциз ставкалары туралы" Қазақстан Республикасы Үкіметінің 2000 жылғы 28 қаңтардағы N 137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4, 56-құжат).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2000 жылғы 28 қаңтардағы N 137 қаулысына өзгерістер енгізу туралы" Қазақстан Республикасы Үкіметінің 2000 жылғы 30 наурыздағы N 462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17, 179-құжат).
</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2000 жылғы 28 қаңтардағы N 137 қаулысына өзгерістер енгізу туралы" Қазақстан Республикасы Үкіметінің 2000 жылғы 5 шілдедегі N 1019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28, 337-құжат).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2000 жылғы 28 қаңтардағы  N 137 қаулысына өзгеріс енгізу туралы" Қазақстан Республикасы Үкіметінің 2000 жылғы 12 тамыздағы N 1251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36-37, 429-құжат).
</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2000 жылғы 28 қаңтардағы N 137 қаулысына өзгеріс пен толықтыру енгізу туралы" Қазақстан Республикасы Үкіметінің 2000 жылғы 17 тамыздағы N 1275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36-37, 433-құжат).
</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2000 жылғы 28 қаңтардағы N 137 қаулысына өзгеріс енгізу туралы" Қазақстан Республикасы Үкіметінің 2001 жылғы 30 наурыздағы N 422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12, 142-құжат).
</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2000 жылғы 28 қаңтардағы N 137 қаулысына өзгеріс енгізу туралы" Қазақстан Республикасы Үкіметінің 2001 жылғы 2 маусымдағы N 753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20, 255-құжат).
</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2000 жылғы 28 қаңтардағы N 137 қаулысына өзгеріс енгізу туралы" Қазақстан Республикасы Үкіметінің 2001 жылғы 10 тамыздағы N 1055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29, 372-құжат).
</w:t>
      </w:r>
      <w:r>
        <w:br/>
      </w:r>
      <w:r>
        <w:rPr>
          <w:rFonts w:ascii="Times New Roman"/>
          <w:b w:val="false"/>
          <w:i w:val="false"/>
          <w:color w:val="000000"/>
          <w:sz w:val="28"/>
        </w:rPr>
        <w:t>
</w:t>
      </w:r>
      <w:r>
        <w:rPr>
          <w:rFonts w:ascii="Times New Roman"/>
          <w:b w:val="false"/>
          <w:i w:val="false"/>
          <w:color w:val="000000"/>
          <w:sz w:val="28"/>
        </w:rPr>
        <w:t>
      12. "Дәрілік заттарды мемлекеттік тіркеу үшін алымдар ставкаларын бекіту туралы" Қазақстан Республикасы Үкіметінің 2001 жылғы 14 қарашадағы N 1448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39, 504-құжат).
</w:t>
      </w:r>
      <w:r>
        <w:br/>
      </w:r>
      <w:r>
        <w:rPr>
          <w:rFonts w:ascii="Times New Roman"/>
          <w:b w:val="false"/>
          <w:i w:val="false"/>
          <w:color w:val="000000"/>
          <w:sz w:val="28"/>
        </w:rPr>
        <w:t>
</w:t>
      </w:r>
      <w:r>
        <w:rPr>
          <w:rFonts w:ascii="Times New Roman"/>
          <w:b w:val="false"/>
          <w:i w:val="false"/>
          <w:color w:val="000000"/>
          <w:sz w:val="28"/>
        </w:rPr>
        <w:t>
      13. "Ауыл шаруашылығы өнімдерін өндірушілер көлік құралдарына салық төлеуден босатылатын мамандандырылған ауыл шаруашылығы техникаларының тізбесін бекіту туралы" Қазақстан Республикасы Үкіметінің 2001 жылғы 26 қарашадағы N 1519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40, 524-құжат).
</w:t>
      </w:r>
      <w:r>
        <w:br/>
      </w:r>
      <w:r>
        <w:rPr>
          <w:rFonts w:ascii="Times New Roman"/>
          <w:b w:val="false"/>
          <w:i w:val="false"/>
          <w:color w:val="000000"/>
          <w:sz w:val="28"/>
        </w:rPr>
        <w:t>
</w:t>
      </w:r>
      <w:r>
        <w:rPr>
          <w:rFonts w:ascii="Times New Roman"/>
          <w:b w:val="false"/>
          <w:i w:val="false"/>
          <w:color w:val="000000"/>
          <w:sz w:val="28"/>
        </w:rPr>
        <w:t>
      14. "Кеме қатынайтын су жолдарын пайдаланғаны үшін төлем ставкаларын бекіту туралы" Қазақстан Республикасы Үкіметінің 2001 жылғы 7 желтоқсандағы N 1596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45-46, 540-құжат).
</w:t>
      </w:r>
      <w:r>
        <w:br/>
      </w:r>
      <w:r>
        <w:rPr>
          <w:rFonts w:ascii="Times New Roman"/>
          <w:b w:val="false"/>
          <w:i w:val="false"/>
          <w:color w:val="000000"/>
          <w:sz w:val="28"/>
        </w:rPr>
        <w:t>
</w:t>
      </w:r>
      <w:r>
        <w:rPr>
          <w:rFonts w:ascii="Times New Roman"/>
          <w:b w:val="false"/>
          <w:i w:val="false"/>
          <w:color w:val="000000"/>
          <w:sz w:val="28"/>
        </w:rPr>
        <w:t>
      15. "Заңды тұлғаларды мемлекеттік тіркеу үшін алым төлеу ставкаларын бекіту туралы" Қазақстан Республикасы Үкіметінің 2001 жылғы 19 желтоқсандағы N 1660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47, 559-құжат).
</w:t>
      </w:r>
      <w:r>
        <w:br/>
      </w:r>
      <w:r>
        <w:rPr>
          <w:rFonts w:ascii="Times New Roman"/>
          <w:b w:val="false"/>
          <w:i w:val="false"/>
          <w:color w:val="000000"/>
          <w:sz w:val="28"/>
        </w:rPr>
        <w:t>
</w:t>
      </w:r>
      <w:r>
        <w:rPr>
          <w:rFonts w:ascii="Times New Roman"/>
          <w:b w:val="false"/>
          <w:i w:val="false"/>
          <w:color w:val="000000"/>
          <w:sz w:val="28"/>
        </w:rPr>
        <w:t>
      16. "Салық төлеуші мүлкін кепілге алу немесе банк кепілдігі арқылы салықтарды төлеу бойынша салық міндеттемесін орындау мерзімдерін өзгерту ережесін бекіту туралы" Қазақстан Республикасы Үкіметінің 2001 жылғы 22 желтоқсандағы N 1672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48, 567-құжат).
</w:t>
      </w:r>
      <w:r>
        <w:br/>
      </w:r>
      <w:r>
        <w:rPr>
          <w:rFonts w:ascii="Times New Roman"/>
          <w:b w:val="false"/>
          <w:i w:val="false"/>
          <w:color w:val="000000"/>
          <w:sz w:val="28"/>
        </w:rPr>
        <w:t>
</w:t>
      </w:r>
      <w:r>
        <w:rPr>
          <w:rFonts w:ascii="Times New Roman"/>
          <w:b w:val="false"/>
          <w:i w:val="false"/>
          <w:color w:val="000000"/>
          <w:sz w:val="28"/>
        </w:rPr>
        <w:t>
      17. "Салық салынатын табысты анықтау кезінде шегерім жасауға жататын іссапар шығыстарының нормалары туралы" Қазақстан Республикасы Үкіметінің 2001 жылғы 24 желтоқсандағы N 1676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18. "Салық салынатын кірісті анықтау кезінде шегерімге жататын өкілдік шығыстардың және Қазақстан Республикасынан тыс жерлерде іссапарда болған уақыты үшін төленетін тәулікақы нормаларын бекіту туралы" Қазақстан Республикасы Үкіметінің 2001 жылғы 24 желтоқсандағы N 1677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19. "Жер қойнауын пайдалануға арналған келісім-шарттарға салық сараптамасын жүргізу ережесін бекіту туралы" Қазақстан Республикасы Үкіметінің 2001 жылғы 26 желтоқсандағы N 1705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48, 578-құжат).
</w:t>
      </w:r>
      <w:r>
        <w:br/>
      </w:r>
      <w:r>
        <w:rPr>
          <w:rFonts w:ascii="Times New Roman"/>
          <w:b w:val="false"/>
          <w:i w:val="false"/>
          <w:color w:val="000000"/>
          <w:sz w:val="28"/>
        </w:rPr>
        <w:t>
</w:t>
      </w:r>
      <w:r>
        <w:rPr>
          <w:rFonts w:ascii="Times New Roman"/>
          <w:b w:val="false"/>
          <w:i w:val="false"/>
          <w:color w:val="000000"/>
          <w:sz w:val="28"/>
        </w:rPr>
        <w:t>
      20. "Тұрақты жұмысы жолда өтетін немесе жүріп-тұру сипатында болатын не қызмет көрсететін учаскелер шегінде қызмет бабындағы сапарларымен байланысты жағдайларда төленетін, салық салынбайтын төлемдердің мөлшерлерін бекіту туралы" Қазақстан Республикасы Үкіметінің 2001 жылғы 27 желтоқсандағы N 1726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48, 579-құжат).
</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1998 жылғы 24 ақпандағы N 135 қаулысына өзгерістер мен толықтырулар енгізу туралы" Қазақстан Республикасы Үкіметінің 2002 жылғы 21 қаңтардағы N 73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4, 21-құжат).
</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1999 жылғы 20 желтоқсандағы N 1944 қаулысына өзгерістер енгізу туралы" Қазақстан Республикасы Үкіметінің 2002 жылғы 16 наурыздағы N 317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9, 77-құжат).
</w:t>
      </w:r>
      <w:r>
        <w:br/>
      </w:r>
      <w:r>
        <w:rPr>
          <w:rFonts w:ascii="Times New Roman"/>
          <w:b w:val="false"/>
          <w:i w:val="false"/>
          <w:color w:val="000000"/>
          <w:sz w:val="28"/>
        </w:rPr>
        <w:t>
</w:t>
      </w:r>
      <w:r>
        <w:rPr>
          <w:rFonts w:ascii="Times New Roman"/>
          <w:b w:val="false"/>
          <w:i w:val="false"/>
          <w:color w:val="000000"/>
          <w:sz w:val="28"/>
        </w:rPr>
        <w:t>
      23. "Аңшылық және балық аулау объектілері болып табылатын жануарлардың құнды түрлерінің тізбесін бекіту туралы" Қазақстан Республикасы Үкіметінің 2002 жылғы 15 сәуірдегі N 433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11, 112-құжат).
</w:t>
      </w:r>
      <w:r>
        <w:br/>
      </w:r>
      <w:r>
        <w:rPr>
          <w:rFonts w:ascii="Times New Roman"/>
          <w:b w:val="false"/>
          <w:i w:val="false"/>
          <w:color w:val="000000"/>
          <w:sz w:val="28"/>
        </w:rPr>
        <w:t>
</w:t>
      </w:r>
      <w:r>
        <w:rPr>
          <w:rFonts w:ascii="Times New Roman"/>
          <w:b w:val="false"/>
          <w:i w:val="false"/>
          <w:color w:val="000000"/>
          <w:sz w:val="28"/>
        </w:rPr>
        <w:t>
      24. "Жеке тұлғалардың салық салу объектілерінің құнын анықтау ережесін бекіту туралы" Қазақстан Республикасы Үкіметінің 2002 жылғы  17 сәуірдегі N 447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12, 119-құжат).
</w:t>
      </w:r>
      <w:r>
        <w:br/>
      </w:r>
      <w:r>
        <w:rPr>
          <w:rFonts w:ascii="Times New Roman"/>
          <w:b w:val="false"/>
          <w:i w:val="false"/>
          <w:color w:val="000000"/>
          <w:sz w:val="28"/>
        </w:rPr>
        <w:t>
</w:t>
      </w:r>
      <w:r>
        <w:rPr>
          <w:rFonts w:ascii="Times New Roman"/>
          <w:b w:val="false"/>
          <w:i w:val="false"/>
          <w:color w:val="000000"/>
          <w:sz w:val="28"/>
        </w:rPr>
        <w:t>
      25. "Фискальдық жады бар бақылау-касса машиналарын қолдану ережесін бекіту туралы" Қазақстан Республикасы Үкіметінің 2002 жылғы 18 сәуірдегі N 449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12, 120-құжат).
</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2000 жылғы 28 қаңтардағы N 137 қаулысына өзгерістер енгізу туралы" Қазақстан Республикасы Үкіметінің 2002 жылғы 26 сәуірдегі N 476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12, 127-құжат).
</w:t>
      </w:r>
      <w:r>
        <w:br/>
      </w:r>
      <w:r>
        <w:rPr>
          <w:rFonts w:ascii="Times New Roman"/>
          <w:b w:val="false"/>
          <w:i w:val="false"/>
          <w:color w:val="000000"/>
          <w:sz w:val="28"/>
        </w:rPr>
        <w:t>
</w:t>
      </w:r>
      <w:r>
        <w:rPr>
          <w:rFonts w:ascii="Times New Roman"/>
          <w:b w:val="false"/>
          <w:i w:val="false"/>
          <w:color w:val="000000"/>
          <w:sz w:val="28"/>
        </w:rPr>
        <w:t>
      27. "Қазақстан Республикасы салық төлеушілерінің мемлекеттік тізілімін қалыптастыру және жүргізу ережесін бекіту туралы" Қазақстан Республикасы Үкіметінің 2002 жылғы 28 мамырдағы N 579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15, 161-құжат).
</w:t>
      </w:r>
      <w:r>
        <w:br/>
      </w:r>
      <w:r>
        <w:rPr>
          <w:rFonts w:ascii="Times New Roman"/>
          <w:b w:val="false"/>
          <w:i w:val="false"/>
          <w:color w:val="000000"/>
          <w:sz w:val="28"/>
        </w:rPr>
        <w:t>
</w:t>
      </w:r>
      <w:r>
        <w:rPr>
          <w:rFonts w:ascii="Times New Roman"/>
          <w:b w:val="false"/>
          <w:i w:val="false"/>
          <w:color w:val="000000"/>
          <w:sz w:val="28"/>
        </w:rPr>
        <w:t>
      28. "Қазақстан Республикасы Үкіметінің 2000 жылғы 28 қаңтардағы N 137 қаулысына өзгерістер енгізу туралы" Қазақстан Республикасы Үкіметінің 2002 жылғы 11 маусымдағы N 630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17, 183-құжат).
</w:t>
      </w:r>
      <w:r>
        <w:br/>
      </w:r>
      <w:r>
        <w:rPr>
          <w:rFonts w:ascii="Times New Roman"/>
          <w:b w:val="false"/>
          <w:i w:val="false"/>
          <w:color w:val="000000"/>
          <w:sz w:val="28"/>
        </w:rPr>
        <w:t>
</w:t>
      </w:r>
      <w:r>
        <w:rPr>
          <w:rFonts w:ascii="Times New Roman"/>
          <w:b w:val="false"/>
          <w:i w:val="false"/>
          <w:color w:val="000000"/>
          <w:sz w:val="28"/>
        </w:rPr>
        <w:t>
      29. "Қазақстан Республикасы Үкіметінің 2000 жылғы 28 қаңтардағы N 137 қаулысына өзгеріс енгізу туралы" Қазақстан Республикасы Үкіметінің 2002 жылғы 11 қазандағы N 1108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34, 364-құжат).
</w:t>
      </w:r>
      <w:r>
        <w:br/>
      </w:r>
      <w:r>
        <w:rPr>
          <w:rFonts w:ascii="Times New Roman"/>
          <w:b w:val="false"/>
          <w:i w:val="false"/>
          <w:color w:val="000000"/>
          <w:sz w:val="28"/>
        </w:rPr>
        <w:t>
</w:t>
      </w:r>
      <w:r>
        <w:rPr>
          <w:rFonts w:ascii="Times New Roman"/>
          <w:b w:val="false"/>
          <w:i w:val="false"/>
          <w:color w:val="000000"/>
          <w:sz w:val="28"/>
        </w:rPr>
        <w:t>
      30. "Қазақстан Республикасы Үкіметінің 2000 жылғы 28 қаңтардағы N 137 қаулысына өзгерістер енгізу туралы" Қазақстан Республикасы Үкіметінің 2002 жылғы 26 қарашадағы N 1257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42, 426-құжат).
</w:t>
      </w:r>
      <w:r>
        <w:br/>
      </w:r>
      <w:r>
        <w:rPr>
          <w:rFonts w:ascii="Times New Roman"/>
          <w:b w:val="false"/>
          <w:i w:val="false"/>
          <w:color w:val="000000"/>
          <w:sz w:val="28"/>
        </w:rPr>
        <w:t>
</w:t>
      </w:r>
      <w:r>
        <w:rPr>
          <w:rFonts w:ascii="Times New Roman"/>
          <w:b w:val="false"/>
          <w:i w:val="false"/>
          <w:color w:val="000000"/>
          <w:sz w:val="28"/>
        </w:rPr>
        <w:t>
      31. "Қазақстан Республикасы Үкіметінің 2001 жылғы 19 желтоқсандағы N 1660 қаулысына толықтыру енгізу туралы" Қазақстан Республикасы Үкіметінің 2003 жылғы 15 қаңтардағы N 18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1, 9-құжат).
</w:t>
      </w:r>
      <w:r>
        <w:br/>
      </w:r>
      <w:r>
        <w:rPr>
          <w:rFonts w:ascii="Times New Roman"/>
          <w:b w:val="false"/>
          <w:i w:val="false"/>
          <w:color w:val="000000"/>
          <w:sz w:val="28"/>
        </w:rPr>
        <w:t>
</w:t>
      </w:r>
      <w:r>
        <w:rPr>
          <w:rFonts w:ascii="Times New Roman"/>
          <w:b w:val="false"/>
          <w:i w:val="false"/>
          <w:color w:val="000000"/>
          <w:sz w:val="28"/>
        </w:rPr>
        <w:t>
      32. "Қазақстан Республикасы Үкіметінің 2000 жылғы 28 қаңтардағы N 137 қаулысына өзгерістер енгізу туралы" Қазақстан Республикасы Үкіметінің 2003 жылғы 20 ақпандағы N 182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33. "Республикалық маңызы бар ерекше қорғалатын табиғи аумақтарды пайдаланғаны үшін төлем ставкаларын бекіту туралы" Қазақстан Республикасы Үкіметінің 2003 жылғы 24 ақпандағы N 196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9, 99-құжат).
</w:t>
      </w:r>
      <w:r>
        <w:br/>
      </w:r>
      <w:r>
        <w:rPr>
          <w:rFonts w:ascii="Times New Roman"/>
          <w:b w:val="false"/>
          <w:i w:val="false"/>
          <w:color w:val="000000"/>
          <w:sz w:val="28"/>
        </w:rPr>
        <w:t>
</w:t>
      </w:r>
      <w:r>
        <w:rPr>
          <w:rFonts w:ascii="Times New Roman"/>
          <w:b w:val="false"/>
          <w:i w:val="false"/>
          <w:color w:val="000000"/>
          <w:sz w:val="28"/>
        </w:rPr>
        <w:t>
      34. "Қазақстан Республикасы Үкіметінің 2002 жылғы 17 сәуірдегі N 447 қаулысына өзгерістер мен толықтырулар енгізу туралы" Қазақстан Республикасы Үкіметінің 2003 жылғы 26 маусымдағы N 620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27, 258-құжат).
</w:t>
      </w:r>
      <w:r>
        <w:br/>
      </w:r>
      <w:r>
        <w:rPr>
          <w:rFonts w:ascii="Times New Roman"/>
          <w:b w:val="false"/>
          <w:i w:val="false"/>
          <w:color w:val="000000"/>
          <w:sz w:val="28"/>
        </w:rPr>
        <w:t>
</w:t>
      </w:r>
      <w:r>
        <w:rPr>
          <w:rFonts w:ascii="Times New Roman"/>
          <w:b w:val="false"/>
          <w:i w:val="false"/>
          <w:color w:val="000000"/>
          <w:sz w:val="28"/>
        </w:rPr>
        <w:t>
      35. "Қазақстан Республикасы Үкіметінің 2000 жылғы 28 қаңтардағы N 137 қаулысына өзгерістер енгізу туралы" Қазақстан Республикасы Үкіметінің 2004 жылғы 27 ақпандағы N 241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2004 ж., N 10, 131-құжат).
</w:t>
      </w:r>
      <w:r>
        <w:br/>
      </w:r>
      <w:r>
        <w:rPr>
          <w:rFonts w:ascii="Times New Roman"/>
          <w:b w:val="false"/>
          <w:i w:val="false"/>
          <w:color w:val="000000"/>
          <w:sz w:val="28"/>
        </w:rPr>
        <w:t>
</w:t>
      </w:r>
      <w:r>
        <w:rPr>
          <w:rFonts w:ascii="Times New Roman"/>
          <w:b w:val="false"/>
          <w:i w:val="false"/>
          <w:color w:val="000000"/>
          <w:sz w:val="28"/>
        </w:rPr>
        <w:t>
      36. "Қазақстан Республикасы Үкіметінің 2001 жылғы 24 желтоқсандағы N 1677 қаулысына өзгеріс енгізу туралы" Қазақстан Республикасы Үкіметінің 2004 жылғы 29 мамырдағы N 597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37. "Қазақстан Республикасының жер қойнауынан өндірілетін мұнай және (немесе) газ өнімдерін қайта өңдеу жөніндегі қызмет түрлерінің тізбесін бекіту туралы" Қазақстан Республикасы Үкіметінің 2004 жылғы 7 маусымдағы N 632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2004 ж., N 24, 305-құжат).
</w:t>
      </w:r>
      <w:r>
        <w:br/>
      </w:r>
      <w:r>
        <w:rPr>
          <w:rFonts w:ascii="Times New Roman"/>
          <w:b w:val="false"/>
          <w:i w:val="false"/>
          <w:color w:val="000000"/>
          <w:sz w:val="28"/>
        </w:rPr>
        <w:t>
</w:t>
      </w:r>
      <w:r>
        <w:rPr>
          <w:rFonts w:ascii="Times New Roman"/>
          <w:b w:val="false"/>
          <w:i w:val="false"/>
          <w:color w:val="000000"/>
          <w:sz w:val="28"/>
        </w:rPr>
        <w:t>
      38. "Қазақстан Республикасының Қаржы министрлігі Қазынашылық комитетінің аумақтық органдары - мемлекеттік мекемелерін қайта атау,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2004 жылғы 24 маусымдағы N 695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2004 ж., N 25, 328-құжат).
</w:t>
      </w:r>
      <w:r>
        <w:br/>
      </w:r>
      <w:r>
        <w:rPr>
          <w:rFonts w:ascii="Times New Roman"/>
          <w:b w:val="false"/>
          <w:i w:val="false"/>
          <w:color w:val="000000"/>
          <w:sz w:val="28"/>
        </w:rPr>
        <w:t>
</w:t>
      </w:r>
      <w:r>
        <w:rPr>
          <w:rFonts w:ascii="Times New Roman"/>
          <w:b w:val="false"/>
          <w:i w:val="false"/>
          <w:color w:val="000000"/>
          <w:sz w:val="28"/>
        </w:rPr>
        <w:t>
      39. "Қазақстан Республикасы Үкіметінің 2000 жылғы 28 қаңтардағы N 137 қаулысына өзгерістер енгізу туралы" Қазақстан Республикасы Үкіметінің 2004 жылғы 5 қарашадағы N 1157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2004 ж., N 44, 555-құжат).
</w:t>
      </w:r>
      <w:r>
        <w:br/>
      </w:r>
      <w:r>
        <w:rPr>
          <w:rFonts w:ascii="Times New Roman"/>
          <w:b w:val="false"/>
          <w:i w:val="false"/>
          <w:color w:val="000000"/>
          <w:sz w:val="28"/>
        </w:rPr>
        <w:t>
</w:t>
      </w:r>
      <w:r>
        <w:rPr>
          <w:rFonts w:ascii="Times New Roman"/>
          <w:b w:val="false"/>
          <w:i w:val="false"/>
          <w:color w:val="000000"/>
          <w:sz w:val="28"/>
        </w:rPr>
        <w:t>
      40. "Қазақстан Республикасы Үкіметінің 2001 жылғы 19 желтоқсандағы N 1660 қаулысына толықтыру енгізу туралы" Қазақстан Республикасы Үкіметінің 2005 жылғы 10 наурыздағы N 221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12, 123-құжат).
</w:t>
      </w:r>
      <w:r>
        <w:br/>
      </w:r>
      <w:r>
        <w:rPr>
          <w:rFonts w:ascii="Times New Roman"/>
          <w:b w:val="false"/>
          <w:i w:val="false"/>
          <w:color w:val="000000"/>
          <w:sz w:val="28"/>
        </w:rPr>
        <w:t>
</w:t>
      </w:r>
      <w:r>
        <w:rPr>
          <w:rFonts w:ascii="Times New Roman"/>
          <w:b w:val="false"/>
          <w:i w:val="false"/>
          <w:color w:val="000000"/>
          <w:sz w:val="28"/>
        </w:rPr>
        <w:t>
      41. "Қазақстан Республикасы Үкіметінің 2001 жылғы 24 желтоқсандағы N 1677 қаулысына өзгеріс енгізу туралы" Қазақстан Республикасы Үкіметінің 2005 жылғы 14 наурыздағы N 226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12, 126-құжат).
</w:t>
      </w:r>
      <w:r>
        <w:br/>
      </w:r>
      <w:r>
        <w:rPr>
          <w:rFonts w:ascii="Times New Roman"/>
          <w:b w:val="false"/>
          <w:i w:val="false"/>
          <w:color w:val="000000"/>
          <w:sz w:val="28"/>
        </w:rPr>
        <w:t>
</w:t>
      </w:r>
      <w:r>
        <w:rPr>
          <w:rFonts w:ascii="Times New Roman"/>
          <w:b w:val="false"/>
          <w:i w:val="false"/>
          <w:color w:val="000000"/>
          <w:sz w:val="28"/>
        </w:rPr>
        <w:t>
      42. "Өз өндірісінің қосылған құны жоғары тауарлардың тізбесін бекіту туралы" Қазақстан Республикасы Үкіметінің 2005 жылғы 11 сәуірдегі N 326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15, 181-құжат).
</w:t>
      </w:r>
      <w:r>
        <w:br/>
      </w:r>
      <w:r>
        <w:rPr>
          <w:rFonts w:ascii="Times New Roman"/>
          <w:b w:val="false"/>
          <w:i w:val="false"/>
          <w:color w:val="000000"/>
          <w:sz w:val="28"/>
        </w:rPr>
        <w:t>
</w:t>
      </w:r>
      <w:r>
        <w:rPr>
          <w:rFonts w:ascii="Times New Roman"/>
          <w:b w:val="false"/>
          <w:i w:val="false"/>
          <w:color w:val="000000"/>
          <w:sz w:val="28"/>
        </w:rPr>
        <w:t>
      43. "Мұнай-химия өнеркәсібіндегі қызметті жүзеге асыратын жекелеген ұйымдарға салық салудың кейбір мәселелері туралы" Қазақстан Республикасы Үкіметінің 2005 жылғы 13 маусымдағы N 590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24, 301-құжат).
</w:t>
      </w:r>
      <w:r>
        <w:br/>
      </w:r>
      <w:r>
        <w:rPr>
          <w:rFonts w:ascii="Times New Roman"/>
          <w:b w:val="false"/>
          <w:i w:val="false"/>
          <w:color w:val="000000"/>
          <w:sz w:val="28"/>
        </w:rPr>
        <w:t>
</w:t>
      </w:r>
      <w:r>
        <w:rPr>
          <w:rFonts w:ascii="Times New Roman"/>
          <w:b w:val="false"/>
          <w:i w:val="false"/>
          <w:color w:val="000000"/>
          <w:sz w:val="28"/>
        </w:rPr>
        <w:t>
      44. "Қазақстан Республикасы Үкіметінің 2000 жылғы 28 қаңтардағы N 137 және 2005 жылғы 6 маусымдағы N 564 қаулыларына толықтырулар мен өзгерістер енгізу туралы" Қазақстан Республикасы Үкіметінің 2005 жылғы 7 шілдедегі N 709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28, 359-құжат).
</w:t>
      </w:r>
      <w:r>
        <w:br/>
      </w:r>
      <w:r>
        <w:rPr>
          <w:rFonts w:ascii="Times New Roman"/>
          <w:b w:val="false"/>
          <w:i w:val="false"/>
          <w:color w:val="000000"/>
          <w:sz w:val="28"/>
        </w:rPr>
        <w:t>
</w:t>
      </w:r>
      <w:r>
        <w:rPr>
          <w:rFonts w:ascii="Times New Roman"/>
          <w:b w:val="false"/>
          <w:i w:val="false"/>
          <w:color w:val="000000"/>
          <w:sz w:val="28"/>
        </w:rPr>
        <w:t>
      45. "Деректері пайдалы қазбалардың алынатын қорларының құнын есептеу үшін қолданылатын ақпарат көздерінің тізбесін бекіту туралы" Қазақстан Республикасы Үкіметінің 2005 жылғы 21 шілдедегі N 762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31, 405-құжат).
</w:t>
      </w:r>
      <w:r>
        <w:br/>
      </w:r>
      <w:r>
        <w:rPr>
          <w:rFonts w:ascii="Times New Roman"/>
          <w:b w:val="false"/>
          <w:i w:val="false"/>
          <w:color w:val="000000"/>
          <w:sz w:val="28"/>
        </w:rPr>
        <w:t>
</w:t>
      </w:r>
      <w:r>
        <w:rPr>
          <w:rFonts w:ascii="Times New Roman"/>
          <w:b w:val="false"/>
          <w:i w:val="false"/>
          <w:color w:val="000000"/>
          <w:sz w:val="28"/>
        </w:rPr>
        <w:t>
      46. "Сатылатын шикі мұнайдың, газ конденсатының нарықтық бағасын белгілеу ережесін бекіту туралы" Қазақстан Республикасы Үкіметінің 2005 жылғы 24 тамыздағы N 864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33, 451-құжат).
</w:t>
      </w:r>
      <w:r>
        <w:br/>
      </w:r>
      <w:r>
        <w:rPr>
          <w:rFonts w:ascii="Times New Roman"/>
          <w:b w:val="false"/>
          <w:i w:val="false"/>
          <w:color w:val="000000"/>
          <w:sz w:val="28"/>
        </w:rPr>
        <w:t>
</w:t>
      </w:r>
      <w:r>
        <w:rPr>
          <w:rFonts w:ascii="Times New Roman"/>
          <w:b w:val="false"/>
          <w:i w:val="false"/>
          <w:color w:val="000000"/>
          <w:sz w:val="28"/>
        </w:rPr>
        <w:t>
      47. "Қазақстан Республикасы Үкіметінің 2000 жылғы 28 қаңтардағы N 137 қаулысына өзгеріс енгізу туралы" Қазақстан Республикасы Үкіметінің 2005 жылғы 5 қазандағы N 1001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37, 514-құжат).
</w:t>
      </w:r>
      <w:r>
        <w:br/>
      </w:r>
      <w:r>
        <w:rPr>
          <w:rFonts w:ascii="Times New Roman"/>
          <w:b w:val="false"/>
          <w:i w:val="false"/>
          <w:color w:val="000000"/>
          <w:sz w:val="28"/>
        </w:rPr>
        <w:t>
</w:t>
      </w:r>
      <w:r>
        <w:rPr>
          <w:rFonts w:ascii="Times New Roman"/>
          <w:b w:val="false"/>
          <w:i w:val="false"/>
          <w:color w:val="000000"/>
          <w:sz w:val="28"/>
        </w:rPr>
        <w:t>
      48. "Қазақстан Республикасы Үкіметінің 2000 жылғы 28 қаңтардағы N 137 қаулысына өзгерістер енгізу туралы" Қазақстан Республикасы Үкіметінің 2005 жылғы 15 қазандағы N 1035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37, 530-құжат).
</w:t>
      </w:r>
      <w:r>
        <w:br/>
      </w:r>
      <w:r>
        <w:rPr>
          <w:rFonts w:ascii="Times New Roman"/>
          <w:b w:val="false"/>
          <w:i w:val="false"/>
          <w:color w:val="000000"/>
          <w:sz w:val="28"/>
        </w:rPr>
        <w:t>
</w:t>
      </w:r>
      <w:r>
        <w:rPr>
          <w:rFonts w:ascii="Times New Roman"/>
          <w:b w:val="false"/>
          <w:i w:val="false"/>
          <w:color w:val="000000"/>
          <w:sz w:val="28"/>
        </w:rPr>
        <w:t>
      49. "Қазақстан Республикасы Үкіметінің 2000 жылғы 28 қаңтардағы N 137 қаулысына өзгерістер енгізу туралы" Қазақстан Республикасы Үкіметінің 2005 жылғы 9 желтоқсандағы N 1223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46, 608-құжат).
</w:t>
      </w:r>
      <w:r>
        <w:br/>
      </w:r>
      <w:r>
        <w:rPr>
          <w:rFonts w:ascii="Times New Roman"/>
          <w:b w:val="false"/>
          <w:i w:val="false"/>
          <w:color w:val="000000"/>
          <w:sz w:val="28"/>
        </w:rPr>
        <w:t>
</w:t>
      </w:r>
      <w:r>
        <w:rPr>
          <w:rFonts w:ascii="Times New Roman"/>
          <w:b w:val="false"/>
          <w:i w:val="false"/>
          <w:color w:val="000000"/>
          <w:sz w:val="28"/>
        </w:rPr>
        <w:t>
      50. "Қазақстан Республикасы Үкіметінің 2001 жылғы 19 желтоқсандағы N 1660 қаулысына өзгерістер енгізу туралы" Қазақстан Республикасы Үкіметінің 2005 жылғы 30 желтоқсандағы N 1324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50, 649-құжат).
</w:t>
      </w:r>
      <w:r>
        <w:br/>
      </w:r>
      <w:r>
        <w:rPr>
          <w:rFonts w:ascii="Times New Roman"/>
          <w:b w:val="false"/>
          <w:i w:val="false"/>
          <w:color w:val="000000"/>
          <w:sz w:val="28"/>
        </w:rPr>
        <w:t>
</w:t>
      </w:r>
      <w:r>
        <w:rPr>
          <w:rFonts w:ascii="Times New Roman"/>
          <w:b w:val="false"/>
          <w:i w:val="false"/>
          <w:color w:val="000000"/>
          <w:sz w:val="28"/>
        </w:rPr>
        <w:t>
      51. "Туындылар мен сабақтас құқықтар объектілеріне құқықтарды, туындылар мен сабақтас құқықтар объектілерін пайдалануға лицензиялық шарттарды мемлекеттік тіркегені үшін алым ставкаларын бекіту туралы" Қазақстан Республикасы Үкіметінің 2006 жылғы 6 қаңтардағы N 11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1, 6-құжат). 
</w:t>
      </w:r>
      <w:r>
        <w:br/>
      </w:r>
      <w:r>
        <w:rPr>
          <w:rFonts w:ascii="Times New Roman"/>
          <w:b w:val="false"/>
          <w:i w:val="false"/>
          <w:color w:val="000000"/>
          <w:sz w:val="28"/>
        </w:rPr>
        <w:t>
</w:t>
      </w:r>
      <w:r>
        <w:rPr>
          <w:rFonts w:ascii="Times New Roman"/>
          <w:b w:val="false"/>
          <w:i w:val="false"/>
          <w:color w:val="000000"/>
          <w:sz w:val="28"/>
        </w:rPr>
        <w:t>
      52. "Консулдық алымдарды төлеуден босатылатын консулдық іс-әрекеттердің тізбесін бекіту туралы" Қазақстан Республикасы Үкіметінің 2006 жылғы 23 қаңтардағы N 46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4, 35-құжат).
</w:t>
      </w:r>
      <w:r>
        <w:br/>
      </w:r>
      <w:r>
        <w:rPr>
          <w:rFonts w:ascii="Times New Roman"/>
          <w:b w:val="false"/>
          <w:i w:val="false"/>
          <w:color w:val="000000"/>
          <w:sz w:val="28"/>
        </w:rPr>
        <w:t>
</w:t>
      </w:r>
      <w:r>
        <w:rPr>
          <w:rFonts w:ascii="Times New Roman"/>
          <w:b w:val="false"/>
          <w:i w:val="false"/>
          <w:color w:val="000000"/>
          <w:sz w:val="28"/>
        </w:rPr>
        <w:t>
      53. "Алтынды, күмісті, платинаны, басқа да қымбат бағалы металдар мен қымбат бағалы тастарды қоса алғанда, қатты пайдалы қазбалар бойынша роялти ставкаларын белгілеу туралы" Қазақстан Республикасы Үкіметінің 2006 жылғы 20 наурыздағы N 191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10, 91-құжат).
</w:t>
      </w:r>
      <w:r>
        <w:br/>
      </w:r>
      <w:r>
        <w:rPr>
          <w:rFonts w:ascii="Times New Roman"/>
          <w:b w:val="false"/>
          <w:i w:val="false"/>
          <w:color w:val="000000"/>
          <w:sz w:val="28"/>
        </w:rPr>
        <w:t>
</w:t>
      </w:r>
      <w:r>
        <w:rPr>
          <w:rFonts w:ascii="Times New Roman"/>
          <w:b w:val="false"/>
          <w:i w:val="false"/>
          <w:color w:val="000000"/>
          <w:sz w:val="28"/>
        </w:rPr>
        <w:t>
      54. "Алматы қаласының өңірлік қаржы орталығына қатысушы заңды тұлғалар ұсынатын, көрсетуден түсетін кіріс олардың жиынтық жылдық кірісінен алып тастауға жататын қаржылық қызметтердің тізбесін бекіту туралы" Қазақстан Республикасы Үкіметінің 2006 жылғы 25 тамыздағы N 816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33, 353-құжат).
</w:t>
      </w:r>
      <w:r>
        <w:br/>
      </w:r>
      <w:r>
        <w:rPr>
          <w:rFonts w:ascii="Times New Roman"/>
          <w:b w:val="false"/>
          <w:i w:val="false"/>
          <w:color w:val="000000"/>
          <w:sz w:val="28"/>
        </w:rPr>
        <w:t>
</w:t>
      </w:r>
      <w:r>
        <w:rPr>
          <w:rFonts w:ascii="Times New Roman"/>
          <w:b w:val="false"/>
          <w:i w:val="false"/>
          <w:color w:val="000000"/>
          <w:sz w:val="28"/>
        </w:rPr>
        <w:t>
      55. "Сату бойынша айналымы қосылған құн салығынан босатылған қызмет түрлерін арнайы экономикалық аймақтың аумағында жүзеге асыру процесінде тұтынылатын "Ақпараттық технологиялар паркі" арнайы экономикалық аймағының аумағында сатылатын тауарлардың тізбесін бекіту туралы" Қазақстан Республикасы Үкіметінің 2006 жылғы 20 қыркүйектегі N 889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35, 380-құжат).
</w:t>
      </w:r>
      <w:r>
        <w:br/>
      </w:r>
      <w:r>
        <w:rPr>
          <w:rFonts w:ascii="Times New Roman"/>
          <w:b w:val="false"/>
          <w:i w:val="false"/>
          <w:color w:val="000000"/>
          <w:sz w:val="28"/>
        </w:rPr>
        <w:t>
</w:t>
      </w:r>
      <w:r>
        <w:rPr>
          <w:rFonts w:ascii="Times New Roman"/>
          <w:b w:val="false"/>
          <w:i w:val="false"/>
          <w:color w:val="000000"/>
          <w:sz w:val="28"/>
        </w:rPr>
        <w:t>
      56. "Бұқаралық ақпарат құралын есепке қойғаны үшін алымның мөлшерін бекіту туралы" Қазақстан Республикасы Үкіметінің 2006 жылғы 9 қазандағы N 968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37, 412-құжат).
</w:t>
      </w:r>
      <w:r>
        <w:br/>
      </w:r>
      <w:r>
        <w:rPr>
          <w:rFonts w:ascii="Times New Roman"/>
          <w:b w:val="false"/>
          <w:i w:val="false"/>
          <w:color w:val="000000"/>
          <w:sz w:val="28"/>
        </w:rPr>
        <w:t>
</w:t>
      </w:r>
      <w:r>
        <w:rPr>
          <w:rFonts w:ascii="Times New Roman"/>
          <w:b w:val="false"/>
          <w:i w:val="false"/>
          <w:color w:val="000000"/>
          <w:sz w:val="28"/>
        </w:rPr>
        <w:t>
      57. "Тіркелген жиынтық салықтың ең төменгі және ең жоғары базалық ставкаларының мөлшерін бекіту туралы" Қазақстан Республикасы Үкіметінің 2006 жылғы 23 қазандағы N 1016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39, 434-құжат).
</w:t>
      </w:r>
      <w:r>
        <w:br/>
      </w:r>
      <w:r>
        <w:rPr>
          <w:rFonts w:ascii="Times New Roman"/>
          <w:b w:val="false"/>
          <w:i w:val="false"/>
          <w:color w:val="000000"/>
          <w:sz w:val="28"/>
        </w:rPr>
        <w:t>
</w:t>
      </w:r>
      <w:r>
        <w:rPr>
          <w:rFonts w:ascii="Times New Roman"/>
          <w:b w:val="false"/>
          <w:i w:val="false"/>
          <w:color w:val="000000"/>
          <w:sz w:val="28"/>
        </w:rPr>
        <w:t>
      58. "Қол қойылатын бонустардың бастапқы мөлшерін белгілеу туралы" Қазақстан Республикасы Үкіметінің 2007 жылғы 24 қаңтардағы N 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 19-құжат).
</w:t>
      </w:r>
      <w:r>
        <w:br/>
      </w:r>
      <w:r>
        <w:rPr>
          <w:rFonts w:ascii="Times New Roman"/>
          <w:b w:val="false"/>
          <w:i w:val="false"/>
          <w:color w:val="000000"/>
          <w:sz w:val="28"/>
        </w:rPr>
        <w:t>
</w:t>
      </w:r>
      <w:r>
        <w:rPr>
          <w:rFonts w:ascii="Times New Roman"/>
          <w:b w:val="false"/>
          <w:i w:val="false"/>
          <w:color w:val="000000"/>
          <w:sz w:val="28"/>
        </w:rPr>
        <w:t>
      59. "Қазақстан Республикасы Үкіметінің 2000 жылғы 28 қаңтардағы N 137 қаулысына өзгерістер енгізу туралы" Қазақстан Республикасы Үкіметінің 2007 жылғы 5 сәуірдегі N 274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11, 126-құжат).
</w:t>
      </w:r>
      <w:r>
        <w:br/>
      </w:r>
      <w:r>
        <w:rPr>
          <w:rFonts w:ascii="Times New Roman"/>
          <w:b w:val="false"/>
          <w:i w:val="false"/>
          <w:color w:val="000000"/>
          <w:sz w:val="28"/>
        </w:rPr>
        <w:t>
</w:t>
      </w:r>
      <w:r>
        <w:rPr>
          <w:rFonts w:ascii="Times New Roman"/>
          <w:b w:val="false"/>
          <w:i w:val="false"/>
          <w:color w:val="000000"/>
          <w:sz w:val="28"/>
        </w:rPr>
        <w:t>
      60. "Көлік құралдарын мемлекеттік тіркегені үшін алым ставкаларын белгілеу туралы" Қазақстан Республикасы Үкіметінің 2007 жылғы 10 сәуірдегі N 285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11, 132-құжат).
</w:t>
      </w:r>
      <w:r>
        <w:br/>
      </w:r>
      <w:r>
        <w:rPr>
          <w:rFonts w:ascii="Times New Roman"/>
          <w:b w:val="false"/>
          <w:i w:val="false"/>
          <w:color w:val="000000"/>
          <w:sz w:val="28"/>
        </w:rPr>
        <w:t>
</w:t>
      </w:r>
      <w:r>
        <w:rPr>
          <w:rFonts w:ascii="Times New Roman"/>
          <w:b w:val="false"/>
          <w:i w:val="false"/>
          <w:color w:val="000000"/>
          <w:sz w:val="28"/>
        </w:rPr>
        <w:t>
      61. "Жылжымалы мүлік кепілін және кеменің немесе жасалып жатқан кеменің ипотекасын мемлекеттік тіркегені үшін алым ставкаларын белгілеу туралы" Қазақстан Республикасы Үкіметінің 2007 жылғы 24 сәуірдегі N 325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13, 148-құжат).
</w:t>
      </w:r>
      <w:r>
        <w:br/>
      </w:r>
      <w:r>
        <w:rPr>
          <w:rFonts w:ascii="Times New Roman"/>
          <w:b w:val="false"/>
          <w:i w:val="false"/>
          <w:color w:val="000000"/>
          <w:sz w:val="28"/>
        </w:rPr>
        <w:t>
</w:t>
      </w:r>
      <w:r>
        <w:rPr>
          <w:rFonts w:ascii="Times New Roman"/>
          <w:b w:val="false"/>
          <w:i w:val="false"/>
          <w:color w:val="000000"/>
          <w:sz w:val="28"/>
        </w:rPr>
        <w:t>
      62. "Қазақстан Республикасы Үкіметінің кейбір шешімдеріне өзгерістер мен толықтырулар енгізу туралы" Қазақстан Республикасы Үкіметінің 2007 жылғы 30 сәуірдегі N 352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2007 ж., N 13, 157-құжат).
</w:t>
      </w:r>
      <w:r>
        <w:br/>
      </w:r>
      <w:r>
        <w:rPr>
          <w:rFonts w:ascii="Times New Roman"/>
          <w:b w:val="false"/>
          <w:i w:val="false"/>
          <w:color w:val="000000"/>
          <w:sz w:val="28"/>
        </w:rPr>
        <w:t>
</w:t>
      </w:r>
      <w:r>
        <w:rPr>
          <w:rFonts w:ascii="Times New Roman"/>
          <w:b w:val="false"/>
          <w:i w:val="false"/>
          <w:color w:val="000000"/>
          <w:sz w:val="28"/>
        </w:rPr>
        <w:t>
      63. "Қазақстан Республикасы Үкіметінің 2000 жылғы 28 қаңтардағы N 137 және 2006 жылғы 23 қазандағы N 1016 қаулыларына өзгерістер енгізу туралы" Қазақстан Республикасы Үкіметінің 2007 жылғы 7 мамырдағы N 364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14, 163-құжат).
</w:t>
      </w:r>
      <w:r>
        <w:br/>
      </w:r>
      <w:r>
        <w:rPr>
          <w:rFonts w:ascii="Times New Roman"/>
          <w:b w:val="false"/>
          <w:i w:val="false"/>
          <w:color w:val="000000"/>
          <w:sz w:val="28"/>
        </w:rPr>
        <w:t>
</w:t>
      </w:r>
      <w:r>
        <w:rPr>
          <w:rFonts w:ascii="Times New Roman"/>
          <w:b w:val="false"/>
          <w:i w:val="false"/>
          <w:color w:val="000000"/>
          <w:sz w:val="28"/>
        </w:rPr>
        <w:t>
      64. "Қазақстан Республикасы Үкіметінің 2000 жылғы 28 қаңтардағы N 137 қаулысына толықтырулар енгізу туралы" Қазақстан Республикасы Үкіметінің 2007 жылғы 12 мамырдағы N 377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14, 169-құжат).
</w:t>
      </w:r>
      <w:r>
        <w:br/>
      </w:r>
      <w:r>
        <w:rPr>
          <w:rFonts w:ascii="Times New Roman"/>
          <w:b w:val="false"/>
          <w:i w:val="false"/>
          <w:color w:val="000000"/>
          <w:sz w:val="28"/>
        </w:rPr>
        <w:t>
</w:t>
      </w:r>
      <w:r>
        <w:rPr>
          <w:rFonts w:ascii="Times New Roman"/>
          <w:b w:val="false"/>
          <w:i w:val="false"/>
          <w:color w:val="000000"/>
          <w:sz w:val="28"/>
        </w:rPr>
        <w:t>
      65. "Салық төлеушінің билік ету шектелген мүлкін салық берешегі есебіне өткізу жөнінде мамандандырылған аукцион өткізу ережесін бекіту туралы" Қазақстан Республикасы Үкіметінің 2007 жылғы 21 маусымдағы N 522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21, 235-құжат).
</w:t>
      </w:r>
      <w:r>
        <w:br/>
      </w:r>
      <w:r>
        <w:rPr>
          <w:rFonts w:ascii="Times New Roman"/>
          <w:b w:val="false"/>
          <w:i w:val="false"/>
          <w:color w:val="000000"/>
          <w:sz w:val="28"/>
        </w:rPr>
        <w:t>
</w:t>
      </w:r>
      <w:r>
        <w:rPr>
          <w:rFonts w:ascii="Times New Roman"/>
          <w:b w:val="false"/>
          <w:i w:val="false"/>
          <w:color w:val="000000"/>
          <w:sz w:val="28"/>
        </w:rPr>
        <w:t>
      66. "Жекелеген қызмет түрлерімен айналысу құқығы үшін лицензиялық алым ставкаларын бекіту туралы" Қазақстан Республикасы Үкіметінің 2007 жылғы 19 шілдедегі N 610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25, 289-құжат).
</w:t>
      </w:r>
      <w:r>
        <w:br/>
      </w:r>
      <w:r>
        <w:rPr>
          <w:rFonts w:ascii="Times New Roman"/>
          <w:b w:val="false"/>
          <w:i w:val="false"/>
          <w:color w:val="000000"/>
          <w:sz w:val="28"/>
        </w:rPr>
        <w:t>
</w:t>
      </w:r>
      <w:r>
        <w:rPr>
          <w:rFonts w:ascii="Times New Roman"/>
          <w:b w:val="false"/>
          <w:i w:val="false"/>
          <w:color w:val="000000"/>
          <w:sz w:val="28"/>
        </w:rPr>
        <w:t>
      67. "Қазақстан Республикасы Үкіметінің 2007 жылғы 19 шілдедегі N 610 қаулысына толықтыру енгізу туралы" Қазақстан Республикасы Үкіметінің 2007 жылғы 29 қыркүйектегі N 857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35, 399-құжат).
</w:t>
      </w:r>
      <w:r>
        <w:br/>
      </w:r>
      <w:r>
        <w:rPr>
          <w:rFonts w:ascii="Times New Roman"/>
          <w:b w:val="false"/>
          <w:i w:val="false"/>
          <w:color w:val="000000"/>
          <w:sz w:val="28"/>
        </w:rPr>
        <w:t>
</w:t>
      </w:r>
      <w:r>
        <w:rPr>
          <w:rFonts w:ascii="Times New Roman"/>
          <w:b w:val="false"/>
          <w:i w:val="false"/>
          <w:color w:val="000000"/>
          <w:sz w:val="28"/>
        </w:rPr>
        <w:t>
      68. "Түбірімен босатылатын сүрек төлемақысының базалық ставкаларын, мемлекеттік орман қоры учаскелерінде орман пайдалану төлемақысын есептеу ережесі мен оны бюджетке енгізу мерзімін бекіту туралы" Қазақстан Республикасы Үкіметінің 2007 жылғы 15 қазандағы N 950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38, 443-құжат).
</w:t>
      </w:r>
      <w:r>
        <w:br/>
      </w:r>
      <w:r>
        <w:rPr>
          <w:rFonts w:ascii="Times New Roman"/>
          <w:b w:val="false"/>
          <w:i w:val="false"/>
          <w:color w:val="000000"/>
          <w:sz w:val="28"/>
        </w:rPr>
        <w:t>
</w:t>
      </w:r>
      <w:r>
        <w:rPr>
          <w:rFonts w:ascii="Times New Roman"/>
          <w:b w:val="false"/>
          <w:i w:val="false"/>
          <w:color w:val="000000"/>
          <w:sz w:val="28"/>
        </w:rPr>
        <w:t>
      69. "Қазақстан Республикасы Үкіметінің 2007 жылғы 21 маусымдағы N 522 қаулысына толықтыру мен өзгеріс енгізу туралы" Қазақстан Республикасы Үкіметінің 2007 жылғы 17 қарашадағы N 1093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43, 509-құжат).
</w:t>
      </w:r>
      <w:r>
        <w:br/>
      </w:r>
      <w:r>
        <w:rPr>
          <w:rFonts w:ascii="Times New Roman"/>
          <w:b w:val="false"/>
          <w:i w:val="false"/>
          <w:color w:val="000000"/>
          <w:sz w:val="28"/>
        </w:rPr>
        <w:t>
</w:t>
      </w:r>
      <w:r>
        <w:rPr>
          <w:rFonts w:ascii="Times New Roman"/>
          <w:b w:val="false"/>
          <w:i w:val="false"/>
          <w:color w:val="000000"/>
          <w:sz w:val="28"/>
        </w:rPr>
        <w:t>
      70. "Қоршаған ортаға эмиссия үшін төлемақының базалық және шекті ставкаларын бекіту туралы" Қазақстан Республикасы Үкіметінің 2007 жылғы 28 желтоқсандағы N 1314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2007 ж., N 50, 610-құжат).
</w:t>
      </w:r>
      <w:r>
        <w:br/>
      </w:r>
      <w:r>
        <w:rPr>
          <w:rFonts w:ascii="Times New Roman"/>
          <w:b w:val="false"/>
          <w:i w:val="false"/>
          <w:color w:val="000000"/>
          <w:sz w:val="28"/>
        </w:rPr>
        <w:t>
</w:t>
      </w:r>
      <w:r>
        <w:rPr>
          <w:rFonts w:ascii="Times New Roman"/>
          <w:b w:val="false"/>
          <w:i w:val="false"/>
          <w:color w:val="000000"/>
          <w:sz w:val="28"/>
        </w:rPr>
        <w:t>
      71. "Қазақстан Республикасы Үкіметінің 2007 жылғы 28 желтоқсандағы N 1314 қаулысына толықтыру енгізу туралы" Қазақстан Республикасының Үкіметінің 2008 жылғы 25 қаңтардағы N 65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2008 ж., N 2, 29-құжат).
</w:t>
      </w:r>
      <w:r>
        <w:br/>
      </w:r>
      <w:r>
        <w:rPr>
          <w:rFonts w:ascii="Times New Roman"/>
          <w:b w:val="false"/>
          <w:i w:val="false"/>
          <w:color w:val="000000"/>
          <w:sz w:val="28"/>
        </w:rPr>
        <w:t>
</w:t>
      </w:r>
      <w:r>
        <w:rPr>
          <w:rFonts w:ascii="Times New Roman"/>
          <w:b w:val="false"/>
          <w:i w:val="false"/>
          <w:color w:val="000000"/>
          <w:sz w:val="28"/>
        </w:rPr>
        <w:t>
      72. "Қазақстан Республикасы Үкіметінің 2007 жылғы 21 маусымдағы N 522 қаулысына өзгерістер мен толықтырулар енгізу туралы" Қазақстан Республикасы Үкіметінің 2008 жылғы 4 ақпандағы N 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2008 ж., N 4, 49-құжат).
</w:t>
      </w:r>
      <w:r>
        <w:br/>
      </w:r>
      <w:r>
        <w:rPr>
          <w:rFonts w:ascii="Times New Roman"/>
          <w:b w:val="false"/>
          <w:i w:val="false"/>
          <w:color w:val="000000"/>
          <w:sz w:val="28"/>
        </w:rPr>
        <w:t>
</w:t>
      </w:r>
      <w:r>
        <w:rPr>
          <w:rFonts w:ascii="Times New Roman"/>
          <w:b w:val="false"/>
          <w:i w:val="false"/>
          <w:color w:val="000000"/>
          <w:sz w:val="28"/>
        </w:rPr>
        <w:t>
      73. "Қазақстан Республикасы Үкіметінің 2000 жылғы 28 қаңтардағы N 137 қаулысына өзгерістер енгізу туралы" Қазақстан Республикасы Үкіметінің 2008 жылғы 19 ақпандағы N 168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2008 ж., N 9, 95-құжат).
</w:t>
      </w:r>
      <w:r>
        <w:br/>
      </w:r>
      <w:r>
        <w:rPr>
          <w:rFonts w:ascii="Times New Roman"/>
          <w:b w:val="false"/>
          <w:i w:val="false"/>
          <w:color w:val="000000"/>
          <w:sz w:val="28"/>
        </w:rPr>
        <w:t>
</w:t>
      </w:r>
      <w:r>
        <w:rPr>
          <w:rFonts w:ascii="Times New Roman"/>
          <w:b w:val="false"/>
          <w:i w:val="false"/>
          <w:color w:val="000000"/>
          <w:sz w:val="28"/>
        </w:rPr>
        <w:t>
      74. "Қазақстан Республикасы Әділет министрлігінің кейбір мәселелері туралы" Қазақстан Республикасы Үкіметінің 2008 жылғы 28 наурыздағы N 300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 Үкіметінің кейбір шешімдеріне енгізілетін толықтырулар мен өзгерістерінің 6-тармағы (Қазақстан Республикасының ПҮАЖ-ы, 2008 ж., N 18, 160-құжат).
</w:t>
      </w:r>
      <w:r>
        <w:br/>
      </w:r>
      <w:r>
        <w:rPr>
          <w:rFonts w:ascii="Times New Roman"/>
          <w:b w:val="false"/>
          <w:i w:val="false"/>
          <w:color w:val="000000"/>
          <w:sz w:val="28"/>
        </w:rPr>
        <w:t>
</w:t>
      </w:r>
      <w:r>
        <w:rPr>
          <w:rFonts w:ascii="Times New Roman"/>
          <w:b w:val="false"/>
          <w:i w:val="false"/>
          <w:color w:val="000000"/>
          <w:sz w:val="28"/>
        </w:rPr>
        <w:t>
      75. "Қазақстан Республикасы Үкіметінің 2007 жылғы 28 желтоқсандағы N 1314 қаулысына өзгерістер мен толықтыру енгізу туралы" Қазақстан Республикасы Үкіметінің 2008 жылғы 15 сәуірдегі N 344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2008 ж., N 20, 187-құжат).
</w:t>
      </w:r>
      <w:r>
        <w:br/>
      </w:r>
      <w:r>
        <w:rPr>
          <w:rFonts w:ascii="Times New Roman"/>
          <w:b w:val="false"/>
          <w:i w:val="false"/>
          <w:color w:val="000000"/>
          <w:sz w:val="28"/>
        </w:rPr>
        <w:t>
</w:t>
      </w:r>
      <w:r>
        <w:rPr>
          <w:rFonts w:ascii="Times New Roman"/>
          <w:b w:val="false"/>
          <w:i w:val="false"/>
          <w:color w:val="000000"/>
          <w:sz w:val="28"/>
        </w:rPr>
        <w:t>
      76. "Қазақстан Республикасы Үкіметінің 2001 жылғы 26 желтоқсандағы N 1705 қаулысына өзгерістер енгізу туралы" Қазақстан Республикасы Үкіметінің 2008 жылғы 27 тамыздағы N 772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2008 ж., N 35, 377-құжат).
</w:t>
      </w:r>
      <w:r>
        <w:br/>
      </w:r>
      <w:r>
        <w:rPr>
          <w:rFonts w:ascii="Times New Roman"/>
          <w:b w:val="false"/>
          <w:i w:val="false"/>
          <w:color w:val="000000"/>
          <w:sz w:val="28"/>
        </w:rPr>
        <w:t>
</w:t>
      </w:r>
      <w:r>
        <w:rPr>
          <w:rFonts w:ascii="Times New Roman"/>
          <w:b w:val="false"/>
          <w:i w:val="false"/>
          <w:color w:val="000000"/>
          <w:sz w:val="28"/>
        </w:rPr>
        <w:t>
      77. "Жануарлар дүниесін пайдаланғаны үшін төлем ставкаларын бекіту туралы" Қазақстан Республикасы Үкіметінің 2008 жылғы 14 қарашадағы N 1061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