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4946" w14:textId="ad24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қаңтардағы N 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толықтырулар мен өзгерістер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 мен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 .  Күші жойылды – ҚР Үкіметінің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"Лак-бояу материалдары мен еріткіштер қауіпсіздігіне қойылатын талаптар" Техникалық регламентін бекіту туралы" Қазақстан Республикасы Үкіметінің 2007 жылғы 29 желтоқсандағы N 1398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51, 646-құжат):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"Лак-бояу материалдары мен еріткіштер қауіпсіздігіне қойылатын талаптар" техникалық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21, 69, 75, 76, 77 және 78-тармақтар алынып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74-тармақтағы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"жүргізуге тиіс" деген сөздер "жүргізеді" деген сөзбен ауыстырылсын.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Күші жойылды - ҚР Үкіметінің 13.08.2021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Үкiметiнiң 2012.07.30 </w:t>
      </w:r>
      <w:r>
        <w:rPr>
          <w:rFonts w:ascii="Times New Roman"/>
          <w:b w:val="false"/>
          <w:i w:val="false"/>
          <w:color w:val="000000"/>
          <w:sz w:val="28"/>
        </w:rPr>
        <w:t>№ 1004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(2012.07.01 бастап қолданысқа енгізіледі) Қаулысымен. </w:t>
      </w:r>
    </w:p>
    <w:bookmarkEnd w:id="6"/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"Синтетикалық жуғыш құралдар және тұрмыстық химия тауарларының қауіпсіздігіне қойылатын талаптар" техникалық регламентін бекіту туралы" Қазақстан Республикасы Үкіметінің 2008 жылғы 4 наурыздағы N 217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12-13, 119-құжат): 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"Синтетикалық жуғыш құралдар мен тұрмыстық химия тауарларының қауіпсіздігіне қойылатын талаптар" техникалық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41-тармақтың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тармақшасындағы "(пиктограммамен сәйкестікке)" деген сөздер алынып тасталсын.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– ҚР Үкіметінің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