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92eaff" w14:textId="892eaf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"Объектілерді қорғауға арналған өрт техникасының қауіпсіздігіне қойылатын талаптар" техникалық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2009 жылғы 16 қаңтардағы N 16 Қаулысы. Күші жойылды - Қазақстан Республикасы Үкіметінің 2017 жылғы 5 желтоқсандағы № 809 қаулысымен (алғашқы ресми жарияланған күнінен бастап қолданысқа енгізіледі)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Күші жойылды - ҚР Үкіметінің 05.12.2017 </w:t>
      </w:r>
      <w:r>
        <w:rPr>
          <w:rFonts w:ascii="Times New Roman"/>
          <w:b w:val="false"/>
          <w:i w:val="false"/>
          <w:color w:val="ff0000"/>
          <w:sz w:val="28"/>
        </w:rPr>
        <w:t>№ 809</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ҚР мемлекеттік басқару деңгейлері арасындағы өкілеттіктердің аражігін ажырату мәселелері бойынша 2014 жылғы 29 қыркүйектегі </w:t>
      </w:r>
      <w:r>
        <w:rPr>
          <w:rFonts w:ascii="Times New Roman"/>
          <w:b w:val="false"/>
          <w:i w:val="false"/>
          <w:color w:val="ff0000"/>
          <w:sz w:val="28"/>
        </w:rPr>
        <w:t>№ 239-V</w:t>
      </w:r>
      <w:r>
        <w:rPr>
          <w:rFonts w:ascii="Times New Roman"/>
          <w:b w:val="false"/>
          <w:i w:val="false"/>
          <w:color w:val="ff0000"/>
          <w:sz w:val="28"/>
        </w:rPr>
        <w:t xml:space="preserve"> ҚРЗ Заңына сәйкес ҚР Ішкі істер министрінің 2017 жылғы 23 маусымдағы № 438 бұйрығы.</w:t>
      </w:r>
      <w:r>
        <w:br/>
      </w:r>
    </w:p>
    <w:bookmarkStart w:name="z1" w:id="0"/>
    <w:p>
      <w:pPr>
        <w:spacing w:after="0"/>
        <w:ind w:left="0"/>
        <w:jc w:val="both"/>
      </w:pPr>
      <w:r>
        <w:rPr>
          <w:rFonts w:ascii="Times New Roman"/>
          <w:b w:val="false"/>
          <w:i w:val="false"/>
          <w:color w:val="000000"/>
          <w:sz w:val="28"/>
        </w:rPr>
        <w:t xml:space="preserve">
      "Техникалық реттеу туралы" Қазақстан Республикасының 2004 жылғы 9 қарашадағы </w:t>
      </w:r>
      <w:r>
        <w:rPr>
          <w:rFonts w:ascii="Times New Roman"/>
          <w:b w:val="false"/>
          <w:i w:val="false"/>
          <w:color w:val="000000"/>
          <w:sz w:val="28"/>
        </w:rPr>
        <w:t xml:space="preserve">Заңына </w:t>
      </w:r>
      <w:r>
        <w:rPr>
          <w:rFonts w:ascii="Times New Roman"/>
          <w:b w:val="false"/>
          <w:i w:val="false"/>
          <w:color w:val="000000"/>
          <w:sz w:val="28"/>
        </w:rPr>
        <w:t xml:space="preserve">сәйкес Қазақстан Республикасының Үкіметі </w:t>
      </w:r>
      <w:r>
        <w:rPr>
          <w:rFonts w:ascii="Times New Roman"/>
          <w:b/>
          <w:i w:val="false"/>
          <w:color w:val="000000"/>
          <w:sz w:val="28"/>
        </w:rPr>
        <w:t xml:space="preserve">ҚАУЛЫ ЕТЕДІ: </w:t>
      </w:r>
    </w:p>
    <w:bookmarkEnd w:id="0"/>
    <w:bookmarkStart w:name="z2" w:id="1"/>
    <w:p>
      <w:pPr>
        <w:spacing w:after="0"/>
        <w:ind w:left="0"/>
        <w:jc w:val="both"/>
      </w:pPr>
      <w:r>
        <w:rPr>
          <w:rFonts w:ascii="Times New Roman"/>
          <w:b w:val="false"/>
          <w:i w:val="false"/>
          <w:color w:val="000000"/>
          <w:sz w:val="28"/>
        </w:rPr>
        <w:t xml:space="preserve">
      1. Қоса беріліп отырған "Объектілерді қорғауға арналған өрт техникасының қауіпсіздігіне қойылатын талаптар" техникалық регламенті бекітілсін. </w:t>
      </w:r>
    </w:p>
    <w:bookmarkEnd w:id="1"/>
    <w:bookmarkStart w:name="z3" w:id="2"/>
    <w:p>
      <w:pPr>
        <w:spacing w:after="0"/>
        <w:ind w:left="0"/>
        <w:jc w:val="both"/>
      </w:pPr>
      <w:r>
        <w:rPr>
          <w:rFonts w:ascii="Times New Roman"/>
          <w:b w:val="false"/>
          <w:i w:val="false"/>
          <w:color w:val="000000"/>
          <w:sz w:val="28"/>
        </w:rPr>
        <w:t xml:space="preserve">
      2. Осы қаулы алғаш рет ресми жарияланған күннен бастап алты ай өткен соң қолданысқа енгізіледі. </w:t>
      </w:r>
    </w:p>
    <w:bookmarkEnd w:id="2"/>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Мәсімов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2009 жылғы 16 қаңтардағы</w:t>
            </w:r>
            <w:r>
              <w:br/>
            </w:r>
            <w:r>
              <w:rPr>
                <w:rFonts w:ascii="Times New Roman"/>
                <w:b w:val="false"/>
                <w:i w:val="false"/>
                <w:color w:val="000000"/>
                <w:sz w:val="20"/>
              </w:rPr>
              <w:t>N 16 қаулысымен</w:t>
            </w:r>
            <w:r>
              <w:br/>
            </w:r>
            <w:r>
              <w:rPr>
                <w:rFonts w:ascii="Times New Roman"/>
                <w:b w:val="false"/>
                <w:i w:val="false"/>
                <w:color w:val="000000"/>
                <w:sz w:val="20"/>
              </w:rPr>
              <w:t>бекітілген</w:t>
            </w:r>
          </w:p>
        </w:tc>
      </w:tr>
    </w:tbl>
    <w:bookmarkStart w:name="z4" w:id="3"/>
    <w:p>
      <w:pPr>
        <w:spacing w:after="0"/>
        <w:ind w:left="0"/>
        <w:jc w:val="left"/>
      </w:pPr>
      <w:r>
        <w:rPr>
          <w:rFonts w:ascii="Times New Roman"/>
          <w:b/>
          <w:i w:val="false"/>
          <w:color w:val="000000"/>
        </w:rPr>
        <w:t xml:space="preserve"> "Объектілерді қорғауға арналған өрт техникасының қауіпсіздігіне қойылатын талаптар" техникалық регламенті</w:t>
      </w:r>
      <w:r>
        <w:br/>
      </w:r>
      <w:r>
        <w:rPr>
          <w:rFonts w:ascii="Times New Roman"/>
          <w:b/>
          <w:i w:val="false"/>
          <w:color w:val="000000"/>
        </w:rPr>
        <w:t>1. Қолданылу саласы</w:t>
      </w:r>
    </w:p>
    <w:bookmarkEnd w:id="3"/>
    <w:bookmarkStart w:name="z5" w:id="4"/>
    <w:p>
      <w:pPr>
        <w:spacing w:after="0"/>
        <w:ind w:left="0"/>
        <w:jc w:val="both"/>
      </w:pPr>
      <w:r>
        <w:rPr>
          <w:rFonts w:ascii="Times New Roman"/>
          <w:b w:val="false"/>
          <w:i w:val="false"/>
          <w:color w:val="000000"/>
          <w:sz w:val="28"/>
        </w:rPr>
        <w:t xml:space="preserve">
      1. Осы "Объектілерді қорғауға арналған өрт техникасының қауіпсіздігіне қойылатын талаптар" техникалық регламенті (бұдан әрі - Техникалық регламент): </w:t>
      </w:r>
    </w:p>
    <w:bookmarkEnd w:id="4"/>
    <w:bookmarkStart w:name="z6" w:id="5"/>
    <w:p>
      <w:pPr>
        <w:spacing w:after="0"/>
        <w:ind w:left="0"/>
        <w:jc w:val="both"/>
      </w:pPr>
      <w:r>
        <w:rPr>
          <w:rFonts w:ascii="Times New Roman"/>
          <w:b w:val="false"/>
          <w:i w:val="false"/>
          <w:color w:val="000000"/>
          <w:sz w:val="28"/>
        </w:rPr>
        <w:t xml:space="preserve">
      1) Қазақстан Республикасының " </w:t>
      </w:r>
      <w:r>
        <w:rPr>
          <w:rFonts w:ascii="Times New Roman"/>
          <w:b w:val="false"/>
          <w:i w:val="false"/>
          <w:color w:val="000000"/>
          <w:sz w:val="28"/>
        </w:rPr>
        <w:t xml:space="preserve">Өрт қауіпсіздігі туралы </w:t>
      </w:r>
      <w:r>
        <w:rPr>
          <w:rFonts w:ascii="Times New Roman"/>
          <w:b w:val="false"/>
          <w:i w:val="false"/>
          <w:color w:val="000000"/>
          <w:sz w:val="28"/>
        </w:rPr>
        <w:t xml:space="preserve">" 1996 жылғы 22 қарашадағы, " </w:t>
      </w:r>
      <w:r>
        <w:rPr>
          <w:rFonts w:ascii="Times New Roman"/>
          <w:b w:val="false"/>
          <w:i w:val="false"/>
          <w:color w:val="000000"/>
          <w:sz w:val="28"/>
        </w:rPr>
        <w:t xml:space="preserve">Қазақстан Республикасында сәулет, қала құрылысы және құрылыс қызметі туралы </w:t>
      </w:r>
      <w:r>
        <w:rPr>
          <w:rFonts w:ascii="Times New Roman"/>
          <w:b w:val="false"/>
          <w:i w:val="false"/>
          <w:color w:val="000000"/>
          <w:sz w:val="28"/>
        </w:rPr>
        <w:t xml:space="preserve">" 2001 жылғы 16 шілдедегі, " </w:t>
      </w:r>
      <w:r>
        <w:rPr>
          <w:rFonts w:ascii="Times New Roman"/>
          <w:b w:val="false"/>
          <w:i w:val="false"/>
          <w:color w:val="000000"/>
          <w:sz w:val="28"/>
        </w:rPr>
        <w:t xml:space="preserve">Техникалық реттеу туралы </w:t>
      </w:r>
      <w:r>
        <w:rPr>
          <w:rFonts w:ascii="Times New Roman"/>
          <w:b w:val="false"/>
          <w:i w:val="false"/>
          <w:color w:val="000000"/>
          <w:sz w:val="28"/>
        </w:rPr>
        <w:t xml:space="preserve">" 2004 жылғы 9 қарашадағы Заңдарын іске асыру; </w:t>
      </w:r>
    </w:p>
    <w:bookmarkEnd w:id="5"/>
    <w:bookmarkStart w:name="z7" w:id="6"/>
    <w:p>
      <w:pPr>
        <w:spacing w:after="0"/>
        <w:ind w:left="0"/>
        <w:jc w:val="both"/>
      </w:pPr>
      <w:r>
        <w:rPr>
          <w:rFonts w:ascii="Times New Roman"/>
          <w:b w:val="false"/>
          <w:i w:val="false"/>
          <w:color w:val="000000"/>
          <w:sz w:val="28"/>
        </w:rPr>
        <w:t xml:space="preserve">
      2) азаматтар өмірі мен денсаулығын, жеке және заңды тұлғалардың мүлкін, сондай-ақ мемлекеттік мүлікті өрттен қорғау мақсатында қабылданды. </w:t>
      </w:r>
    </w:p>
    <w:bookmarkEnd w:id="6"/>
    <w:bookmarkStart w:name="z8" w:id="7"/>
    <w:p>
      <w:pPr>
        <w:spacing w:after="0"/>
        <w:ind w:left="0"/>
        <w:jc w:val="both"/>
      </w:pPr>
      <w:r>
        <w:rPr>
          <w:rFonts w:ascii="Times New Roman"/>
          <w:b w:val="false"/>
          <w:i w:val="false"/>
          <w:color w:val="000000"/>
          <w:sz w:val="28"/>
        </w:rPr>
        <w:t xml:space="preserve">
      2. Техникалық регламент кәсіпорындарды, ғимараттар мен құрылыстарды (бұдан әрі - объектілерді) қорғауға арналған өрт техникасын орналастыруға және оған қызмет көрсетуге, сондай-ақ оның тіршілік циклінің процестеріне қойылатын талаптарды белгілейді. </w:t>
      </w:r>
    </w:p>
    <w:bookmarkEnd w:id="7"/>
    <w:bookmarkStart w:name="z9" w:id="8"/>
    <w:p>
      <w:pPr>
        <w:spacing w:after="0"/>
        <w:ind w:left="0"/>
        <w:jc w:val="both"/>
      </w:pPr>
      <w:r>
        <w:rPr>
          <w:rFonts w:ascii="Times New Roman"/>
          <w:b w:val="false"/>
          <w:i w:val="false"/>
          <w:color w:val="000000"/>
          <w:sz w:val="28"/>
        </w:rPr>
        <w:t xml:space="preserve">
      3. Қазақстан Республикасының сыртқы экономикалық қызметінің </w:t>
      </w:r>
      <w:r>
        <w:rPr>
          <w:rFonts w:ascii="Times New Roman"/>
          <w:b w:val="false"/>
          <w:i w:val="false"/>
          <w:color w:val="000000"/>
          <w:sz w:val="28"/>
        </w:rPr>
        <w:t xml:space="preserve">тауарлық номенклатурасына </w:t>
      </w:r>
      <w:r>
        <w:rPr>
          <w:rFonts w:ascii="Times New Roman"/>
          <w:b w:val="false"/>
          <w:i w:val="false"/>
          <w:color w:val="000000"/>
          <w:sz w:val="28"/>
        </w:rPr>
        <w:t xml:space="preserve">(ҚР СЭҚ ТН) сәйкес осы Техникалық регламенттің талаптары қолданылатын өнімдердің тізбесі осы Техникалық регламентке </w:t>
      </w:r>
      <w:r>
        <w:rPr>
          <w:rFonts w:ascii="Times New Roman"/>
          <w:b w:val="false"/>
          <w:i w:val="false"/>
          <w:color w:val="000000"/>
          <w:sz w:val="28"/>
        </w:rPr>
        <w:t xml:space="preserve">1-қосымшада </w:t>
      </w:r>
      <w:r>
        <w:rPr>
          <w:rFonts w:ascii="Times New Roman"/>
          <w:b w:val="false"/>
          <w:i w:val="false"/>
          <w:color w:val="000000"/>
          <w:sz w:val="28"/>
        </w:rPr>
        <w:t xml:space="preserve">келтірілген. </w:t>
      </w:r>
    </w:p>
    <w:bookmarkEnd w:id="8"/>
    <w:bookmarkStart w:name="z10" w:id="9"/>
    <w:p>
      <w:pPr>
        <w:spacing w:after="0"/>
        <w:ind w:left="0"/>
        <w:jc w:val="left"/>
      </w:pPr>
      <w:r>
        <w:rPr>
          <w:rFonts w:ascii="Times New Roman"/>
          <w:b/>
          <w:i w:val="false"/>
          <w:color w:val="000000"/>
        </w:rPr>
        <w:t xml:space="preserve"> 2. Терминдер мен анықтамалар</w:t>
      </w:r>
    </w:p>
    <w:bookmarkEnd w:id="9"/>
    <w:bookmarkStart w:name="z11" w:id="10"/>
    <w:p>
      <w:pPr>
        <w:spacing w:after="0"/>
        <w:ind w:left="0"/>
        <w:jc w:val="both"/>
      </w:pPr>
      <w:r>
        <w:rPr>
          <w:rFonts w:ascii="Times New Roman"/>
          <w:b w:val="false"/>
          <w:i w:val="false"/>
          <w:color w:val="000000"/>
          <w:sz w:val="28"/>
        </w:rPr>
        <w:t xml:space="preserve">
      4. Осы Техникалық регламентте " </w:t>
      </w:r>
      <w:r>
        <w:rPr>
          <w:rFonts w:ascii="Times New Roman"/>
          <w:b w:val="false"/>
          <w:i w:val="false"/>
          <w:color w:val="000000"/>
          <w:sz w:val="28"/>
        </w:rPr>
        <w:t xml:space="preserve">Өрт қауіпсіздігі туралы </w:t>
      </w:r>
      <w:r>
        <w:rPr>
          <w:rFonts w:ascii="Times New Roman"/>
          <w:b w:val="false"/>
          <w:i w:val="false"/>
          <w:color w:val="000000"/>
          <w:sz w:val="28"/>
        </w:rPr>
        <w:t xml:space="preserve">", " </w:t>
      </w:r>
      <w:r>
        <w:rPr>
          <w:rFonts w:ascii="Times New Roman"/>
          <w:b w:val="false"/>
          <w:i w:val="false"/>
          <w:color w:val="000000"/>
          <w:sz w:val="28"/>
        </w:rPr>
        <w:t xml:space="preserve">Техникалық реттеу туралы </w:t>
      </w:r>
      <w:r>
        <w:rPr>
          <w:rFonts w:ascii="Times New Roman"/>
          <w:b w:val="false"/>
          <w:i w:val="false"/>
          <w:color w:val="000000"/>
          <w:sz w:val="28"/>
        </w:rPr>
        <w:t xml:space="preserve">" Қазақстан Республикасының заңдарына сәйкес негізгі ұғымдар қолданылады және тиісті анықтамаларымен мынадай терминдер қосымша пайдаланылады: </w:t>
      </w:r>
    </w:p>
    <w:bookmarkEnd w:id="10"/>
    <w:bookmarkStart w:name="z12" w:id="11"/>
    <w:p>
      <w:pPr>
        <w:spacing w:after="0"/>
        <w:ind w:left="0"/>
        <w:jc w:val="both"/>
      </w:pPr>
      <w:r>
        <w:rPr>
          <w:rFonts w:ascii="Times New Roman"/>
          <w:b w:val="false"/>
          <w:i w:val="false"/>
          <w:color w:val="000000"/>
          <w:sz w:val="28"/>
        </w:rPr>
        <w:t xml:space="preserve">
      1) өрт сөндірушінің әскери киімі - өрт сөндірушінің судан және беттік-белсенді заттардан қорғауға арналған киімі; </w:t>
      </w:r>
    </w:p>
    <w:bookmarkEnd w:id="11"/>
    <w:bookmarkStart w:name="z13" w:id="12"/>
    <w:p>
      <w:pPr>
        <w:spacing w:after="0"/>
        <w:ind w:left="0"/>
        <w:jc w:val="both"/>
      </w:pPr>
      <w:r>
        <w:rPr>
          <w:rFonts w:ascii="Times New Roman"/>
          <w:b w:val="false"/>
          <w:i w:val="false"/>
          <w:color w:val="000000"/>
          <w:sz w:val="28"/>
        </w:rPr>
        <w:t xml:space="preserve">
      2) жауынгерлік есеп - нормативтік құжаттармен белгіленген міндеттері бар өрт машинасындағы жеке құрам; </w:t>
      </w:r>
    </w:p>
    <w:bookmarkEnd w:id="12"/>
    <w:bookmarkStart w:name="z14" w:id="13"/>
    <w:p>
      <w:pPr>
        <w:spacing w:after="0"/>
        <w:ind w:left="0"/>
        <w:jc w:val="both"/>
      </w:pPr>
      <w:r>
        <w:rPr>
          <w:rFonts w:ascii="Times New Roman"/>
          <w:b w:val="false"/>
          <w:i w:val="false"/>
          <w:color w:val="000000"/>
          <w:sz w:val="28"/>
        </w:rPr>
        <w:t xml:space="preserve">
      3) сорғыш өрт түтік құбыры (сорғыш түтік құбыр) - суды өрт сорғысының көмегімен су көзінен алуға арналған қатты құрастырмалы өрт түтік құбыры; </w:t>
      </w:r>
    </w:p>
    <w:bookmarkEnd w:id="13"/>
    <w:bookmarkStart w:name="z15" w:id="14"/>
    <w:p>
      <w:pPr>
        <w:spacing w:after="0"/>
        <w:ind w:left="0"/>
        <w:jc w:val="both"/>
      </w:pPr>
      <w:r>
        <w:rPr>
          <w:rFonts w:ascii="Times New Roman"/>
          <w:b w:val="false"/>
          <w:i w:val="false"/>
          <w:color w:val="000000"/>
          <w:sz w:val="28"/>
        </w:rPr>
        <w:t xml:space="preserve">
      4) сорғыш өрт торы (сорғыш тор) - сорғыш желінің өздігінен босауын болдырмайтын және оған бөтен заттардың түсуін болдырмайтын құрылғы; </w:t>
      </w:r>
    </w:p>
    <w:bookmarkEnd w:id="14"/>
    <w:bookmarkStart w:name="z16" w:id="15"/>
    <w:p>
      <w:pPr>
        <w:spacing w:after="0"/>
        <w:ind w:left="0"/>
        <w:jc w:val="both"/>
      </w:pPr>
      <w:r>
        <w:rPr>
          <w:rFonts w:ascii="Times New Roman"/>
          <w:b w:val="false"/>
          <w:i w:val="false"/>
          <w:color w:val="000000"/>
          <w:sz w:val="28"/>
        </w:rPr>
        <w:t xml:space="preserve">
      5) жылжымалы өрт сатысы - арқандық тарту әсерінен бірнеше телескоптық жылжитын иіндерден тұратын, өрт бөлімшесінің жеке құрамын ғимараттардың екінші және үшінші қабаттарына, үй-жайлардың шатыры мен төбесіне көтерілуі үшін, өрт кезінде ғимарат ішінде (залдарда) жұмыс істеу үшін, сондай-ақ оқу-жаттығу жұмыстарына арналған өрт қол сатысы; </w:t>
      </w:r>
    </w:p>
    <w:bookmarkEnd w:id="15"/>
    <w:bookmarkStart w:name="z17" w:id="16"/>
    <w:p>
      <w:pPr>
        <w:spacing w:after="0"/>
        <w:ind w:left="0"/>
        <w:jc w:val="both"/>
      </w:pPr>
      <w:r>
        <w:rPr>
          <w:rFonts w:ascii="Times New Roman"/>
          <w:b w:val="false"/>
          <w:i w:val="false"/>
          <w:color w:val="000000"/>
          <w:sz w:val="28"/>
        </w:rPr>
        <w:t xml:space="preserve">
      6) орташа еселікті көбік генераторы (көбік генераторы) - көбік түзгіш су ерітіндісінен орташа еселікті ауа-механикалық көбікті алу және оны өрт ошағына беруге арналған құрылғы; </w:t>
      </w:r>
    </w:p>
    <w:bookmarkEnd w:id="16"/>
    <w:bookmarkStart w:name="z18" w:id="17"/>
    <w:p>
      <w:pPr>
        <w:spacing w:after="0"/>
        <w:ind w:left="0"/>
        <w:jc w:val="both"/>
      </w:pPr>
      <w:r>
        <w:rPr>
          <w:rFonts w:ascii="Times New Roman"/>
          <w:b w:val="false"/>
          <w:i w:val="false"/>
          <w:color w:val="000000"/>
          <w:sz w:val="28"/>
        </w:rPr>
        <w:t xml:space="preserve">
      7) тыныс алу аппараты - тыныс алу және көру органдарын өрт сөндіру және аварияларды жою кезінде дем алу үшін зиянды уытты және түтіндеген газ ортасының әсерінен қорғауға арналған аппарат; </w:t>
      </w:r>
    </w:p>
    <w:bookmarkEnd w:id="17"/>
    <w:bookmarkStart w:name="z19" w:id="18"/>
    <w:p>
      <w:pPr>
        <w:spacing w:after="0"/>
        <w:ind w:left="0"/>
        <w:jc w:val="both"/>
      </w:pPr>
      <w:r>
        <w:rPr>
          <w:rFonts w:ascii="Times New Roman"/>
          <w:b w:val="false"/>
          <w:i w:val="false"/>
          <w:color w:val="000000"/>
          <w:sz w:val="28"/>
        </w:rPr>
        <w:t xml:space="preserve">
      8) жылулық өрт хабарлағыш - температураның бегілі бір маңызына және (немесе) оның өсу жылдамдығына ден қоятын автоматты өрт хабарлағыш; </w:t>
      </w:r>
    </w:p>
    <w:bookmarkEnd w:id="18"/>
    <w:bookmarkStart w:name="z20" w:id="19"/>
    <w:p>
      <w:pPr>
        <w:spacing w:after="0"/>
        <w:ind w:left="0"/>
        <w:jc w:val="both"/>
      </w:pPr>
      <w:r>
        <w:rPr>
          <w:rFonts w:ascii="Times New Roman"/>
          <w:b w:val="false"/>
          <w:i w:val="false"/>
          <w:color w:val="000000"/>
          <w:sz w:val="28"/>
        </w:rPr>
        <w:t xml:space="preserve">
      9) түтіндік өрт хабарлағыш - жанудың аэрозольді өнімдеріне ден қоятын автоматты өрт хабарлағыш; </w:t>
      </w:r>
    </w:p>
    <w:bookmarkEnd w:id="19"/>
    <w:bookmarkStart w:name="z21" w:id="20"/>
    <w:p>
      <w:pPr>
        <w:spacing w:after="0"/>
        <w:ind w:left="0"/>
        <w:jc w:val="both"/>
      </w:pPr>
      <w:r>
        <w:rPr>
          <w:rFonts w:ascii="Times New Roman"/>
          <w:b w:val="false"/>
          <w:i w:val="false"/>
          <w:color w:val="000000"/>
          <w:sz w:val="28"/>
        </w:rPr>
        <w:t xml:space="preserve">
      10) оптикалық өрт хабарлағыш - хабарлаушының электромагниттік сәулеленуді жұлуы немесе таратуына қарай жану өнімдерінің әсері нәтижесінде іске қосылатын түтіндік өрт хабарлағышы; </w:t>
      </w:r>
    </w:p>
    <w:bookmarkEnd w:id="20"/>
    <w:bookmarkStart w:name="z22" w:id="21"/>
    <w:p>
      <w:pPr>
        <w:spacing w:after="0"/>
        <w:ind w:left="0"/>
        <w:jc w:val="both"/>
      </w:pPr>
      <w:r>
        <w:rPr>
          <w:rFonts w:ascii="Times New Roman"/>
          <w:b w:val="false"/>
          <w:i w:val="false"/>
          <w:color w:val="000000"/>
          <w:sz w:val="28"/>
        </w:rPr>
        <w:t xml:space="preserve">
      11) радиоизотоптық өрт хабарлағышы - хабарлаушының жұмыс камерасының иондаушы тоғына жану өнімдерінің әсері нәтижесінде іске қосылатын түтіндік өрт хабарлағыш; </w:t>
      </w:r>
    </w:p>
    <w:bookmarkEnd w:id="21"/>
    <w:bookmarkStart w:name="z23" w:id="22"/>
    <w:p>
      <w:pPr>
        <w:spacing w:after="0"/>
        <w:ind w:left="0"/>
        <w:jc w:val="both"/>
      </w:pPr>
      <w:r>
        <w:rPr>
          <w:rFonts w:ascii="Times New Roman"/>
          <w:b w:val="false"/>
          <w:i w:val="false"/>
          <w:color w:val="000000"/>
          <w:sz w:val="28"/>
        </w:rPr>
        <w:t xml:space="preserve">
      12) жалындық өрт хабарлағыш - жалынның электромагниттік сәулеленуіне ден қоятын автоматты өрт хабарлағышы; </w:t>
      </w:r>
    </w:p>
    <w:bookmarkEnd w:id="22"/>
    <w:bookmarkStart w:name="z24" w:id="23"/>
    <w:p>
      <w:pPr>
        <w:spacing w:after="0"/>
        <w:ind w:left="0"/>
        <w:jc w:val="both"/>
      </w:pPr>
      <w:r>
        <w:rPr>
          <w:rFonts w:ascii="Times New Roman"/>
          <w:b w:val="false"/>
          <w:i w:val="false"/>
          <w:color w:val="000000"/>
          <w:sz w:val="28"/>
        </w:rPr>
        <w:t xml:space="preserve">
      13) автоматты өрт хабарлағыш - өртке ілесе жүретін факторларға ден қоятын өрт хабарлағыш; </w:t>
      </w:r>
    </w:p>
    <w:bookmarkEnd w:id="23"/>
    <w:bookmarkStart w:name="z25" w:id="24"/>
    <w:p>
      <w:pPr>
        <w:spacing w:after="0"/>
        <w:ind w:left="0"/>
        <w:jc w:val="both"/>
      </w:pPr>
      <w:r>
        <w:rPr>
          <w:rFonts w:ascii="Times New Roman"/>
          <w:b w:val="false"/>
          <w:i w:val="false"/>
          <w:color w:val="000000"/>
          <w:sz w:val="28"/>
        </w:rPr>
        <w:t xml:space="preserve">
      14) қол өрт хабарлағышы - қолмен іске қосылатын өрт хабарлағыш; </w:t>
      </w:r>
    </w:p>
    <w:bookmarkEnd w:id="24"/>
    <w:bookmarkStart w:name="z26" w:id="25"/>
    <w:p>
      <w:pPr>
        <w:spacing w:after="0"/>
        <w:ind w:left="0"/>
        <w:jc w:val="both"/>
      </w:pPr>
      <w:r>
        <w:rPr>
          <w:rFonts w:ascii="Times New Roman"/>
          <w:b w:val="false"/>
          <w:i w:val="false"/>
          <w:color w:val="000000"/>
          <w:sz w:val="28"/>
        </w:rPr>
        <w:t xml:space="preserve">
      15) қорғау-өрт хабарлағыш - қорғау және өрт хабарлау функциясын қоса атқаратын хабарлағыш; </w:t>
      </w:r>
    </w:p>
    <w:bookmarkEnd w:id="25"/>
    <w:bookmarkStart w:name="z27" w:id="26"/>
    <w:p>
      <w:pPr>
        <w:spacing w:after="0"/>
        <w:ind w:left="0"/>
        <w:jc w:val="both"/>
      </w:pPr>
      <w:r>
        <w:rPr>
          <w:rFonts w:ascii="Times New Roman"/>
          <w:b w:val="false"/>
          <w:i w:val="false"/>
          <w:color w:val="000000"/>
          <w:sz w:val="28"/>
        </w:rPr>
        <w:t xml:space="preserve">
      16) оқшаулаушы газқағар - тыныс алу үшін жарамсыз атмосферада жұмыс істеу кезінде және өрт сөндіру кезінде пайдаланылатын адамның тыныс алу, көру органдарын қорғауға арналған аппарат; </w:t>
      </w:r>
    </w:p>
    <w:bookmarkEnd w:id="26"/>
    <w:bookmarkStart w:name="z28" w:id="27"/>
    <w:p>
      <w:pPr>
        <w:spacing w:after="0"/>
        <w:ind w:left="0"/>
        <w:jc w:val="both"/>
      </w:pPr>
      <w:r>
        <w:rPr>
          <w:rFonts w:ascii="Times New Roman"/>
          <w:b w:val="false"/>
          <w:i w:val="false"/>
          <w:color w:val="000000"/>
          <w:sz w:val="28"/>
        </w:rPr>
        <w:t xml:space="preserve">
      17) арқандық-түсіргіш құтқару құрылғысы - адамдар мен материалдық құндылықтарды биіктіктен құтқаруға арналған өрт құтқару құрылғысы; </w:t>
      </w:r>
    </w:p>
    <w:bookmarkEnd w:id="27"/>
    <w:bookmarkStart w:name="z29" w:id="28"/>
    <w:p>
      <w:pPr>
        <w:spacing w:after="0"/>
        <w:ind w:left="0"/>
        <w:jc w:val="both"/>
      </w:pPr>
      <w:r>
        <w:rPr>
          <w:rFonts w:ascii="Times New Roman"/>
          <w:b w:val="false"/>
          <w:i w:val="false"/>
          <w:color w:val="000000"/>
          <w:sz w:val="28"/>
        </w:rPr>
        <w:t xml:space="preserve">
      18) қосқыш өрт арматураларына кілттер - арынды және сорғыш өрт түтік құбырларын, өрт жабдығының қосқыш арматураларына қызмет көрсетуге арналған жабдық; </w:t>
      </w:r>
    </w:p>
    <w:bookmarkEnd w:id="28"/>
    <w:bookmarkStart w:name="z30" w:id="29"/>
    <w:p>
      <w:pPr>
        <w:spacing w:after="0"/>
        <w:ind w:left="0"/>
        <w:jc w:val="both"/>
      </w:pPr>
      <w:r>
        <w:rPr>
          <w:rFonts w:ascii="Times New Roman"/>
          <w:b w:val="false"/>
          <w:i w:val="false"/>
          <w:color w:val="000000"/>
          <w:sz w:val="28"/>
        </w:rPr>
        <w:t xml:space="preserve">
      19) жиынтық лафетті өрт ұңғысы - өрт сөндіру кезінде тегіс немесе тегіс және жалынның өзгеретін бұрышымен тозаңдатылған су ағынын, сондай-ақ төмен еселікті ауа-механикалық көбік ағынын қалыптастыруға арналған өрт ұңғысы; </w:t>
      </w:r>
    </w:p>
    <w:bookmarkEnd w:id="29"/>
    <w:bookmarkStart w:name="z31" w:id="30"/>
    <w:p>
      <w:pPr>
        <w:spacing w:after="0"/>
        <w:ind w:left="0"/>
        <w:jc w:val="both"/>
      </w:pPr>
      <w:r>
        <w:rPr>
          <w:rFonts w:ascii="Times New Roman"/>
          <w:b w:val="false"/>
          <w:i w:val="false"/>
          <w:color w:val="000000"/>
          <w:sz w:val="28"/>
        </w:rPr>
        <w:t xml:space="preserve">
      20) саты-штурмовка (штурмовка) - тіреу бетіне асып қоюға арналған ілмегі бар қол өрт сатысы; </w:t>
      </w:r>
    </w:p>
    <w:bookmarkEnd w:id="30"/>
    <w:bookmarkStart w:name="z32" w:id="31"/>
    <w:p>
      <w:pPr>
        <w:spacing w:after="0"/>
        <w:ind w:left="0"/>
        <w:jc w:val="both"/>
      </w:pPr>
      <w:r>
        <w:rPr>
          <w:rFonts w:ascii="Times New Roman"/>
          <w:b w:val="false"/>
          <w:i w:val="false"/>
          <w:color w:val="000000"/>
          <w:sz w:val="28"/>
        </w:rPr>
        <w:t xml:space="preserve">
      21) таяқ-саты - басқыштарды бұрау есебінен адырналарды жылжытып жинақталатын қол өрт сатысы, әскер мен олардың жарақтарын саты биіктігінің деңгейіне көтеруге арналған және өрт ошағымен күресу және құтқару жұмыстарын орындау үшін пайдаланылады; </w:t>
      </w:r>
    </w:p>
    <w:bookmarkEnd w:id="31"/>
    <w:bookmarkStart w:name="z33" w:id="32"/>
    <w:p>
      <w:pPr>
        <w:spacing w:after="0"/>
        <w:ind w:left="0"/>
        <w:jc w:val="both"/>
      </w:pPr>
      <w:r>
        <w:rPr>
          <w:rFonts w:ascii="Times New Roman"/>
          <w:b w:val="false"/>
          <w:i w:val="false"/>
          <w:color w:val="000000"/>
          <w:sz w:val="28"/>
        </w:rPr>
        <w:t xml:space="preserve">
      22) желілік құрылымдар - белгілерді хабарлаушылардан қабылдау-бақылау құралына, сондай-ақ қабылдау-бақылау құралынан хабарлау құрылғылары мен өртке қарсы қорғаныс жүйелеріне беруге арналған өрт дабылы қондырғысының бөлігі; </w:t>
      </w:r>
    </w:p>
    <w:bookmarkEnd w:id="32"/>
    <w:bookmarkStart w:name="z34" w:id="33"/>
    <w:p>
      <w:pPr>
        <w:spacing w:after="0"/>
        <w:ind w:left="0"/>
        <w:jc w:val="both"/>
      </w:pPr>
      <w:r>
        <w:rPr>
          <w:rFonts w:ascii="Times New Roman"/>
          <w:b w:val="false"/>
          <w:i w:val="false"/>
          <w:color w:val="000000"/>
          <w:sz w:val="28"/>
        </w:rPr>
        <w:t xml:space="preserve">
      23) механикаландырылған қол өрт аспабы - пневмо-, электро- немесе мотожетекті соққылау, басу-айналдыру және (немесе) айналдыру әрекетінің қол өрт аспабы; </w:t>
      </w:r>
    </w:p>
    <w:bookmarkEnd w:id="33"/>
    <w:bookmarkStart w:name="z35" w:id="34"/>
    <w:p>
      <w:pPr>
        <w:spacing w:after="0"/>
        <w:ind w:left="0"/>
        <w:jc w:val="both"/>
      </w:pPr>
      <w:r>
        <w:rPr>
          <w:rFonts w:ascii="Times New Roman"/>
          <w:b w:val="false"/>
          <w:i w:val="false"/>
          <w:color w:val="000000"/>
          <w:sz w:val="28"/>
        </w:rPr>
        <w:t xml:space="preserve">
      24) арынды-сорғыш өрт түтік құбыры - ашық су көзінен сондай-ақ қысым астындағы су көзінен (гидранттан) жұмыс істеуге арналған өрт түтік құбыры; </w:t>
      </w:r>
    </w:p>
    <w:bookmarkEnd w:id="34"/>
    <w:bookmarkStart w:name="z36" w:id="35"/>
    <w:p>
      <w:pPr>
        <w:spacing w:after="0"/>
        <w:ind w:left="0"/>
        <w:jc w:val="both"/>
      </w:pPr>
      <w:r>
        <w:rPr>
          <w:rFonts w:ascii="Times New Roman"/>
          <w:b w:val="false"/>
          <w:i w:val="false"/>
          <w:color w:val="000000"/>
          <w:sz w:val="28"/>
        </w:rPr>
        <w:t xml:space="preserve">
      25) арынды өрт түтік құбыры (арынды түтік құбыр) - артық қысым астындағы өрт сөндіргіш заттарды тасымалдауға арналған өрт түтік құбыры; </w:t>
      </w:r>
    </w:p>
    <w:bookmarkEnd w:id="35"/>
    <w:bookmarkStart w:name="z37" w:id="36"/>
    <w:p>
      <w:pPr>
        <w:spacing w:after="0"/>
        <w:ind w:left="0"/>
        <w:jc w:val="both"/>
      </w:pPr>
      <w:r>
        <w:rPr>
          <w:rFonts w:ascii="Times New Roman"/>
          <w:b w:val="false"/>
          <w:i w:val="false"/>
          <w:color w:val="000000"/>
          <w:sz w:val="28"/>
        </w:rPr>
        <w:t xml:space="preserve">
      26) n-реттік түтік құбырлы тарамдалу - ағынды n-бағыттар бойынша бөлуге арналған түтік құбырлы тарамдалу; </w:t>
      </w:r>
    </w:p>
    <w:bookmarkEnd w:id="36"/>
    <w:bookmarkStart w:name="z38" w:id="37"/>
    <w:p>
      <w:pPr>
        <w:spacing w:after="0"/>
        <w:ind w:left="0"/>
        <w:jc w:val="both"/>
      </w:pPr>
      <w:r>
        <w:rPr>
          <w:rFonts w:ascii="Times New Roman"/>
          <w:b w:val="false"/>
          <w:i w:val="false"/>
          <w:color w:val="000000"/>
          <w:sz w:val="28"/>
        </w:rPr>
        <w:t xml:space="preserve">
      27) өрт сөндіргіш - жинақталған өрт сөндіргіш затты шығару есебінен өрт ошағын сөндіруге арналған тасымалданатын, жылжымалы немесе орнықты құрылғы; </w:t>
      </w:r>
    </w:p>
    <w:bookmarkEnd w:id="37"/>
    <w:bookmarkStart w:name="z39" w:id="38"/>
    <w:p>
      <w:pPr>
        <w:spacing w:after="0"/>
        <w:ind w:left="0"/>
        <w:jc w:val="both"/>
      </w:pPr>
      <w:r>
        <w:rPr>
          <w:rFonts w:ascii="Times New Roman"/>
          <w:b w:val="false"/>
          <w:i w:val="false"/>
          <w:color w:val="000000"/>
          <w:sz w:val="28"/>
        </w:rPr>
        <w:t xml:space="preserve">
      28) сулы өрт сөндіргіш - су немесе қоспалы су зарядымен өрт сөндіргіш; </w:t>
      </w:r>
    </w:p>
    <w:bookmarkEnd w:id="38"/>
    <w:bookmarkStart w:name="z40" w:id="39"/>
    <w:p>
      <w:pPr>
        <w:spacing w:after="0"/>
        <w:ind w:left="0"/>
        <w:jc w:val="both"/>
      </w:pPr>
      <w:r>
        <w:rPr>
          <w:rFonts w:ascii="Times New Roman"/>
          <w:b w:val="false"/>
          <w:i w:val="false"/>
          <w:color w:val="000000"/>
          <w:sz w:val="28"/>
        </w:rPr>
        <w:t xml:space="preserve">
      29) ауа-көбікті өрт сөндіргіш - көбік түзетін қоспалардың сулы ерітіндісінің зарядымен өрт сөндіргіш; </w:t>
      </w:r>
    </w:p>
    <w:bookmarkEnd w:id="39"/>
    <w:bookmarkStart w:name="z41" w:id="40"/>
    <w:p>
      <w:pPr>
        <w:spacing w:after="0"/>
        <w:ind w:left="0"/>
        <w:jc w:val="both"/>
      </w:pPr>
      <w:r>
        <w:rPr>
          <w:rFonts w:ascii="Times New Roman"/>
          <w:b w:val="false"/>
          <w:i w:val="false"/>
          <w:color w:val="000000"/>
          <w:sz w:val="28"/>
        </w:rPr>
        <w:t xml:space="preserve">
      30) жиынтық өрт сөндіргіш - екі және одан көп өрт сөндіргіш заттар зарядымен өрт сөндіргіш; </w:t>
      </w:r>
    </w:p>
    <w:bookmarkEnd w:id="40"/>
    <w:bookmarkStart w:name="z42" w:id="41"/>
    <w:p>
      <w:pPr>
        <w:spacing w:after="0"/>
        <w:ind w:left="0"/>
        <w:jc w:val="both"/>
      </w:pPr>
      <w:r>
        <w:rPr>
          <w:rFonts w:ascii="Times New Roman"/>
          <w:b w:val="false"/>
          <w:i w:val="false"/>
          <w:color w:val="000000"/>
          <w:sz w:val="28"/>
        </w:rPr>
        <w:t xml:space="preserve">
      31) жылжымалы өрт сөндіргіш - доңғалақты немесе арбаға салынған өрт сөндіргіш; </w:t>
      </w:r>
    </w:p>
    <w:bookmarkEnd w:id="41"/>
    <w:bookmarkStart w:name="z43" w:id="42"/>
    <w:p>
      <w:pPr>
        <w:spacing w:after="0"/>
        <w:ind w:left="0"/>
        <w:jc w:val="both"/>
      </w:pPr>
      <w:r>
        <w:rPr>
          <w:rFonts w:ascii="Times New Roman"/>
          <w:b w:val="false"/>
          <w:i w:val="false"/>
          <w:color w:val="000000"/>
          <w:sz w:val="28"/>
        </w:rPr>
        <w:t xml:space="preserve">
      32) тасымалданатын өрт сөндіргіш - құрастырмалық орындалуы мен салмағы адам алып жүруі үшін қолайлықты қамтамасыз ететін өрт сөндіргіш; </w:t>
      </w:r>
    </w:p>
    <w:bookmarkEnd w:id="42"/>
    <w:bookmarkStart w:name="z44" w:id="43"/>
    <w:p>
      <w:pPr>
        <w:spacing w:after="0"/>
        <w:ind w:left="0"/>
        <w:jc w:val="both"/>
      </w:pPr>
      <w:r>
        <w:rPr>
          <w:rFonts w:ascii="Times New Roman"/>
          <w:b w:val="false"/>
          <w:i w:val="false"/>
          <w:color w:val="000000"/>
          <w:sz w:val="28"/>
        </w:rPr>
        <w:t xml:space="preserve">
      33) көмірқышқылды өрт сөндіргіш - көміртегінің қос тотықты заряды бар құрылғы; </w:t>
      </w:r>
    </w:p>
    <w:bookmarkEnd w:id="43"/>
    <w:bookmarkStart w:name="z45" w:id="44"/>
    <w:p>
      <w:pPr>
        <w:spacing w:after="0"/>
        <w:ind w:left="0"/>
        <w:jc w:val="both"/>
      </w:pPr>
      <w:r>
        <w:rPr>
          <w:rFonts w:ascii="Times New Roman"/>
          <w:b w:val="false"/>
          <w:i w:val="false"/>
          <w:color w:val="000000"/>
          <w:sz w:val="28"/>
        </w:rPr>
        <w:t xml:space="preserve">
      34) өрт хабарлағыш - адамдарға өрт туралы жаппай хабарлауға арналған құрылғы; </w:t>
      </w:r>
    </w:p>
    <w:bookmarkEnd w:id="44"/>
    <w:bookmarkStart w:name="z46" w:id="45"/>
    <w:p>
      <w:pPr>
        <w:spacing w:after="0"/>
        <w:ind w:left="0"/>
        <w:jc w:val="both"/>
      </w:pPr>
      <w:r>
        <w:rPr>
          <w:rFonts w:ascii="Times New Roman"/>
          <w:b w:val="false"/>
          <w:i w:val="false"/>
          <w:color w:val="000000"/>
          <w:sz w:val="28"/>
        </w:rPr>
        <w:t xml:space="preserve">
      35) өрт техникасы - өрттің алдын алу, дамуын шектеу, өшіру, адамдарды және материалдық құндылықтарды өрттен қорғауға арналған техникалық құралдар; </w:t>
      </w:r>
    </w:p>
    <w:bookmarkEnd w:id="45"/>
    <w:bookmarkStart w:name="z47" w:id="46"/>
    <w:p>
      <w:pPr>
        <w:spacing w:after="0"/>
        <w:ind w:left="0"/>
        <w:jc w:val="both"/>
      </w:pPr>
      <w:r>
        <w:rPr>
          <w:rFonts w:ascii="Times New Roman"/>
          <w:b w:val="false"/>
          <w:i w:val="false"/>
          <w:color w:val="000000"/>
          <w:sz w:val="28"/>
        </w:rPr>
        <w:t xml:space="preserve">
      36) жылжымалы өрт техникасы - автомобиль шассиіне, тіркемеге немесе жартылай тіркемеге орнатылған және өрт сөндіру, адамдар мен материалдық құндылықтарды өрттен қорғауға арналған ықшам техникалық құралдар; </w:t>
      </w:r>
    </w:p>
    <w:bookmarkEnd w:id="46"/>
    <w:bookmarkStart w:name="z48" w:id="47"/>
    <w:p>
      <w:pPr>
        <w:spacing w:after="0"/>
        <w:ind w:left="0"/>
        <w:jc w:val="both"/>
      </w:pPr>
      <w:r>
        <w:rPr>
          <w:rFonts w:ascii="Times New Roman"/>
          <w:b w:val="false"/>
          <w:i w:val="false"/>
          <w:color w:val="000000"/>
          <w:sz w:val="28"/>
        </w:rPr>
        <w:t xml:space="preserve">
      37) өрт машинасы - өрт сөндіруге пайдалану үшін арналған жабдықты моторлы құралдар; </w:t>
      </w:r>
    </w:p>
    <w:bookmarkEnd w:id="47"/>
    <w:bookmarkStart w:name="z49" w:id="48"/>
    <w:p>
      <w:pPr>
        <w:spacing w:after="0"/>
        <w:ind w:left="0"/>
        <w:jc w:val="both"/>
      </w:pPr>
      <w:r>
        <w:rPr>
          <w:rFonts w:ascii="Times New Roman"/>
          <w:b w:val="false"/>
          <w:i w:val="false"/>
          <w:color w:val="000000"/>
          <w:sz w:val="28"/>
        </w:rPr>
        <w:t xml:space="preserve">
      38) өрт жарағы (өрт-техникалық жарық) - өрт жабдығынан, қол өрт аспабынан, өрттен құтқару құрылғыларынан, өрт сөндірушілерді жеке қорғау құралдарынан, нақты өрт машиналарының арналуына сәйкес оларға арналған техникалық құрылғылардан тұратын жинақ; </w:t>
      </w:r>
    </w:p>
    <w:bookmarkEnd w:id="48"/>
    <w:bookmarkStart w:name="z50" w:id="49"/>
    <w:p>
      <w:pPr>
        <w:spacing w:after="0"/>
        <w:ind w:left="0"/>
        <w:jc w:val="both"/>
      </w:pPr>
      <w:r>
        <w:rPr>
          <w:rFonts w:ascii="Times New Roman"/>
          <w:b w:val="false"/>
          <w:i w:val="false"/>
          <w:color w:val="000000"/>
          <w:sz w:val="28"/>
        </w:rPr>
        <w:t xml:space="preserve">
      39) өрт жабдығы - өрт сөндіру коммуникациялары құрамына кіретін жабдық, сондай-ақ техникалық күтім жасау құралдары мен оларды жинақтаушылар; </w:t>
      </w:r>
    </w:p>
    <w:bookmarkEnd w:id="49"/>
    <w:bookmarkStart w:name="z51" w:id="50"/>
    <w:p>
      <w:pPr>
        <w:spacing w:after="0"/>
        <w:ind w:left="0"/>
        <w:jc w:val="both"/>
      </w:pPr>
      <w:r>
        <w:rPr>
          <w:rFonts w:ascii="Times New Roman"/>
          <w:b w:val="false"/>
          <w:i w:val="false"/>
          <w:color w:val="000000"/>
          <w:sz w:val="28"/>
        </w:rPr>
        <w:t xml:space="preserve">
      40) өрттен құтқару құрылғысы - адамдарды өрт кезінде құтқаруға арналған құрылғы; </w:t>
      </w:r>
    </w:p>
    <w:bookmarkEnd w:id="50"/>
    <w:bookmarkStart w:name="z52" w:id="51"/>
    <w:p>
      <w:pPr>
        <w:spacing w:after="0"/>
        <w:ind w:left="0"/>
        <w:jc w:val="both"/>
      </w:pPr>
      <w:r>
        <w:rPr>
          <w:rFonts w:ascii="Times New Roman"/>
          <w:b w:val="false"/>
          <w:i w:val="false"/>
          <w:color w:val="000000"/>
          <w:sz w:val="28"/>
        </w:rPr>
        <w:t xml:space="preserve">
      41) өрт автомобилі - өрт орнына әскери есепті, өрт-техникалық жарақтарды, өрт сөндіру құралдарын жеткізуге және оларды өрт ошағына беруге арналған автомобиль; </w:t>
      </w:r>
    </w:p>
    <w:bookmarkEnd w:id="51"/>
    <w:bookmarkStart w:name="z53" w:id="52"/>
    <w:p>
      <w:pPr>
        <w:spacing w:after="0"/>
        <w:ind w:left="0"/>
        <w:jc w:val="both"/>
      </w:pPr>
      <w:r>
        <w:rPr>
          <w:rFonts w:ascii="Times New Roman"/>
          <w:b w:val="false"/>
          <w:i w:val="false"/>
          <w:color w:val="000000"/>
          <w:sz w:val="28"/>
        </w:rPr>
        <w:t xml:space="preserve">
      42) жалпы қолданылатын өрт автомобильдері - қала мен тұрғылықты тармақтарда өрт сөндіруге арналған автомобильдер; </w:t>
      </w:r>
    </w:p>
    <w:bookmarkEnd w:id="52"/>
    <w:bookmarkStart w:name="z54" w:id="53"/>
    <w:p>
      <w:pPr>
        <w:spacing w:after="0"/>
        <w:ind w:left="0"/>
        <w:jc w:val="both"/>
      </w:pPr>
      <w:r>
        <w:rPr>
          <w:rFonts w:ascii="Times New Roman"/>
          <w:b w:val="false"/>
          <w:i w:val="false"/>
          <w:color w:val="000000"/>
          <w:sz w:val="28"/>
        </w:rPr>
        <w:t xml:space="preserve">
      43) алғашқы көмек көрсететін өрт автомобильдері - өрт орнына әскери есепті, өрт-техникалық жарақтарды, апаттық-құтқару аспаптары мен өзге арнайы жабдықтарды жеткізуге, апаттық құтқару жұмыстарын жүргізуге және негізгі күштер мен жабдықтарды жеткізу үшін өрт сөндіруге арналған автомобиль; </w:t>
      </w:r>
    </w:p>
    <w:bookmarkEnd w:id="53"/>
    <w:bookmarkStart w:name="z55" w:id="54"/>
    <w:p>
      <w:pPr>
        <w:spacing w:after="0"/>
        <w:ind w:left="0"/>
        <w:jc w:val="both"/>
      </w:pPr>
      <w:r>
        <w:rPr>
          <w:rFonts w:ascii="Times New Roman"/>
          <w:b w:val="false"/>
          <w:i w:val="false"/>
          <w:color w:val="000000"/>
          <w:sz w:val="28"/>
        </w:rPr>
        <w:t xml:space="preserve">
      44) сорғылық-түтік құбырлы өрт автомобилі (автосорғы) - өрт сорғысымен жабдықталған және өрт орнына әскери есеп пен өрт-техникалық жарақтарды жеткізуге, арынды магистральдық түтік құбыр желілерін төсеу, өрт ошағына судың немесе ауа-механикалық көбіктің берілуін қамтамасыз етуге арналған автомобиль; </w:t>
      </w:r>
    </w:p>
    <w:bookmarkEnd w:id="54"/>
    <w:bookmarkStart w:name="z56" w:id="55"/>
    <w:p>
      <w:pPr>
        <w:spacing w:after="0"/>
        <w:ind w:left="0"/>
        <w:jc w:val="both"/>
      </w:pPr>
      <w:r>
        <w:rPr>
          <w:rFonts w:ascii="Times New Roman"/>
          <w:b w:val="false"/>
          <w:i w:val="false"/>
          <w:color w:val="000000"/>
          <w:sz w:val="28"/>
        </w:rPr>
        <w:t xml:space="preserve">
      45) жоғарғы қысымды сорғылы өрт автомобилі - жоғары қысымды өрт сорғысымен жабдықталған және өрт орнына әскери есеп пен өрт-техникалық жарақтарын жеткізуге арналған автомобиль; </w:t>
      </w:r>
    </w:p>
    <w:bookmarkEnd w:id="55"/>
    <w:bookmarkStart w:name="z57" w:id="56"/>
    <w:p>
      <w:pPr>
        <w:spacing w:after="0"/>
        <w:ind w:left="0"/>
        <w:jc w:val="both"/>
      </w:pPr>
      <w:r>
        <w:rPr>
          <w:rFonts w:ascii="Times New Roman"/>
          <w:b w:val="false"/>
          <w:i w:val="false"/>
          <w:color w:val="000000"/>
          <w:sz w:val="28"/>
        </w:rPr>
        <w:t xml:space="preserve">
      46) өрт автоцистернасы, (автоцистерна) - өрт сорғысымен, сұйық өрт сөндіретін заттарға арналған сыйымдылықтармен жабдықталған және өрт орнына жауынгерлік есеп пен өрт-техникалық жарақтарды жеткізуге арналған автомобиль; </w:t>
      </w:r>
    </w:p>
    <w:bookmarkEnd w:id="56"/>
    <w:bookmarkStart w:name="z58" w:id="57"/>
    <w:p>
      <w:pPr>
        <w:spacing w:after="0"/>
        <w:ind w:left="0"/>
        <w:jc w:val="both"/>
      </w:pPr>
      <w:r>
        <w:rPr>
          <w:rFonts w:ascii="Times New Roman"/>
          <w:b w:val="false"/>
          <w:i w:val="false"/>
          <w:color w:val="000000"/>
          <w:sz w:val="28"/>
        </w:rPr>
        <w:t xml:space="preserve">
      47) мақсатты қолданылатын өрт автомобильдері - мұнай базаларында, ағаш өңдеуші, химиялық, мұнай-химия, мұнай өңдеу өнеркәсібі кәсіпорындарында, әуежайларда және өзге арнайы объектілерде өрттерді өшіруге арналған автомобильдер; </w:t>
      </w:r>
    </w:p>
    <w:bookmarkEnd w:id="57"/>
    <w:bookmarkStart w:name="z59" w:id="58"/>
    <w:p>
      <w:pPr>
        <w:spacing w:after="0"/>
        <w:ind w:left="0"/>
        <w:jc w:val="both"/>
      </w:pPr>
      <w:r>
        <w:rPr>
          <w:rFonts w:ascii="Times New Roman"/>
          <w:b w:val="false"/>
          <w:i w:val="false"/>
          <w:color w:val="000000"/>
          <w:sz w:val="28"/>
        </w:rPr>
        <w:t xml:space="preserve">
      48) ауа-көбікті өрт сөндіруге арналған өрт автомобилі - өрт орнына әскери есепті, көбік түзгішті, өрт-техникалық жарақтарды жеткізуге және өрт ошағына ауа-механикалық көбікті беруге арналған автомобиль; </w:t>
      </w:r>
    </w:p>
    <w:bookmarkEnd w:id="58"/>
    <w:bookmarkStart w:name="z60" w:id="59"/>
    <w:p>
      <w:pPr>
        <w:spacing w:after="0"/>
        <w:ind w:left="0"/>
        <w:jc w:val="both"/>
      </w:pPr>
      <w:r>
        <w:rPr>
          <w:rFonts w:ascii="Times New Roman"/>
          <w:b w:val="false"/>
          <w:i w:val="false"/>
          <w:color w:val="000000"/>
          <w:sz w:val="28"/>
        </w:rPr>
        <w:t xml:space="preserve">
      49) ұнтақпен өшіретін өрт автомобилі - өрт орнына әскери есепті, өрт сөндіруші ұнтақ қорын жеткізуге және өрт ошағына ұнтақ беруге арналған автомобиль; </w:t>
      </w:r>
    </w:p>
    <w:bookmarkEnd w:id="59"/>
    <w:bookmarkStart w:name="z61" w:id="60"/>
    <w:p>
      <w:pPr>
        <w:spacing w:after="0"/>
        <w:ind w:left="0"/>
        <w:jc w:val="both"/>
      </w:pPr>
      <w:r>
        <w:rPr>
          <w:rFonts w:ascii="Times New Roman"/>
          <w:b w:val="false"/>
          <w:i w:val="false"/>
          <w:color w:val="000000"/>
          <w:sz w:val="28"/>
        </w:rPr>
        <w:t xml:space="preserve">
      50) газбен өшіретін өрт автомобилі - өрт орнына әскери есепті, газды өрт сөндіретін құрамды жеткізуге және газды өрт сөндіргіш құрамды өрт ошағына беруге арналған автомобиль; </w:t>
      </w:r>
    </w:p>
    <w:bookmarkEnd w:id="60"/>
    <w:bookmarkStart w:name="z62" w:id="61"/>
    <w:p>
      <w:pPr>
        <w:spacing w:after="0"/>
        <w:ind w:left="0"/>
        <w:jc w:val="both"/>
      </w:pPr>
      <w:r>
        <w:rPr>
          <w:rFonts w:ascii="Times New Roman"/>
          <w:b w:val="false"/>
          <w:i w:val="false"/>
          <w:color w:val="000000"/>
          <w:sz w:val="28"/>
        </w:rPr>
        <w:t xml:space="preserve">
      51) газ-сумен өшіруге арналған өрт автомобилі - өрт орнына әскери есепті, газ-сулы ортаны құруға арналған құралдарды жеткізуге, жанып жатқан объектілерді газ-сулы ағынмен өшіру және салқындатуға арналған автомобиль; </w:t>
      </w:r>
    </w:p>
    <w:bookmarkEnd w:id="61"/>
    <w:bookmarkStart w:name="z63" w:id="62"/>
    <w:p>
      <w:pPr>
        <w:spacing w:after="0"/>
        <w:ind w:left="0"/>
        <w:jc w:val="both"/>
      </w:pPr>
      <w:r>
        <w:rPr>
          <w:rFonts w:ascii="Times New Roman"/>
          <w:b w:val="false"/>
          <w:i w:val="false"/>
          <w:color w:val="000000"/>
          <w:sz w:val="28"/>
        </w:rPr>
        <w:t xml:space="preserve">
      52) жиынтық өшіретін өрт автомобилі - өрт орнына әскери есепті, өрт сөндіргіш құралдардың бірнеше түрлерін жеткізуге және оларды өрт ошағына беруге арналған автомобиль; </w:t>
      </w:r>
    </w:p>
    <w:bookmarkEnd w:id="62"/>
    <w:bookmarkStart w:name="z64" w:id="63"/>
    <w:p>
      <w:pPr>
        <w:spacing w:after="0"/>
        <w:ind w:left="0"/>
        <w:jc w:val="both"/>
      </w:pPr>
      <w:r>
        <w:rPr>
          <w:rFonts w:ascii="Times New Roman"/>
          <w:b w:val="false"/>
          <w:i w:val="false"/>
          <w:color w:val="000000"/>
          <w:sz w:val="28"/>
        </w:rPr>
        <w:t xml:space="preserve">
      53) әуежайлық өрт автомобилі - ұшақтың апат орнына әскери есепті, өрт-техникалық жарақтарды жеткізуге және өрт ошағына өрт сөндіргіш құралдарды беруге арналған автомобиль; </w:t>
      </w:r>
    </w:p>
    <w:bookmarkEnd w:id="63"/>
    <w:bookmarkStart w:name="z65" w:id="64"/>
    <w:p>
      <w:pPr>
        <w:spacing w:after="0"/>
        <w:ind w:left="0"/>
        <w:jc w:val="both"/>
      </w:pPr>
      <w:r>
        <w:rPr>
          <w:rFonts w:ascii="Times New Roman"/>
          <w:b w:val="false"/>
          <w:i w:val="false"/>
          <w:color w:val="000000"/>
          <w:sz w:val="28"/>
        </w:rPr>
        <w:t xml:space="preserve">
      54) радиоактивті сәулелену мен қатты әсер ететін улы заттардан қорғанысы бар өрт автомобилі - өрт орнына әскери есепті, өрт сөндіру құралдарын және өрт-техникалық жарақтарды жеткізуге; иондаушы сәулеленулер мен қатты әсер ететін улы заттардың әсер ету бөлігінде жұмыстар орындауға арналған автомобиль; </w:t>
      </w:r>
    </w:p>
    <w:bookmarkEnd w:id="64"/>
    <w:bookmarkStart w:name="z66" w:id="65"/>
    <w:p>
      <w:pPr>
        <w:spacing w:after="0"/>
        <w:ind w:left="0"/>
        <w:jc w:val="both"/>
      </w:pPr>
      <w:r>
        <w:rPr>
          <w:rFonts w:ascii="Times New Roman"/>
          <w:b w:val="false"/>
          <w:i w:val="false"/>
          <w:color w:val="000000"/>
          <w:sz w:val="28"/>
        </w:rPr>
        <w:t xml:space="preserve">
      55) сорғылық өрт стансасы — автономды қозғалтқышы бар өрт сорғысымен жабдықталған және өрт жабдықтарын жеткізуге, су көзінен өрт ошағына су беруге арналған автомобиль; </w:t>
      </w:r>
    </w:p>
    <w:bookmarkEnd w:id="65"/>
    <w:bookmarkStart w:name="z67" w:id="66"/>
    <w:p>
      <w:pPr>
        <w:spacing w:after="0"/>
        <w:ind w:left="0"/>
        <w:jc w:val="both"/>
      </w:pPr>
      <w:r>
        <w:rPr>
          <w:rFonts w:ascii="Times New Roman"/>
          <w:b w:val="false"/>
          <w:i w:val="false"/>
          <w:color w:val="000000"/>
          <w:sz w:val="28"/>
        </w:rPr>
        <w:t xml:space="preserve">
      56) арнайы өрт автомобильдері - өрт сөндіру кезінде арнайы жұмыстар орындауға арналған автомобиль; </w:t>
      </w:r>
    </w:p>
    <w:bookmarkEnd w:id="66"/>
    <w:bookmarkStart w:name="z68" w:id="67"/>
    <w:p>
      <w:pPr>
        <w:spacing w:after="0"/>
        <w:ind w:left="0"/>
        <w:jc w:val="both"/>
      </w:pPr>
      <w:r>
        <w:rPr>
          <w:rFonts w:ascii="Times New Roman"/>
          <w:b w:val="false"/>
          <w:i w:val="false"/>
          <w:color w:val="000000"/>
          <w:sz w:val="28"/>
        </w:rPr>
        <w:t xml:space="preserve">
      57) түтік құбырлы өрт автомобилі - түтік құбыр желілерін тасымалдауға және салуға арналған автомобиль; </w:t>
      </w:r>
    </w:p>
    <w:bookmarkEnd w:id="67"/>
    <w:bookmarkStart w:name="z69" w:id="68"/>
    <w:p>
      <w:pPr>
        <w:spacing w:after="0"/>
        <w:ind w:left="0"/>
        <w:jc w:val="both"/>
      </w:pPr>
      <w:r>
        <w:rPr>
          <w:rFonts w:ascii="Times New Roman"/>
          <w:b w:val="false"/>
          <w:i w:val="false"/>
          <w:color w:val="000000"/>
          <w:sz w:val="28"/>
        </w:rPr>
        <w:t xml:space="preserve">
      58) өрт автосатысы (автосаты) - өрт орнына әскери есепті және өрт-техникалық жарақтарды жеткізуге, апаттық-құтқару жұмыстарын жүргізуге және өрт сөндіретін заттарды биіктікке беруге арналған орнықты механикаландырылған жылжымалы және бұралма сатысы бар автомобиль; </w:t>
      </w:r>
    </w:p>
    <w:bookmarkEnd w:id="68"/>
    <w:bookmarkStart w:name="z70" w:id="69"/>
    <w:p>
      <w:pPr>
        <w:spacing w:after="0"/>
        <w:ind w:left="0"/>
        <w:jc w:val="both"/>
      </w:pPr>
      <w:r>
        <w:rPr>
          <w:rFonts w:ascii="Times New Roman"/>
          <w:b w:val="false"/>
          <w:i w:val="false"/>
          <w:color w:val="000000"/>
          <w:sz w:val="28"/>
        </w:rPr>
        <w:t xml:space="preserve">
      59) өрт автокөтергіші (автокөтергіш) - өрт орнына әскери есепті және өрт-техникалық жарақты жеткізуге, апаттық-құтқару жұмыстарын жүргізу және өрт сөндіретін заттарды биіктікке жеткізуге арналған, соңғы түйіні платформамен немесе жүкбесікпен аяқталатын орнықты механикаландырылған бұралма иінді және (немесе) телескоптық көтергішпен жабдықталған автомобиль; </w:t>
      </w:r>
    </w:p>
    <w:bookmarkEnd w:id="69"/>
    <w:bookmarkStart w:name="z71" w:id="70"/>
    <w:p>
      <w:pPr>
        <w:spacing w:after="0"/>
        <w:ind w:left="0"/>
        <w:jc w:val="both"/>
      </w:pPr>
      <w:r>
        <w:rPr>
          <w:rFonts w:ascii="Times New Roman"/>
          <w:b w:val="false"/>
          <w:i w:val="false"/>
          <w:color w:val="000000"/>
          <w:sz w:val="28"/>
        </w:rPr>
        <w:t xml:space="preserve">
      60) өрт авто көбік көтергіші - өрт орнына әскери есепті, өрт-техникалық жарақты жеткізуге және ауа механикалық көбікті биіктікке беруге арналған автомобиль; </w:t>
      </w:r>
    </w:p>
    <w:bookmarkEnd w:id="70"/>
    <w:bookmarkStart w:name="z72" w:id="71"/>
    <w:p>
      <w:pPr>
        <w:spacing w:after="0"/>
        <w:ind w:left="0"/>
        <w:jc w:val="both"/>
      </w:pPr>
      <w:r>
        <w:rPr>
          <w:rFonts w:ascii="Times New Roman"/>
          <w:b w:val="false"/>
          <w:i w:val="false"/>
          <w:color w:val="000000"/>
          <w:sz w:val="28"/>
        </w:rPr>
        <w:t xml:space="preserve">
      61) апаттық-құтқару өрт автомобилі - апаттық-құтқару жұмыстарын жүргізуге арналған және өрт орнына әскери есепті, арнайы апаттық-құтқару аспаптары мен жабдықтарын жеткізуге, жұмысшы алаңға жарық беруге, әскери есепті және апаттық-құтқару жұмыстарының басшысын радиобайланыспен қамтамасыз етуге арналған автомобиль; </w:t>
      </w:r>
    </w:p>
    <w:bookmarkEnd w:id="71"/>
    <w:bookmarkStart w:name="z73" w:id="72"/>
    <w:p>
      <w:pPr>
        <w:spacing w:after="0"/>
        <w:ind w:left="0"/>
        <w:jc w:val="both"/>
      </w:pPr>
      <w:r>
        <w:rPr>
          <w:rFonts w:ascii="Times New Roman"/>
          <w:b w:val="false"/>
          <w:i w:val="false"/>
          <w:color w:val="000000"/>
          <w:sz w:val="28"/>
        </w:rPr>
        <w:t xml:space="preserve">
      62) байланыс пен жарық беретін өрт автомобилі - өрт орнына байланыс және жарық беру құралдарымен жабдықталған жеке құрамды жеткізуге арналған автомобиль; </w:t>
      </w:r>
    </w:p>
    <w:bookmarkEnd w:id="72"/>
    <w:bookmarkStart w:name="z74" w:id="73"/>
    <w:p>
      <w:pPr>
        <w:spacing w:after="0"/>
        <w:ind w:left="0"/>
        <w:jc w:val="both"/>
      </w:pPr>
      <w:r>
        <w:rPr>
          <w:rFonts w:ascii="Times New Roman"/>
          <w:b w:val="false"/>
          <w:i w:val="false"/>
          <w:color w:val="000000"/>
          <w:sz w:val="28"/>
        </w:rPr>
        <w:t xml:space="preserve">
      63) техникалық қызметтің өрт автомобилі - өрт (апат) орнына апаттық-құтқару жұмыстарын жүргізу кезінде жеке құрамның қалыпты жұмыс жағдайын құру үшін әскери есепті, өрт-техникалық жарақты жеткізуге арналған автомобиль; </w:t>
      </w:r>
    </w:p>
    <w:bookmarkEnd w:id="73"/>
    <w:bookmarkStart w:name="z75" w:id="74"/>
    <w:p>
      <w:pPr>
        <w:spacing w:after="0"/>
        <w:ind w:left="0"/>
        <w:jc w:val="both"/>
      </w:pPr>
      <w:r>
        <w:rPr>
          <w:rFonts w:ascii="Times New Roman"/>
          <w:b w:val="false"/>
          <w:i w:val="false"/>
          <w:color w:val="000000"/>
          <w:sz w:val="28"/>
        </w:rPr>
        <w:t xml:space="preserve">
      64) газ-түтіннен қорғау қызметінің өрт автомобилі - өрт орнына әскери есепті және арнайы жабдықты жеткізуге, тыныс алуға жарамсыз ортада жұмыс істеу, құтқару жұмыстарын жүргізу шарттарын қамтамасыз етуге арналған автомобиль; </w:t>
      </w:r>
    </w:p>
    <w:bookmarkEnd w:id="74"/>
    <w:bookmarkStart w:name="z76" w:id="75"/>
    <w:p>
      <w:pPr>
        <w:spacing w:after="0"/>
        <w:ind w:left="0"/>
        <w:jc w:val="both"/>
      </w:pPr>
      <w:r>
        <w:rPr>
          <w:rFonts w:ascii="Times New Roman"/>
          <w:b w:val="false"/>
          <w:i w:val="false"/>
          <w:color w:val="000000"/>
          <w:sz w:val="28"/>
        </w:rPr>
        <w:t xml:space="preserve">
      65) штабтық өрт автомобилі - өрт сөндіру штабын жеткізуге және штаб, әскери бөлімшелері мен өрт байланысының орталық тармағы арасында байланысты қамтамасыз етуге арналған автомобиль; </w:t>
      </w:r>
    </w:p>
    <w:bookmarkEnd w:id="75"/>
    <w:bookmarkStart w:name="z77" w:id="76"/>
    <w:p>
      <w:pPr>
        <w:spacing w:after="0"/>
        <w:ind w:left="0"/>
        <w:jc w:val="both"/>
      </w:pPr>
      <w:r>
        <w:rPr>
          <w:rFonts w:ascii="Times New Roman"/>
          <w:b w:val="false"/>
          <w:i w:val="false"/>
          <w:color w:val="000000"/>
          <w:sz w:val="28"/>
        </w:rPr>
        <w:t xml:space="preserve">
      66) түтін жоятын өрт автомобилі - өрт орнына әскери есепті, түтін жою құралдарын, ғимараттан және құрылымдардан түтін жоюдың арнайы жабдықтары мен аспаптарын жеткізуге, оларда желдетуді қамтамасыз етуге арналған автомобиль; </w:t>
      </w:r>
    </w:p>
    <w:bookmarkEnd w:id="76"/>
    <w:bookmarkStart w:name="z78" w:id="77"/>
    <w:p>
      <w:pPr>
        <w:spacing w:after="0"/>
        <w:ind w:left="0"/>
        <w:jc w:val="both"/>
      </w:pPr>
      <w:r>
        <w:rPr>
          <w:rFonts w:ascii="Times New Roman"/>
          <w:b w:val="false"/>
          <w:i w:val="false"/>
          <w:color w:val="000000"/>
          <w:sz w:val="28"/>
        </w:rPr>
        <w:t xml:space="preserve">
      67) тіркемелі өрт түтін сорғышы - өрт орнына түтін кетіру құралдарын, арнайы жабдық пен аспаптарды жеткізу, түтінді ғимараттан және құрылымнан кетіру, оларда желдетуді қамтамасыз етуге арналған автомобиль тіркемесі; </w:t>
      </w:r>
    </w:p>
    <w:bookmarkEnd w:id="77"/>
    <w:bookmarkStart w:name="z79" w:id="78"/>
    <w:p>
      <w:pPr>
        <w:spacing w:after="0"/>
        <w:ind w:left="0"/>
        <w:jc w:val="both"/>
      </w:pPr>
      <w:r>
        <w:rPr>
          <w:rFonts w:ascii="Times New Roman"/>
          <w:b w:val="false"/>
          <w:i w:val="false"/>
          <w:color w:val="000000"/>
          <w:sz w:val="28"/>
        </w:rPr>
        <w:t xml:space="preserve">
      68) өрт диагностикалық автозертханасы - өрт зерттеуге арналған құралдармен жабдықталған автомобиль; </w:t>
      </w:r>
    </w:p>
    <w:bookmarkEnd w:id="78"/>
    <w:bookmarkStart w:name="z80" w:id="79"/>
    <w:p>
      <w:pPr>
        <w:spacing w:after="0"/>
        <w:ind w:left="0"/>
        <w:jc w:val="both"/>
      </w:pPr>
      <w:r>
        <w:rPr>
          <w:rFonts w:ascii="Times New Roman"/>
          <w:b w:val="false"/>
          <w:i w:val="false"/>
          <w:color w:val="000000"/>
          <w:sz w:val="28"/>
        </w:rPr>
        <w:t xml:space="preserve">
      69) өрт жедел-қызметтік автомобилі - өрт орнына жылдам әрекет ету бөлімшелерін жеткізуге, өрт сөндіруді ұйымдастыру бойынша шұғыл іс-шаралар жүргізуге арналған автомобиль; </w:t>
      </w:r>
    </w:p>
    <w:bookmarkEnd w:id="79"/>
    <w:bookmarkStart w:name="z81" w:id="80"/>
    <w:p>
      <w:pPr>
        <w:spacing w:after="0"/>
        <w:ind w:left="0"/>
        <w:jc w:val="both"/>
      </w:pPr>
      <w:r>
        <w:rPr>
          <w:rFonts w:ascii="Times New Roman"/>
          <w:b w:val="false"/>
          <w:i w:val="false"/>
          <w:color w:val="000000"/>
          <w:sz w:val="28"/>
        </w:rPr>
        <w:t xml:space="preserve">
      70) өрт тіркемесі - алып жүретін өрт мотопомпаларды, өрт-техникалық жарақтарды, өрт сөндіретін заттар салынған сыйымдылықтарды жер үстілік көлік құралдарымен тасымалдауға арналған тіркеме; </w:t>
      </w:r>
    </w:p>
    <w:bookmarkEnd w:id="80"/>
    <w:bookmarkStart w:name="z82" w:id="81"/>
    <w:p>
      <w:pPr>
        <w:spacing w:after="0"/>
        <w:ind w:left="0"/>
        <w:jc w:val="both"/>
      </w:pPr>
      <w:r>
        <w:rPr>
          <w:rFonts w:ascii="Times New Roman"/>
          <w:b w:val="false"/>
          <w:i w:val="false"/>
          <w:color w:val="000000"/>
          <w:sz w:val="28"/>
        </w:rPr>
        <w:t xml:space="preserve">
      71) өрт мотопомпасы - сорғылы агрегатты және өрт жабдығы жинағы бар өрт машинасы; </w:t>
      </w:r>
    </w:p>
    <w:bookmarkEnd w:id="81"/>
    <w:bookmarkStart w:name="z83" w:id="82"/>
    <w:p>
      <w:pPr>
        <w:spacing w:after="0"/>
        <w:ind w:left="0"/>
        <w:jc w:val="both"/>
      </w:pPr>
      <w:r>
        <w:rPr>
          <w:rFonts w:ascii="Times New Roman"/>
          <w:b w:val="false"/>
          <w:i w:val="false"/>
          <w:color w:val="000000"/>
          <w:sz w:val="28"/>
        </w:rPr>
        <w:t xml:space="preserve">
      72) тасымалданатын өрт мотопомпасы - автоцистерналарды және сорғылы-түтік құбырлы автомобильдерді ұстау мүмкін емес немесе экономикалық себептермен мақсатқа сай емес ауылдық жерде және шағын өнеркәсіптік объектілерде өрт орнына су көзінен су беруге арналған өрт машинасы; </w:t>
      </w:r>
    </w:p>
    <w:bookmarkEnd w:id="82"/>
    <w:bookmarkStart w:name="z84" w:id="83"/>
    <w:p>
      <w:pPr>
        <w:spacing w:after="0"/>
        <w:ind w:left="0"/>
        <w:jc w:val="both"/>
      </w:pPr>
      <w:r>
        <w:rPr>
          <w:rFonts w:ascii="Times New Roman"/>
          <w:b w:val="false"/>
          <w:i w:val="false"/>
          <w:color w:val="000000"/>
          <w:sz w:val="28"/>
        </w:rPr>
        <w:t xml:space="preserve">
      73) тіркемелі өрт мотопомпасы - суды су көзінен беруге, өрт жабдығы жинағын өрт орнына жеткізуге арналған өрт машинасы; </w:t>
      </w:r>
    </w:p>
    <w:bookmarkEnd w:id="83"/>
    <w:bookmarkStart w:name="z85" w:id="84"/>
    <w:p>
      <w:pPr>
        <w:spacing w:after="0"/>
        <w:ind w:left="0"/>
        <w:jc w:val="both"/>
      </w:pPr>
      <w:r>
        <w:rPr>
          <w:rFonts w:ascii="Times New Roman"/>
          <w:b w:val="false"/>
          <w:i w:val="false"/>
          <w:color w:val="000000"/>
          <w:sz w:val="28"/>
        </w:rPr>
        <w:t xml:space="preserve">
      74) өрт сорғысы - судың және өрт сөндіретін ерітінділердің берілуін қамтамасыз ететін өрт машиналарының сорғылық қондырғы агрегаты; </w:t>
      </w:r>
    </w:p>
    <w:bookmarkEnd w:id="84"/>
    <w:bookmarkStart w:name="z86" w:id="85"/>
    <w:p>
      <w:pPr>
        <w:spacing w:after="0"/>
        <w:ind w:left="0"/>
        <w:jc w:val="both"/>
      </w:pPr>
      <w:r>
        <w:rPr>
          <w:rFonts w:ascii="Times New Roman"/>
          <w:b w:val="false"/>
          <w:i w:val="false"/>
          <w:color w:val="000000"/>
          <w:sz w:val="28"/>
        </w:rPr>
        <w:t xml:space="preserve">
      75) жиынтықты өрт сорғысы - қалыпты және жоғары қысымды жүйелі қосылған сорғылардан тұратын және бір жетекке ие сорғы; </w:t>
      </w:r>
    </w:p>
    <w:bookmarkEnd w:id="85"/>
    <w:bookmarkStart w:name="z87" w:id="86"/>
    <w:p>
      <w:pPr>
        <w:spacing w:after="0"/>
        <w:ind w:left="0"/>
        <w:jc w:val="both"/>
      </w:pPr>
      <w:r>
        <w:rPr>
          <w:rFonts w:ascii="Times New Roman"/>
          <w:b w:val="false"/>
          <w:i w:val="false"/>
          <w:color w:val="000000"/>
          <w:sz w:val="28"/>
        </w:rPr>
        <w:t xml:space="preserve">
      76) вакуумды өрт сорғысы - сорғылық қондырғы қуысында босауды және сорғы желісін өрт машиналарының ашық су көздерінен жұмыс істегені жағдайда оларды сумен толтыруға арналған сорғы; </w:t>
      </w:r>
    </w:p>
    <w:bookmarkEnd w:id="86"/>
    <w:bookmarkStart w:name="z88" w:id="87"/>
    <w:p>
      <w:pPr>
        <w:spacing w:after="0"/>
        <w:ind w:left="0"/>
        <w:jc w:val="both"/>
      </w:pPr>
      <w:r>
        <w:rPr>
          <w:rFonts w:ascii="Times New Roman"/>
          <w:b w:val="false"/>
          <w:i w:val="false"/>
          <w:color w:val="000000"/>
          <w:sz w:val="28"/>
        </w:rPr>
        <w:t xml:space="preserve">
      77) өрт бағанасы - өрт сөндіретін ағынды қалыптастырып бағыттауға арналған арынды желі шетінде орнатылатын құрылғы; </w:t>
      </w:r>
    </w:p>
    <w:bookmarkEnd w:id="87"/>
    <w:bookmarkStart w:name="z89" w:id="88"/>
    <w:p>
      <w:pPr>
        <w:spacing w:after="0"/>
        <w:ind w:left="0"/>
        <w:jc w:val="both"/>
      </w:pPr>
      <w:r>
        <w:rPr>
          <w:rFonts w:ascii="Times New Roman"/>
          <w:b w:val="false"/>
          <w:i w:val="false"/>
          <w:color w:val="000000"/>
          <w:sz w:val="28"/>
        </w:rPr>
        <w:t xml:space="preserve">
      78) қол өрт бағанасы (қол бағанасы) - өрт сөндіргіш зат ағынын қалыптастыру және оны өрт ошағына бағыттауға арналған өрт бағаны; </w:t>
      </w:r>
    </w:p>
    <w:bookmarkEnd w:id="88"/>
    <w:bookmarkStart w:name="z90" w:id="89"/>
    <w:p>
      <w:pPr>
        <w:spacing w:after="0"/>
        <w:ind w:left="0"/>
        <w:jc w:val="both"/>
      </w:pPr>
      <w:r>
        <w:rPr>
          <w:rFonts w:ascii="Times New Roman"/>
          <w:b w:val="false"/>
          <w:i w:val="false"/>
          <w:color w:val="000000"/>
          <w:sz w:val="28"/>
        </w:rPr>
        <w:t xml:space="preserve">
      79) қол су өрт бағаны (су бағаны) - су бағанын қалыптастыруға және оны өрт ошағына бағыттауға арналған өрт бағаны; </w:t>
      </w:r>
    </w:p>
    <w:bookmarkEnd w:id="89"/>
    <w:bookmarkStart w:name="z91" w:id="90"/>
    <w:p>
      <w:pPr>
        <w:spacing w:after="0"/>
        <w:ind w:left="0"/>
        <w:jc w:val="both"/>
      </w:pPr>
      <w:r>
        <w:rPr>
          <w:rFonts w:ascii="Times New Roman"/>
          <w:b w:val="false"/>
          <w:i w:val="false"/>
          <w:color w:val="000000"/>
          <w:sz w:val="28"/>
        </w:rPr>
        <w:t xml:space="preserve">
      80) тегіс ағынды қол су өрт бағанасы - судың тегіс ағынын қалыптастыруға және оны өрт ошағына бағыттауға арналған өрт бағанасы; </w:t>
      </w:r>
    </w:p>
    <w:bookmarkEnd w:id="90"/>
    <w:bookmarkStart w:name="z92" w:id="91"/>
    <w:p>
      <w:pPr>
        <w:spacing w:after="0"/>
        <w:ind w:left="0"/>
        <w:jc w:val="both"/>
      </w:pPr>
      <w:r>
        <w:rPr>
          <w:rFonts w:ascii="Times New Roman"/>
          <w:b w:val="false"/>
          <w:i w:val="false"/>
          <w:color w:val="000000"/>
          <w:sz w:val="28"/>
        </w:rPr>
        <w:t xml:space="preserve">
      81) тегіс және тарама ағынды қол су өрт бағанасы - тегіс немесе тозаңдатылған су ағынын немесе суландырғыш ерітіндіні қалыптастырып бағыттауға арналған өрт бағанасы; </w:t>
      </w:r>
    </w:p>
    <w:bookmarkEnd w:id="91"/>
    <w:bookmarkStart w:name="z93" w:id="92"/>
    <w:p>
      <w:pPr>
        <w:spacing w:after="0"/>
        <w:ind w:left="0"/>
        <w:jc w:val="both"/>
      </w:pPr>
      <w:r>
        <w:rPr>
          <w:rFonts w:ascii="Times New Roman"/>
          <w:b w:val="false"/>
          <w:i w:val="false"/>
          <w:color w:val="000000"/>
          <w:sz w:val="28"/>
        </w:rPr>
        <w:t xml:space="preserve">
      82) көбікті қол өрт бағанасы (көбікті бағана) - түрлі еселікті көбіктер алуға арналған өрт бағанасы; </w:t>
      </w:r>
    </w:p>
    <w:bookmarkEnd w:id="92"/>
    <w:bookmarkStart w:name="z94" w:id="93"/>
    <w:p>
      <w:pPr>
        <w:spacing w:after="0"/>
        <w:ind w:left="0"/>
        <w:jc w:val="both"/>
      </w:pPr>
      <w:r>
        <w:rPr>
          <w:rFonts w:ascii="Times New Roman"/>
          <w:b w:val="false"/>
          <w:i w:val="false"/>
          <w:color w:val="000000"/>
          <w:sz w:val="28"/>
        </w:rPr>
        <w:t xml:space="preserve">
      83) жиынтық қол өрт бағанасы - тегіс немесе тозаңдатылған су ағынын және төмен еселікті ауа - механикалық көбікті қалыптастырып, оны өрт ошағына бағыттауға арналған өрт бағанасы; </w:t>
      </w:r>
    </w:p>
    <w:bookmarkEnd w:id="93"/>
    <w:bookmarkStart w:name="z95" w:id="94"/>
    <w:p>
      <w:pPr>
        <w:spacing w:after="0"/>
        <w:ind w:left="0"/>
        <w:jc w:val="both"/>
      </w:pPr>
      <w:r>
        <w:rPr>
          <w:rFonts w:ascii="Times New Roman"/>
          <w:b w:val="false"/>
          <w:i w:val="false"/>
          <w:color w:val="000000"/>
          <w:sz w:val="28"/>
        </w:rPr>
        <w:t xml:space="preserve">
      84) өрт түтік құбыры - өрт сөндіретін заттарды тасымалдау үшін қосқыш өрт бастарымен жабдықталған майысқақ құбыр; </w:t>
      </w:r>
    </w:p>
    <w:bookmarkEnd w:id="94"/>
    <w:bookmarkStart w:name="z96" w:id="95"/>
    <w:p>
      <w:pPr>
        <w:spacing w:after="0"/>
        <w:ind w:left="0"/>
        <w:jc w:val="both"/>
      </w:pPr>
      <w:r>
        <w:rPr>
          <w:rFonts w:ascii="Times New Roman"/>
          <w:b w:val="false"/>
          <w:i w:val="false"/>
          <w:color w:val="000000"/>
          <w:sz w:val="28"/>
        </w:rPr>
        <w:t xml:space="preserve">
      85) қосқыш өрт басы - өрт түтік құбырларын қосуға оларды өрт жабдығы мен өрт сорғыларына қосуға арналған жылдам қосылатын арқаулық; </w:t>
      </w:r>
    </w:p>
    <w:bookmarkEnd w:id="95"/>
    <w:bookmarkStart w:name="z97" w:id="96"/>
    <w:p>
      <w:pPr>
        <w:spacing w:after="0"/>
        <w:ind w:left="0"/>
        <w:jc w:val="both"/>
      </w:pPr>
      <w:r>
        <w:rPr>
          <w:rFonts w:ascii="Times New Roman"/>
          <w:b w:val="false"/>
          <w:i w:val="false"/>
          <w:color w:val="000000"/>
          <w:sz w:val="28"/>
        </w:rPr>
        <w:t xml:space="preserve">
      86) арындық жалғастырғышты қосқыш өрт басы - су құбырын және түтік құбыр жабдығын арынды өрт түтік құбырларымен қосуға арналған қосқыш өрт басы. Ішкі қосқыш ойыққа ие. </w:t>
      </w:r>
    </w:p>
    <w:bookmarkEnd w:id="96"/>
    <w:bookmarkStart w:name="z98" w:id="97"/>
    <w:p>
      <w:pPr>
        <w:spacing w:after="0"/>
        <w:ind w:left="0"/>
        <w:jc w:val="both"/>
      </w:pPr>
      <w:r>
        <w:rPr>
          <w:rFonts w:ascii="Times New Roman"/>
          <w:b w:val="false"/>
          <w:i w:val="false"/>
          <w:color w:val="000000"/>
          <w:sz w:val="28"/>
        </w:rPr>
        <w:t xml:space="preserve">
      87) сұғындырма мойынды арынды қосқыш өрт басы - су құбырын және түтік құбыр жабдығын өрт арындық түтік құбырлармен қосуға арналған қосқыш өрт басы. Сыртқы қосқыш ойығына ие; </w:t>
      </w:r>
    </w:p>
    <w:bookmarkEnd w:id="97"/>
    <w:bookmarkStart w:name="z99" w:id="98"/>
    <w:p>
      <w:pPr>
        <w:spacing w:after="0"/>
        <w:ind w:left="0"/>
        <w:jc w:val="both"/>
      </w:pPr>
      <w:r>
        <w:rPr>
          <w:rFonts w:ascii="Times New Roman"/>
          <w:b w:val="false"/>
          <w:i w:val="false"/>
          <w:color w:val="000000"/>
          <w:sz w:val="28"/>
        </w:rPr>
        <w:t xml:space="preserve">
      88) өрт гидранты — суды өрт сөндіру үшін суқұбыры желісінен алуға арналған құрылғы; </w:t>
      </w:r>
    </w:p>
    <w:bookmarkEnd w:id="98"/>
    <w:bookmarkStart w:name="z100" w:id="99"/>
    <w:p>
      <w:pPr>
        <w:spacing w:after="0"/>
        <w:ind w:left="0"/>
        <w:jc w:val="both"/>
      </w:pPr>
      <w:r>
        <w:rPr>
          <w:rFonts w:ascii="Times New Roman"/>
          <w:b w:val="false"/>
          <w:i w:val="false"/>
          <w:color w:val="000000"/>
          <w:sz w:val="28"/>
        </w:rPr>
        <w:t xml:space="preserve">
      89) жерасты өрт гидранты - суды өрт сөндіру қажеттіктері үшін өрт бағаналарының көмегімен су құбыры желісінен алуға арналған құрылғы; </w:t>
      </w:r>
    </w:p>
    <w:bookmarkEnd w:id="99"/>
    <w:bookmarkStart w:name="z101" w:id="100"/>
    <w:p>
      <w:pPr>
        <w:spacing w:after="0"/>
        <w:ind w:left="0"/>
        <w:jc w:val="both"/>
      </w:pPr>
      <w:r>
        <w:rPr>
          <w:rFonts w:ascii="Times New Roman"/>
          <w:b w:val="false"/>
          <w:i w:val="false"/>
          <w:color w:val="000000"/>
          <w:sz w:val="28"/>
        </w:rPr>
        <w:t xml:space="preserve">
      90) өрт төсемі - өрт қондырғысын орнатуға арналған құбыр тетігі; </w:t>
      </w:r>
    </w:p>
    <w:bookmarkEnd w:id="100"/>
    <w:bookmarkStart w:name="z102" w:id="101"/>
    <w:p>
      <w:pPr>
        <w:spacing w:after="0"/>
        <w:ind w:left="0"/>
        <w:jc w:val="both"/>
      </w:pPr>
      <w:r>
        <w:rPr>
          <w:rFonts w:ascii="Times New Roman"/>
          <w:b w:val="false"/>
          <w:i w:val="false"/>
          <w:color w:val="000000"/>
          <w:sz w:val="28"/>
        </w:rPr>
        <w:t xml:space="preserve">
      91) өрт гидроэлеваторы - суды су көзінен сорғылар соруының барынша жоғары биіктігінен асатын деңгеймен алуға, сондай-ақ өрт сөндіру кезінде төгілген суды үй-жайлардан шығаруға арналған арқаулық; </w:t>
      </w:r>
    </w:p>
    <w:bookmarkEnd w:id="101"/>
    <w:bookmarkStart w:name="z103" w:id="102"/>
    <w:p>
      <w:pPr>
        <w:spacing w:after="0"/>
        <w:ind w:left="0"/>
        <w:jc w:val="both"/>
      </w:pPr>
      <w:r>
        <w:rPr>
          <w:rFonts w:ascii="Times New Roman"/>
          <w:b w:val="false"/>
          <w:i w:val="false"/>
          <w:color w:val="000000"/>
          <w:sz w:val="28"/>
        </w:rPr>
        <w:t xml:space="preserve">
      92) өрт бағаны - су алу үшін өрт гидрантына орнатылатын алынбалы құрылғы; </w:t>
      </w:r>
    </w:p>
    <w:bookmarkEnd w:id="102"/>
    <w:bookmarkStart w:name="z104" w:id="103"/>
    <w:p>
      <w:pPr>
        <w:spacing w:after="0"/>
        <w:ind w:left="0"/>
        <w:jc w:val="both"/>
      </w:pPr>
      <w:r>
        <w:rPr>
          <w:rFonts w:ascii="Times New Roman"/>
          <w:b w:val="false"/>
          <w:i w:val="false"/>
          <w:color w:val="000000"/>
          <w:sz w:val="28"/>
        </w:rPr>
        <w:t xml:space="preserve">
      93) өрт көбік араластырғыш (көбік араластырғыш) - суға көбік түзетін және бүркетін қоспаларды енгізуге арналған құрылғы; </w:t>
      </w:r>
    </w:p>
    <w:bookmarkEnd w:id="103"/>
    <w:bookmarkStart w:name="z105" w:id="104"/>
    <w:p>
      <w:pPr>
        <w:spacing w:after="0"/>
        <w:ind w:left="0"/>
        <w:jc w:val="both"/>
      </w:pPr>
      <w:r>
        <w:rPr>
          <w:rFonts w:ascii="Times New Roman"/>
          <w:b w:val="false"/>
          <w:i w:val="false"/>
          <w:color w:val="000000"/>
          <w:sz w:val="28"/>
        </w:rPr>
        <w:t xml:space="preserve">
      94) түтікті арындық қосқыш өрт басы - арындық өрт түтіктерін өзара және өрт жабдығымен қосуға арналған қосқыш өрт басы; </w:t>
      </w:r>
    </w:p>
    <w:bookmarkEnd w:id="104"/>
    <w:bookmarkStart w:name="z106" w:id="105"/>
    <w:p>
      <w:pPr>
        <w:spacing w:after="0"/>
        <w:ind w:left="0"/>
        <w:jc w:val="both"/>
      </w:pPr>
      <w:r>
        <w:rPr>
          <w:rFonts w:ascii="Times New Roman"/>
          <w:b w:val="false"/>
          <w:i w:val="false"/>
          <w:color w:val="000000"/>
          <w:sz w:val="28"/>
        </w:rPr>
        <w:t xml:space="preserve">
      95) өрт басы-бітеме (бас-бітеме) - өрт қосқыш бастарын жабуға арналған арқаулық; </w:t>
      </w:r>
    </w:p>
    <w:bookmarkEnd w:id="105"/>
    <w:bookmarkStart w:name="z107" w:id="106"/>
    <w:p>
      <w:pPr>
        <w:spacing w:after="0"/>
        <w:ind w:left="0"/>
        <w:jc w:val="both"/>
      </w:pPr>
      <w:r>
        <w:rPr>
          <w:rFonts w:ascii="Times New Roman"/>
          <w:b w:val="false"/>
          <w:i w:val="false"/>
          <w:color w:val="000000"/>
          <w:sz w:val="28"/>
        </w:rPr>
        <w:t xml:space="preserve">
      96) өрт қармағы - ғимарат пен үймараттың төбесін, қалқандарын, қабырғаларын, өзге құрастырым элементтерін бұзып ашуға арналған аспап; </w:t>
      </w:r>
    </w:p>
    <w:bookmarkEnd w:id="106"/>
    <w:bookmarkStart w:name="z108" w:id="107"/>
    <w:p>
      <w:pPr>
        <w:spacing w:after="0"/>
        <w:ind w:left="0"/>
        <w:jc w:val="both"/>
      </w:pPr>
      <w:r>
        <w:rPr>
          <w:rFonts w:ascii="Times New Roman"/>
          <w:b w:val="false"/>
          <w:i w:val="false"/>
          <w:color w:val="000000"/>
          <w:sz w:val="28"/>
        </w:rPr>
        <w:t xml:space="preserve">
      97) өрт ілмегі - өртте түрлі құрастырымдарды ажыратуға, ашуға және бұзу жұмыстарын орындауға арналған аспап; </w:t>
      </w:r>
    </w:p>
    <w:bookmarkEnd w:id="107"/>
    <w:bookmarkStart w:name="z109" w:id="108"/>
    <w:p>
      <w:pPr>
        <w:spacing w:after="0"/>
        <w:ind w:left="0"/>
        <w:jc w:val="both"/>
      </w:pPr>
      <w:r>
        <w:rPr>
          <w:rFonts w:ascii="Times New Roman"/>
          <w:b w:val="false"/>
          <w:i w:val="false"/>
          <w:color w:val="000000"/>
          <w:sz w:val="28"/>
        </w:rPr>
        <w:t xml:space="preserve">
      98) өрт балтасы - ғимарат пен үймараттың жеңіл құрастырым элементтерін бұзуға, сондай-ақ төбе, есік және терезелерді ашуға арналған аспап; </w:t>
      </w:r>
    </w:p>
    <w:bookmarkEnd w:id="108"/>
    <w:bookmarkStart w:name="z110" w:id="109"/>
    <w:p>
      <w:pPr>
        <w:spacing w:after="0"/>
        <w:ind w:left="0"/>
        <w:jc w:val="both"/>
      </w:pPr>
      <w:r>
        <w:rPr>
          <w:rFonts w:ascii="Times New Roman"/>
          <w:b w:val="false"/>
          <w:i w:val="false"/>
          <w:color w:val="000000"/>
          <w:sz w:val="28"/>
        </w:rPr>
        <w:t xml:space="preserve">
      99) өрт сүймені - төбе, ағаш едендер, есіктер мен терезе жақтауларын ашуға арналған аспап; </w:t>
      </w:r>
    </w:p>
    <w:bookmarkEnd w:id="109"/>
    <w:bookmarkStart w:name="z111" w:id="110"/>
    <w:p>
      <w:pPr>
        <w:spacing w:after="0"/>
        <w:ind w:left="0"/>
        <w:jc w:val="both"/>
      </w:pPr>
      <w:r>
        <w:rPr>
          <w:rFonts w:ascii="Times New Roman"/>
          <w:b w:val="false"/>
          <w:i w:val="false"/>
          <w:color w:val="000000"/>
          <w:sz w:val="28"/>
        </w:rPr>
        <w:t xml:space="preserve">
      100) өрт дулығасы - өрт сөндірушінің басын, мойны мен бетін өрт сөндіру кезінде және онымен байланысты бірінші кезектегі апаттық-құтқару жұмыстарын жүргізумен байланысты жемірлі орта, судың термикалық және механикалық әсер етулерінен қорғауға арналған жеке құрал; </w:t>
      </w:r>
    </w:p>
    <w:bookmarkEnd w:id="110"/>
    <w:bookmarkStart w:name="z112" w:id="111"/>
    <w:p>
      <w:pPr>
        <w:spacing w:after="0"/>
        <w:ind w:left="0"/>
        <w:jc w:val="both"/>
      </w:pPr>
      <w:r>
        <w:rPr>
          <w:rFonts w:ascii="Times New Roman"/>
          <w:b w:val="false"/>
          <w:i w:val="false"/>
          <w:color w:val="000000"/>
          <w:sz w:val="28"/>
        </w:rPr>
        <w:t xml:space="preserve">
      101) өрт белдігі — өрт сөндірушілерді биіктікте жұмыс істеу кезінде өзін өзі сақтауға және сақтандыруға арналған белдік; </w:t>
      </w:r>
    </w:p>
    <w:bookmarkEnd w:id="111"/>
    <w:bookmarkStart w:name="z113" w:id="112"/>
    <w:p>
      <w:pPr>
        <w:spacing w:after="0"/>
        <w:ind w:left="0"/>
        <w:jc w:val="both"/>
      </w:pPr>
      <w:r>
        <w:rPr>
          <w:rFonts w:ascii="Times New Roman"/>
          <w:b w:val="false"/>
          <w:i w:val="false"/>
          <w:color w:val="000000"/>
          <w:sz w:val="28"/>
        </w:rPr>
        <w:t xml:space="preserve">
      102) өрт белдік карабині (өрт карабині) - өрт сөндірушіні биіктікте жұмыс істеген кезде, сондай-ақ құтқару жұмыстарын жүргізу үшін және өрт сөндіру кезінде өзін өзі қорғау үшін бекіту және сақтандыруға арналған құрылғы; </w:t>
      </w:r>
    </w:p>
    <w:bookmarkEnd w:id="112"/>
    <w:bookmarkStart w:name="z114" w:id="113"/>
    <w:p>
      <w:pPr>
        <w:spacing w:after="0"/>
        <w:ind w:left="0"/>
        <w:jc w:val="both"/>
      </w:pPr>
      <w:r>
        <w:rPr>
          <w:rFonts w:ascii="Times New Roman"/>
          <w:b w:val="false"/>
          <w:i w:val="false"/>
          <w:color w:val="000000"/>
          <w:sz w:val="28"/>
        </w:rPr>
        <w:t xml:space="preserve">
      103) өрт жылудан қорғау костюмі - өрт ошағына жақындаған және қысқа уақыт ішінде онда болу кезінде жылу әсерінен қорғайтын өрт костюмі; </w:t>
      </w:r>
    </w:p>
    <w:bookmarkEnd w:id="113"/>
    <w:bookmarkStart w:name="z115" w:id="114"/>
    <w:p>
      <w:pPr>
        <w:spacing w:after="0"/>
        <w:ind w:left="0"/>
        <w:jc w:val="both"/>
      </w:pPr>
      <w:r>
        <w:rPr>
          <w:rFonts w:ascii="Times New Roman"/>
          <w:b w:val="false"/>
          <w:i w:val="false"/>
          <w:color w:val="000000"/>
          <w:sz w:val="28"/>
        </w:rPr>
        <w:t xml:space="preserve">
      104) өртке қарсы сумен жабдықтау - суды алу және тасымалдау, оның қорын сақтау және оны өрт сөндіру үшін пайдалануға арналған инженерлік-техникалық құрылым жиынтығы; </w:t>
      </w:r>
    </w:p>
    <w:bookmarkEnd w:id="114"/>
    <w:bookmarkStart w:name="z116" w:id="115"/>
    <w:p>
      <w:pPr>
        <w:spacing w:after="0"/>
        <w:ind w:left="0"/>
        <w:jc w:val="both"/>
      </w:pPr>
      <w:r>
        <w:rPr>
          <w:rFonts w:ascii="Times New Roman"/>
          <w:b w:val="false"/>
          <w:i w:val="false"/>
          <w:color w:val="000000"/>
          <w:sz w:val="28"/>
        </w:rPr>
        <w:t xml:space="preserve">
      105) радиациялық-қорғау костюмі - иондаушы сәулелену жағдайында жұмыстар орындау кезінде қорғауға арналған костюм; </w:t>
      </w:r>
    </w:p>
    <w:bookmarkEnd w:id="115"/>
    <w:bookmarkStart w:name="z117" w:id="116"/>
    <w:p>
      <w:pPr>
        <w:spacing w:after="0"/>
        <w:ind w:left="0"/>
        <w:jc w:val="both"/>
      </w:pPr>
      <w:r>
        <w:rPr>
          <w:rFonts w:ascii="Times New Roman"/>
          <w:b w:val="false"/>
          <w:i w:val="false"/>
          <w:color w:val="000000"/>
          <w:sz w:val="28"/>
        </w:rPr>
        <w:t xml:space="preserve">
      106) ауа сүзгіш - адам апаттық-құтқару жұмыстарын жүргізу кезінде тыныс алу органдарын қорғауға арналған жеке құрал; </w:t>
      </w:r>
    </w:p>
    <w:bookmarkEnd w:id="116"/>
    <w:bookmarkStart w:name="z118" w:id="117"/>
    <w:p>
      <w:pPr>
        <w:spacing w:after="0"/>
        <w:ind w:left="0"/>
        <w:jc w:val="both"/>
      </w:pPr>
      <w:r>
        <w:rPr>
          <w:rFonts w:ascii="Times New Roman"/>
          <w:b w:val="false"/>
          <w:i w:val="false"/>
          <w:color w:val="000000"/>
          <w:sz w:val="28"/>
        </w:rPr>
        <w:t xml:space="preserve">
      107) түтік құбыр өтпесі - түрлі шартты өтпелі немесе түрлі типті екі өрт қосу бастарын қосуға арналған арқаулық; </w:t>
      </w:r>
    </w:p>
    <w:bookmarkEnd w:id="117"/>
    <w:bookmarkStart w:name="z119" w:id="118"/>
    <w:p>
      <w:pPr>
        <w:spacing w:after="0"/>
        <w:ind w:left="0"/>
        <w:jc w:val="both"/>
      </w:pPr>
      <w:r>
        <w:rPr>
          <w:rFonts w:ascii="Times New Roman"/>
          <w:b w:val="false"/>
          <w:i w:val="false"/>
          <w:color w:val="000000"/>
          <w:sz w:val="28"/>
        </w:rPr>
        <w:t xml:space="preserve">
      108) түтік құбырлы су алғыш (су жинағыш) - бірнеше түтік құбыр желілерін біреуге біріктіруге арналған арқаулық; </w:t>
      </w:r>
    </w:p>
    <w:bookmarkEnd w:id="118"/>
    <w:bookmarkStart w:name="z120" w:id="119"/>
    <w:p>
      <w:pPr>
        <w:spacing w:after="0"/>
        <w:ind w:left="0"/>
        <w:jc w:val="both"/>
      </w:pPr>
      <w:r>
        <w:rPr>
          <w:rFonts w:ascii="Times New Roman"/>
          <w:b w:val="false"/>
          <w:i w:val="false"/>
          <w:color w:val="000000"/>
          <w:sz w:val="28"/>
        </w:rPr>
        <w:t xml:space="preserve">
      109) түтік құбырлық тарамдалу - ағынды бөлуге және арынды өрт түтік құбырлары арқылы тасымалданып берілетін өрт сөндіруші зат санын реттеуге арналған арқаулық; </w:t>
      </w:r>
    </w:p>
    <w:bookmarkEnd w:id="119"/>
    <w:bookmarkStart w:name="z121" w:id="120"/>
    <w:p>
      <w:pPr>
        <w:spacing w:after="0"/>
        <w:ind w:left="0"/>
        <w:jc w:val="both"/>
      </w:pPr>
      <w:r>
        <w:rPr>
          <w:rFonts w:ascii="Times New Roman"/>
          <w:b w:val="false"/>
          <w:i w:val="false"/>
          <w:color w:val="000000"/>
          <w:sz w:val="28"/>
        </w:rPr>
        <w:t xml:space="preserve">
      110) түтік құбырды орауыш - алдын ала қосылған арынды өрт түтік құбырларын орап орналастыруға және салу және (немесе) тасымалдауға арналған құрылғы; </w:t>
      </w:r>
    </w:p>
    <w:bookmarkEnd w:id="120"/>
    <w:bookmarkStart w:name="z122" w:id="121"/>
    <w:p>
      <w:pPr>
        <w:spacing w:after="0"/>
        <w:ind w:left="0"/>
        <w:jc w:val="both"/>
      </w:pPr>
      <w:r>
        <w:rPr>
          <w:rFonts w:ascii="Times New Roman"/>
          <w:b w:val="false"/>
          <w:i w:val="false"/>
          <w:color w:val="000000"/>
          <w:sz w:val="28"/>
        </w:rPr>
        <w:t xml:space="preserve">
      111) түтік құбыр көпірі - өрт түтік құбырының үстінен жол көлігі өткен кезде оны бүлінуден қорғауға арналған құрылғы; </w:t>
      </w:r>
    </w:p>
    <w:bookmarkEnd w:id="121"/>
    <w:bookmarkStart w:name="z123" w:id="122"/>
    <w:p>
      <w:pPr>
        <w:spacing w:after="0"/>
        <w:ind w:left="0"/>
        <w:jc w:val="both"/>
      </w:pPr>
      <w:r>
        <w:rPr>
          <w:rFonts w:ascii="Times New Roman"/>
          <w:b w:val="false"/>
          <w:i w:val="false"/>
          <w:color w:val="000000"/>
          <w:sz w:val="28"/>
        </w:rPr>
        <w:t xml:space="preserve">
      112) түтік құбыр қысқышы - өрт сөндіргіш заттың берілуін тоқтатпай арынды өрт түтік құбырларының жарылуынан ағуды уақытша болдырмауға арналған құрылғы; </w:t>
      </w:r>
    </w:p>
    <w:bookmarkEnd w:id="122"/>
    <w:bookmarkStart w:name="z124" w:id="123"/>
    <w:p>
      <w:pPr>
        <w:spacing w:after="0"/>
        <w:ind w:left="0"/>
        <w:jc w:val="both"/>
      </w:pPr>
      <w:r>
        <w:rPr>
          <w:rFonts w:ascii="Times New Roman"/>
          <w:b w:val="false"/>
          <w:i w:val="false"/>
          <w:color w:val="000000"/>
          <w:sz w:val="28"/>
        </w:rPr>
        <w:t xml:space="preserve">
      113) түтік құбырлық шектеу - түтік құбыр желісін биіктікте бекітуге арналған құрылғы; </w:t>
      </w:r>
    </w:p>
    <w:bookmarkEnd w:id="123"/>
    <w:bookmarkStart w:name="z125" w:id="124"/>
    <w:p>
      <w:pPr>
        <w:spacing w:after="0"/>
        <w:ind w:left="0"/>
        <w:jc w:val="both"/>
      </w:pPr>
      <w:r>
        <w:rPr>
          <w:rFonts w:ascii="Times New Roman"/>
          <w:b w:val="false"/>
          <w:i w:val="false"/>
          <w:color w:val="000000"/>
          <w:sz w:val="28"/>
        </w:rPr>
        <w:t xml:space="preserve">
      114) түтік құбыр кассетасы - "бүрмеленіп" немесе "оралып" салынған арынды өрт түтік құбырын орналастыруға арналған құрылғы; </w:t>
      </w:r>
    </w:p>
    <w:bookmarkEnd w:id="124"/>
    <w:bookmarkStart w:name="z126" w:id="125"/>
    <w:p>
      <w:pPr>
        <w:spacing w:after="0"/>
        <w:ind w:left="0"/>
        <w:jc w:val="both"/>
      </w:pPr>
      <w:r>
        <w:rPr>
          <w:rFonts w:ascii="Times New Roman"/>
          <w:b w:val="false"/>
          <w:i w:val="false"/>
          <w:color w:val="000000"/>
          <w:sz w:val="28"/>
        </w:rPr>
        <w:t xml:space="preserve">
      115) түтік құбыр иіні - өрт түтік құбырларын тым бүгілуден немесе кедергілер арқылы төсеген кезде бұзылуынан сақтауға арналған құрылғы; </w:t>
      </w:r>
    </w:p>
    <w:bookmarkEnd w:id="125"/>
    <w:bookmarkStart w:name="z127" w:id="126"/>
    <w:p>
      <w:pPr>
        <w:spacing w:after="0"/>
        <w:ind w:left="0"/>
        <w:jc w:val="both"/>
      </w:pPr>
      <w:r>
        <w:rPr>
          <w:rFonts w:ascii="Times New Roman"/>
          <w:b w:val="false"/>
          <w:i w:val="false"/>
          <w:color w:val="000000"/>
          <w:sz w:val="28"/>
        </w:rPr>
        <w:t xml:space="preserve">
      116) түтік құбырды бекіткіш құрылғы - өрт түтік құбырларын түтік құбырлық қосқыш бастарға бекітуге арналған құрылғы; </w:t>
      </w:r>
    </w:p>
    <w:bookmarkEnd w:id="126"/>
    <w:bookmarkStart w:name="z128" w:id="127"/>
    <w:p>
      <w:pPr>
        <w:spacing w:after="0"/>
        <w:ind w:left="0"/>
        <w:jc w:val="both"/>
      </w:pPr>
      <w:r>
        <w:rPr>
          <w:rFonts w:ascii="Times New Roman"/>
          <w:b w:val="false"/>
          <w:i w:val="false"/>
          <w:color w:val="000000"/>
          <w:sz w:val="28"/>
        </w:rPr>
        <w:t xml:space="preserve">
      117) қол өрт сатысы - өрт сөндіру кезінде жылдам әрекет жасауды қамтамасыз етуге және онымен байланысты биіктікте бірінші кезекті апаттық-құтқару жұмыстарын жүргізуді қамтамасыз етуге арналған тасымалданатын құрастырым; </w:t>
      </w:r>
    </w:p>
    <w:bookmarkEnd w:id="127"/>
    <w:bookmarkStart w:name="z129" w:id="128"/>
    <w:p>
      <w:pPr>
        <w:spacing w:after="0"/>
        <w:ind w:left="0"/>
        <w:jc w:val="both"/>
      </w:pPr>
      <w:r>
        <w:rPr>
          <w:rFonts w:ascii="Times New Roman"/>
          <w:b w:val="false"/>
          <w:i w:val="false"/>
          <w:color w:val="000000"/>
          <w:sz w:val="28"/>
        </w:rPr>
        <w:t xml:space="preserve">
      118) қол өрт аспабы - өрт сөндіру кезінде құрастырымдарды ашуға, бұзуға және апаттық-құтқару жұмыстарын жүргізуге арналған қол аспабы; </w:t>
      </w:r>
    </w:p>
    <w:bookmarkEnd w:id="128"/>
    <w:bookmarkStart w:name="z130" w:id="129"/>
    <w:p>
      <w:pPr>
        <w:spacing w:after="0"/>
        <w:ind w:left="0"/>
        <w:jc w:val="both"/>
      </w:pPr>
      <w:r>
        <w:rPr>
          <w:rFonts w:ascii="Times New Roman"/>
          <w:b w:val="false"/>
          <w:i w:val="false"/>
          <w:color w:val="000000"/>
          <w:sz w:val="28"/>
        </w:rPr>
        <w:t xml:space="preserve">
      119) өзін-өзі құтқарғыш - адамның жанып жатқан ғимарат, үймарат, өндірістік объектілерден шығуы үшін қажетті уақыт ішінде өрттің қауіпті факторларынан тыныс алу және көру органдарын жеке қорғауға арналған құрал; </w:t>
      </w:r>
    </w:p>
    <w:bookmarkEnd w:id="129"/>
    <w:bookmarkStart w:name="z131" w:id="130"/>
    <w:p>
      <w:pPr>
        <w:spacing w:after="0"/>
        <w:ind w:left="0"/>
        <w:jc w:val="both"/>
      </w:pPr>
      <w:r>
        <w:rPr>
          <w:rFonts w:ascii="Times New Roman"/>
          <w:b w:val="false"/>
          <w:i w:val="false"/>
          <w:color w:val="000000"/>
          <w:sz w:val="28"/>
        </w:rPr>
        <w:t xml:space="preserve">
      120) құтқарғыш өрт түтік құбыр құрылғысы - құтқарылатындардың сырғып түсуі үшін матадан жасалған және түрлі биіктік деңгейлерден адамдарды, материалдық құндылықтарды шұғыл көшіруге арналған өрттен құтқару құрылғысы; </w:t>
      </w:r>
    </w:p>
    <w:bookmarkEnd w:id="130"/>
    <w:bookmarkStart w:name="z132" w:id="131"/>
    <w:p>
      <w:pPr>
        <w:spacing w:after="0"/>
        <w:ind w:left="0"/>
        <w:jc w:val="both"/>
      </w:pPr>
      <w:r>
        <w:rPr>
          <w:rFonts w:ascii="Times New Roman"/>
          <w:b w:val="false"/>
          <w:i w:val="false"/>
          <w:color w:val="000000"/>
          <w:sz w:val="28"/>
        </w:rPr>
        <w:t xml:space="preserve">
      121) өрттен құтқару арқаны - биіктіктен өрт сөндірушінің өзін құтқаруы және адамдарды құтқару, өрт сөндіру және онымен байланысты бірінші кезектегі апаттық-құтқару жұмыстарын жүргізу кезінде өрт сөндірушілерді сақтандыруға арналған арнайы бау; </w:t>
      </w:r>
    </w:p>
    <w:bookmarkEnd w:id="131"/>
    <w:bookmarkStart w:name="z133" w:id="132"/>
    <w:p>
      <w:pPr>
        <w:spacing w:after="0"/>
        <w:ind w:left="0"/>
        <w:jc w:val="both"/>
      </w:pPr>
      <w:r>
        <w:rPr>
          <w:rFonts w:ascii="Times New Roman"/>
          <w:b w:val="false"/>
          <w:i w:val="false"/>
          <w:color w:val="000000"/>
          <w:sz w:val="28"/>
        </w:rPr>
        <w:t xml:space="preserve">
      122) жылуға төзімді өрттен құтқару бауы - оған ашық жалын мен жоғары температуралар мүмкін әсер ету аймағында өрт сөндіру кезінде апаттық-құтқару жұмыстарын орындауға арналған арнайы бау; </w:t>
      </w:r>
    </w:p>
    <w:bookmarkEnd w:id="132"/>
    <w:bookmarkStart w:name="z134" w:id="133"/>
    <w:p>
      <w:pPr>
        <w:spacing w:after="0"/>
        <w:ind w:left="0"/>
        <w:jc w:val="both"/>
      </w:pPr>
      <w:r>
        <w:rPr>
          <w:rFonts w:ascii="Times New Roman"/>
          <w:b w:val="false"/>
          <w:i w:val="false"/>
          <w:color w:val="000000"/>
          <w:sz w:val="28"/>
        </w:rPr>
        <w:t xml:space="preserve">
      123) секіру құтқару матрацы - құлаған адамның қауіпсіз жерге түсуіне арналған жастық түріндегі құрылғы; </w:t>
      </w:r>
    </w:p>
    <w:bookmarkEnd w:id="133"/>
    <w:bookmarkStart w:name="z135" w:id="134"/>
    <w:p>
      <w:pPr>
        <w:spacing w:after="0"/>
        <w:ind w:left="0"/>
        <w:jc w:val="both"/>
      </w:pPr>
      <w:r>
        <w:rPr>
          <w:rFonts w:ascii="Times New Roman"/>
          <w:b w:val="false"/>
          <w:i w:val="false"/>
          <w:color w:val="000000"/>
          <w:sz w:val="28"/>
        </w:rPr>
        <w:t xml:space="preserve">
      124) құтқару трапы (науаша) - құтқарылатындардың көлбеу траектория бойынша сырғып түсуіне арналған өрттен құтқару құрылғысы; </w:t>
      </w:r>
    </w:p>
    <w:bookmarkEnd w:id="134"/>
    <w:bookmarkStart w:name="z136" w:id="135"/>
    <w:p>
      <w:pPr>
        <w:spacing w:after="0"/>
        <w:ind w:left="0"/>
        <w:jc w:val="both"/>
      </w:pPr>
      <w:r>
        <w:rPr>
          <w:rFonts w:ascii="Times New Roman"/>
          <w:b w:val="false"/>
          <w:i w:val="false"/>
          <w:color w:val="000000"/>
          <w:sz w:val="28"/>
        </w:rPr>
        <w:t xml:space="preserve">
      125) құтқару секіру жаймасы (құтқару жаймасы) - матадан жасалған, құтқарушы адамдар құлаған адамның қауіпсіз жерге түсуі үшін керіп жаятын құтқару құрылғысы; </w:t>
      </w:r>
    </w:p>
    <w:bookmarkEnd w:id="135"/>
    <w:bookmarkStart w:name="z137" w:id="136"/>
    <w:p>
      <w:pPr>
        <w:spacing w:after="0"/>
        <w:ind w:left="0"/>
        <w:jc w:val="both"/>
      </w:pPr>
      <w:r>
        <w:rPr>
          <w:rFonts w:ascii="Times New Roman"/>
          <w:b w:val="false"/>
          <w:i w:val="false"/>
          <w:color w:val="000000"/>
          <w:sz w:val="28"/>
        </w:rPr>
        <w:t xml:space="preserve">
      126) өрт сөндірушілердің жеке қорғау құралдары - өрт сөндірушілерді өрт кезінде және апаттарды жоюда жемірлі және газды орталардың механикалық және жылу әсерінен қорғауға арналған құралдар; </w:t>
      </w:r>
    </w:p>
    <w:bookmarkEnd w:id="136"/>
    <w:bookmarkStart w:name="z138" w:id="137"/>
    <w:p>
      <w:pPr>
        <w:spacing w:after="0"/>
        <w:ind w:left="0"/>
        <w:jc w:val="both"/>
      </w:pPr>
      <w:r>
        <w:rPr>
          <w:rFonts w:ascii="Times New Roman"/>
          <w:b w:val="false"/>
          <w:i w:val="false"/>
          <w:color w:val="000000"/>
          <w:sz w:val="28"/>
        </w:rPr>
        <w:t xml:space="preserve">
      127) өрт сөндіру қондырғысы - өрт сөндіретін затты шығару есебінен өрт сөндіруге арналған орнықты техникалық құралдар жиынтығы; </w:t>
      </w:r>
    </w:p>
    <w:bookmarkEnd w:id="137"/>
    <w:bookmarkStart w:name="z139" w:id="138"/>
    <w:p>
      <w:pPr>
        <w:spacing w:after="0"/>
        <w:ind w:left="0"/>
        <w:jc w:val="both"/>
      </w:pPr>
      <w:r>
        <w:rPr>
          <w:rFonts w:ascii="Times New Roman"/>
          <w:b w:val="false"/>
          <w:i w:val="false"/>
          <w:color w:val="000000"/>
          <w:sz w:val="28"/>
        </w:rPr>
        <w:t xml:space="preserve">
      128) жергілікті және (немесе) қашықтан іске қосатын өрт сөндіру құрылғысы - іске қол тәсілімен қосылатын өрт сөндіру қондырғысы; </w:t>
      </w:r>
    </w:p>
    <w:bookmarkEnd w:id="138"/>
    <w:bookmarkStart w:name="z140" w:id="139"/>
    <w:p>
      <w:pPr>
        <w:spacing w:after="0"/>
        <w:ind w:left="0"/>
        <w:jc w:val="both"/>
      </w:pPr>
      <w:r>
        <w:rPr>
          <w:rFonts w:ascii="Times New Roman"/>
          <w:b w:val="false"/>
          <w:i w:val="false"/>
          <w:color w:val="000000"/>
          <w:sz w:val="28"/>
        </w:rPr>
        <w:t xml:space="preserve">
      129) көлемді өрт сөндіру құрылғысы - қорғалған көлемде жануды қолдамайтын орта құруға арналған өрт сөндіру құрылғысы; </w:t>
      </w:r>
    </w:p>
    <w:bookmarkEnd w:id="139"/>
    <w:bookmarkStart w:name="z141" w:id="140"/>
    <w:p>
      <w:pPr>
        <w:spacing w:after="0"/>
        <w:ind w:left="0"/>
        <w:jc w:val="both"/>
      </w:pPr>
      <w:r>
        <w:rPr>
          <w:rFonts w:ascii="Times New Roman"/>
          <w:b w:val="false"/>
          <w:i w:val="false"/>
          <w:color w:val="000000"/>
          <w:sz w:val="28"/>
        </w:rPr>
        <w:t xml:space="preserve">
      130) беттік өрт сөндіру қондырғысы — жанып жатқан бетке қорғалған аймақтан әсер ететін өрт сөндіру құрылғысы; </w:t>
      </w:r>
    </w:p>
    <w:bookmarkEnd w:id="140"/>
    <w:bookmarkStart w:name="z142" w:id="141"/>
    <w:p>
      <w:pPr>
        <w:spacing w:after="0"/>
        <w:ind w:left="0"/>
        <w:jc w:val="both"/>
      </w:pPr>
      <w:r>
        <w:rPr>
          <w:rFonts w:ascii="Times New Roman"/>
          <w:b w:val="false"/>
          <w:i w:val="false"/>
          <w:color w:val="000000"/>
          <w:sz w:val="28"/>
        </w:rPr>
        <w:t xml:space="preserve">
      131) сумен өрт сөндіру құрылғысы - тозаңдатылған сумен өрт сөндіруге арналған өрт сөндіру қондырғысы; </w:t>
      </w:r>
    </w:p>
    <w:bookmarkEnd w:id="141"/>
    <w:bookmarkStart w:name="z143" w:id="142"/>
    <w:p>
      <w:pPr>
        <w:spacing w:after="0"/>
        <w:ind w:left="0"/>
        <w:jc w:val="both"/>
      </w:pPr>
      <w:r>
        <w:rPr>
          <w:rFonts w:ascii="Times New Roman"/>
          <w:b w:val="false"/>
          <w:i w:val="false"/>
          <w:color w:val="000000"/>
          <w:sz w:val="28"/>
        </w:rPr>
        <w:t xml:space="preserve">
      132) көбікті өрт сөндіру құрылғысы - онда өрт сөндіруші зат ретінде ауа - механикалық көбік пайдаланылатын өрт сөндіру қондырғысы; </w:t>
      </w:r>
    </w:p>
    <w:bookmarkEnd w:id="142"/>
    <w:bookmarkStart w:name="z144" w:id="143"/>
    <w:p>
      <w:pPr>
        <w:spacing w:after="0"/>
        <w:ind w:left="0"/>
        <w:jc w:val="both"/>
      </w:pPr>
      <w:r>
        <w:rPr>
          <w:rFonts w:ascii="Times New Roman"/>
          <w:b w:val="false"/>
          <w:i w:val="false"/>
          <w:color w:val="000000"/>
          <w:sz w:val="28"/>
        </w:rPr>
        <w:t xml:space="preserve">
      133) газды өрт сөндіру қондырғысы - газды өрт сөндіргіш құрамды автоматты түрде шығару есебінен өрт ошағын сөндіруге арналған орнықты өрт сөндіргіш техникалық құралдар жиынтығы; </w:t>
      </w:r>
    </w:p>
    <w:bookmarkEnd w:id="143"/>
    <w:bookmarkStart w:name="z145" w:id="144"/>
    <w:p>
      <w:pPr>
        <w:spacing w:after="0"/>
        <w:ind w:left="0"/>
        <w:jc w:val="both"/>
      </w:pPr>
      <w:r>
        <w:rPr>
          <w:rFonts w:ascii="Times New Roman"/>
          <w:b w:val="false"/>
          <w:i w:val="false"/>
          <w:color w:val="000000"/>
          <w:sz w:val="28"/>
        </w:rPr>
        <w:t xml:space="preserve">
      134) азотты өрт сөндіру қондырғысы — онда өрт сөндіруші зат ретінде азот пайдаланылатын өрт сөндіру қондырғысы; </w:t>
      </w:r>
    </w:p>
    <w:bookmarkEnd w:id="144"/>
    <w:bookmarkStart w:name="z146" w:id="145"/>
    <w:p>
      <w:pPr>
        <w:spacing w:after="0"/>
        <w:ind w:left="0"/>
        <w:jc w:val="both"/>
      </w:pPr>
      <w:r>
        <w:rPr>
          <w:rFonts w:ascii="Times New Roman"/>
          <w:b w:val="false"/>
          <w:i w:val="false"/>
          <w:color w:val="000000"/>
          <w:sz w:val="28"/>
        </w:rPr>
        <w:t xml:space="preserve">
      135) булы өрт сөндіру қондырғысы - онда өрт сөндіруші зат ретінде су буы пайдаланылатын өрт сөндіру құрылғысы; </w:t>
      </w:r>
    </w:p>
    <w:bookmarkEnd w:id="145"/>
    <w:bookmarkStart w:name="z147" w:id="146"/>
    <w:p>
      <w:pPr>
        <w:spacing w:after="0"/>
        <w:ind w:left="0"/>
        <w:jc w:val="both"/>
      </w:pPr>
      <w:r>
        <w:rPr>
          <w:rFonts w:ascii="Times New Roman"/>
          <w:b w:val="false"/>
          <w:i w:val="false"/>
          <w:color w:val="000000"/>
          <w:sz w:val="28"/>
        </w:rPr>
        <w:t xml:space="preserve">
      136) ұнтақты өрт сөндіру қондырғысы - онда өрт сөндіруші зат ретінде ұнтақ пайдаланылатын өрт сөндіру қондырғысы; </w:t>
      </w:r>
    </w:p>
    <w:bookmarkEnd w:id="146"/>
    <w:bookmarkStart w:name="z148" w:id="147"/>
    <w:p>
      <w:pPr>
        <w:spacing w:after="0"/>
        <w:ind w:left="0"/>
        <w:jc w:val="both"/>
      </w:pPr>
      <w:r>
        <w:rPr>
          <w:rFonts w:ascii="Times New Roman"/>
          <w:b w:val="false"/>
          <w:i w:val="false"/>
          <w:color w:val="000000"/>
          <w:sz w:val="28"/>
        </w:rPr>
        <w:t xml:space="preserve">
      137) ұнтақты өрт сөндіргіш импульсті қондырғы - онда өрт сөндіргіш ұнтақты сақтау және беру құрылғылары импульсті ұнтақты модульдер (немесе импульсті ұнтақты модуль блоктары) болып табылатын ұнтақты өрт сөндіргіш қондырғы; </w:t>
      </w:r>
    </w:p>
    <w:bookmarkEnd w:id="147"/>
    <w:bookmarkStart w:name="z149" w:id="148"/>
    <w:p>
      <w:pPr>
        <w:spacing w:after="0"/>
        <w:ind w:left="0"/>
        <w:jc w:val="both"/>
      </w:pPr>
      <w:r>
        <w:rPr>
          <w:rFonts w:ascii="Times New Roman"/>
          <w:b w:val="false"/>
          <w:i w:val="false"/>
          <w:color w:val="000000"/>
          <w:sz w:val="28"/>
        </w:rPr>
        <w:t xml:space="preserve">
      138) модульдік типтегі ұнтақты өрт сөндіру қондырғысы (ұнтақты импульсті модульдер) - онда сақтау, беру қызметтері мен 0,2 с артық емес уақыт ішінде өрт сөндіргіш ұнтақты шығару мен таратуды бақылау құрылғысының командалық импульсі бойынша жүзеге асырылатын бекіту-шығару қызметтері біріктірілген ұнтақты өрт сөндіргіштің импульсті қондырғысының атқарушы құрылғысы; </w:t>
      </w:r>
    </w:p>
    <w:bookmarkEnd w:id="148"/>
    <w:bookmarkStart w:name="z150" w:id="149"/>
    <w:p>
      <w:pPr>
        <w:spacing w:after="0"/>
        <w:ind w:left="0"/>
        <w:jc w:val="both"/>
      </w:pPr>
      <w:r>
        <w:rPr>
          <w:rFonts w:ascii="Times New Roman"/>
          <w:b w:val="false"/>
          <w:i w:val="false"/>
          <w:color w:val="000000"/>
          <w:sz w:val="28"/>
        </w:rPr>
        <w:t xml:space="preserve">
      139) модульдік өрт сөндіру қондырғысы - өрт сөндіргіш зат құйылған сыйымдылықты орналастыруды және тікелей қорғалатын ғимаратта іске қосу құрылғысын қарастыратын құбыржолылық өрт сөндіргіш автомат қондырғы; </w:t>
      </w:r>
    </w:p>
    <w:bookmarkEnd w:id="149"/>
    <w:bookmarkStart w:name="z151" w:id="150"/>
    <w:p>
      <w:pPr>
        <w:spacing w:after="0"/>
        <w:ind w:left="0"/>
        <w:jc w:val="both"/>
      </w:pPr>
      <w:r>
        <w:rPr>
          <w:rFonts w:ascii="Times New Roman"/>
          <w:b w:val="false"/>
          <w:i w:val="false"/>
          <w:color w:val="000000"/>
          <w:sz w:val="28"/>
        </w:rPr>
        <w:t xml:space="preserve">
      140) хабарлау құрылғысы - қызметкерлер мен мемлекеттік өртке қарсы қызметті шақыру туралы оптикалық және акустикалық белгілерді қалыптастыруға арналған өрт дабылы қондырғысының бөлігі; </w:t>
      </w:r>
    </w:p>
    <w:bookmarkEnd w:id="150"/>
    <w:bookmarkStart w:name="z152" w:id="151"/>
    <w:p>
      <w:pPr>
        <w:spacing w:after="0"/>
        <w:ind w:left="0"/>
        <w:jc w:val="both"/>
      </w:pPr>
      <w:r>
        <w:rPr>
          <w:rFonts w:ascii="Times New Roman"/>
          <w:b w:val="false"/>
          <w:i w:val="false"/>
          <w:color w:val="000000"/>
          <w:sz w:val="28"/>
        </w:rPr>
        <w:t xml:space="preserve">
      141) өрт шкафтары - өрт краны мен тасымалданатын өрт сөндіргіш (тер) жиынтығын орналастыруға арналған арнайы шкафтар; </w:t>
      </w:r>
    </w:p>
    <w:bookmarkEnd w:id="151"/>
    <w:bookmarkStart w:name="z153" w:id="152"/>
    <w:p>
      <w:pPr>
        <w:spacing w:after="0"/>
        <w:ind w:left="0"/>
        <w:jc w:val="both"/>
      </w:pPr>
      <w:r>
        <w:rPr>
          <w:rFonts w:ascii="Times New Roman"/>
          <w:b w:val="false"/>
          <w:i w:val="false"/>
          <w:color w:val="000000"/>
          <w:sz w:val="28"/>
        </w:rPr>
        <w:t xml:space="preserve">
      142) өрт қалқандары (стендтері) - өрт сөндірудің бірінші құралдарын, өрт су құбырымен және өрт сөндіру құрылғыларымен қамтамасыз етілмеген объектілерде басталу кезеңдегі өрттерді жою үшін қолданылатын механикалық емес аспаптар мен жарақтарды орналастыру және сақтауға арналған арнайы қалқандар (стендтер). </w:t>
      </w:r>
    </w:p>
    <w:bookmarkEnd w:id="152"/>
    <w:bookmarkStart w:name="z154" w:id="153"/>
    <w:p>
      <w:pPr>
        <w:spacing w:after="0"/>
        <w:ind w:left="0"/>
        <w:jc w:val="left"/>
      </w:pPr>
      <w:r>
        <w:rPr>
          <w:rFonts w:ascii="Times New Roman"/>
          <w:b/>
          <w:i w:val="false"/>
          <w:color w:val="000000"/>
        </w:rPr>
        <w:t xml:space="preserve"> 3. Қазақстан Республикасының нарығындағы өнім айналысының шарттары</w:t>
      </w:r>
      <w:r>
        <w:br/>
      </w:r>
      <w:r>
        <w:rPr>
          <w:rFonts w:ascii="Times New Roman"/>
          <w:b/>
          <w:i w:val="false"/>
          <w:color w:val="000000"/>
        </w:rPr>
        <w:t>3.1. Өрт техникасын орналастыруға және қызмет көрсетуге қойылатын талаптар</w:t>
      </w:r>
    </w:p>
    <w:bookmarkEnd w:id="153"/>
    <w:bookmarkStart w:name="z155" w:id="154"/>
    <w:p>
      <w:pPr>
        <w:spacing w:after="0"/>
        <w:ind w:left="0"/>
        <w:jc w:val="both"/>
      </w:pPr>
      <w:r>
        <w:rPr>
          <w:rFonts w:ascii="Times New Roman"/>
          <w:b w:val="false"/>
          <w:i w:val="false"/>
          <w:color w:val="000000"/>
          <w:sz w:val="28"/>
        </w:rPr>
        <w:t xml:space="preserve">
      5. Өрт техникасының негізгі түрлерінің санын, атаутізімі, техникалық талаптар мен орналастыру сызбалары мемлекеттік, мемлекетаралық, Қазақстан Республикасы аумағында қолдануға рұқсат етілген халықаралық стандарттар, белгіленген тәртіпте бекітілген, мыналарға байланысты өртке қарсы қорғаныстың талап етілетін деңгейін қамтамасыз етуді есепке алып өрт қауіпсіздігі саласындағы нормативтік құжаттар талаптарына сәйкес анықталады: </w:t>
      </w:r>
    </w:p>
    <w:bookmarkEnd w:id="154"/>
    <w:bookmarkStart w:name="z156" w:id="155"/>
    <w:p>
      <w:pPr>
        <w:spacing w:after="0"/>
        <w:ind w:left="0"/>
        <w:jc w:val="both"/>
      </w:pPr>
      <w:r>
        <w:rPr>
          <w:rFonts w:ascii="Times New Roman"/>
          <w:b w:val="false"/>
          <w:i w:val="false"/>
          <w:color w:val="000000"/>
          <w:sz w:val="28"/>
        </w:rPr>
        <w:t xml:space="preserve">
      1) осы объектіде мүмкін өрттің даму ерекшеліктерін; </w:t>
      </w:r>
    </w:p>
    <w:bookmarkEnd w:id="155"/>
    <w:bookmarkStart w:name="z157" w:id="156"/>
    <w:p>
      <w:pPr>
        <w:spacing w:after="0"/>
        <w:ind w:left="0"/>
        <w:jc w:val="both"/>
      </w:pPr>
      <w:r>
        <w:rPr>
          <w:rFonts w:ascii="Times New Roman"/>
          <w:b w:val="false"/>
          <w:i w:val="false"/>
          <w:color w:val="000000"/>
          <w:sz w:val="28"/>
        </w:rPr>
        <w:t xml:space="preserve">
      2) өрт сөндіруге жұмсалатын өрт сөндіру заттарының шығын нормаларын; </w:t>
      </w:r>
    </w:p>
    <w:bookmarkEnd w:id="156"/>
    <w:bookmarkStart w:name="z158" w:id="157"/>
    <w:p>
      <w:pPr>
        <w:spacing w:after="0"/>
        <w:ind w:left="0"/>
        <w:jc w:val="both"/>
      </w:pPr>
      <w:r>
        <w:rPr>
          <w:rFonts w:ascii="Times New Roman"/>
          <w:b w:val="false"/>
          <w:i w:val="false"/>
          <w:color w:val="000000"/>
          <w:sz w:val="28"/>
        </w:rPr>
        <w:t xml:space="preserve">
      3) өрттің ықтимал туындау орнына өрт бөлімшелерінің келу уақытын. </w:t>
      </w:r>
    </w:p>
    <w:bookmarkEnd w:id="157"/>
    <w:bookmarkStart w:name="z159" w:id="158"/>
    <w:p>
      <w:pPr>
        <w:spacing w:after="0"/>
        <w:ind w:left="0"/>
        <w:jc w:val="both"/>
      </w:pPr>
      <w:r>
        <w:rPr>
          <w:rFonts w:ascii="Times New Roman"/>
          <w:b w:val="false"/>
          <w:i w:val="false"/>
          <w:color w:val="000000"/>
          <w:sz w:val="28"/>
        </w:rPr>
        <w:t xml:space="preserve">
      6. Объектілерді қорғауға арналған өрт техникасын нормативтік және техникалық құжаттама болған жағдайда ғана орналастыруға, пайдалануға және қызмет көрсетуге рұқсат етіледі. </w:t>
      </w:r>
    </w:p>
    <w:bookmarkEnd w:id="158"/>
    <w:bookmarkStart w:name="z160" w:id="159"/>
    <w:p>
      <w:pPr>
        <w:spacing w:after="0"/>
        <w:ind w:left="0"/>
        <w:jc w:val="both"/>
      </w:pPr>
      <w:r>
        <w:rPr>
          <w:rFonts w:ascii="Times New Roman"/>
          <w:b w:val="false"/>
          <w:i w:val="false"/>
          <w:color w:val="000000"/>
          <w:sz w:val="28"/>
        </w:rPr>
        <w:t xml:space="preserve">
      7. Өрт техникасын жіктеу осы техникалық регламентке </w:t>
      </w:r>
      <w:r>
        <w:rPr>
          <w:rFonts w:ascii="Times New Roman"/>
          <w:b w:val="false"/>
          <w:i w:val="false"/>
          <w:color w:val="000000"/>
          <w:sz w:val="28"/>
        </w:rPr>
        <w:t xml:space="preserve">2-қосымшада </w:t>
      </w:r>
      <w:r>
        <w:rPr>
          <w:rFonts w:ascii="Times New Roman"/>
          <w:b w:val="false"/>
          <w:i w:val="false"/>
          <w:color w:val="000000"/>
          <w:sz w:val="28"/>
        </w:rPr>
        <w:t xml:space="preserve">келтірілген. </w:t>
      </w:r>
    </w:p>
    <w:bookmarkEnd w:id="159"/>
    <w:bookmarkStart w:name="z161" w:id="160"/>
    <w:p>
      <w:pPr>
        <w:spacing w:after="0"/>
        <w:ind w:left="0"/>
        <w:jc w:val="both"/>
      </w:pPr>
      <w:r>
        <w:rPr>
          <w:rFonts w:ascii="Times New Roman"/>
          <w:b w:val="false"/>
          <w:i w:val="false"/>
          <w:color w:val="000000"/>
          <w:sz w:val="28"/>
        </w:rPr>
        <w:t xml:space="preserve">
      8. Өрт техникасы ықтимал өртті жою үшін ғана қолданылуы тиіс. </w:t>
      </w:r>
    </w:p>
    <w:bookmarkEnd w:id="160"/>
    <w:bookmarkStart w:name="z162" w:id="161"/>
    <w:p>
      <w:pPr>
        <w:spacing w:after="0"/>
        <w:ind w:left="0"/>
        <w:jc w:val="both"/>
      </w:pPr>
      <w:r>
        <w:rPr>
          <w:rFonts w:ascii="Times New Roman"/>
          <w:b w:val="false"/>
          <w:i w:val="false"/>
          <w:color w:val="000000"/>
          <w:sz w:val="28"/>
        </w:rPr>
        <w:t xml:space="preserve">
      9. Өрт техникасын шаруашылық мұқтаждықтары үшін немесе өндірістік міндеттерді орындау үшін пайдалануға тыйым салынады. </w:t>
      </w:r>
    </w:p>
    <w:bookmarkEnd w:id="161"/>
    <w:bookmarkStart w:name="z163" w:id="162"/>
    <w:p>
      <w:pPr>
        <w:spacing w:after="0"/>
        <w:ind w:left="0"/>
        <w:jc w:val="both"/>
      </w:pPr>
      <w:r>
        <w:rPr>
          <w:rFonts w:ascii="Times New Roman"/>
          <w:b w:val="false"/>
          <w:i w:val="false"/>
          <w:color w:val="000000"/>
          <w:sz w:val="28"/>
        </w:rPr>
        <w:t xml:space="preserve">
      10. Өрт техникасының негізгі түрлерін белгілеудің дабылдық және ақ-қара түстері, дабылдық белгі, сондай-ақ өрт қауіпсіздігі белгілері "Өндірістік объектілердегі сигналдық түстерге, белгілеулерге және қауіпсіздік белгілеріне қойылатын талаптар" техникалық регламентінің талаптарына сәйкес келуі тиіс. </w:t>
      </w:r>
    </w:p>
    <w:bookmarkEnd w:id="162"/>
    <w:bookmarkStart w:name="z164" w:id="163"/>
    <w:p>
      <w:pPr>
        <w:spacing w:after="0"/>
        <w:ind w:left="0"/>
        <w:jc w:val="both"/>
      </w:pPr>
      <w:r>
        <w:rPr>
          <w:rFonts w:ascii="Times New Roman"/>
          <w:b w:val="false"/>
          <w:i w:val="false"/>
          <w:color w:val="000000"/>
          <w:sz w:val="28"/>
        </w:rPr>
        <w:t xml:space="preserve">
      11. Пайдалануға енгізілген өрт мотопомпалары, өрт сөндірудің қол қондырғылары, өрт сөндіргіштер, су құбыры желісінің өрт жабдығы, өрт жарағы объектіде қабылданған нөмірлеу жүйесі бойынша есептік (түгендеу) нөмірлеріне ие болуы керек. </w:t>
      </w:r>
    </w:p>
    <w:bookmarkEnd w:id="163"/>
    <w:bookmarkStart w:name="z165" w:id="164"/>
    <w:p>
      <w:pPr>
        <w:spacing w:after="0"/>
        <w:ind w:left="0"/>
        <w:jc w:val="both"/>
      </w:pPr>
      <w:r>
        <w:rPr>
          <w:rFonts w:ascii="Times New Roman"/>
          <w:b w:val="false"/>
          <w:i w:val="false"/>
          <w:color w:val="000000"/>
          <w:sz w:val="28"/>
        </w:rPr>
        <w:t xml:space="preserve">
      12. Өрт сөндіру қондырғыларының қолмен қосу қондырғылары, өрт сөндіргіштердің бекіту-іске қосу құрылғысы және өрт шкафтарының есіктері пломбылануы керек. </w:t>
      </w:r>
    </w:p>
    <w:bookmarkEnd w:id="164"/>
    <w:bookmarkStart w:name="z166" w:id="165"/>
    <w:p>
      <w:pPr>
        <w:spacing w:after="0"/>
        <w:ind w:left="0"/>
        <w:jc w:val="both"/>
      </w:pPr>
      <w:r>
        <w:rPr>
          <w:rFonts w:ascii="Times New Roman"/>
          <w:b w:val="false"/>
          <w:i w:val="false"/>
          <w:color w:val="000000"/>
          <w:sz w:val="28"/>
        </w:rPr>
        <w:t xml:space="preserve">
      13. Өрт техникасы оған қызмет көрсету және қолдану қолайлығы, сондай-ақ қорғалатын кеңістіктің түрлі нүктелерінен жақсы көрінуіне қол жеткізу есепке алынып орналастырылуы керек. </w:t>
      </w:r>
    </w:p>
    <w:bookmarkEnd w:id="165"/>
    <w:p>
      <w:pPr>
        <w:spacing w:after="0"/>
        <w:ind w:left="0"/>
        <w:jc w:val="both"/>
      </w:pPr>
      <w:r>
        <w:rPr>
          <w:rFonts w:ascii="Times New Roman"/>
          <w:b w:val="false"/>
          <w:i w:val="false"/>
          <w:color w:val="000000"/>
          <w:sz w:val="28"/>
        </w:rPr>
        <w:t xml:space="preserve">
      Өрт техникасының негізгі түрлерін орналастыру орындарына апаратын жолдар (кіре берістер) үнемі бос болуы керек. </w:t>
      </w:r>
    </w:p>
    <w:bookmarkStart w:name="z167" w:id="166"/>
    <w:p>
      <w:pPr>
        <w:spacing w:after="0"/>
        <w:ind w:left="0"/>
        <w:jc w:val="both"/>
      </w:pPr>
      <w:r>
        <w:rPr>
          <w:rFonts w:ascii="Times New Roman"/>
          <w:b w:val="false"/>
          <w:i w:val="false"/>
          <w:color w:val="000000"/>
          <w:sz w:val="28"/>
        </w:rPr>
        <w:t>
      14. Өрт машиналары өрт депосы ғимаратында орналастырылуы тиіс.</w:t>
      </w:r>
    </w:p>
    <w:bookmarkEnd w:id="166"/>
    <w:bookmarkStart w:name="z907" w:id="167"/>
    <w:p>
      <w:pPr>
        <w:spacing w:after="0"/>
        <w:ind w:left="0"/>
        <w:jc w:val="both"/>
      </w:pPr>
      <w:r>
        <w:rPr>
          <w:rFonts w:ascii="Times New Roman"/>
          <w:b w:val="false"/>
          <w:i w:val="false"/>
          <w:color w:val="000000"/>
          <w:sz w:val="28"/>
        </w:rPr>
        <w:t>
      Қалалар мен елді мекендерді, шаруашылық жүргізу объектілерін қорғауға арналған өрт сөндіру депосының түрі, автомобильдер саны, үй-жайлар құрамы мен олардың алаңдары Қазақстан Республикасы аумағында қолдану үшін рұқсат етілген құрылыс нормаларының талаптарына сәйкес анықталады.</w:t>
      </w:r>
    </w:p>
    <w:bookmarkEnd w:id="1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Үкіметінің 2012.12.07 </w:t>
      </w:r>
      <w:r>
        <w:rPr>
          <w:rFonts w:ascii="Times New Roman"/>
          <w:b w:val="false"/>
          <w:i w:val="false"/>
          <w:color w:val="ff0000"/>
          <w:sz w:val="28"/>
        </w:rPr>
        <w:t>N 1567</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 </w:t>
      </w:r>
      <w:r>
        <w:br/>
      </w:r>
      <w:r>
        <w:rPr>
          <w:rFonts w:ascii="Times New Roman"/>
          <w:b w:val="false"/>
          <w:i w:val="false"/>
          <w:color w:val="000000"/>
          <w:sz w:val="28"/>
        </w:rPr>
        <w:t>
</w:t>
      </w:r>
    </w:p>
    <w:bookmarkStart w:name="z168" w:id="168"/>
    <w:p>
      <w:pPr>
        <w:spacing w:after="0"/>
        <w:ind w:left="0"/>
        <w:jc w:val="both"/>
      </w:pPr>
      <w:r>
        <w:rPr>
          <w:rFonts w:ascii="Times New Roman"/>
          <w:b w:val="false"/>
          <w:i w:val="false"/>
          <w:color w:val="000000"/>
          <w:sz w:val="28"/>
        </w:rPr>
        <w:t xml:space="preserve">
      15. Алынып тасталды - ҚР Үкіметінің 2012.12.07 </w:t>
      </w:r>
      <w:r>
        <w:rPr>
          <w:rFonts w:ascii="Times New Roman"/>
          <w:b w:val="false"/>
          <w:i w:val="false"/>
          <w:color w:val="000000"/>
          <w:sz w:val="28"/>
        </w:rPr>
        <w:t>N 1567</w:t>
      </w:r>
      <w:r>
        <w:rPr>
          <w:rFonts w:ascii="Times New Roman"/>
          <w:b w:val="false"/>
          <w:i w:val="false"/>
          <w:color w:val="000000"/>
          <w:sz w:val="28"/>
        </w:rPr>
        <w:t xml:space="preserve"> (алғашқы ресми жарияланған күнінен бастап күнтізбелік он күн өткен соң қолданысқа енгізіледі) Қаулысымен.  </w:t>
      </w:r>
    </w:p>
    <w:bookmarkEnd w:id="168"/>
    <w:bookmarkStart w:name="z169" w:id="169"/>
    <w:p>
      <w:pPr>
        <w:spacing w:after="0"/>
        <w:ind w:left="0"/>
        <w:jc w:val="both"/>
      </w:pPr>
      <w:r>
        <w:rPr>
          <w:rFonts w:ascii="Times New Roman"/>
          <w:b w:val="false"/>
          <w:i w:val="false"/>
          <w:color w:val="000000"/>
          <w:sz w:val="28"/>
        </w:rPr>
        <w:t xml:space="preserve">
      16. Қала немесе тұрғылықты тармақ аумағында мемлекеттік өртке қарсы қызмет бөлімшелерін көшіру, өрт автомобильдерінің саны мен өрт бөлімшелерінің жеке құрамының саны "Өрт қауіпсіздігіне қойылатын жалпы талаптар" техникалық регламент талаптарына сәйкес анықталады. </w:t>
      </w:r>
    </w:p>
    <w:bookmarkEnd w:id="169"/>
    <w:bookmarkStart w:name="z170" w:id="170"/>
    <w:p>
      <w:pPr>
        <w:spacing w:after="0"/>
        <w:ind w:left="0"/>
        <w:jc w:val="both"/>
      </w:pPr>
      <w:r>
        <w:rPr>
          <w:rFonts w:ascii="Times New Roman"/>
          <w:b w:val="false"/>
          <w:i w:val="false"/>
          <w:color w:val="000000"/>
          <w:sz w:val="28"/>
        </w:rPr>
        <w:t xml:space="preserve">
      17. Объектінің өртке қарсы қызметі мына жағдайларда өрт машиналарымен жабдықталуы керек: </w:t>
      </w:r>
    </w:p>
    <w:bookmarkEnd w:id="170"/>
    <w:bookmarkStart w:name="z171" w:id="171"/>
    <w:p>
      <w:pPr>
        <w:spacing w:after="0"/>
        <w:ind w:left="0"/>
        <w:jc w:val="both"/>
      </w:pPr>
      <w:r>
        <w:rPr>
          <w:rFonts w:ascii="Times New Roman"/>
          <w:b w:val="false"/>
          <w:i w:val="false"/>
          <w:color w:val="000000"/>
          <w:sz w:val="28"/>
        </w:rPr>
        <w:t xml:space="preserve">
      1) объектінің (өнеркәсіптік кәсіпорын санатына жатқызылған) мемлекеттік өртке қарсы қызметінің аумақтық бөлімшесін көшіру орнынан барынша қашықтатылған ғимарат, үймарат, объект құрылымының жалпы пайдаланылатын жолдар немесе өтпелерге дейін мыналардан асатын қашықтыққа алшақтығы: </w:t>
      </w:r>
    </w:p>
    <w:bookmarkEnd w:id="171"/>
    <w:p>
      <w:pPr>
        <w:spacing w:after="0"/>
        <w:ind w:left="0"/>
        <w:jc w:val="both"/>
      </w:pPr>
      <w:r>
        <w:rPr>
          <w:rFonts w:ascii="Times New Roman"/>
          <w:b w:val="false"/>
          <w:i w:val="false"/>
          <w:color w:val="000000"/>
          <w:sz w:val="28"/>
        </w:rPr>
        <w:t xml:space="preserve">
      2 км - жарылыс-өрт және өрт қауіптілігі бойынша А, Б және В1-В4 санатты өндірісті, құрылыстың барлық алаңының 50 %-нан астамын алатын кәсіпорын үшін; </w:t>
      </w:r>
    </w:p>
    <w:p>
      <w:pPr>
        <w:spacing w:after="0"/>
        <w:ind w:left="0"/>
        <w:jc w:val="both"/>
      </w:pPr>
      <w:r>
        <w:rPr>
          <w:rFonts w:ascii="Times New Roman"/>
          <w:b w:val="false"/>
          <w:i w:val="false"/>
          <w:color w:val="000000"/>
          <w:sz w:val="28"/>
        </w:rPr>
        <w:t xml:space="preserve">
      4 км - жарылыс-өрт және өрт қауіптілігі бойынша А, Б және В1-В4 санатты өндірісті, құрылыстың барлық алаңының 50 %-нан астамын алатын кәсіпорын, сондай-ақ Г және Д санатты өндірісті кәсіпорындар үшін. </w:t>
      </w:r>
    </w:p>
    <w:p>
      <w:pPr>
        <w:spacing w:after="0"/>
        <w:ind w:left="0"/>
        <w:jc w:val="both"/>
      </w:pPr>
      <w:r>
        <w:rPr>
          <w:rFonts w:ascii="Times New Roman"/>
          <w:b w:val="false"/>
          <w:i w:val="false"/>
          <w:color w:val="000000"/>
          <w:sz w:val="28"/>
        </w:rPr>
        <w:t xml:space="preserve">
      Кәсіпорын алаңында отқа төзімділік деңгейі III, ІІІб, IV, ІVа, V, кәсіпорын құрылымының барлық алаңынан 50 % артық құрылым алаңымен, ғимараттар мен құрылымдар болған жағдайда өрт депосымен қызмет көрсету радиусын 40 %-ға азайтуға рұқсат етіледі. </w:t>
      </w:r>
    </w:p>
    <w:bookmarkStart w:name="z172" w:id="172"/>
    <w:p>
      <w:pPr>
        <w:spacing w:after="0"/>
        <w:ind w:left="0"/>
        <w:jc w:val="both"/>
      </w:pPr>
      <w:r>
        <w:rPr>
          <w:rFonts w:ascii="Times New Roman"/>
          <w:b w:val="false"/>
          <w:i w:val="false"/>
          <w:color w:val="000000"/>
          <w:sz w:val="28"/>
        </w:rPr>
        <w:t xml:space="preserve">
      2) объектінің (өнеркәсіптік кәсіпорындар санатына жатқызылмаған) мемлекеттік өртке қарсы қызметінің аумақтық бөлімшелерін мынадан аспайтын көшіру орнынан алшақтығы: </w:t>
      </w:r>
    </w:p>
    <w:bookmarkEnd w:id="172"/>
    <w:p>
      <w:pPr>
        <w:spacing w:after="0"/>
        <w:ind w:left="0"/>
        <w:jc w:val="both"/>
      </w:pPr>
      <w:r>
        <w:rPr>
          <w:rFonts w:ascii="Times New Roman"/>
          <w:b w:val="false"/>
          <w:i w:val="false"/>
          <w:color w:val="000000"/>
          <w:sz w:val="28"/>
        </w:rPr>
        <w:t xml:space="preserve">
      2 км - биіктігі 100 м-ден кем ғимараттар үшін; </w:t>
      </w:r>
    </w:p>
    <w:p>
      <w:pPr>
        <w:spacing w:after="0"/>
        <w:ind w:left="0"/>
        <w:jc w:val="both"/>
      </w:pPr>
      <w:r>
        <w:rPr>
          <w:rFonts w:ascii="Times New Roman"/>
          <w:b w:val="false"/>
          <w:i w:val="false"/>
          <w:color w:val="000000"/>
          <w:sz w:val="28"/>
        </w:rPr>
        <w:t xml:space="preserve">
      1 км - биіктігі 100 м және артық ғимараттар үшін. </w:t>
      </w:r>
    </w:p>
    <w:bookmarkStart w:name="z173" w:id="173"/>
    <w:p>
      <w:pPr>
        <w:spacing w:after="0"/>
        <w:ind w:left="0"/>
        <w:jc w:val="both"/>
      </w:pPr>
      <w:r>
        <w:rPr>
          <w:rFonts w:ascii="Times New Roman"/>
          <w:b w:val="false"/>
          <w:i w:val="false"/>
          <w:color w:val="000000"/>
          <w:sz w:val="28"/>
        </w:rPr>
        <w:t xml:space="preserve">
      3) мемлекеттік өртке қарсы қызметтің аймақтық бөлімшесінде объектіні өрт сөндіру қажеттіктеріне талап етілетін су санының берілуін және биіктік деңгейлерден адамдарды көшіруді қамтамасыз ете алатын өрт машиналарының қажетті санының болмауы. </w:t>
      </w:r>
    </w:p>
    <w:bookmarkEnd w:id="173"/>
    <w:p>
      <w:pPr>
        <w:spacing w:after="0"/>
        <w:ind w:left="0"/>
        <w:jc w:val="both"/>
      </w:pPr>
      <w:r>
        <w:rPr>
          <w:rFonts w:ascii="Times New Roman"/>
          <w:b w:val="false"/>
          <w:i w:val="false"/>
          <w:color w:val="000000"/>
          <w:sz w:val="28"/>
        </w:rPr>
        <w:t xml:space="preserve">
      Өрт сөндіру қажеттіктеріне су берілуін қамтамасыз ету үшін талап етілетін өрт машиналарының санын анықтау бойынша есептеу әдісі осы Техникалық регламенттің </w:t>
      </w:r>
      <w:r>
        <w:rPr>
          <w:rFonts w:ascii="Times New Roman"/>
          <w:b w:val="false"/>
          <w:i w:val="false"/>
          <w:color w:val="000000"/>
          <w:sz w:val="28"/>
        </w:rPr>
        <w:t xml:space="preserve">3-қосымшасында </w:t>
      </w:r>
      <w:r>
        <w:rPr>
          <w:rFonts w:ascii="Times New Roman"/>
          <w:b w:val="false"/>
          <w:i w:val="false"/>
          <w:color w:val="000000"/>
          <w:sz w:val="28"/>
        </w:rPr>
        <w:t xml:space="preserve">берілген. </w:t>
      </w:r>
    </w:p>
    <w:bookmarkStart w:name="z174" w:id="174"/>
    <w:p>
      <w:pPr>
        <w:spacing w:after="0"/>
        <w:ind w:left="0"/>
        <w:jc w:val="both"/>
      </w:pPr>
      <w:r>
        <w:rPr>
          <w:rFonts w:ascii="Times New Roman"/>
          <w:b w:val="false"/>
          <w:i w:val="false"/>
          <w:color w:val="000000"/>
          <w:sz w:val="28"/>
        </w:rPr>
        <w:t xml:space="preserve">
      18. Өрт автомобильдері, мотопомпалар мен әскери есепке алынған тіркемелерді ұстауға арналған өрт депосының үймараты ауасының есептелген температурасы кемі плюс 16 </w:t>
      </w:r>
      <w:r>
        <w:rPr>
          <w:rFonts w:ascii="Times New Roman"/>
          <w:b w:val="false"/>
          <w:i w:val="false"/>
          <w:color w:val="000000"/>
          <w:vertAlign w:val="superscript"/>
        </w:rPr>
        <w:t xml:space="preserve">о </w:t>
      </w:r>
      <w:r>
        <w:rPr>
          <w:rFonts w:ascii="Times New Roman"/>
          <w:b w:val="false"/>
          <w:i w:val="false"/>
          <w:color w:val="000000"/>
          <w:sz w:val="28"/>
        </w:rPr>
        <w:t xml:space="preserve">С болуы керек. </w:t>
      </w:r>
    </w:p>
    <w:bookmarkEnd w:id="174"/>
    <w:bookmarkStart w:name="z175" w:id="175"/>
    <w:p>
      <w:pPr>
        <w:spacing w:after="0"/>
        <w:ind w:left="0"/>
        <w:jc w:val="both"/>
      </w:pPr>
      <w:r>
        <w:rPr>
          <w:rFonts w:ascii="Times New Roman"/>
          <w:b w:val="false"/>
          <w:i w:val="false"/>
          <w:color w:val="000000"/>
          <w:sz w:val="28"/>
        </w:rPr>
        <w:t xml:space="preserve">
      19. Пайдалануға енгізілген (әскери есепке немесе резервке енгізілген)  өртавтомобильдері, мотопомпалар мен тіркемелер өрт-техникалық жарақпен жинақталуы, отын, өрт сөндіргіш заттар құйылып жұмысқа дайын қалыпта болуы керек. </w:t>
      </w:r>
    </w:p>
    <w:bookmarkEnd w:id="175"/>
    <w:bookmarkStart w:name="z176" w:id="176"/>
    <w:p>
      <w:pPr>
        <w:spacing w:after="0"/>
        <w:ind w:left="0"/>
        <w:jc w:val="both"/>
      </w:pPr>
      <w:r>
        <w:rPr>
          <w:rFonts w:ascii="Times New Roman"/>
          <w:b w:val="false"/>
          <w:i w:val="false"/>
          <w:color w:val="000000"/>
          <w:sz w:val="28"/>
        </w:rPr>
        <w:t xml:space="preserve">
      20. Әр өрт автомобиліне, өрт мотопомпасына және өрт сөндіру мақсатына бейімделген техникаға арнайы даярлықтан еткен моторист (жүргізуші) бекітілуі керек. </w:t>
      </w:r>
    </w:p>
    <w:bookmarkEnd w:id="176"/>
    <w:bookmarkStart w:name="z177" w:id="177"/>
    <w:p>
      <w:pPr>
        <w:spacing w:after="0"/>
        <w:ind w:left="0"/>
        <w:jc w:val="both"/>
      </w:pPr>
      <w:r>
        <w:rPr>
          <w:rFonts w:ascii="Times New Roman"/>
          <w:b w:val="false"/>
          <w:i w:val="false"/>
          <w:color w:val="000000"/>
          <w:sz w:val="28"/>
        </w:rPr>
        <w:t xml:space="preserve">
      21. Объектіде өрт мотопомпаларын және тіркемелерін өрт туындау орнына жеткізу тәртібін қарастыратын жоспар әзірленуі керек. </w:t>
      </w:r>
    </w:p>
    <w:bookmarkEnd w:id="177"/>
    <w:bookmarkStart w:name="z178" w:id="178"/>
    <w:p>
      <w:pPr>
        <w:spacing w:after="0"/>
        <w:ind w:left="0"/>
        <w:jc w:val="both"/>
      </w:pPr>
      <w:r>
        <w:rPr>
          <w:rFonts w:ascii="Times New Roman"/>
          <w:b w:val="false"/>
          <w:i w:val="false"/>
          <w:color w:val="000000"/>
          <w:sz w:val="28"/>
        </w:rPr>
        <w:t xml:space="preserve">
      22. Өрт автомобильдерін, мотопомпаларды және тіркемелерді техникалық күтім жасау және жөндеу бойынша жұмыстар түрі, кезеңділігі, мазмұны мен технологиялық жүйелігі "Өртке қарсы қызмет органдарының техникалық қызметі бойынша нұсқаулықтар" талаптарына және нақты түрдегі (маркалы) бұйымдарға арналған пайдалану құжаттамасының белгіленген талаптарына сәйкесуі керек. </w:t>
      </w:r>
    </w:p>
    <w:bookmarkEnd w:id="178"/>
    <w:bookmarkStart w:name="z179" w:id="179"/>
    <w:p>
      <w:pPr>
        <w:spacing w:after="0"/>
        <w:ind w:left="0"/>
        <w:jc w:val="both"/>
      </w:pPr>
      <w:r>
        <w:rPr>
          <w:rFonts w:ascii="Times New Roman"/>
          <w:b w:val="false"/>
          <w:i w:val="false"/>
          <w:color w:val="000000"/>
          <w:sz w:val="28"/>
        </w:rPr>
        <w:t xml:space="preserve">
      23. Өрт техникасы жүйелері мен қондырғыларын жобалау, құрастыру, пайдалануға қабылдау, техникалық күтіп ұстау және қызмет көрсету кезінде "Ғимараттарды, үй-жайлар мен құрылыстарды автоматты өрт сөндіру және автоматты өрт сигнал беру жабдықтарымен, өрт кезінде хабарлау мен адамдарды эвакуациялауды басқару жүйелерімен жабдықтау жөніндегі талаптар" техникалық регламентінде және белгіленген тәртіпте бекітілген өрт қауіпсіздігі саласындағы нормативтік құжаттарда берілген талаптар сақталуы керек. </w:t>
      </w:r>
    </w:p>
    <w:bookmarkEnd w:id="179"/>
    <w:bookmarkStart w:name="z180" w:id="180"/>
    <w:p>
      <w:pPr>
        <w:spacing w:after="0"/>
        <w:ind w:left="0"/>
        <w:jc w:val="both"/>
      </w:pPr>
      <w:r>
        <w:rPr>
          <w:rFonts w:ascii="Times New Roman"/>
          <w:b w:val="false"/>
          <w:i w:val="false"/>
          <w:color w:val="000000"/>
          <w:sz w:val="28"/>
        </w:rPr>
        <w:t xml:space="preserve">
      24. Жеке қорғаныс құралдары (оттектік оқшаулаушы газқағарлар немесе қысылған ауалы аппараттар) өрт автомобилінде тіке қалыпта арнайы жабдықталған, түбі мен қабырғалары бәсеңдеткіш материалымен қапталған ұяшықтарда орналастырылуы керек. </w:t>
      </w:r>
    </w:p>
    <w:bookmarkEnd w:id="180"/>
    <w:p>
      <w:pPr>
        <w:spacing w:after="0"/>
        <w:ind w:left="0"/>
        <w:jc w:val="both"/>
      </w:pPr>
      <w:r>
        <w:rPr>
          <w:rFonts w:ascii="Times New Roman"/>
          <w:b w:val="false"/>
          <w:i w:val="false"/>
          <w:color w:val="000000"/>
          <w:sz w:val="28"/>
        </w:rPr>
        <w:t xml:space="preserve">
      Қоршаған ортаның теріс температурасы жағдайда жеке қорғау құралдары, сондай-ақ резервтік регенеративті патрондар мен тыныс алу аппараттарының бетперделері өрт автомобильдерінің әскери есеп кабинасында орналастырылуы керек. </w:t>
      </w:r>
    </w:p>
    <w:bookmarkStart w:name="z181" w:id="181"/>
    <w:p>
      <w:pPr>
        <w:spacing w:after="0"/>
        <w:ind w:left="0"/>
        <w:jc w:val="both"/>
      </w:pPr>
      <w:r>
        <w:rPr>
          <w:rFonts w:ascii="Times New Roman"/>
          <w:b w:val="false"/>
          <w:i w:val="false"/>
          <w:color w:val="000000"/>
          <w:sz w:val="28"/>
        </w:rPr>
        <w:t xml:space="preserve">
      25. Әскери есепке арналған оттегілі (ауалы) резервтік баллондар мен регенеративті патрондар өрт автомобилінде түбі мен қабырғасы бәсеңдеткіш материалмен қапталған жеке жәшіктерде сақталуы керек. </w:t>
      </w:r>
    </w:p>
    <w:bookmarkEnd w:id="181"/>
    <w:p>
      <w:pPr>
        <w:spacing w:after="0"/>
        <w:ind w:left="0"/>
        <w:jc w:val="both"/>
      </w:pPr>
      <w:r>
        <w:rPr>
          <w:rFonts w:ascii="Times New Roman"/>
          <w:b w:val="false"/>
          <w:i w:val="false"/>
          <w:color w:val="000000"/>
          <w:sz w:val="28"/>
        </w:rPr>
        <w:t xml:space="preserve">
      Жәшіктер мөрленіп жабылуы, ал сыртқы жағына мына деректер көрсетілген салма бекітілуі керек: </w:t>
      </w:r>
    </w:p>
    <w:bookmarkStart w:name="z182" w:id="182"/>
    <w:p>
      <w:pPr>
        <w:spacing w:after="0"/>
        <w:ind w:left="0"/>
        <w:jc w:val="both"/>
      </w:pPr>
      <w:r>
        <w:rPr>
          <w:rFonts w:ascii="Times New Roman"/>
          <w:b w:val="false"/>
          <w:i w:val="false"/>
          <w:color w:val="000000"/>
          <w:sz w:val="28"/>
        </w:rPr>
        <w:t xml:space="preserve">
      1) патронның химиялық әктік жұтқыш пен жарағын сынау күні, сондай-ақ регенеративті патрон салмағы; </w:t>
      </w:r>
    </w:p>
    <w:bookmarkEnd w:id="182"/>
    <w:bookmarkStart w:name="z183" w:id="183"/>
    <w:p>
      <w:pPr>
        <w:spacing w:after="0"/>
        <w:ind w:left="0"/>
        <w:jc w:val="both"/>
      </w:pPr>
      <w:r>
        <w:rPr>
          <w:rFonts w:ascii="Times New Roman"/>
          <w:b w:val="false"/>
          <w:i w:val="false"/>
          <w:color w:val="000000"/>
          <w:sz w:val="28"/>
        </w:rPr>
        <w:t xml:space="preserve">
      2) оттегілік (ауалы) баллон нөмірі мен оның толтырылған күні (баллондардың әрбірі немесе тобы). </w:t>
      </w:r>
    </w:p>
    <w:bookmarkEnd w:id="183"/>
    <w:bookmarkStart w:name="z184" w:id="184"/>
    <w:p>
      <w:pPr>
        <w:spacing w:after="0"/>
        <w:ind w:left="0"/>
        <w:jc w:val="both"/>
      </w:pPr>
      <w:r>
        <w:rPr>
          <w:rFonts w:ascii="Times New Roman"/>
          <w:b w:val="false"/>
          <w:i w:val="false"/>
          <w:color w:val="000000"/>
          <w:sz w:val="28"/>
        </w:rPr>
        <w:t xml:space="preserve">
      26. Әскери есепке арналған резервтік регенеративті патрондар мен оттегілі (ауалы) патрондар өрт автомобилінде бітемелермен (тығындармен), ал регенеративті патрондар қосымша пломбыланып сақталып тасымалдануы керек. </w:t>
      </w:r>
    </w:p>
    <w:bookmarkEnd w:id="184"/>
    <w:bookmarkStart w:name="z185" w:id="185"/>
    <w:p>
      <w:pPr>
        <w:spacing w:after="0"/>
        <w:ind w:left="0"/>
        <w:jc w:val="both"/>
      </w:pPr>
      <w:r>
        <w:rPr>
          <w:rFonts w:ascii="Times New Roman"/>
          <w:b w:val="false"/>
          <w:i w:val="false"/>
          <w:color w:val="000000"/>
          <w:sz w:val="28"/>
        </w:rPr>
        <w:t xml:space="preserve">
      27. Өрт сөндірушілерді жеке қорғау құралдарын пайдаланған, техникалық қызмет көрсеткен, тасымалдаған және сақтаған кезде "Қазақстан Республикасы Төтенше жағдайлар министрлігінің өртке қарсы қызмет органдарында газ-түтіннен қорғау қызметтеріне нұсқаулықта берілген, мемлекеттік, мемлекетаралық, Қазақстан Республикасы аумағында қолдануға рұқсат етілген халықаралық стандарттар" талаптары сақталуы керек. </w:t>
      </w:r>
    </w:p>
    <w:bookmarkEnd w:id="185"/>
    <w:bookmarkStart w:name="z186" w:id="186"/>
    <w:p>
      <w:pPr>
        <w:spacing w:after="0"/>
        <w:ind w:left="0"/>
        <w:jc w:val="both"/>
      </w:pPr>
      <w:r>
        <w:rPr>
          <w:rFonts w:ascii="Times New Roman"/>
          <w:b w:val="false"/>
          <w:i w:val="false"/>
          <w:color w:val="000000"/>
          <w:sz w:val="28"/>
        </w:rPr>
        <w:t xml:space="preserve">
      28. Азаматтарды жеке қорғау құралдары (оқшаулағыш өзін өзі құтқарғыш): </w:t>
      </w:r>
    </w:p>
    <w:bookmarkEnd w:id="186"/>
    <w:bookmarkStart w:name="z187" w:id="187"/>
    <w:p>
      <w:pPr>
        <w:spacing w:after="0"/>
        <w:ind w:left="0"/>
        <w:jc w:val="both"/>
      </w:pPr>
      <w:r>
        <w:rPr>
          <w:rFonts w:ascii="Times New Roman"/>
          <w:b w:val="false"/>
          <w:i w:val="false"/>
          <w:color w:val="000000"/>
          <w:sz w:val="28"/>
        </w:rPr>
        <w:t xml:space="preserve">
      1) биіктігі 28 м артық емес ғимараттарда жұмыс орындарында; </w:t>
      </w:r>
    </w:p>
    <w:bookmarkEnd w:id="187"/>
    <w:bookmarkStart w:name="z188" w:id="188"/>
    <w:p>
      <w:pPr>
        <w:spacing w:after="0"/>
        <w:ind w:left="0"/>
        <w:jc w:val="both"/>
      </w:pPr>
      <w:r>
        <w:rPr>
          <w:rFonts w:ascii="Times New Roman"/>
          <w:b w:val="false"/>
          <w:i w:val="false"/>
          <w:color w:val="000000"/>
          <w:sz w:val="28"/>
        </w:rPr>
        <w:t xml:space="preserve">
      2) түнгі мерзімде адамдар жаппай болатын үймараттарда; </w:t>
      </w:r>
    </w:p>
    <w:bookmarkEnd w:id="188"/>
    <w:bookmarkStart w:name="z189" w:id="189"/>
    <w:p>
      <w:pPr>
        <w:spacing w:after="0"/>
        <w:ind w:left="0"/>
        <w:jc w:val="both"/>
      </w:pPr>
      <w:r>
        <w:rPr>
          <w:rFonts w:ascii="Times New Roman"/>
          <w:b w:val="false"/>
          <w:i w:val="false"/>
          <w:color w:val="000000"/>
          <w:sz w:val="28"/>
        </w:rPr>
        <w:t xml:space="preserve">
      3) қонақ үй номерлерінде; </w:t>
      </w:r>
    </w:p>
    <w:bookmarkEnd w:id="189"/>
    <w:bookmarkStart w:name="z190" w:id="190"/>
    <w:p>
      <w:pPr>
        <w:spacing w:after="0"/>
        <w:ind w:left="0"/>
        <w:jc w:val="both"/>
      </w:pPr>
      <w:r>
        <w:rPr>
          <w:rFonts w:ascii="Times New Roman"/>
          <w:b w:val="false"/>
          <w:i w:val="false"/>
          <w:color w:val="000000"/>
          <w:sz w:val="28"/>
        </w:rPr>
        <w:t xml:space="preserve">
      4) өрттен қорғану орындары мен өрт қауіпсіз аймақтарда орналасуы керек. </w:t>
      </w:r>
    </w:p>
    <w:bookmarkEnd w:id="190"/>
    <w:p>
      <w:pPr>
        <w:spacing w:after="0"/>
        <w:ind w:left="0"/>
        <w:jc w:val="both"/>
      </w:pPr>
      <w:r>
        <w:rPr>
          <w:rFonts w:ascii="Times New Roman"/>
          <w:b w:val="false"/>
          <w:i w:val="false"/>
          <w:color w:val="000000"/>
          <w:sz w:val="28"/>
        </w:rPr>
        <w:t xml:space="preserve">
      Ғимарат, үймараттағы азаматтарды жеке қорғау құралдарының қажетті санын Қазақстан Республикасының аумағында қолдануға рұқсат етілген құрылыс нормалары мен ережелері және белгіленген тәртіпте бекітілген өрт қауіпсіздігі саласындағы нормативтік құжаттар талаптарына сәйкес есептеп анықталуы керек. </w:t>
      </w:r>
    </w:p>
    <w:bookmarkStart w:name="z191" w:id="191"/>
    <w:p>
      <w:pPr>
        <w:spacing w:after="0"/>
        <w:ind w:left="0"/>
        <w:jc w:val="both"/>
      </w:pPr>
      <w:r>
        <w:rPr>
          <w:rFonts w:ascii="Times New Roman"/>
          <w:b w:val="false"/>
          <w:i w:val="false"/>
          <w:color w:val="000000"/>
          <w:sz w:val="28"/>
        </w:rPr>
        <w:t xml:space="preserve">
      29. Көшіруді қамтамасыз ететін қызметкерлердің жұмысшы орындары жеке қорғаныс құралдарымен, сондай-ақ жоғары жылу әсерінен жеке қорғау құралдарымен жабдықталуы керек. </w:t>
      </w:r>
    </w:p>
    <w:bookmarkEnd w:id="191"/>
    <w:bookmarkStart w:name="z192" w:id="192"/>
    <w:p>
      <w:pPr>
        <w:spacing w:after="0"/>
        <w:ind w:left="0"/>
        <w:jc w:val="both"/>
      </w:pPr>
      <w:r>
        <w:rPr>
          <w:rFonts w:ascii="Times New Roman"/>
          <w:b w:val="false"/>
          <w:i w:val="false"/>
          <w:color w:val="000000"/>
          <w:sz w:val="28"/>
        </w:rPr>
        <w:t xml:space="preserve">
      30. Мүмкін өртті жою үшін ұйым аумағы, ғимараттар, құрылымдары меншік объектіне қарамастан, сондай-ақ тұрғылықты тармақтар өртке қарсы сумен қамтамасыз ету көзіне ие болуы керек. </w:t>
      </w:r>
    </w:p>
    <w:bookmarkEnd w:id="192"/>
    <w:p>
      <w:pPr>
        <w:spacing w:after="0"/>
        <w:ind w:left="0"/>
        <w:jc w:val="both"/>
      </w:pPr>
      <w:r>
        <w:rPr>
          <w:rFonts w:ascii="Times New Roman"/>
          <w:b w:val="false"/>
          <w:i w:val="false"/>
          <w:color w:val="000000"/>
          <w:sz w:val="28"/>
        </w:rPr>
        <w:t xml:space="preserve">
      Өртке қарсы сумен қамтамасыз ету көзі ретінде табиғи және жасанды су айдындары, сондай-ақ ішкі және сыртқы су құбыры (оның ішінде ауыз су, шаруашылық, шаруашылық-ауыз су және өртке қарсы) қарастырылуы керек. </w:t>
      </w:r>
    </w:p>
    <w:bookmarkStart w:name="z193" w:id="193"/>
    <w:p>
      <w:pPr>
        <w:spacing w:after="0"/>
        <w:ind w:left="0"/>
        <w:jc w:val="both"/>
      </w:pPr>
      <w:r>
        <w:rPr>
          <w:rFonts w:ascii="Times New Roman"/>
          <w:b w:val="false"/>
          <w:i w:val="false"/>
          <w:color w:val="000000"/>
          <w:sz w:val="28"/>
        </w:rPr>
        <w:t xml:space="preserve">
      31. Табиғи су айдындарын, жасанды су айдыны мен өртке қарсы су құбыры құрылғыларын пайдалану қажеттігі, сондай-ақ олардың параметрлері Қазақстан Республикасы аумағында қолдануға рұқсат етілген құрылыс нормалары мен ережелері мен белгіленген тәртіпте бекітілген өрт қауіпсіздігі саласындағы нормативтік құжаттар талаптарына сәйкес анықталуы керек. </w:t>
      </w:r>
    </w:p>
    <w:bookmarkEnd w:id="193"/>
    <w:bookmarkStart w:name="z194" w:id="194"/>
    <w:p>
      <w:pPr>
        <w:spacing w:after="0"/>
        <w:ind w:left="0"/>
        <w:jc w:val="both"/>
      </w:pPr>
      <w:r>
        <w:rPr>
          <w:rFonts w:ascii="Times New Roman"/>
          <w:b w:val="false"/>
          <w:i w:val="false"/>
          <w:color w:val="000000"/>
          <w:sz w:val="28"/>
        </w:rPr>
        <w:t xml:space="preserve">
      32. Өртке қарсы су құбыры желілері бүтін қалыпта болуы және өрт сөндіру қажеттіктеріне арналған су шығыны нормаларын қамтамасыз етуі керек. </w:t>
      </w:r>
    </w:p>
    <w:bookmarkEnd w:id="194"/>
    <w:p>
      <w:pPr>
        <w:spacing w:after="0"/>
        <w:ind w:left="0"/>
        <w:jc w:val="both"/>
      </w:pPr>
      <w:r>
        <w:rPr>
          <w:rFonts w:ascii="Times New Roman"/>
          <w:b w:val="false"/>
          <w:i w:val="false"/>
          <w:color w:val="000000"/>
          <w:sz w:val="28"/>
        </w:rPr>
        <w:t xml:space="preserve">
      Өртке қарсы су құбыры желілерін жұмыс істеуге (су беруге) тексеру жылына кемі екі рет (көктем және күзде) жүзеге асырылуы керек. </w:t>
      </w:r>
    </w:p>
    <w:p>
      <w:pPr>
        <w:spacing w:after="0"/>
        <w:ind w:left="0"/>
        <w:jc w:val="both"/>
      </w:pPr>
      <w:r>
        <w:rPr>
          <w:rFonts w:ascii="Times New Roman"/>
          <w:b w:val="false"/>
          <w:i w:val="false"/>
          <w:color w:val="000000"/>
          <w:sz w:val="28"/>
        </w:rPr>
        <w:t xml:space="preserve">
      Желіде арын жеткіліксіз болған жағдайда объектілерде қысым жоғарылататын сорғылар орнатылуы керек. </w:t>
      </w:r>
    </w:p>
    <w:bookmarkStart w:name="z195" w:id="195"/>
    <w:p>
      <w:pPr>
        <w:spacing w:after="0"/>
        <w:ind w:left="0"/>
        <w:jc w:val="both"/>
      </w:pPr>
      <w:r>
        <w:rPr>
          <w:rFonts w:ascii="Times New Roman"/>
          <w:b w:val="false"/>
          <w:i w:val="false"/>
          <w:color w:val="000000"/>
          <w:sz w:val="28"/>
        </w:rPr>
        <w:t xml:space="preserve">
      33. Сорғылық станса үймаратында өртке қарсы сумен қамтамасыз ету сызбасы мен сорғыларды орау сызбасы ілінуі керек. </w:t>
      </w:r>
    </w:p>
    <w:bookmarkEnd w:id="195"/>
    <w:p>
      <w:pPr>
        <w:spacing w:after="0"/>
        <w:ind w:left="0"/>
        <w:jc w:val="both"/>
      </w:pPr>
      <w:r>
        <w:rPr>
          <w:rFonts w:ascii="Times New Roman"/>
          <w:b w:val="false"/>
          <w:i w:val="false"/>
          <w:color w:val="000000"/>
          <w:sz w:val="28"/>
        </w:rPr>
        <w:t xml:space="preserve">
      Әр ысырмада және өрт сорғысында олардың арналуы көрсетілуі керек. </w:t>
      </w:r>
    </w:p>
    <w:p>
      <w:pPr>
        <w:spacing w:after="0"/>
        <w:ind w:left="0"/>
        <w:jc w:val="both"/>
      </w:pPr>
      <w:r>
        <w:rPr>
          <w:rFonts w:ascii="Times New Roman"/>
          <w:b w:val="false"/>
          <w:i w:val="false"/>
          <w:color w:val="000000"/>
          <w:sz w:val="28"/>
        </w:rPr>
        <w:t xml:space="preserve">
      Сорғыларды іске қосу тәртібі нұсқаулықпен анықталуы керек. </w:t>
      </w:r>
    </w:p>
    <w:bookmarkStart w:name="z196" w:id="196"/>
    <w:p>
      <w:pPr>
        <w:spacing w:after="0"/>
        <w:ind w:left="0"/>
        <w:jc w:val="both"/>
      </w:pPr>
      <w:r>
        <w:rPr>
          <w:rFonts w:ascii="Times New Roman"/>
          <w:b w:val="false"/>
          <w:i w:val="false"/>
          <w:color w:val="000000"/>
          <w:sz w:val="28"/>
        </w:rPr>
        <w:t>
      34. Желіде қысым арттыратын сорғылармен жабдықталған жоғары немесе төмен қысымды өртке қарсы су құбыры бар объектілерде, суқұбырымен қамтамасыз етілмеген ғимарат, үймерет және құрылымдарда өрт бағанасымен және жалпы ұзындығы 100 м-ден кем емес, өрт бағанасына қосылған арынды өрт түтік құбырларымен жабдықталған посттар құрылуы керек.</w:t>
      </w:r>
    </w:p>
    <w:bookmarkEnd w:id="196"/>
    <w:p>
      <w:pPr>
        <w:spacing w:after="0"/>
        <w:ind w:left="0"/>
        <w:jc w:val="both"/>
      </w:pPr>
      <w:r>
        <w:rPr>
          <w:rFonts w:ascii="Times New Roman"/>
          <w:b w:val="false"/>
          <w:i w:val="false"/>
          <w:color w:val="000000"/>
          <w:sz w:val="28"/>
        </w:rPr>
        <w:t>
      Посттар орнына посттар сияқты жабдықталған тіркемелерді орнату рұқсат 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34-тармақ жаңа редакцияда - ҚР Үкіметінің 2011.10.31 </w:t>
      </w:r>
      <w:r>
        <w:rPr>
          <w:rFonts w:ascii="Times New Roman"/>
          <w:b w:val="false"/>
          <w:i w:val="false"/>
          <w:color w:val="ff0000"/>
          <w:sz w:val="28"/>
        </w:rPr>
        <w:t>№ 1249</w:t>
      </w:r>
      <w:r>
        <w:rPr>
          <w:rFonts w:ascii="Times New Roman"/>
          <w:b w:val="false"/>
          <w:i w:val="false"/>
          <w:color w:val="ff0000"/>
          <w:sz w:val="28"/>
        </w:rPr>
        <w:t xml:space="preserve"> (алғашқы ресми жарияланғанынан кейін күнтізбелік он күн өткен соң қолданысқа енгiзiледi) Қаулысымен.</w:t>
      </w:r>
      <w:r>
        <w:br/>
      </w:r>
      <w:r>
        <w:rPr>
          <w:rFonts w:ascii="Times New Roman"/>
          <w:b w:val="false"/>
          <w:i w:val="false"/>
          <w:color w:val="000000"/>
          <w:sz w:val="28"/>
        </w:rPr>
        <w:t>
</w:t>
      </w:r>
    </w:p>
    <w:bookmarkStart w:name="z197" w:id="197"/>
    <w:p>
      <w:pPr>
        <w:spacing w:after="0"/>
        <w:ind w:left="0"/>
        <w:jc w:val="both"/>
      </w:pPr>
      <w:r>
        <w:rPr>
          <w:rFonts w:ascii="Times New Roman"/>
          <w:b w:val="false"/>
          <w:i w:val="false"/>
          <w:color w:val="000000"/>
          <w:sz w:val="28"/>
        </w:rPr>
        <w:t xml:space="preserve">
       35. Өртке қарсы сумен қамтамасыз ету жүйелерінің жабдықтары (өрт гидранттары мен өрт крандары) пайдалануға қабылдар алдында және жылына кемі екі рет (көктем мен күзде) техникалық қарап шығуға түсірілуі, су жіберу арқылы жұмыс қабілеттілікке (су беруге) тексерілуі керек. </w:t>
      </w:r>
    </w:p>
    <w:bookmarkEnd w:id="197"/>
    <w:p>
      <w:pPr>
        <w:spacing w:after="0"/>
        <w:ind w:left="0"/>
        <w:jc w:val="both"/>
      </w:pPr>
      <w:r>
        <w:rPr>
          <w:rFonts w:ascii="Times New Roman"/>
          <w:b w:val="false"/>
          <w:i w:val="false"/>
          <w:color w:val="000000"/>
          <w:sz w:val="28"/>
        </w:rPr>
        <w:t xml:space="preserve">
      Ішкі өртке қарсы сумен жабдықтау сынаулары плюс 5 </w:t>
      </w:r>
      <w:r>
        <w:rPr>
          <w:rFonts w:ascii="Times New Roman"/>
          <w:b w:val="false"/>
          <w:i w:val="false"/>
          <w:color w:val="000000"/>
          <w:vertAlign w:val="superscript"/>
        </w:rPr>
        <w:t xml:space="preserve">о </w:t>
      </w:r>
      <w:r>
        <w:rPr>
          <w:rFonts w:ascii="Times New Roman"/>
          <w:b w:val="false"/>
          <w:i w:val="false"/>
          <w:color w:val="000000"/>
          <w:sz w:val="28"/>
        </w:rPr>
        <w:t xml:space="preserve">С-тан төмен емес температура жағдайында жүргізілуі керек. </w:t>
      </w:r>
    </w:p>
    <w:p>
      <w:pPr>
        <w:spacing w:after="0"/>
        <w:ind w:left="0"/>
        <w:jc w:val="both"/>
      </w:pPr>
      <w:r>
        <w:rPr>
          <w:rFonts w:ascii="Times New Roman"/>
          <w:b w:val="false"/>
          <w:i w:val="false"/>
          <w:color w:val="000000"/>
          <w:sz w:val="28"/>
        </w:rPr>
        <w:t xml:space="preserve">
      Ішкі өртке қарсы сумен қамтамасыз ету жүйелерін техникалық қарап шығу нәтижелері актпен және сынақ хаттамасымен рәсімделуі керек. </w:t>
      </w:r>
    </w:p>
    <w:p>
      <w:pPr>
        <w:spacing w:after="0"/>
        <w:ind w:left="0"/>
        <w:jc w:val="both"/>
      </w:pPr>
      <w:r>
        <w:rPr>
          <w:rFonts w:ascii="Times New Roman"/>
          <w:b w:val="false"/>
          <w:i w:val="false"/>
          <w:color w:val="000000"/>
          <w:sz w:val="28"/>
        </w:rPr>
        <w:t xml:space="preserve">
      Ішкі өртке қарсы сумен қамтамасыз ету жүйелерін сынау актісінің, су беруге арналған сынақ хаттамасы мен өрт крандарының клапандарын жұмыс қабілеттілікке сынау хаттамасының объектілері осы техникалық регламенттің </w:t>
      </w:r>
      <w:r>
        <w:rPr>
          <w:rFonts w:ascii="Times New Roman"/>
          <w:b w:val="false"/>
          <w:i w:val="false"/>
          <w:color w:val="000000"/>
          <w:sz w:val="28"/>
        </w:rPr>
        <w:t xml:space="preserve">4-қосымшасында </w:t>
      </w:r>
      <w:r>
        <w:rPr>
          <w:rFonts w:ascii="Times New Roman"/>
          <w:b w:val="false"/>
          <w:i w:val="false"/>
          <w:color w:val="000000"/>
          <w:sz w:val="28"/>
        </w:rPr>
        <w:t xml:space="preserve">берілген. </w:t>
      </w:r>
    </w:p>
    <w:bookmarkStart w:name="z198" w:id="198"/>
    <w:p>
      <w:pPr>
        <w:spacing w:after="0"/>
        <w:ind w:left="0"/>
        <w:jc w:val="both"/>
      </w:pPr>
      <w:r>
        <w:rPr>
          <w:rFonts w:ascii="Times New Roman"/>
          <w:b w:val="false"/>
          <w:i w:val="false"/>
          <w:color w:val="000000"/>
          <w:sz w:val="28"/>
        </w:rPr>
        <w:t xml:space="preserve">
      36. Жерасты өрт гидранттары құдықтарының жүктесік қақпақтары ластан тазартылуы, ал суық кезеңде мұз, қардан тазартылып жылытылуы керек. </w:t>
      </w:r>
    </w:p>
    <w:bookmarkEnd w:id="198"/>
    <w:bookmarkStart w:name="z199" w:id="199"/>
    <w:p>
      <w:pPr>
        <w:spacing w:after="0"/>
        <w:ind w:left="0"/>
        <w:jc w:val="both"/>
      </w:pPr>
      <w:r>
        <w:rPr>
          <w:rFonts w:ascii="Times New Roman"/>
          <w:b w:val="false"/>
          <w:i w:val="false"/>
          <w:color w:val="000000"/>
          <w:sz w:val="28"/>
        </w:rPr>
        <w:t xml:space="preserve">
      37. Объект аумағында немесе оған жақын жерде (200 м радиуста) табиғи немесе жасанды су көздері (өзен, көл, бассейндер, градирнилер) болған жағдайда оларға жылдың кез келген уақытында өрт автомобильдерін әкеліп су алуға арналған кемі 12 * 12 м өлшемді қатты жабынды алаңдармен кіреберістер (құрылғылар) жасалуы керек. </w:t>
      </w:r>
    </w:p>
    <w:bookmarkEnd w:id="199"/>
    <w:bookmarkStart w:name="z200" w:id="200"/>
    <w:p>
      <w:pPr>
        <w:spacing w:after="0"/>
        <w:ind w:left="0"/>
        <w:jc w:val="both"/>
      </w:pPr>
      <w:r>
        <w:rPr>
          <w:rFonts w:ascii="Times New Roman"/>
          <w:b w:val="false"/>
          <w:i w:val="false"/>
          <w:color w:val="000000"/>
          <w:sz w:val="28"/>
        </w:rPr>
        <w:t xml:space="preserve">
      38. Жерасты өрт гидранттары, табиғи немесе жасанды су көздері жанында, сондай-ақ оларға қарай бағытта "Өндірістік объектілердегі дабыл түстері, белгілеулер мен қауіпсіздік белгілеріне қойылатын талаптар" техникалық регламентінің талаптарына сәйкесетін сәйкес сілтемелер (көлемді немесе флуоресцентті немесе жарық шағылыстыратын жабындар пайдаланып орындалған жалпақ шаммен) орнатылуы керек. </w:t>
      </w:r>
    </w:p>
    <w:bookmarkEnd w:id="200"/>
    <w:p>
      <w:pPr>
        <w:spacing w:after="0"/>
        <w:ind w:left="0"/>
        <w:jc w:val="both"/>
      </w:pPr>
      <w:r>
        <w:rPr>
          <w:rFonts w:ascii="Times New Roman"/>
          <w:b w:val="false"/>
          <w:i w:val="false"/>
          <w:color w:val="000000"/>
          <w:sz w:val="28"/>
        </w:rPr>
        <w:t xml:space="preserve">
      Сілтемелерде су көзіне дейінгі қашықтықты көрсететін сандар нақты жазылуы керек. </w:t>
      </w:r>
    </w:p>
    <w:p>
      <w:pPr>
        <w:spacing w:after="0"/>
        <w:ind w:left="0"/>
        <w:jc w:val="both"/>
      </w:pPr>
      <w:r>
        <w:rPr>
          <w:rFonts w:ascii="Times New Roman"/>
          <w:b w:val="false"/>
          <w:i w:val="false"/>
          <w:color w:val="000000"/>
          <w:sz w:val="28"/>
        </w:rPr>
        <w:t xml:space="preserve">
      Түнгі мерзімде су айдындарында өрт сілтемелеріне жарық түсірілуі керек. </w:t>
      </w:r>
    </w:p>
    <w:bookmarkStart w:name="z201" w:id="201"/>
    <w:p>
      <w:pPr>
        <w:spacing w:after="0"/>
        <w:ind w:left="0"/>
        <w:jc w:val="both"/>
      </w:pPr>
      <w:r>
        <w:rPr>
          <w:rFonts w:ascii="Times New Roman"/>
          <w:b w:val="false"/>
          <w:i w:val="false"/>
          <w:color w:val="000000"/>
          <w:sz w:val="28"/>
        </w:rPr>
        <w:t xml:space="preserve">
      39. Су арынды мұнаралар өрт техникасымен жылдың кез келген мерзімінде су алуға жарамды болуы керек. </w:t>
      </w:r>
    </w:p>
    <w:bookmarkEnd w:id="201"/>
    <w:p>
      <w:pPr>
        <w:spacing w:after="0"/>
        <w:ind w:left="0"/>
        <w:jc w:val="both"/>
      </w:pPr>
      <w:r>
        <w:rPr>
          <w:rFonts w:ascii="Times New Roman"/>
          <w:b w:val="false"/>
          <w:i w:val="false"/>
          <w:color w:val="000000"/>
          <w:sz w:val="28"/>
        </w:rPr>
        <w:t xml:space="preserve">
      Шаруашылық және өндірістік мақсаттар үшін өрт сөндіру қажеттіктеріне арналған су қорын пайдалану тыйым салынады. </w:t>
      </w:r>
    </w:p>
    <w:bookmarkStart w:name="z202" w:id="202"/>
    <w:p>
      <w:pPr>
        <w:spacing w:after="0"/>
        <w:ind w:left="0"/>
        <w:jc w:val="both"/>
      </w:pPr>
      <w:r>
        <w:rPr>
          <w:rFonts w:ascii="Times New Roman"/>
          <w:b w:val="false"/>
          <w:i w:val="false"/>
          <w:color w:val="000000"/>
          <w:sz w:val="28"/>
        </w:rPr>
        <w:t xml:space="preserve">
      40. Өрт клапандарын жаңадан салынып жатқан ғимараттарда (құрылымдарда) немесе қайта құралып жатқан объектілерде ішкі су құбырына өрт клапандарын құрастыру кезінде Қазақстан Республикасы аумағында қолдануға рұқсат етілген құрылыс нормалары мен ережелерінің талаптары орындалуы керек. </w:t>
      </w:r>
    </w:p>
    <w:bookmarkEnd w:id="202"/>
    <w:p>
      <w:pPr>
        <w:spacing w:after="0"/>
        <w:ind w:left="0"/>
        <w:jc w:val="both"/>
      </w:pPr>
      <w:r>
        <w:rPr>
          <w:rFonts w:ascii="Times New Roman"/>
          <w:b w:val="false"/>
          <w:i w:val="false"/>
          <w:color w:val="000000"/>
          <w:sz w:val="28"/>
        </w:rPr>
        <w:t xml:space="preserve">
      Өрт краны клапандарының иінтірегі (сермері) оны қолмен ұстап айналдыру қолайлығы қамтамасыз етілетіндей орналастырылуы керек. </w:t>
      </w:r>
    </w:p>
    <w:p>
      <w:pPr>
        <w:spacing w:after="0"/>
        <w:ind w:left="0"/>
        <w:jc w:val="both"/>
      </w:pPr>
      <w:r>
        <w:rPr>
          <w:rFonts w:ascii="Times New Roman"/>
          <w:b w:val="false"/>
          <w:i w:val="false"/>
          <w:color w:val="000000"/>
          <w:sz w:val="28"/>
        </w:rPr>
        <w:t xml:space="preserve">
      Клапанның шығыс келтеқұбыры өрт түтік құбырын қосу қолайлығы қамтамасыз етілетіндей және түтік құбырды клапанның кез келген жаққа салу кезінде шұғыл "сынуы" болмайтындай үлгіде орналастырылуы керек. </w:t>
      </w:r>
    </w:p>
    <w:bookmarkStart w:name="z203" w:id="203"/>
    <w:p>
      <w:pPr>
        <w:spacing w:after="0"/>
        <w:ind w:left="0"/>
        <w:jc w:val="both"/>
      </w:pPr>
      <w:r>
        <w:rPr>
          <w:rFonts w:ascii="Times New Roman"/>
          <w:b w:val="false"/>
          <w:i w:val="false"/>
          <w:color w:val="000000"/>
          <w:sz w:val="28"/>
        </w:rPr>
        <w:t xml:space="preserve">
      41. Пайдалануға енгізуге 1,35 м биіктікте орнатылған және мыналармен жабдықталған өрт крандары рұқсат етіледі: </w:t>
      </w:r>
    </w:p>
    <w:bookmarkEnd w:id="203"/>
    <w:bookmarkStart w:name="z204" w:id="204"/>
    <w:p>
      <w:pPr>
        <w:spacing w:after="0"/>
        <w:ind w:left="0"/>
        <w:jc w:val="both"/>
      </w:pPr>
      <w:r>
        <w:rPr>
          <w:rFonts w:ascii="Times New Roman"/>
          <w:b w:val="false"/>
          <w:i w:val="false"/>
          <w:color w:val="000000"/>
          <w:sz w:val="28"/>
        </w:rPr>
        <w:t xml:space="preserve">
      1) өрт жабдығына арналған қосу басы бар өрт клапанымен; </w:t>
      </w:r>
    </w:p>
    <w:bookmarkEnd w:id="204"/>
    <w:bookmarkStart w:name="z205" w:id="205"/>
    <w:p>
      <w:pPr>
        <w:spacing w:after="0"/>
        <w:ind w:left="0"/>
        <w:jc w:val="both"/>
      </w:pPr>
      <w:r>
        <w:rPr>
          <w:rFonts w:ascii="Times New Roman"/>
          <w:b w:val="false"/>
          <w:i w:val="false"/>
          <w:color w:val="000000"/>
          <w:sz w:val="28"/>
        </w:rPr>
        <w:t xml:space="preserve">
      2) арынды өрт түтік құбырымен; </w:t>
      </w:r>
    </w:p>
    <w:bookmarkEnd w:id="205"/>
    <w:bookmarkStart w:name="z206" w:id="206"/>
    <w:p>
      <w:pPr>
        <w:spacing w:after="0"/>
        <w:ind w:left="0"/>
        <w:jc w:val="both"/>
      </w:pPr>
      <w:r>
        <w:rPr>
          <w:rFonts w:ascii="Times New Roman"/>
          <w:b w:val="false"/>
          <w:i w:val="false"/>
          <w:color w:val="000000"/>
          <w:sz w:val="28"/>
        </w:rPr>
        <w:t xml:space="preserve">
      3) өрт қол бағанасымен; </w:t>
      </w:r>
    </w:p>
    <w:bookmarkEnd w:id="206"/>
    <w:bookmarkStart w:name="z207" w:id="207"/>
    <w:p>
      <w:pPr>
        <w:spacing w:after="0"/>
        <w:ind w:left="0"/>
        <w:jc w:val="both"/>
      </w:pPr>
      <w:r>
        <w:rPr>
          <w:rFonts w:ascii="Times New Roman"/>
          <w:b w:val="false"/>
          <w:i w:val="false"/>
          <w:color w:val="000000"/>
          <w:sz w:val="28"/>
        </w:rPr>
        <w:t xml:space="preserve">
      4) клапанды ашуды жеңілдетуге арналған иінтірекпен (сермермен). </w:t>
      </w:r>
    </w:p>
    <w:bookmarkEnd w:id="207"/>
    <w:p>
      <w:pPr>
        <w:spacing w:after="0"/>
        <w:ind w:left="0"/>
        <w:jc w:val="both"/>
      </w:pPr>
      <w:r>
        <w:rPr>
          <w:rFonts w:ascii="Times New Roman"/>
          <w:b w:val="false"/>
          <w:i w:val="false"/>
          <w:color w:val="000000"/>
          <w:sz w:val="28"/>
        </w:rPr>
        <w:t xml:space="preserve">
      Өрт түтік құбыры өрт клапаны мен өрт бағанасына қосылуы керек. </w:t>
      </w:r>
    </w:p>
    <w:p>
      <w:pPr>
        <w:spacing w:after="0"/>
        <w:ind w:left="0"/>
        <w:jc w:val="both"/>
      </w:pPr>
      <w:r>
        <w:rPr>
          <w:rFonts w:ascii="Times New Roman"/>
          <w:b w:val="false"/>
          <w:i w:val="false"/>
          <w:color w:val="000000"/>
          <w:sz w:val="28"/>
        </w:rPr>
        <w:t xml:space="preserve">
      Санамаланған жабдықпен өрт краны өрт шкафында орналасуы керек. </w:t>
      </w:r>
    </w:p>
    <w:bookmarkStart w:name="z208" w:id="208"/>
    <w:p>
      <w:pPr>
        <w:spacing w:after="0"/>
        <w:ind w:left="0"/>
        <w:jc w:val="both"/>
      </w:pPr>
      <w:r>
        <w:rPr>
          <w:rFonts w:ascii="Times New Roman"/>
          <w:b w:val="false"/>
          <w:i w:val="false"/>
          <w:color w:val="000000"/>
          <w:sz w:val="28"/>
        </w:rPr>
        <w:t xml:space="preserve">
      42. Жаңадан салынатын және қайта жөнделетін объектілерде өрт шкафтары оларда өрт краны жабдығының жинағын және кемі 5 кг өрт сөндіргіштің өрт сөндіру затының заряд салмағымен кемі екі қол өрт сөндіргішін орналастыру мүмкіндігімен үш нұсқаның кез келген түрінде (аспа, тіреме және кірістірілген) орнатылуы керек. </w:t>
      </w:r>
    </w:p>
    <w:bookmarkEnd w:id="208"/>
    <w:p>
      <w:pPr>
        <w:spacing w:after="0"/>
        <w:ind w:left="0"/>
        <w:jc w:val="both"/>
      </w:pPr>
      <w:r>
        <w:rPr>
          <w:rFonts w:ascii="Times New Roman"/>
          <w:b w:val="false"/>
          <w:i w:val="false"/>
          <w:color w:val="000000"/>
          <w:sz w:val="28"/>
        </w:rPr>
        <w:t xml:space="preserve">
      Өрт сөндіргіштерді өрт шкафының жалпы және жеке бөлігінде орналастыру рұқсат етіледі. </w:t>
      </w:r>
    </w:p>
    <w:bookmarkStart w:name="z209" w:id="209"/>
    <w:p>
      <w:pPr>
        <w:spacing w:after="0"/>
        <w:ind w:left="0"/>
        <w:jc w:val="both"/>
      </w:pPr>
      <w:r>
        <w:rPr>
          <w:rFonts w:ascii="Times New Roman"/>
          <w:b w:val="false"/>
          <w:i w:val="false"/>
          <w:color w:val="000000"/>
          <w:sz w:val="28"/>
        </w:rPr>
        <w:t xml:space="preserve">
      43. Өрт шкафтарын пайдаланудың плюс 5 </w:t>
      </w:r>
      <w:r>
        <w:rPr>
          <w:rFonts w:ascii="Times New Roman"/>
          <w:b w:val="false"/>
          <w:i w:val="false"/>
          <w:color w:val="000000"/>
          <w:vertAlign w:val="superscript"/>
        </w:rPr>
        <w:t xml:space="preserve">о </w:t>
      </w:r>
      <w:r>
        <w:rPr>
          <w:rFonts w:ascii="Times New Roman"/>
          <w:b w:val="false"/>
          <w:i w:val="false"/>
          <w:color w:val="000000"/>
          <w:sz w:val="28"/>
        </w:rPr>
        <w:t xml:space="preserve">С-тан плюс 45 </w:t>
      </w:r>
      <w:r>
        <w:rPr>
          <w:rFonts w:ascii="Times New Roman"/>
          <w:b w:val="false"/>
          <w:i w:val="false"/>
          <w:color w:val="000000"/>
          <w:vertAlign w:val="superscript"/>
        </w:rPr>
        <w:t xml:space="preserve">о </w:t>
      </w:r>
      <w:r>
        <w:rPr>
          <w:rFonts w:ascii="Times New Roman"/>
          <w:b w:val="false"/>
          <w:i w:val="false"/>
          <w:color w:val="000000"/>
          <w:sz w:val="28"/>
        </w:rPr>
        <w:t xml:space="preserve">С-қа дейінгі температуралық ауқымы шегінде болуы керек. </w:t>
      </w:r>
    </w:p>
    <w:bookmarkEnd w:id="209"/>
    <w:bookmarkStart w:name="z210" w:id="210"/>
    <w:p>
      <w:pPr>
        <w:spacing w:after="0"/>
        <w:ind w:left="0"/>
        <w:jc w:val="both"/>
      </w:pPr>
      <w:r>
        <w:rPr>
          <w:rFonts w:ascii="Times New Roman"/>
          <w:b w:val="false"/>
          <w:i w:val="false"/>
          <w:color w:val="000000"/>
          <w:sz w:val="28"/>
        </w:rPr>
        <w:t xml:space="preserve">
      44. Өрт шкафтарының көлемдері онда орналастырылатын өрт клапандары, түтік құбырлары, бағаналары мен өрт сөндіргіштер саны мен диаметріне қарай анықталуы керек. </w:t>
      </w:r>
    </w:p>
    <w:bookmarkEnd w:id="210"/>
    <w:bookmarkStart w:name="z211" w:id="211"/>
    <w:p>
      <w:pPr>
        <w:spacing w:after="0"/>
        <w:ind w:left="0"/>
        <w:jc w:val="both"/>
      </w:pPr>
      <w:r>
        <w:rPr>
          <w:rFonts w:ascii="Times New Roman"/>
          <w:b w:val="false"/>
          <w:i w:val="false"/>
          <w:color w:val="000000"/>
          <w:sz w:val="28"/>
        </w:rPr>
        <w:t xml:space="preserve">
      45. Өрт шкафының есіктерінде жинақтаушы бұйымдардың болуын көзбен шолып тексеруге мүмкіндік беретін мөлдір салмасы болуы керек. </w:t>
      </w:r>
    </w:p>
    <w:bookmarkEnd w:id="211"/>
    <w:p>
      <w:pPr>
        <w:spacing w:after="0"/>
        <w:ind w:left="0"/>
        <w:jc w:val="both"/>
      </w:pPr>
      <w:r>
        <w:rPr>
          <w:rFonts w:ascii="Times New Roman"/>
          <w:b w:val="false"/>
          <w:i w:val="false"/>
          <w:color w:val="000000"/>
          <w:sz w:val="28"/>
        </w:rPr>
        <w:t xml:space="preserve">
      Мөлдір салмасыз өрт шкафын орнату рұқсат етіледі, бұл жағдайда өрт шкафының есігіне жинақтаушы бұйымдар құрамы туралы ақпарат салынуы керек. </w:t>
      </w:r>
    </w:p>
    <w:bookmarkStart w:name="z212" w:id="212"/>
    <w:p>
      <w:pPr>
        <w:spacing w:after="0"/>
        <w:ind w:left="0"/>
        <w:jc w:val="both"/>
      </w:pPr>
      <w:r>
        <w:rPr>
          <w:rFonts w:ascii="Times New Roman"/>
          <w:b w:val="false"/>
          <w:i w:val="false"/>
          <w:color w:val="000000"/>
          <w:sz w:val="28"/>
        </w:rPr>
        <w:t xml:space="preserve">
      46. Өрт шкафының есіктерінде өрт шкафын қысылтаяң жағдайларда 15 м артық емес қауіпсіз ашуға мүмкіндік беретін, оларды пломбылау және жабуға арналған құрастырымдық элементтерге ие болуы керек. </w:t>
      </w:r>
    </w:p>
    <w:bookmarkEnd w:id="212"/>
    <w:bookmarkStart w:name="z213" w:id="213"/>
    <w:p>
      <w:pPr>
        <w:spacing w:after="0"/>
        <w:ind w:left="0"/>
        <w:jc w:val="both"/>
      </w:pPr>
      <w:r>
        <w:rPr>
          <w:rFonts w:ascii="Times New Roman"/>
          <w:b w:val="false"/>
          <w:i w:val="false"/>
          <w:color w:val="000000"/>
          <w:sz w:val="28"/>
        </w:rPr>
        <w:t xml:space="preserve">
      47. Өрт шкафының есіктері кемі 160 </w:t>
      </w:r>
      <w:r>
        <w:rPr>
          <w:rFonts w:ascii="Times New Roman"/>
          <w:b w:val="false"/>
          <w:i w:val="false"/>
          <w:color w:val="000000"/>
          <w:vertAlign w:val="superscript"/>
        </w:rPr>
        <w:t xml:space="preserve">о </w:t>
      </w:r>
      <w:r>
        <w:rPr>
          <w:rFonts w:ascii="Times New Roman"/>
          <w:b w:val="false"/>
          <w:i w:val="false"/>
          <w:color w:val="000000"/>
          <w:sz w:val="28"/>
        </w:rPr>
        <w:t xml:space="preserve">бұрышқа еркін ашылуы және түтік құбыр желісін және қол өрт сөндіргіштерін алып шығуға жылдам және кедергісіз жазуға мүмкіндік беруі тиіс. </w:t>
      </w:r>
    </w:p>
    <w:bookmarkEnd w:id="213"/>
    <w:bookmarkStart w:name="z214" w:id="214"/>
    <w:p>
      <w:pPr>
        <w:spacing w:after="0"/>
        <w:ind w:left="0"/>
        <w:jc w:val="both"/>
      </w:pPr>
      <w:r>
        <w:rPr>
          <w:rFonts w:ascii="Times New Roman"/>
          <w:b w:val="false"/>
          <w:i w:val="false"/>
          <w:color w:val="000000"/>
          <w:sz w:val="28"/>
        </w:rPr>
        <w:t xml:space="preserve">
      48. Өрт шкафының құрастырымы табиғи желдетуді қамтамасыз етуі керек. Желдеткіш саңылаулары есіктердің жоғарғы және төменгі бөліктерінде немесе өрт шкафы қабырғасының бүйір беттерінде орналасуы керек. </w:t>
      </w:r>
    </w:p>
    <w:bookmarkEnd w:id="214"/>
    <w:p>
      <w:pPr>
        <w:spacing w:after="0"/>
        <w:ind w:left="0"/>
        <w:jc w:val="both"/>
      </w:pPr>
      <w:r>
        <w:rPr>
          <w:rFonts w:ascii="Times New Roman"/>
          <w:b w:val="false"/>
          <w:i w:val="false"/>
          <w:color w:val="000000"/>
          <w:sz w:val="28"/>
        </w:rPr>
        <w:t xml:space="preserve">
      Өрт шкафының табиғи желдетілуін қамтамасыз етудің өзге құрастырымдық шешімдері рұқсат етіледі. </w:t>
      </w:r>
    </w:p>
    <w:bookmarkStart w:name="z215" w:id="215"/>
    <w:p>
      <w:pPr>
        <w:spacing w:after="0"/>
        <w:ind w:left="0"/>
        <w:jc w:val="both"/>
      </w:pPr>
      <w:r>
        <w:rPr>
          <w:rFonts w:ascii="Times New Roman"/>
          <w:b w:val="false"/>
          <w:i w:val="false"/>
          <w:color w:val="000000"/>
          <w:sz w:val="28"/>
        </w:rPr>
        <w:t xml:space="preserve">
      49. Өрт шкафының құрастырымында оны құрылыс құрастырмаларына бекіту мүмкіндігі қарастырылуы тиіс. </w:t>
      </w:r>
    </w:p>
    <w:bookmarkEnd w:id="215"/>
    <w:bookmarkStart w:name="z216" w:id="216"/>
    <w:p>
      <w:pPr>
        <w:spacing w:after="0"/>
        <w:ind w:left="0"/>
        <w:jc w:val="both"/>
      </w:pPr>
      <w:r>
        <w:rPr>
          <w:rFonts w:ascii="Times New Roman"/>
          <w:b w:val="false"/>
          <w:i w:val="false"/>
          <w:color w:val="000000"/>
          <w:sz w:val="28"/>
        </w:rPr>
        <w:t xml:space="preserve">
      50. Өрт шкафының бүйір беттерінде өрт кранының жинақтаушы бұйымдарының шартты өтпесіне сәйкесетін диаметрге ие құбыржолдарына арналған кіріс саңылаулары болуы тиіс. </w:t>
      </w:r>
    </w:p>
    <w:bookmarkEnd w:id="216"/>
    <w:bookmarkStart w:name="z217" w:id="217"/>
    <w:p>
      <w:pPr>
        <w:spacing w:after="0"/>
        <w:ind w:left="0"/>
        <w:jc w:val="both"/>
      </w:pPr>
      <w:r>
        <w:rPr>
          <w:rFonts w:ascii="Times New Roman"/>
          <w:b w:val="false"/>
          <w:i w:val="false"/>
          <w:color w:val="000000"/>
          <w:sz w:val="28"/>
        </w:rPr>
        <w:t xml:space="preserve">
      51. Өрт шкафының қабырғасының сыртқы беттерінде әріптік белгілер, жазулар мен пиктограммалар қызыл дабылдық түсті болуы тиіс. </w:t>
      </w:r>
    </w:p>
    <w:bookmarkEnd w:id="217"/>
    <w:p>
      <w:pPr>
        <w:spacing w:after="0"/>
        <w:ind w:left="0"/>
        <w:jc w:val="both"/>
      </w:pPr>
      <w:r>
        <w:rPr>
          <w:rFonts w:ascii="Times New Roman"/>
          <w:b w:val="false"/>
          <w:i w:val="false"/>
          <w:color w:val="000000"/>
          <w:sz w:val="28"/>
        </w:rPr>
        <w:t xml:space="preserve">
      Есіктің сыртқы бетінде "ПК" қысқарған сөзін және (немесе) өрт кранының және тасымалданатын өрт сөндірушілердің шартты белгісі қосатын әріптік индекс болуы, сондай-ақ өрт шкафының реттік нөмірін және жақын жердегі өрт бөлігінің телефон нөмірін жазуға арналған орын қарастырылуы тиіс. </w:t>
      </w:r>
    </w:p>
    <w:p>
      <w:pPr>
        <w:spacing w:after="0"/>
        <w:ind w:left="0"/>
        <w:jc w:val="both"/>
      </w:pPr>
      <w:r>
        <w:rPr>
          <w:rFonts w:ascii="Times New Roman"/>
          <w:b w:val="false"/>
          <w:i w:val="false"/>
          <w:color w:val="000000"/>
          <w:sz w:val="28"/>
        </w:rPr>
        <w:t xml:space="preserve">
      Өрт шкафының есігінде өрт қауіпсіздігі белгісі (өрт краны, өрт сөндіргіш) салынуы тиіс. </w:t>
      </w:r>
    </w:p>
    <w:p>
      <w:pPr>
        <w:spacing w:after="0"/>
        <w:ind w:left="0"/>
        <w:jc w:val="both"/>
      </w:pPr>
      <w:r>
        <w:rPr>
          <w:rFonts w:ascii="Times New Roman"/>
          <w:b w:val="false"/>
          <w:i w:val="false"/>
          <w:color w:val="000000"/>
          <w:sz w:val="28"/>
        </w:rPr>
        <w:t xml:space="preserve">
      Өрт қауіпсіздігі белгілерінің түсті-графикалық суреті мен орналастыру (орнату) орны "Өндірістік объектілердегі сигналдық түстерге, белгілеулерге және қауіпсіздік белгілеріне қойылатын талаптар" техникалық регламентінің талаптарына сәйкесуі тиіс. </w:t>
      </w:r>
    </w:p>
    <w:bookmarkStart w:name="z218" w:id="218"/>
    <w:p>
      <w:pPr>
        <w:spacing w:after="0"/>
        <w:ind w:left="0"/>
        <w:jc w:val="both"/>
      </w:pPr>
      <w:r>
        <w:rPr>
          <w:rFonts w:ascii="Times New Roman"/>
          <w:b w:val="false"/>
          <w:i w:val="false"/>
          <w:color w:val="000000"/>
          <w:sz w:val="28"/>
        </w:rPr>
        <w:t xml:space="preserve">
      52. Өрт түтік құбырларының ұсталу және күтім жасалу тәртібі "Өрт түтік құбырларын пайдалану және жөндеу нұсқаулығы" талаптарына сәйкес келуі тиіс. </w:t>
      </w:r>
    </w:p>
    <w:bookmarkEnd w:id="218"/>
    <w:bookmarkStart w:name="z219" w:id="219"/>
    <w:p>
      <w:pPr>
        <w:spacing w:after="0"/>
        <w:ind w:left="0"/>
        <w:jc w:val="both"/>
      </w:pPr>
      <w:r>
        <w:rPr>
          <w:rFonts w:ascii="Times New Roman"/>
          <w:b w:val="false"/>
          <w:i w:val="false"/>
          <w:color w:val="000000"/>
          <w:sz w:val="28"/>
        </w:rPr>
        <w:t xml:space="preserve">
      53. Қол өрт сатылары өрт автомобильдеріне орналасуы, тығыздап жатқызылуы және сенімді бекітілуі тиіс. </w:t>
      </w:r>
    </w:p>
    <w:bookmarkEnd w:id="219"/>
    <w:bookmarkStart w:name="z220" w:id="220"/>
    <w:p>
      <w:pPr>
        <w:spacing w:after="0"/>
        <w:ind w:left="0"/>
        <w:jc w:val="both"/>
      </w:pPr>
      <w:r>
        <w:rPr>
          <w:rFonts w:ascii="Times New Roman"/>
          <w:b w:val="false"/>
          <w:i w:val="false"/>
          <w:color w:val="000000"/>
          <w:sz w:val="28"/>
        </w:rPr>
        <w:t xml:space="preserve">
      54. Қол өрт сатылары техникалық бүтін қалыпта болуы және кезеңдік сынауларға уақтылы түсірілуі тиіс. </w:t>
      </w:r>
    </w:p>
    <w:bookmarkEnd w:id="220"/>
    <w:p>
      <w:pPr>
        <w:spacing w:after="0"/>
        <w:ind w:left="0"/>
        <w:jc w:val="both"/>
      </w:pPr>
      <w:r>
        <w:rPr>
          <w:rFonts w:ascii="Times New Roman"/>
          <w:b w:val="false"/>
          <w:i w:val="false"/>
          <w:color w:val="000000"/>
          <w:sz w:val="28"/>
        </w:rPr>
        <w:t xml:space="preserve">
      Беріктікке сынағаннан кейін сатыларда қалдық ақаулар мен бүлінген бөлшектер болмауы. </w:t>
      </w:r>
    </w:p>
    <w:bookmarkStart w:name="z221" w:id="221"/>
    <w:p>
      <w:pPr>
        <w:spacing w:after="0"/>
        <w:ind w:left="0"/>
        <w:jc w:val="both"/>
      </w:pPr>
      <w:r>
        <w:rPr>
          <w:rFonts w:ascii="Times New Roman"/>
          <w:b w:val="false"/>
          <w:i w:val="false"/>
          <w:color w:val="000000"/>
          <w:sz w:val="28"/>
        </w:rPr>
        <w:t xml:space="preserve">
      55. Әскери есепте жоқ сатылар қоймада құрғақ желдетілетін үймаратта сақталуы тиіс. </w:t>
      </w:r>
    </w:p>
    <w:bookmarkEnd w:id="221"/>
    <w:p>
      <w:pPr>
        <w:spacing w:after="0"/>
        <w:ind w:left="0"/>
        <w:jc w:val="both"/>
      </w:pPr>
      <w:r>
        <w:rPr>
          <w:rFonts w:ascii="Times New Roman"/>
          <w:b w:val="false"/>
          <w:i w:val="false"/>
          <w:color w:val="000000"/>
          <w:sz w:val="28"/>
        </w:rPr>
        <w:t xml:space="preserve">
      Сатыларды сақтау кезінде адырналар мен басқыштар ағашына тіке күн сәулесінің түсуі, сондай-ақ жылыту құралдарынан жылу әсері тыйым салынады. </w:t>
      </w:r>
    </w:p>
    <w:bookmarkStart w:name="z222" w:id="222"/>
    <w:p>
      <w:pPr>
        <w:spacing w:after="0"/>
        <w:ind w:left="0"/>
        <w:jc w:val="both"/>
      </w:pPr>
      <w:r>
        <w:rPr>
          <w:rFonts w:ascii="Times New Roman"/>
          <w:b w:val="false"/>
          <w:i w:val="false"/>
          <w:color w:val="000000"/>
          <w:sz w:val="28"/>
        </w:rPr>
        <w:t xml:space="preserve">
      56. Құтқару жібі оралып жинақталуы және су өткізбейтін қаптамада сақталуы керек. Қаптама құрастырымы жіпті жылдам қолдануды қамтамасыз етуі, паспорт (формуляр) салуға арналған қалтасы және ұзындығы бойынша реттелетін тасымалдауға арналған белдігі болуы тиіс. </w:t>
      </w:r>
    </w:p>
    <w:bookmarkEnd w:id="222"/>
    <w:bookmarkStart w:name="z223" w:id="223"/>
    <w:p>
      <w:pPr>
        <w:spacing w:after="0"/>
        <w:ind w:left="0"/>
        <w:jc w:val="both"/>
      </w:pPr>
      <w:r>
        <w:rPr>
          <w:rFonts w:ascii="Times New Roman"/>
          <w:b w:val="false"/>
          <w:i w:val="false"/>
          <w:color w:val="000000"/>
          <w:sz w:val="28"/>
        </w:rPr>
        <w:t xml:space="preserve">
      57. Пайдалануға қабылдар алдында және өртте әр пайдаланар алдында немесе оқуда, бірақ әр 6 ай сайын құтқару жіптері техникалық тексеруге және жұмыс қабілеттілікке сынауға түсірілуі керек. Құтқару жібіне су мен беткі-белсенді зат ерітінділері (6 % көбік түзгіш ерітінді) әсер еткен кезде беріктік қасиеттері мен сыртқы түрін сақтауы тиіс. </w:t>
      </w:r>
    </w:p>
    <w:bookmarkEnd w:id="223"/>
    <w:bookmarkStart w:name="z224" w:id="224"/>
    <w:p>
      <w:pPr>
        <w:spacing w:after="0"/>
        <w:ind w:left="0"/>
        <w:jc w:val="both"/>
      </w:pPr>
      <w:r>
        <w:rPr>
          <w:rFonts w:ascii="Times New Roman"/>
          <w:b w:val="false"/>
          <w:i w:val="false"/>
          <w:color w:val="000000"/>
          <w:sz w:val="28"/>
        </w:rPr>
        <w:t xml:space="preserve">
      58. Қол өрт сатылары мен жіптеріне техникалық қызмет көрсету, кезеңдік сынаулар "Қазақстан Республикасы Төтенше жағдайлар министрлігінің Өртке қарсы қызмет бөлімшелерінде еңбекті қорғау ережелері" талаптарына сәйкес жүргізіледі. </w:t>
      </w:r>
    </w:p>
    <w:bookmarkEnd w:id="224"/>
    <w:bookmarkStart w:name="z225" w:id="225"/>
    <w:p>
      <w:pPr>
        <w:spacing w:after="0"/>
        <w:ind w:left="0"/>
        <w:jc w:val="both"/>
      </w:pPr>
      <w:r>
        <w:rPr>
          <w:rFonts w:ascii="Times New Roman"/>
          <w:b w:val="false"/>
          <w:i w:val="false"/>
          <w:color w:val="000000"/>
          <w:sz w:val="28"/>
        </w:rPr>
        <w:t xml:space="preserve">
      59. Биік ғимараттар мен құрылымдарда өртке қарсы аймақтарды қамтамасыз ету үшін қажетті ұжымдық пайдаланудың құтқару құрылымдарының саны (түтік құбырлы құтқару құрылғылары, арқандық-түсіру құтқару құрылғылары) есеппен анықталып жобамен ескеріледі. </w:t>
      </w:r>
    </w:p>
    <w:bookmarkEnd w:id="225"/>
    <w:p>
      <w:pPr>
        <w:spacing w:after="0"/>
        <w:ind w:left="0"/>
        <w:jc w:val="both"/>
      </w:pPr>
      <w:r>
        <w:rPr>
          <w:rFonts w:ascii="Times New Roman"/>
          <w:b w:val="false"/>
          <w:i w:val="false"/>
          <w:color w:val="000000"/>
          <w:sz w:val="28"/>
        </w:rPr>
        <w:t xml:space="preserve">
      Құтқару құрылғыларының қажетті санын анықтау бойынша есептеу тәртібі осы техникалық регламенттің </w:t>
      </w:r>
      <w:r>
        <w:rPr>
          <w:rFonts w:ascii="Times New Roman"/>
          <w:b w:val="false"/>
          <w:i w:val="false"/>
          <w:color w:val="000000"/>
          <w:sz w:val="28"/>
        </w:rPr>
        <w:t xml:space="preserve">5-қосымшасында </w:t>
      </w:r>
      <w:r>
        <w:rPr>
          <w:rFonts w:ascii="Times New Roman"/>
          <w:b w:val="false"/>
          <w:i w:val="false"/>
          <w:color w:val="000000"/>
          <w:sz w:val="28"/>
        </w:rPr>
        <w:t xml:space="preserve">берілген талаптарына сәйкесуі тиіс. </w:t>
      </w:r>
    </w:p>
    <w:bookmarkStart w:name="z226" w:id="226"/>
    <w:p>
      <w:pPr>
        <w:spacing w:after="0"/>
        <w:ind w:left="0"/>
        <w:jc w:val="both"/>
      </w:pPr>
      <w:r>
        <w:rPr>
          <w:rFonts w:ascii="Times New Roman"/>
          <w:b w:val="false"/>
          <w:i w:val="false"/>
          <w:color w:val="000000"/>
          <w:sz w:val="28"/>
        </w:rPr>
        <w:t xml:space="preserve">
      60. Құтқару құрылғылары көшірудің негізгі жолдарын пайдалану мүмкіндігіне ие емес адамдарды қауіпсіз құтқару мүмкіндігін қамтамасыз етуі тиіс. </w:t>
      </w:r>
    </w:p>
    <w:bookmarkEnd w:id="226"/>
    <w:bookmarkStart w:name="z227" w:id="227"/>
    <w:p>
      <w:pPr>
        <w:spacing w:after="0"/>
        <w:ind w:left="0"/>
        <w:jc w:val="both"/>
      </w:pPr>
      <w:r>
        <w:rPr>
          <w:rFonts w:ascii="Times New Roman"/>
          <w:b w:val="false"/>
          <w:i w:val="false"/>
          <w:color w:val="000000"/>
          <w:sz w:val="28"/>
        </w:rPr>
        <w:t xml:space="preserve">
      61. Құтқару құрылғыларын орналастыру орындары ең кіші құтқару уақытын қамтамасыз ету шартынан шығып анықталуы тиіс. </w:t>
      </w:r>
    </w:p>
    <w:bookmarkEnd w:id="227"/>
    <w:p>
      <w:pPr>
        <w:spacing w:after="0"/>
        <w:ind w:left="0"/>
        <w:jc w:val="both"/>
      </w:pPr>
      <w:r>
        <w:rPr>
          <w:rFonts w:ascii="Times New Roman"/>
          <w:b w:val="false"/>
          <w:i w:val="false"/>
          <w:color w:val="000000"/>
          <w:sz w:val="28"/>
        </w:rPr>
        <w:t xml:space="preserve">
      Құтқару уақыты есеппен анықталуы керек және өрттің қауіпті факторлары құтқарылатын тұлғалар болатын аймақта сындарлы мәндерге жететін мәндерден аспауы тиіс. </w:t>
      </w:r>
    </w:p>
    <w:bookmarkStart w:name="z228" w:id="228"/>
    <w:p>
      <w:pPr>
        <w:spacing w:after="0"/>
        <w:ind w:left="0"/>
        <w:jc w:val="both"/>
      </w:pPr>
      <w:r>
        <w:rPr>
          <w:rFonts w:ascii="Times New Roman"/>
          <w:b w:val="false"/>
          <w:i w:val="false"/>
          <w:color w:val="000000"/>
          <w:sz w:val="28"/>
        </w:rPr>
        <w:t xml:space="preserve">
      62. Құтқару құрылғыларын орналастыру орындары сілтемелер мен апаттық жарық беруге ие болуы тиіс. </w:t>
      </w:r>
    </w:p>
    <w:bookmarkEnd w:id="228"/>
    <w:bookmarkStart w:name="z229" w:id="229"/>
    <w:p>
      <w:pPr>
        <w:spacing w:after="0"/>
        <w:ind w:left="0"/>
        <w:jc w:val="both"/>
      </w:pPr>
      <w:r>
        <w:rPr>
          <w:rFonts w:ascii="Times New Roman"/>
          <w:b w:val="false"/>
          <w:i w:val="false"/>
          <w:color w:val="000000"/>
          <w:sz w:val="28"/>
        </w:rPr>
        <w:t xml:space="preserve">
      63. Көшіру жоспарында құтқару құрылғыларын орналастыру орындары мен оларға өту жолы көрсетілуі тиіс. </w:t>
      </w:r>
    </w:p>
    <w:bookmarkEnd w:id="229"/>
    <w:bookmarkStart w:name="z230" w:id="230"/>
    <w:p>
      <w:pPr>
        <w:spacing w:after="0"/>
        <w:ind w:left="0"/>
        <w:jc w:val="both"/>
      </w:pPr>
      <w:r>
        <w:rPr>
          <w:rFonts w:ascii="Times New Roman"/>
          <w:b w:val="false"/>
          <w:i w:val="false"/>
          <w:color w:val="000000"/>
          <w:sz w:val="28"/>
        </w:rPr>
        <w:t xml:space="preserve">
      64. Әр құтқару құрылғысын орналастыру орындарында құрылғыларды жұмысқа дайындау және түсіру кезінде құтқарылатындар әрекетінің жүйесін көрсетіп тақтайша (ақпараттық тақтайшы) болуы тиіс. </w:t>
      </w:r>
    </w:p>
    <w:bookmarkEnd w:id="230"/>
    <w:bookmarkStart w:name="z231" w:id="231"/>
    <w:p>
      <w:pPr>
        <w:spacing w:after="0"/>
        <w:ind w:left="0"/>
        <w:jc w:val="both"/>
      </w:pPr>
      <w:r>
        <w:rPr>
          <w:rFonts w:ascii="Times New Roman"/>
          <w:b w:val="false"/>
          <w:i w:val="false"/>
          <w:color w:val="000000"/>
          <w:sz w:val="28"/>
        </w:rPr>
        <w:t xml:space="preserve">
      65. Құтқару құрылғылары күрделі метеорологиялық жағдайларда жұмысқа қабілетті (жоғары және темен температура, жауын, қар, үлкен жел жүктемесі) және жұмысқа үнемі даяр болуы тиіс. </w:t>
      </w:r>
    </w:p>
    <w:bookmarkEnd w:id="231"/>
    <w:bookmarkStart w:name="z232" w:id="232"/>
    <w:p>
      <w:pPr>
        <w:spacing w:after="0"/>
        <w:ind w:left="0"/>
        <w:jc w:val="both"/>
      </w:pPr>
      <w:r>
        <w:rPr>
          <w:rFonts w:ascii="Times New Roman"/>
          <w:b w:val="false"/>
          <w:i w:val="false"/>
          <w:color w:val="000000"/>
          <w:sz w:val="28"/>
        </w:rPr>
        <w:t xml:space="preserve">
      66. Құтқару құрылғылары автономды (ғимаратты энергиямен қамтамасыз ету көздерінен тәуелсіз) болуы тиіс. </w:t>
      </w:r>
    </w:p>
    <w:bookmarkEnd w:id="232"/>
    <w:bookmarkStart w:name="z233" w:id="233"/>
    <w:p>
      <w:pPr>
        <w:spacing w:after="0"/>
        <w:ind w:left="0"/>
        <w:jc w:val="both"/>
      </w:pPr>
      <w:r>
        <w:rPr>
          <w:rFonts w:ascii="Times New Roman"/>
          <w:b w:val="false"/>
          <w:i w:val="false"/>
          <w:color w:val="000000"/>
          <w:sz w:val="28"/>
        </w:rPr>
        <w:t xml:space="preserve">
      67. Құтқару құрылғылары даярланбаған адамдар қолдану мүмкіндігін қарастыруы тиіс. </w:t>
      </w:r>
    </w:p>
    <w:bookmarkEnd w:id="233"/>
    <w:bookmarkStart w:name="z234" w:id="234"/>
    <w:p>
      <w:pPr>
        <w:spacing w:after="0"/>
        <w:ind w:left="0"/>
        <w:jc w:val="both"/>
      </w:pPr>
      <w:r>
        <w:rPr>
          <w:rFonts w:ascii="Times New Roman"/>
          <w:b w:val="false"/>
          <w:i w:val="false"/>
          <w:color w:val="000000"/>
          <w:sz w:val="28"/>
        </w:rPr>
        <w:t xml:space="preserve">
      68. Оқуда қолдану, техникалық қызмет көрсету немесе жалған іске қосылғаннан кейін құтқару құрылғылары қысқа мерзімде жұмысшы қалыпқа (бір аптадан артық емес) келтірілуі тиіс. </w:t>
      </w:r>
    </w:p>
    <w:bookmarkEnd w:id="234"/>
    <w:bookmarkStart w:name="z235" w:id="235"/>
    <w:p>
      <w:pPr>
        <w:spacing w:after="0"/>
        <w:ind w:left="0"/>
        <w:jc w:val="both"/>
      </w:pPr>
      <w:r>
        <w:rPr>
          <w:rFonts w:ascii="Times New Roman"/>
          <w:b w:val="false"/>
          <w:i w:val="false"/>
          <w:color w:val="000000"/>
          <w:sz w:val="28"/>
        </w:rPr>
        <w:t xml:space="preserve">
      69. Құтқару құрылғыларын ғимаратқа бекіту құрылғыда бірге түсірілетін адамдардың барынша жоғары санынан 9 есе асатын жүктемеге төтеп беруі тиіс. </w:t>
      </w:r>
    </w:p>
    <w:bookmarkEnd w:id="235"/>
    <w:bookmarkStart w:name="z236" w:id="236"/>
    <w:p>
      <w:pPr>
        <w:spacing w:after="0"/>
        <w:ind w:left="0"/>
        <w:jc w:val="both"/>
      </w:pPr>
      <w:r>
        <w:rPr>
          <w:rFonts w:ascii="Times New Roman"/>
          <w:b w:val="false"/>
          <w:i w:val="false"/>
          <w:color w:val="000000"/>
          <w:sz w:val="28"/>
        </w:rPr>
        <w:t xml:space="preserve">
      70. Құтқару құрылғылары ғимаратқа қатысты құрастырымдық орындауда шектелген болуы тиіс. </w:t>
      </w:r>
    </w:p>
    <w:bookmarkEnd w:id="236"/>
    <w:bookmarkStart w:name="z237" w:id="237"/>
    <w:p>
      <w:pPr>
        <w:spacing w:after="0"/>
        <w:ind w:left="0"/>
        <w:jc w:val="both"/>
      </w:pPr>
      <w:r>
        <w:rPr>
          <w:rFonts w:ascii="Times New Roman"/>
          <w:b w:val="false"/>
          <w:i w:val="false"/>
          <w:color w:val="000000"/>
          <w:sz w:val="28"/>
        </w:rPr>
        <w:t xml:space="preserve">
      71. Құтқару құрылғыларының құрастырымдық орындалуы мен орналасуы өрт және құтқару қызметі бөлімшелерінің жұмысына кедергі жасамауы тиіс. </w:t>
      </w:r>
    </w:p>
    <w:bookmarkEnd w:id="237"/>
    <w:bookmarkStart w:name="z238" w:id="238"/>
    <w:p>
      <w:pPr>
        <w:spacing w:after="0"/>
        <w:ind w:left="0"/>
        <w:jc w:val="both"/>
      </w:pPr>
      <w:r>
        <w:rPr>
          <w:rFonts w:ascii="Times New Roman"/>
          <w:b w:val="false"/>
          <w:i w:val="false"/>
          <w:color w:val="000000"/>
          <w:sz w:val="28"/>
        </w:rPr>
        <w:t xml:space="preserve">
      72. Құтқару құрылғыларын қолданғаннан кейін олар адам өмірі мен денсаулығына қауіп тудырмауы тиіс. </w:t>
      </w:r>
    </w:p>
    <w:bookmarkEnd w:id="238"/>
    <w:bookmarkStart w:name="z239" w:id="239"/>
    <w:p>
      <w:pPr>
        <w:spacing w:after="0"/>
        <w:ind w:left="0"/>
        <w:jc w:val="both"/>
      </w:pPr>
      <w:r>
        <w:rPr>
          <w:rFonts w:ascii="Times New Roman"/>
          <w:b w:val="false"/>
          <w:i w:val="false"/>
          <w:color w:val="000000"/>
          <w:sz w:val="28"/>
        </w:rPr>
        <w:t xml:space="preserve">
      73. Құтқару құралдарының түрі мен санын таңдау негіздеуі есеппен расталуы тиіс. </w:t>
      </w:r>
    </w:p>
    <w:bookmarkEnd w:id="239"/>
    <w:bookmarkStart w:name="z240" w:id="240"/>
    <w:p>
      <w:pPr>
        <w:spacing w:after="0"/>
        <w:ind w:left="0"/>
        <w:jc w:val="both"/>
      </w:pPr>
      <w:r>
        <w:rPr>
          <w:rFonts w:ascii="Times New Roman"/>
          <w:b w:val="false"/>
          <w:i w:val="false"/>
          <w:color w:val="000000"/>
          <w:sz w:val="28"/>
        </w:rPr>
        <w:t xml:space="preserve">
      74. Құтқару құралдары мен құрылғыларын пайдалануға қабылдау оқу жұмыстарын міндетті өткізіп белгіленген тәртіпте жүргізілуі тиіс. </w:t>
      </w:r>
    </w:p>
    <w:bookmarkEnd w:id="240"/>
    <w:bookmarkStart w:name="z241" w:id="241"/>
    <w:p>
      <w:pPr>
        <w:spacing w:after="0"/>
        <w:ind w:left="0"/>
        <w:jc w:val="both"/>
      </w:pPr>
      <w:r>
        <w:rPr>
          <w:rFonts w:ascii="Times New Roman"/>
          <w:b w:val="false"/>
          <w:i w:val="false"/>
          <w:color w:val="000000"/>
          <w:sz w:val="28"/>
        </w:rPr>
        <w:t xml:space="preserve">
      75. Халық аз шоғырланған топтарға арналған ғимараттар мен құрылымдар басым түрде құтқару түтік құбыр құрылғыларымен және құтқару науашаларымен (басқыштарымен) жабдықталуы тиіс. </w:t>
      </w:r>
    </w:p>
    <w:bookmarkEnd w:id="241"/>
    <w:bookmarkStart w:name="z242" w:id="242"/>
    <w:p>
      <w:pPr>
        <w:spacing w:after="0"/>
        <w:ind w:left="0"/>
        <w:jc w:val="both"/>
      </w:pPr>
      <w:r>
        <w:rPr>
          <w:rFonts w:ascii="Times New Roman"/>
          <w:b w:val="false"/>
          <w:i w:val="false"/>
          <w:color w:val="000000"/>
          <w:sz w:val="28"/>
        </w:rPr>
        <w:t xml:space="preserve">
      76. Объектіде өрт қалқандары мен стендтерімен жиынтық құрамында орналастырылатын механикаландырылмаған өрт қол аспабына кезеңді күтім жасалуы тиіс. </w:t>
      </w:r>
    </w:p>
    <w:bookmarkEnd w:id="242"/>
    <w:p>
      <w:pPr>
        <w:spacing w:after="0"/>
        <w:ind w:left="0"/>
        <w:jc w:val="both"/>
      </w:pPr>
      <w:r>
        <w:rPr>
          <w:rFonts w:ascii="Times New Roman"/>
          <w:b w:val="false"/>
          <w:i w:val="false"/>
          <w:color w:val="000000"/>
          <w:sz w:val="28"/>
        </w:rPr>
        <w:t xml:space="preserve">
      Кезеңдік қызмет көрсету мына операциялардан тұруы тиіс: </w:t>
      </w:r>
    </w:p>
    <w:bookmarkStart w:name="z243" w:id="243"/>
    <w:p>
      <w:pPr>
        <w:spacing w:after="0"/>
        <w:ind w:left="0"/>
        <w:jc w:val="both"/>
      </w:pPr>
      <w:r>
        <w:rPr>
          <w:rFonts w:ascii="Times New Roman"/>
          <w:b w:val="false"/>
          <w:i w:val="false"/>
          <w:color w:val="000000"/>
          <w:sz w:val="28"/>
        </w:rPr>
        <w:t xml:space="preserve">
      1) тозаң, лас және жегі іздерінен тазарту; </w:t>
      </w:r>
    </w:p>
    <w:bookmarkEnd w:id="243"/>
    <w:bookmarkStart w:name="z244" w:id="244"/>
    <w:p>
      <w:pPr>
        <w:spacing w:after="0"/>
        <w:ind w:left="0"/>
        <w:jc w:val="both"/>
      </w:pPr>
      <w:r>
        <w:rPr>
          <w:rFonts w:ascii="Times New Roman"/>
          <w:b w:val="false"/>
          <w:i w:val="false"/>
          <w:color w:val="000000"/>
          <w:sz w:val="28"/>
        </w:rPr>
        <w:t xml:space="preserve">
      2) бояуын қалпына келтіру; </w:t>
      </w:r>
    </w:p>
    <w:bookmarkEnd w:id="244"/>
    <w:bookmarkStart w:name="z245" w:id="245"/>
    <w:p>
      <w:pPr>
        <w:spacing w:after="0"/>
        <w:ind w:left="0"/>
        <w:jc w:val="both"/>
      </w:pPr>
      <w:r>
        <w:rPr>
          <w:rFonts w:ascii="Times New Roman"/>
          <w:b w:val="false"/>
          <w:i w:val="false"/>
          <w:color w:val="000000"/>
          <w:sz w:val="28"/>
        </w:rPr>
        <w:t xml:space="preserve">
      3) пайдаланудан кейін қалдық ақауларды болдырмау үшін сүймендер мен тұтас металлдан жасалған ілгектерді түзету; </w:t>
      </w:r>
    </w:p>
    <w:bookmarkEnd w:id="245"/>
    <w:bookmarkStart w:name="z246" w:id="246"/>
    <w:p>
      <w:pPr>
        <w:spacing w:after="0"/>
        <w:ind w:left="0"/>
        <w:jc w:val="both"/>
      </w:pPr>
      <w:r>
        <w:rPr>
          <w:rFonts w:ascii="Times New Roman"/>
          <w:b w:val="false"/>
          <w:i w:val="false"/>
          <w:color w:val="000000"/>
          <w:sz w:val="28"/>
        </w:rPr>
        <w:t xml:space="preserve">
      4) аспаптардың талап етілетін қайралу бұрыштарын қалпына келтіру. </w:t>
      </w:r>
    </w:p>
    <w:bookmarkEnd w:id="246"/>
    <w:bookmarkStart w:name="z247" w:id="247"/>
    <w:p>
      <w:pPr>
        <w:spacing w:after="0"/>
        <w:ind w:left="0"/>
        <w:jc w:val="both"/>
      </w:pPr>
      <w:r>
        <w:rPr>
          <w:rFonts w:ascii="Times New Roman"/>
          <w:b w:val="false"/>
          <w:i w:val="false"/>
          <w:color w:val="000000"/>
          <w:sz w:val="28"/>
        </w:rPr>
        <w:t xml:space="preserve">
      77. Өндірістік және қоймалық үймараттарда орналастырылатын өрт қалқандарымен стендтері, сондай-ақ қорғалатын объект аумақтары онда бекітілген өрт аспаптары мен тасымалданатын өрт сөндіргіштердің алу (алып шығу) қолайлығы мен жылдамдығын қамтамасыз ету керек. </w:t>
      </w:r>
    </w:p>
    <w:bookmarkEnd w:id="247"/>
    <w:bookmarkStart w:name="z248" w:id="248"/>
    <w:p>
      <w:pPr>
        <w:spacing w:after="0"/>
        <w:ind w:left="0"/>
        <w:jc w:val="both"/>
      </w:pPr>
      <w:r>
        <w:rPr>
          <w:rFonts w:ascii="Times New Roman"/>
          <w:b w:val="false"/>
          <w:i w:val="false"/>
          <w:color w:val="000000"/>
          <w:sz w:val="28"/>
        </w:rPr>
        <w:t xml:space="preserve">
      78. Өрт қалқандары ақ фонда 30 мм-ден 100 мм-ге дейінгі шекте енмен қызыл белгі түсті жиектемеге ие болуы тиіс. </w:t>
      </w:r>
    </w:p>
    <w:bookmarkEnd w:id="248"/>
    <w:p>
      <w:pPr>
        <w:spacing w:after="0"/>
        <w:ind w:left="0"/>
        <w:jc w:val="both"/>
      </w:pPr>
      <w:r>
        <w:rPr>
          <w:rFonts w:ascii="Times New Roman"/>
          <w:b w:val="false"/>
          <w:i w:val="false"/>
          <w:color w:val="000000"/>
          <w:sz w:val="28"/>
        </w:rPr>
        <w:t xml:space="preserve">
      Допускается выполнять окантовку пожарных щитов в виде чередующихся наклонных под углом 45 </w:t>
      </w:r>
      <w:r>
        <w:rPr>
          <w:rFonts w:ascii="Times New Roman"/>
          <w:b w:val="false"/>
          <w:i w:val="false"/>
          <w:color w:val="000000"/>
          <w:vertAlign w:val="superscript"/>
        </w:rPr>
        <w:t xml:space="preserve">о </w:t>
      </w:r>
      <w:r>
        <w:rPr>
          <w:rFonts w:ascii="Times New Roman"/>
          <w:b w:val="false"/>
          <w:i w:val="false"/>
          <w:color w:val="000000"/>
          <w:sz w:val="28"/>
        </w:rPr>
        <w:t xml:space="preserve">полос красного сигнального и белого контрастного цветов.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РҚАО-ның ескертуі: Мемлекеттік тілдегі мәтінде 78-тармақтың екінші абзацы берілмегендіктен ресми тілдегі мәтіннен алынды. </w:t>
      </w:r>
      <w:r>
        <w:br/>
      </w:r>
      <w:r>
        <w:rPr>
          <w:rFonts w:ascii="Times New Roman"/>
          <w:b w:val="false"/>
          <w:i w:val="false"/>
          <w:color w:val="000000"/>
          <w:sz w:val="28"/>
        </w:rPr>
        <w:t>
</w:t>
      </w:r>
    </w:p>
    <w:bookmarkStart w:name="z249" w:id="249"/>
    <w:p>
      <w:pPr>
        <w:spacing w:after="0"/>
        <w:ind w:left="0"/>
        <w:jc w:val="both"/>
      </w:pPr>
      <w:r>
        <w:rPr>
          <w:rFonts w:ascii="Times New Roman"/>
          <w:b w:val="false"/>
          <w:i w:val="false"/>
          <w:color w:val="000000"/>
          <w:sz w:val="28"/>
        </w:rPr>
        <w:t xml:space="preserve">
       79. Өрт қалқандарының жиектемелерін 45 </w:t>
      </w:r>
      <w:r>
        <w:rPr>
          <w:rFonts w:ascii="Times New Roman"/>
          <w:b w:val="false"/>
          <w:i w:val="false"/>
          <w:color w:val="000000"/>
          <w:vertAlign w:val="superscript"/>
        </w:rPr>
        <w:t xml:space="preserve">о </w:t>
      </w:r>
      <w:r>
        <w:rPr>
          <w:rFonts w:ascii="Times New Roman"/>
          <w:b w:val="false"/>
          <w:i w:val="false"/>
          <w:color w:val="000000"/>
          <w:sz w:val="28"/>
        </w:rPr>
        <w:t xml:space="preserve">бұрышы астында қызыл дабыл және ақ ашатын түсті кезектесетін көлбеу таспалар түрінде орындау рұқсат етіледі. </w:t>
      </w:r>
    </w:p>
    <w:bookmarkEnd w:id="249"/>
    <w:bookmarkStart w:name="z250" w:id="250"/>
    <w:p>
      <w:pPr>
        <w:spacing w:after="0"/>
        <w:ind w:left="0"/>
        <w:jc w:val="both"/>
      </w:pPr>
      <w:r>
        <w:rPr>
          <w:rFonts w:ascii="Times New Roman"/>
          <w:b w:val="false"/>
          <w:i w:val="false"/>
          <w:color w:val="000000"/>
          <w:sz w:val="28"/>
        </w:rPr>
        <w:t xml:space="preserve">
      80. Өрт қалқандары мен стендтерін орналастыру және жинақтау "Өрт қауіпсіздігіне қойылатын жалпы талаптар" техникалық регламенті талаптарына сәйкесуі тиіс. </w:t>
      </w:r>
    </w:p>
    <w:bookmarkEnd w:id="250"/>
    <w:bookmarkStart w:name="z251" w:id="251"/>
    <w:p>
      <w:pPr>
        <w:spacing w:after="0"/>
        <w:ind w:left="0"/>
        <w:jc w:val="both"/>
      </w:pPr>
      <w:r>
        <w:rPr>
          <w:rFonts w:ascii="Times New Roman"/>
          <w:b w:val="false"/>
          <w:i w:val="false"/>
          <w:color w:val="000000"/>
          <w:sz w:val="28"/>
        </w:rPr>
        <w:t xml:space="preserve">
      81. Өрт жарағы көрінетін орында орналасуы, еркін және қолайлы қол жеткізуге ие болуы және өрт кезінде көшіруде кедергі болмауы керек. </w:t>
      </w:r>
    </w:p>
    <w:bookmarkEnd w:id="251"/>
    <w:bookmarkStart w:name="z252" w:id="252"/>
    <w:p>
      <w:pPr>
        <w:spacing w:after="0"/>
        <w:ind w:left="0"/>
        <w:jc w:val="both"/>
      </w:pPr>
      <w:r>
        <w:rPr>
          <w:rFonts w:ascii="Times New Roman"/>
          <w:b w:val="false"/>
          <w:i w:val="false"/>
          <w:color w:val="000000"/>
          <w:sz w:val="28"/>
        </w:rPr>
        <w:t xml:space="preserve">
      82. Өрт қалқандарын механикаландырылмаған өрт аспабымен жинақтау "Өрт қауіпсіздігіне қойылатын жалпы талаптар" техникалық регламент талаптарына сәйкесуі және техникалық бүтін қалыпта ұсталуы керек. </w:t>
      </w:r>
    </w:p>
    <w:bookmarkEnd w:id="252"/>
    <w:bookmarkStart w:name="z253" w:id="253"/>
    <w:p>
      <w:pPr>
        <w:spacing w:after="0"/>
        <w:ind w:left="0"/>
        <w:jc w:val="both"/>
      </w:pPr>
      <w:r>
        <w:rPr>
          <w:rFonts w:ascii="Times New Roman"/>
          <w:b w:val="false"/>
          <w:i w:val="false"/>
          <w:color w:val="000000"/>
          <w:sz w:val="28"/>
        </w:rPr>
        <w:t xml:space="preserve">
      83. Объектіде өрт сөндірушілердің қажетті санының түрін таңдау және анықтау олардың өрт сөндіру қасиетіне, жанғыш материал түрі бойынша өрт класына, қорғалатын үймарат немесе технологиялық жабдық ерекшеліктеріне және "Өрт қауіпсіздігіне қойылатын жалпы талаптар" техникалық регламенті талаптарын есепке алып өзге параметрлерге (оның ішінде қорғалатын үймаратта орта температурасы, өрт сөндіргіштен өрт сөндіру құралының ағу ұзындығы, оның жұмыс істеу уақыты мен өрт сөндіргіш сыйымдылығы) қарай жүзеге асырылады. </w:t>
      </w:r>
    </w:p>
    <w:bookmarkEnd w:id="253"/>
    <w:bookmarkStart w:name="z254" w:id="254"/>
    <w:p>
      <w:pPr>
        <w:spacing w:after="0"/>
        <w:ind w:left="0"/>
        <w:jc w:val="both"/>
      </w:pPr>
      <w:r>
        <w:rPr>
          <w:rFonts w:ascii="Times New Roman"/>
          <w:b w:val="false"/>
          <w:i w:val="false"/>
          <w:color w:val="000000"/>
          <w:sz w:val="28"/>
        </w:rPr>
        <w:t xml:space="preserve">
      84. Өрт сөндіргіштер пайдалануға толық зарядталған және жұмыс істей алатын қалыпта, бекіту-іске қосу құрылғысын басқару торабы ашылып пайдалануға енгізілуі тиіс. </w:t>
      </w:r>
    </w:p>
    <w:bookmarkEnd w:id="254"/>
    <w:bookmarkStart w:name="z255" w:id="255"/>
    <w:p>
      <w:pPr>
        <w:spacing w:after="0"/>
        <w:ind w:left="0"/>
        <w:jc w:val="both"/>
      </w:pPr>
      <w:r>
        <w:rPr>
          <w:rFonts w:ascii="Times New Roman"/>
          <w:b w:val="false"/>
          <w:i w:val="false"/>
          <w:color w:val="000000"/>
          <w:sz w:val="28"/>
        </w:rPr>
        <w:t xml:space="preserve">
      85. Өрт сөндіргіштер қорғалатын объектіде орналасуы және климаттық және механикалық әсер етулерден, өзге қолайсыз факторлардан (діріл, жемірлі орта, жоғары ылғалдық) қорғанысы болуы тиіс. </w:t>
      </w:r>
    </w:p>
    <w:bookmarkEnd w:id="255"/>
    <w:p>
      <w:pPr>
        <w:spacing w:after="0"/>
        <w:ind w:left="0"/>
        <w:jc w:val="both"/>
      </w:pPr>
      <w:r>
        <w:rPr>
          <w:rFonts w:ascii="Times New Roman"/>
          <w:b w:val="false"/>
          <w:i w:val="false"/>
          <w:color w:val="000000"/>
          <w:sz w:val="28"/>
        </w:rPr>
        <w:t xml:space="preserve">
      Өрт сөндіргіштер өрт жағдайында жақсы байқалатын және жеңіл қол жеткізілетін болуы тиіс. </w:t>
      </w:r>
    </w:p>
    <w:p>
      <w:pPr>
        <w:spacing w:after="0"/>
        <w:ind w:left="0"/>
        <w:jc w:val="both"/>
      </w:pPr>
      <w:r>
        <w:rPr>
          <w:rFonts w:ascii="Times New Roman"/>
          <w:b w:val="false"/>
          <w:i w:val="false"/>
          <w:color w:val="000000"/>
          <w:sz w:val="28"/>
        </w:rPr>
        <w:t xml:space="preserve">
      Өрт сөндіргіштер өрттің барынша ықтимал туындау орнынан жақын, өтпе жол бойында, сондай-ақ үймараттан шығар есік маңында орналасуы және өрт кезінде адамдарды көшіруге кедергі келтірмеуі тиіс. </w:t>
      </w:r>
    </w:p>
    <w:bookmarkStart w:name="z256" w:id="256"/>
    <w:p>
      <w:pPr>
        <w:spacing w:after="0"/>
        <w:ind w:left="0"/>
        <w:jc w:val="both"/>
      </w:pPr>
      <w:r>
        <w:rPr>
          <w:rFonts w:ascii="Times New Roman"/>
          <w:b w:val="false"/>
          <w:i w:val="false"/>
          <w:color w:val="000000"/>
          <w:sz w:val="28"/>
        </w:rPr>
        <w:t xml:space="preserve">
      86. Тасымалданатын өрт сөндіргіштер өрт крандарымен бірге аспа тіреуіштерде немесе арнайы өрт шкафтарында орналастырылуы тиіс. </w:t>
      </w:r>
    </w:p>
    <w:bookmarkEnd w:id="256"/>
    <w:bookmarkStart w:name="z257" w:id="257"/>
    <w:p>
      <w:pPr>
        <w:spacing w:after="0"/>
        <w:ind w:left="0"/>
        <w:jc w:val="both"/>
      </w:pPr>
      <w:r>
        <w:rPr>
          <w:rFonts w:ascii="Times New Roman"/>
          <w:b w:val="false"/>
          <w:i w:val="false"/>
          <w:color w:val="000000"/>
          <w:sz w:val="28"/>
        </w:rPr>
        <w:t xml:space="preserve">
      87. Толық салмағы 15 кг-нан кем өрт сөндіргіштер еденнен 1,5 м артық емес биіктікте орналастырылуы тиіс. </w:t>
      </w:r>
    </w:p>
    <w:bookmarkEnd w:id="257"/>
    <w:p>
      <w:pPr>
        <w:spacing w:after="0"/>
        <w:ind w:left="0"/>
        <w:jc w:val="both"/>
      </w:pPr>
      <w:r>
        <w:rPr>
          <w:rFonts w:ascii="Times New Roman"/>
          <w:b w:val="false"/>
          <w:i w:val="false"/>
          <w:color w:val="000000"/>
          <w:sz w:val="28"/>
        </w:rPr>
        <w:t xml:space="preserve">
      Толық салмағы 15 кг және одан жоғары тасымалданатын өрт сөндіргіштер 1,0 м артық емес биіктікте немесе кездейсоқ әсер ету жағдайында мүмкін құлаудан міндетті түрде бекітіліп еденде орналасуы тиіс. </w:t>
      </w:r>
    </w:p>
    <w:bookmarkStart w:name="z258" w:id="258"/>
    <w:p>
      <w:pPr>
        <w:spacing w:after="0"/>
        <w:ind w:left="0"/>
        <w:jc w:val="both"/>
      </w:pPr>
      <w:r>
        <w:rPr>
          <w:rFonts w:ascii="Times New Roman"/>
          <w:b w:val="false"/>
          <w:i w:val="false"/>
          <w:color w:val="000000"/>
          <w:sz w:val="28"/>
        </w:rPr>
        <w:t xml:space="preserve">
      88. Алғашқы өрт сөндіру құралдарын орналастыру үшін өндірістік және қойма үймараттарында, сондай-ақ қорғалатын объект аумақтарында өрт қалқандары жабдықталуы тиіс. </w:t>
      </w:r>
    </w:p>
    <w:bookmarkEnd w:id="258"/>
    <w:bookmarkStart w:name="z259" w:id="259"/>
    <w:p>
      <w:pPr>
        <w:spacing w:after="0"/>
        <w:ind w:left="0"/>
        <w:jc w:val="both"/>
      </w:pPr>
      <w:r>
        <w:rPr>
          <w:rFonts w:ascii="Times New Roman"/>
          <w:b w:val="false"/>
          <w:i w:val="false"/>
          <w:color w:val="000000"/>
          <w:sz w:val="28"/>
        </w:rPr>
        <w:t xml:space="preserve">
      89. Өрт сөндіргіштерді іске қосу тәртібін көрсететін негізгі жазулар мен пиктограммалар жақсы байқалатындай орналастырылуы және сыртқа немесе оған барынша ықтимал жақындау жағына қарай қаратылуы тиіс. </w:t>
      </w:r>
    </w:p>
    <w:bookmarkEnd w:id="259"/>
    <w:p>
      <w:pPr>
        <w:spacing w:after="0"/>
        <w:ind w:left="0"/>
        <w:jc w:val="both"/>
      </w:pPr>
      <w:r>
        <w:rPr>
          <w:rFonts w:ascii="Times New Roman"/>
          <w:b w:val="false"/>
          <w:i w:val="false"/>
          <w:color w:val="000000"/>
          <w:sz w:val="28"/>
        </w:rPr>
        <w:t xml:space="preserve">
      Жазбалар кезекті растау арасындағы мерзім бойына оларды нақты оқылуды қамтамасыз ететін болуы тиіс. </w:t>
      </w:r>
    </w:p>
    <w:bookmarkStart w:name="z260" w:id="260"/>
    <w:p>
      <w:pPr>
        <w:spacing w:after="0"/>
        <w:ind w:left="0"/>
        <w:jc w:val="both"/>
      </w:pPr>
      <w:r>
        <w:rPr>
          <w:rFonts w:ascii="Times New Roman"/>
          <w:b w:val="false"/>
          <w:i w:val="false"/>
          <w:color w:val="000000"/>
          <w:sz w:val="28"/>
        </w:rPr>
        <w:t xml:space="preserve">
      90. Өрт сөндіргіштерді қалқалайтын өндірістік немесе өзге жабдықтар көп орналасқан үймараттарда олардың орнын көрсететін сілтемелер орнатылуы тиіс. </w:t>
      </w:r>
    </w:p>
    <w:bookmarkEnd w:id="260"/>
    <w:p>
      <w:pPr>
        <w:spacing w:after="0"/>
        <w:ind w:left="0"/>
        <w:jc w:val="both"/>
      </w:pPr>
      <w:r>
        <w:rPr>
          <w:rFonts w:ascii="Times New Roman"/>
          <w:b w:val="false"/>
          <w:i w:val="false"/>
          <w:color w:val="000000"/>
          <w:sz w:val="28"/>
        </w:rPr>
        <w:t xml:space="preserve">
      Сілтемелер "Өндірістік объектілердегі сигналдық түстерге, белгілеулерге және қауіпсіздік белгілеріне қойылатын талаптар" техникалық регламент талаптарына сәйкес орындалуы және көрінетін орында, олардың көріну шарттарын есепке алып еден деңгейінен 2,0 м биіктікте орналасуы тиіс. </w:t>
      </w:r>
    </w:p>
    <w:bookmarkStart w:name="z261" w:id="261"/>
    <w:p>
      <w:pPr>
        <w:spacing w:after="0"/>
        <w:ind w:left="0"/>
        <w:jc w:val="both"/>
      </w:pPr>
      <w:r>
        <w:rPr>
          <w:rFonts w:ascii="Times New Roman"/>
          <w:b w:val="false"/>
          <w:i w:val="false"/>
          <w:color w:val="000000"/>
          <w:sz w:val="28"/>
        </w:rPr>
        <w:t xml:space="preserve">
      91. Өрттің мүмкін ошағынан өрт сөндіргіштің орналасу орнына дейінгі қашықтық "Өрт қауіпсіздігіне қойылатын жалпы талаптар" техникалық регламентінің талаптарына сәйкес анықталуы және мыналардан аспауы тиіс: </w:t>
      </w:r>
    </w:p>
    <w:bookmarkEnd w:id="261"/>
    <w:bookmarkStart w:name="z262" w:id="262"/>
    <w:p>
      <w:pPr>
        <w:spacing w:after="0"/>
        <w:ind w:left="0"/>
        <w:jc w:val="both"/>
      </w:pPr>
      <w:r>
        <w:rPr>
          <w:rFonts w:ascii="Times New Roman"/>
          <w:b w:val="false"/>
          <w:i w:val="false"/>
          <w:color w:val="000000"/>
          <w:sz w:val="28"/>
        </w:rPr>
        <w:t xml:space="preserve">
      1) 20 м - қоғамдық үймараттар мен құрылымдар үшін; </w:t>
      </w:r>
    </w:p>
    <w:bookmarkEnd w:id="262"/>
    <w:bookmarkStart w:name="z263" w:id="263"/>
    <w:p>
      <w:pPr>
        <w:spacing w:after="0"/>
        <w:ind w:left="0"/>
        <w:jc w:val="both"/>
      </w:pPr>
      <w:r>
        <w:rPr>
          <w:rFonts w:ascii="Times New Roman"/>
          <w:b w:val="false"/>
          <w:i w:val="false"/>
          <w:color w:val="000000"/>
          <w:sz w:val="28"/>
        </w:rPr>
        <w:t xml:space="preserve">
      2) 30 м - жарылыс өрт және өрт қауіптілігі бойынша А, Б және В1 - В4 санатты үймараттар үшін; </w:t>
      </w:r>
    </w:p>
    <w:bookmarkEnd w:id="263"/>
    <w:bookmarkStart w:name="z264" w:id="264"/>
    <w:p>
      <w:pPr>
        <w:spacing w:after="0"/>
        <w:ind w:left="0"/>
        <w:jc w:val="both"/>
      </w:pPr>
      <w:r>
        <w:rPr>
          <w:rFonts w:ascii="Times New Roman"/>
          <w:b w:val="false"/>
          <w:i w:val="false"/>
          <w:color w:val="000000"/>
          <w:sz w:val="28"/>
        </w:rPr>
        <w:t xml:space="preserve">
      3) 40 м - Г санатты үймараттар үшін; </w:t>
      </w:r>
    </w:p>
    <w:bookmarkEnd w:id="264"/>
    <w:bookmarkStart w:name="z265" w:id="265"/>
    <w:p>
      <w:pPr>
        <w:spacing w:after="0"/>
        <w:ind w:left="0"/>
        <w:jc w:val="both"/>
      </w:pPr>
      <w:r>
        <w:rPr>
          <w:rFonts w:ascii="Times New Roman"/>
          <w:b w:val="false"/>
          <w:i w:val="false"/>
          <w:color w:val="000000"/>
          <w:sz w:val="28"/>
        </w:rPr>
        <w:t xml:space="preserve">
      4) 70 м - Д санатты үймараттар үшін. </w:t>
      </w:r>
    </w:p>
    <w:bookmarkEnd w:id="265"/>
    <w:bookmarkStart w:name="z266" w:id="266"/>
    <w:p>
      <w:pPr>
        <w:spacing w:after="0"/>
        <w:ind w:left="0"/>
        <w:jc w:val="both"/>
      </w:pPr>
      <w:r>
        <w:rPr>
          <w:rFonts w:ascii="Times New Roman"/>
          <w:b w:val="false"/>
          <w:i w:val="false"/>
          <w:color w:val="000000"/>
          <w:sz w:val="28"/>
        </w:rPr>
        <w:t xml:space="preserve">
      92. Есіктен өрт сөндіргішке дейінгі қашықтық оның толық ашылуына кедергі жасамауы керек. </w:t>
      </w:r>
    </w:p>
    <w:bookmarkEnd w:id="266"/>
    <w:bookmarkStart w:name="z267" w:id="267"/>
    <w:p>
      <w:pPr>
        <w:spacing w:after="0"/>
        <w:ind w:left="0"/>
        <w:jc w:val="both"/>
      </w:pPr>
      <w:r>
        <w:rPr>
          <w:rFonts w:ascii="Times New Roman"/>
          <w:b w:val="false"/>
          <w:i w:val="false"/>
          <w:color w:val="000000"/>
          <w:sz w:val="28"/>
        </w:rPr>
        <w:t xml:space="preserve">
      93. Өрт сөндіргіштер температура мәні өрт сөндіргіштерде көрсетілген температуралық ауқымнан асатын орындарда орналастырылмауы керек. </w:t>
      </w:r>
    </w:p>
    <w:bookmarkEnd w:id="267"/>
    <w:bookmarkStart w:name="z268" w:id="268"/>
    <w:p>
      <w:pPr>
        <w:spacing w:after="0"/>
        <w:ind w:left="0"/>
        <w:jc w:val="both"/>
      </w:pPr>
      <w:r>
        <w:rPr>
          <w:rFonts w:ascii="Times New Roman"/>
          <w:b w:val="false"/>
          <w:i w:val="false"/>
          <w:color w:val="000000"/>
          <w:sz w:val="28"/>
        </w:rPr>
        <w:t xml:space="preserve">
      94. Үймаратта немесе жылытылмайтын үймаратта орнатылған және теріс температура жағдайында пайдалануға арналмаған су және ауа-көбікті өрт сөндіргіштер жылдың салқын мезгілінде (ауа температурасы плюс 1 </w:t>
      </w:r>
      <w:r>
        <w:rPr>
          <w:rFonts w:ascii="Times New Roman"/>
          <w:b w:val="false"/>
          <w:i w:val="false"/>
          <w:color w:val="000000"/>
          <w:vertAlign w:val="superscript"/>
        </w:rPr>
        <w:t xml:space="preserve">о </w:t>
      </w:r>
      <w:r>
        <w:rPr>
          <w:rFonts w:ascii="Times New Roman"/>
          <w:b w:val="false"/>
          <w:i w:val="false"/>
          <w:color w:val="000000"/>
          <w:sz w:val="28"/>
        </w:rPr>
        <w:t xml:space="preserve">С-тан төмен жағдайда) алып тасталуы керек. Бұл жағдайда олардың орнында және өрт қалқанында өрт сөндіргіштердің орналасқан орны туралы ақпарат орналастырылуы керек. </w:t>
      </w:r>
    </w:p>
    <w:bookmarkEnd w:id="268"/>
    <w:bookmarkStart w:name="z269" w:id="269"/>
    <w:p>
      <w:pPr>
        <w:spacing w:after="0"/>
        <w:ind w:left="0"/>
        <w:jc w:val="both"/>
      </w:pPr>
      <w:r>
        <w:rPr>
          <w:rFonts w:ascii="Times New Roman"/>
          <w:b w:val="false"/>
          <w:i w:val="false"/>
          <w:color w:val="000000"/>
          <w:sz w:val="28"/>
        </w:rPr>
        <w:t xml:space="preserve">
      95. Пайдалануға енгізілген өрт сөндіргіштер техникалық қызмет көрсетуге түсірілуі керек. </w:t>
      </w:r>
    </w:p>
    <w:bookmarkEnd w:id="269"/>
    <w:p>
      <w:pPr>
        <w:spacing w:after="0"/>
        <w:ind w:left="0"/>
        <w:jc w:val="both"/>
      </w:pPr>
      <w:r>
        <w:rPr>
          <w:rFonts w:ascii="Times New Roman"/>
          <w:b w:val="false"/>
          <w:i w:val="false"/>
          <w:color w:val="000000"/>
          <w:sz w:val="28"/>
        </w:rPr>
        <w:t xml:space="preserve">
      Техникалық қызмет көрсету өзіне мыналарды қамтиды: </w:t>
      </w:r>
    </w:p>
    <w:bookmarkStart w:name="z270" w:id="270"/>
    <w:p>
      <w:pPr>
        <w:spacing w:after="0"/>
        <w:ind w:left="0"/>
        <w:jc w:val="both"/>
      </w:pPr>
      <w:r>
        <w:rPr>
          <w:rFonts w:ascii="Times New Roman"/>
          <w:b w:val="false"/>
          <w:i w:val="false"/>
          <w:color w:val="000000"/>
          <w:sz w:val="28"/>
        </w:rPr>
        <w:t xml:space="preserve">
      1) кезеңдік тексерулер; </w:t>
      </w:r>
    </w:p>
    <w:bookmarkEnd w:id="270"/>
    <w:bookmarkStart w:name="z271" w:id="271"/>
    <w:p>
      <w:pPr>
        <w:spacing w:after="0"/>
        <w:ind w:left="0"/>
        <w:jc w:val="both"/>
      </w:pPr>
      <w:r>
        <w:rPr>
          <w:rFonts w:ascii="Times New Roman"/>
          <w:b w:val="false"/>
          <w:i w:val="false"/>
          <w:color w:val="000000"/>
          <w:sz w:val="28"/>
        </w:rPr>
        <w:t xml:space="preserve">
      2) тексеріп шығу; </w:t>
      </w:r>
    </w:p>
    <w:bookmarkEnd w:id="271"/>
    <w:bookmarkStart w:name="z272" w:id="272"/>
    <w:p>
      <w:pPr>
        <w:spacing w:after="0"/>
        <w:ind w:left="0"/>
        <w:jc w:val="both"/>
      </w:pPr>
      <w:r>
        <w:rPr>
          <w:rFonts w:ascii="Times New Roman"/>
          <w:b w:val="false"/>
          <w:i w:val="false"/>
          <w:color w:val="000000"/>
          <w:sz w:val="28"/>
        </w:rPr>
        <w:t xml:space="preserve">
      3) жөндеу; </w:t>
      </w:r>
    </w:p>
    <w:bookmarkEnd w:id="272"/>
    <w:bookmarkStart w:name="z273" w:id="273"/>
    <w:p>
      <w:pPr>
        <w:spacing w:after="0"/>
        <w:ind w:left="0"/>
        <w:jc w:val="both"/>
      </w:pPr>
      <w:r>
        <w:rPr>
          <w:rFonts w:ascii="Times New Roman"/>
          <w:b w:val="false"/>
          <w:i w:val="false"/>
          <w:color w:val="000000"/>
          <w:sz w:val="28"/>
        </w:rPr>
        <w:t xml:space="preserve">
      4) сынаулар; </w:t>
      </w:r>
    </w:p>
    <w:bookmarkEnd w:id="273"/>
    <w:bookmarkStart w:name="z274" w:id="274"/>
    <w:p>
      <w:pPr>
        <w:spacing w:after="0"/>
        <w:ind w:left="0"/>
        <w:jc w:val="both"/>
      </w:pPr>
      <w:r>
        <w:rPr>
          <w:rFonts w:ascii="Times New Roman"/>
          <w:b w:val="false"/>
          <w:i w:val="false"/>
          <w:color w:val="000000"/>
          <w:sz w:val="28"/>
        </w:rPr>
        <w:t xml:space="preserve">
      5) қайта зарядтау. </w:t>
      </w:r>
    </w:p>
    <w:bookmarkEnd w:id="274"/>
    <w:bookmarkStart w:name="z275" w:id="275"/>
    <w:p>
      <w:pPr>
        <w:spacing w:after="0"/>
        <w:ind w:left="0"/>
        <w:jc w:val="both"/>
      </w:pPr>
      <w:r>
        <w:rPr>
          <w:rFonts w:ascii="Times New Roman"/>
          <w:b w:val="false"/>
          <w:i w:val="false"/>
          <w:color w:val="000000"/>
          <w:sz w:val="28"/>
        </w:rPr>
        <w:t xml:space="preserve">
      96. Кезеңдік тексерулер өрт сөндіргіш қалпын бақылау, өрт сөндіргіштің орналасу орнын және оның бекітілу сенімділігін, оған еркін қол жеткізу мүмкіндігін, өрт сөндіргішпен жұмыста нұсқаулықтың болуын, орналасуы мен оқылуын бақылау үшін жүргізілуі керек. </w:t>
      </w:r>
    </w:p>
    <w:bookmarkEnd w:id="275"/>
    <w:bookmarkStart w:name="z276" w:id="276"/>
    <w:p>
      <w:pPr>
        <w:spacing w:after="0"/>
        <w:ind w:left="0"/>
        <w:jc w:val="both"/>
      </w:pPr>
      <w:r>
        <w:rPr>
          <w:rFonts w:ascii="Times New Roman"/>
          <w:b w:val="false"/>
          <w:i w:val="false"/>
          <w:color w:val="000000"/>
          <w:sz w:val="28"/>
        </w:rPr>
        <w:t xml:space="preserve">
      97. Өрт сөндіргіштерге техникалық қызмет көрсету пайдалану жөніндегі нұсқаулыққа сәйкес және қажетті аспаптар мен материалдарды кәсіпорын немесе ұйым бойынша бұйрықпен тағайындалған, белгіленген тәртіпте өрт сөндіргіштерді орнату және пайдалану жөніндегі нормативтік және (немесе) техникалық құжаттарды және өрт сөндіргіш заттар параметрлерін білуі бойынша тексеруден өткен, өрт сөндіргіштерге күтім жасау бойынша қажетті жұмыс көлемін өздігінен жүргізе алатын тұлға жүргізеді. </w:t>
      </w:r>
    </w:p>
    <w:bookmarkEnd w:id="276"/>
    <w:bookmarkStart w:name="z277" w:id="277"/>
    <w:p>
      <w:pPr>
        <w:spacing w:after="0"/>
        <w:ind w:left="0"/>
        <w:jc w:val="both"/>
      </w:pPr>
      <w:r>
        <w:rPr>
          <w:rFonts w:ascii="Times New Roman"/>
          <w:b w:val="false"/>
          <w:i w:val="false"/>
          <w:color w:val="000000"/>
          <w:sz w:val="28"/>
        </w:rPr>
        <w:t xml:space="preserve">
      98. Жөндеу, сынау немесе қайта зарядтау үшін пайдаланудан шығарылған өрт сөндіргіштер балама параметрлі резерв өрт сөндіргіштермен алмастырылуы керек. </w:t>
      </w:r>
    </w:p>
    <w:bookmarkEnd w:id="277"/>
    <w:bookmarkStart w:name="z278" w:id="278"/>
    <w:p>
      <w:pPr>
        <w:spacing w:after="0"/>
        <w:ind w:left="0"/>
        <w:jc w:val="both"/>
      </w:pPr>
      <w:r>
        <w:rPr>
          <w:rFonts w:ascii="Times New Roman"/>
          <w:b w:val="false"/>
          <w:i w:val="false"/>
          <w:color w:val="000000"/>
          <w:sz w:val="28"/>
        </w:rPr>
        <w:t xml:space="preserve">
      99. Өрт сөндіргішті пайдалануға енгізер алдында ол бастапқы тексеруге түсірілуі керек, оның барысында сыртқа қарап шығу жүргізілуі, өрт сөндіргіштің жинақталуы мен оның орнатылу орнының жай-күйі (өрт сөндіргіштің байқалуы немесе оны орнату орнын көрсету, оған еркін қол жеткізу мүмкіндігі), сондай-ақ өрт сөндіргішпен жұмыс жөніндегі нұсқаулықтың оқылуы мен түсініктілігі тексерілуі керек. </w:t>
      </w:r>
    </w:p>
    <w:bookmarkEnd w:id="278"/>
    <w:p>
      <w:pPr>
        <w:spacing w:after="0"/>
        <w:ind w:left="0"/>
        <w:jc w:val="both"/>
      </w:pPr>
      <w:r>
        <w:rPr>
          <w:rFonts w:ascii="Times New Roman"/>
          <w:b w:val="false"/>
          <w:i w:val="false"/>
          <w:color w:val="000000"/>
          <w:sz w:val="28"/>
        </w:rPr>
        <w:t xml:space="preserve">
      Сыртқы қарап шығу барысында мыналарға көңіл аударылуы керек: </w:t>
      </w:r>
    </w:p>
    <w:bookmarkStart w:name="z279" w:id="279"/>
    <w:p>
      <w:pPr>
        <w:spacing w:after="0"/>
        <w:ind w:left="0"/>
        <w:jc w:val="both"/>
      </w:pPr>
      <w:r>
        <w:rPr>
          <w:rFonts w:ascii="Times New Roman"/>
          <w:b w:val="false"/>
          <w:i w:val="false"/>
          <w:color w:val="000000"/>
          <w:sz w:val="28"/>
        </w:rPr>
        <w:t xml:space="preserve">
      1) өрт сөндіргіш корпусында, басқару тораптарында, сомындар мен басында майысу, бөлініп түсу, терең сызаттардың болуы; </w:t>
      </w:r>
    </w:p>
    <w:bookmarkEnd w:id="279"/>
    <w:bookmarkStart w:name="z280" w:id="280"/>
    <w:p>
      <w:pPr>
        <w:spacing w:after="0"/>
        <w:ind w:left="0"/>
        <w:jc w:val="both"/>
      </w:pPr>
      <w:r>
        <w:rPr>
          <w:rFonts w:ascii="Times New Roman"/>
          <w:b w:val="false"/>
          <w:i w:val="false"/>
          <w:color w:val="000000"/>
          <w:sz w:val="28"/>
        </w:rPr>
        <w:t xml:space="preserve">
      2) қорғаныс және лак-бояу жабындарының қалпы; </w:t>
      </w:r>
    </w:p>
    <w:bookmarkEnd w:id="280"/>
    <w:bookmarkStart w:name="z281" w:id="281"/>
    <w:p>
      <w:pPr>
        <w:spacing w:after="0"/>
        <w:ind w:left="0"/>
        <w:jc w:val="both"/>
      </w:pPr>
      <w:r>
        <w:rPr>
          <w:rFonts w:ascii="Times New Roman"/>
          <w:b w:val="false"/>
          <w:i w:val="false"/>
          <w:color w:val="000000"/>
          <w:sz w:val="28"/>
        </w:rPr>
        <w:t xml:space="preserve">
      3) нақты және түсінікті нұсқаулықтың болуы; </w:t>
      </w:r>
    </w:p>
    <w:bookmarkEnd w:id="281"/>
    <w:bookmarkStart w:name="z282" w:id="282"/>
    <w:p>
      <w:pPr>
        <w:spacing w:after="0"/>
        <w:ind w:left="0"/>
        <w:jc w:val="both"/>
      </w:pPr>
      <w:r>
        <w:rPr>
          <w:rFonts w:ascii="Times New Roman"/>
          <w:b w:val="false"/>
          <w:i w:val="false"/>
          <w:color w:val="000000"/>
          <w:sz w:val="28"/>
        </w:rPr>
        <w:t xml:space="preserve">
      4) пломбыланған сақтандырғыш құрылғының болуы; </w:t>
      </w:r>
    </w:p>
    <w:bookmarkEnd w:id="282"/>
    <w:bookmarkStart w:name="z283" w:id="283"/>
    <w:p>
      <w:pPr>
        <w:spacing w:after="0"/>
        <w:ind w:left="0"/>
        <w:jc w:val="both"/>
      </w:pPr>
      <w:r>
        <w:rPr>
          <w:rFonts w:ascii="Times New Roman"/>
          <w:b w:val="false"/>
          <w:i w:val="false"/>
          <w:color w:val="000000"/>
          <w:sz w:val="28"/>
        </w:rPr>
        <w:t xml:space="preserve">
      5) манометр немесе қысым индикаторының бүтіндігі (егер өрт сөндіргіш құрастырымымен қарастырылса), қажетті таңбаның болуы және айдалатын түрдегі өрт сөндіргіште немесе газ баллонда қысым шамасы; </w:t>
      </w:r>
    </w:p>
    <w:bookmarkEnd w:id="283"/>
    <w:bookmarkStart w:name="z284" w:id="284"/>
    <w:p>
      <w:pPr>
        <w:spacing w:after="0"/>
        <w:ind w:left="0"/>
        <w:jc w:val="both"/>
      </w:pPr>
      <w:r>
        <w:rPr>
          <w:rFonts w:ascii="Times New Roman"/>
          <w:b w:val="false"/>
          <w:i w:val="false"/>
          <w:color w:val="000000"/>
          <w:sz w:val="28"/>
        </w:rPr>
        <w:t xml:space="preserve">
      6) өрт сөндіргіш салмағы, сондай-ақ өрт сөндіргіште өрт сөндіру затының салмағы. Өрт сөндіругі зат салмағы есептелу жолымен анықталуы керек; </w:t>
      </w:r>
    </w:p>
    <w:bookmarkEnd w:id="284"/>
    <w:bookmarkStart w:name="z285" w:id="285"/>
    <w:p>
      <w:pPr>
        <w:spacing w:after="0"/>
        <w:ind w:left="0"/>
        <w:jc w:val="both"/>
      </w:pPr>
      <w:r>
        <w:rPr>
          <w:rFonts w:ascii="Times New Roman"/>
          <w:b w:val="false"/>
          <w:i w:val="false"/>
          <w:color w:val="000000"/>
          <w:sz w:val="28"/>
        </w:rPr>
        <w:t xml:space="preserve">
      7) майысқақ шланг (болған жағдайда) және өрт сөндіргіш затты таратқыш қалпы (механикалық бүлінулердің, жегі іздерінің, құюдың мүлт кетуі немесе өрт сөндіргіш заттың өрт сөндіргіштен еркін шығуына кедергі жасайтын өзге заттардың болуы); </w:t>
      </w:r>
    </w:p>
    <w:bookmarkEnd w:id="285"/>
    <w:bookmarkStart w:name="z286" w:id="286"/>
    <w:p>
      <w:pPr>
        <w:spacing w:after="0"/>
        <w:ind w:left="0"/>
        <w:jc w:val="both"/>
      </w:pPr>
      <w:r>
        <w:rPr>
          <w:rFonts w:ascii="Times New Roman"/>
          <w:b w:val="false"/>
          <w:i w:val="false"/>
          <w:color w:val="000000"/>
          <w:sz w:val="28"/>
        </w:rPr>
        <w:t xml:space="preserve">
      8) жүру бөлігінің қалпы және өрт сөндіргіш корпусының арбада (жылжымалы өрт сөндіргіш үшін), қабырғада немесе өрт шкафында (тасымалданатын өрт сөндіргіш үшін) беку сенімділігі. </w:t>
      </w:r>
    </w:p>
    <w:bookmarkEnd w:id="286"/>
    <w:p>
      <w:pPr>
        <w:spacing w:after="0"/>
        <w:ind w:left="0"/>
        <w:jc w:val="both"/>
      </w:pPr>
      <w:r>
        <w:rPr>
          <w:rFonts w:ascii="Times New Roman"/>
          <w:b w:val="false"/>
          <w:i w:val="false"/>
          <w:color w:val="000000"/>
          <w:sz w:val="28"/>
        </w:rPr>
        <w:t xml:space="preserve">
      Тексеру нәтижелері бойынша өрт сөндіргіш паспортында қажетті белгілер жасайды. Өрт сөндіргішке реттік нөмір беріп оны затбелгіге жазады. Тексеру нәтижелерін өрт сөндіргіштерді есепке алу журналында белгілейді. </w:t>
      </w:r>
    </w:p>
    <w:p>
      <w:pPr>
        <w:spacing w:after="0"/>
        <w:ind w:left="0"/>
        <w:jc w:val="both"/>
      </w:pPr>
      <w:r>
        <w:rPr>
          <w:rFonts w:ascii="Times New Roman"/>
          <w:b w:val="false"/>
          <w:i w:val="false"/>
          <w:color w:val="000000"/>
          <w:sz w:val="28"/>
        </w:rPr>
        <w:t xml:space="preserve">
      Өрт сөндіргіштерге техникалық қызмет көрсету нәтижелері бойынша толтырылатын құжат үлгілері осы техникалық регламенттің </w:t>
      </w:r>
      <w:r>
        <w:rPr>
          <w:rFonts w:ascii="Times New Roman"/>
          <w:b w:val="false"/>
          <w:i w:val="false"/>
          <w:color w:val="000000"/>
          <w:sz w:val="28"/>
        </w:rPr>
        <w:t xml:space="preserve">6-қосымшасында </w:t>
      </w:r>
      <w:r>
        <w:rPr>
          <w:rFonts w:ascii="Times New Roman"/>
          <w:b w:val="false"/>
          <w:i w:val="false"/>
          <w:color w:val="000000"/>
          <w:sz w:val="28"/>
        </w:rPr>
        <w:t xml:space="preserve">берілген. </w:t>
      </w:r>
    </w:p>
    <w:bookmarkStart w:name="z287" w:id="287"/>
    <w:p>
      <w:pPr>
        <w:spacing w:after="0"/>
        <w:ind w:left="0"/>
        <w:jc w:val="both"/>
      </w:pPr>
      <w:r>
        <w:rPr>
          <w:rFonts w:ascii="Times New Roman"/>
          <w:b w:val="false"/>
          <w:i w:val="false"/>
          <w:color w:val="000000"/>
          <w:sz w:val="28"/>
        </w:rPr>
        <w:t xml:space="preserve">
      100. Өрт сөндіргіштерді жыл сайынғы тексеру өрт сөндіргіштің сыртын қарап шығуды, оны орнату орны мен оған апаратын жолдарды қарап шығуды қамтуы керек. </w:t>
      </w:r>
    </w:p>
    <w:bookmarkEnd w:id="287"/>
    <w:p>
      <w:pPr>
        <w:spacing w:after="0"/>
        <w:ind w:left="0"/>
        <w:jc w:val="both"/>
      </w:pPr>
      <w:r>
        <w:rPr>
          <w:rFonts w:ascii="Times New Roman"/>
          <w:b w:val="false"/>
          <w:i w:val="false"/>
          <w:color w:val="000000"/>
          <w:sz w:val="28"/>
        </w:rPr>
        <w:t xml:space="preserve">
      Жыл сайынғы тексеру барысында газ баллонынан газды немесе газды өрт сөндіргіштен өрт сөндіру затын ығыстыратын шығу шамасын бақылайды. Өрт сөндіргіштерді (толық немесе таңдап) ашады, сүзгілер қалпын бағалайды және өрт сөндіргіш заттың параметрлерін тексереді. </w:t>
      </w:r>
    </w:p>
    <w:p>
      <w:pPr>
        <w:spacing w:after="0"/>
        <w:ind w:left="0"/>
        <w:jc w:val="both"/>
      </w:pPr>
      <w:r>
        <w:rPr>
          <w:rFonts w:ascii="Times New Roman"/>
          <w:b w:val="false"/>
          <w:i w:val="false"/>
          <w:color w:val="000000"/>
          <w:sz w:val="28"/>
        </w:rPr>
        <w:t xml:space="preserve">
      Егер өрт сөндіргіш мемлекеттік, мемлекетаралық, Қазақстан Республикасы аумағында қолдануға рұқсат етілген халықаралық стандарттар мен белгіленген тәртіпте бекітілген өрт қауіпсіздігі саласындағы нормативтік құжаттар талаптарына сәйкеспесе, оны қайта зарядтайды. </w:t>
      </w:r>
    </w:p>
    <w:bookmarkStart w:name="z288" w:id="288"/>
    <w:p>
      <w:pPr>
        <w:spacing w:after="0"/>
        <w:ind w:left="0"/>
        <w:jc w:val="both"/>
      </w:pPr>
      <w:r>
        <w:rPr>
          <w:rFonts w:ascii="Times New Roman"/>
          <w:b w:val="false"/>
          <w:i w:val="false"/>
          <w:color w:val="000000"/>
          <w:sz w:val="28"/>
        </w:rPr>
        <w:t xml:space="preserve">
      101. Объектінің жоғары өрт қауіптілігі (жарылыс өрт және өрт қауіптілігі бойынша А және Б санатты үймараттар) жағдайда немесе өрт сөндіргішке шекті мәнге жақын оң (плюс 50 </w:t>
      </w:r>
      <w:r>
        <w:rPr>
          <w:rFonts w:ascii="Times New Roman"/>
          <w:b w:val="false"/>
          <w:i w:val="false"/>
          <w:color w:val="000000"/>
          <w:vertAlign w:val="superscript"/>
        </w:rPr>
        <w:t xml:space="preserve">о </w:t>
      </w:r>
      <w:r>
        <w:rPr>
          <w:rFonts w:ascii="Times New Roman"/>
          <w:b w:val="false"/>
          <w:i w:val="false"/>
          <w:color w:val="000000"/>
          <w:sz w:val="28"/>
        </w:rPr>
        <w:t xml:space="preserve">С-тан жоғары) немесе теріс (минус 40 </w:t>
      </w:r>
      <w:r>
        <w:rPr>
          <w:rFonts w:ascii="Times New Roman"/>
          <w:b w:val="false"/>
          <w:i w:val="false"/>
          <w:color w:val="000000"/>
          <w:vertAlign w:val="superscript"/>
        </w:rPr>
        <w:t xml:space="preserve">о </w:t>
      </w:r>
      <w:r>
        <w:rPr>
          <w:rFonts w:ascii="Times New Roman"/>
          <w:b w:val="false"/>
          <w:i w:val="false"/>
          <w:color w:val="000000"/>
          <w:sz w:val="28"/>
        </w:rPr>
        <w:t xml:space="preserve">С-тан төмен) қоршаған орта температурасы, ауаның 90 %-дан артық ылғалдығы, жегілік-белсенді орта, дірілдің әсері сияқты қолайсыз факторлар әсер етуі жағдайда өрт сөндіргіштерді тексеру және өрт сөндіргіш затты бақылау 6 айда бір реттен жиі емес жүргізілуі керек. </w:t>
      </w:r>
    </w:p>
    <w:bookmarkEnd w:id="288"/>
    <w:bookmarkStart w:name="z289" w:id="289"/>
    <w:p>
      <w:pPr>
        <w:spacing w:after="0"/>
        <w:ind w:left="0"/>
        <w:jc w:val="both"/>
      </w:pPr>
      <w:r>
        <w:rPr>
          <w:rFonts w:ascii="Times New Roman"/>
          <w:b w:val="false"/>
          <w:i w:val="false"/>
          <w:color w:val="000000"/>
          <w:sz w:val="28"/>
        </w:rPr>
        <w:t xml:space="preserve">
      102. Барлық түрдегі өрт сөндіргіштерді зарядтау және қайта зарядтау пайдалану жөніндегі нұсқаулықтарға сәйкес жүргізілуі керек. </w:t>
      </w:r>
    </w:p>
    <w:bookmarkEnd w:id="289"/>
    <w:bookmarkStart w:name="z290" w:id="290"/>
    <w:p>
      <w:pPr>
        <w:spacing w:after="0"/>
        <w:ind w:left="0"/>
        <w:jc w:val="both"/>
      </w:pPr>
      <w:r>
        <w:rPr>
          <w:rFonts w:ascii="Times New Roman"/>
          <w:b w:val="false"/>
          <w:i w:val="false"/>
          <w:color w:val="000000"/>
          <w:sz w:val="28"/>
        </w:rPr>
        <w:t xml:space="preserve">
      103. Өрт сөндіргіштер қолданғаннан кейін бірден немесе егер жыл ішінде газды өрт сөндіргіш заттың немесе ығыстырушы газдың шығып кету шамасы рұқсат етілетін мәннен асса қайта зарядталуы керек. </w:t>
      </w:r>
    </w:p>
    <w:bookmarkEnd w:id="290"/>
    <w:bookmarkStart w:name="z291" w:id="291"/>
    <w:p>
      <w:pPr>
        <w:spacing w:after="0"/>
        <w:ind w:left="0"/>
        <w:jc w:val="both"/>
      </w:pPr>
      <w:r>
        <w:rPr>
          <w:rFonts w:ascii="Times New Roman"/>
          <w:b w:val="false"/>
          <w:i w:val="false"/>
          <w:color w:val="000000"/>
          <w:sz w:val="28"/>
        </w:rPr>
        <w:t xml:space="preserve">
      104. Тасымалданатын өрт сөндіргіштен және жоғары қысымды баллоннан оларды пайдаланудың немесе сақтаудың бір жылы ішінде өрт сөндіруші заттың немесе ығыстырушы газдың шығуы мыналар үшін аспауы керек: </w:t>
      </w:r>
    </w:p>
    <w:bookmarkEnd w:id="291"/>
    <w:bookmarkStart w:name="z292" w:id="292"/>
    <w:p>
      <w:pPr>
        <w:spacing w:after="0"/>
        <w:ind w:left="0"/>
        <w:jc w:val="both"/>
      </w:pPr>
      <w:r>
        <w:rPr>
          <w:rFonts w:ascii="Times New Roman"/>
          <w:b w:val="false"/>
          <w:i w:val="false"/>
          <w:color w:val="000000"/>
          <w:sz w:val="28"/>
        </w:rPr>
        <w:t xml:space="preserve">
      1) қажетті өлшеу дәлдігін қамтамасыз ететін манометрмен немесе бақылау манометрін қосуға арналған жалғастырғышпен жабдықталған айдалатын өрт сөндіргіштер мен ығыстырма газды жоғары қысымды баллондар техникалық құжаттамада және өрт сөндіргіштің немесе газ баллонының затбелгісінде көрсетілген атаулы жұмысшы қысым шамасынан 10 % артық емес </w:t>
      </w:r>
    </w:p>
    <w:bookmarkEnd w:id="292"/>
    <w:bookmarkStart w:name="z293" w:id="293"/>
    <w:p>
      <w:pPr>
        <w:spacing w:after="0"/>
        <w:ind w:left="0"/>
        <w:jc w:val="both"/>
      </w:pPr>
      <w:r>
        <w:rPr>
          <w:rFonts w:ascii="Times New Roman"/>
          <w:b w:val="false"/>
          <w:i w:val="false"/>
          <w:color w:val="000000"/>
          <w:sz w:val="28"/>
        </w:rPr>
        <w:t xml:space="preserve">
      2) қысым индикаторымен жабдықталған айдалу өрт сөндіргіштерінде ығыстырушы газ кетуін мыналар үшін шкаланың жасыл секторында болуы керек қысым индикаторы тілінің қалпын бақылаумен рұқсат етіледі: </w:t>
      </w:r>
    </w:p>
    <w:bookmarkEnd w:id="293"/>
    <w:p>
      <w:pPr>
        <w:spacing w:after="0"/>
        <w:ind w:left="0"/>
        <w:jc w:val="both"/>
      </w:pPr>
      <w:r>
        <w:rPr>
          <w:rFonts w:ascii="Times New Roman"/>
          <w:b w:val="false"/>
          <w:i w:val="false"/>
          <w:color w:val="000000"/>
          <w:sz w:val="28"/>
        </w:rPr>
        <w:t xml:space="preserve">
      көмірқышқыл және хладонды өрт сөндіргіштер өрт сөндіргіш зат салмағының бастапқы мәнінен 5 % артық емес, бірақ 50 г-нан артық емес; </w:t>
      </w:r>
    </w:p>
    <w:p>
      <w:pPr>
        <w:spacing w:after="0"/>
        <w:ind w:left="0"/>
        <w:jc w:val="both"/>
      </w:pPr>
      <w:r>
        <w:rPr>
          <w:rFonts w:ascii="Times New Roman"/>
          <w:b w:val="false"/>
          <w:i w:val="false"/>
          <w:color w:val="000000"/>
          <w:sz w:val="28"/>
        </w:rPr>
        <w:t xml:space="preserve">
      манометрі жоқ ығыстырушы газды жоғары қысымды баллондар, баллонда көрсетілетін ығыстырушы газ салмағының бастапқы мәнінен 5 % артық емес, бірақ 5 г-нан артық емес. </w:t>
      </w:r>
    </w:p>
    <w:p>
      <w:pPr>
        <w:spacing w:after="0"/>
        <w:ind w:left="0"/>
        <w:jc w:val="both"/>
      </w:pPr>
      <w:r>
        <w:rPr>
          <w:rFonts w:ascii="Times New Roman"/>
          <w:b w:val="false"/>
          <w:i w:val="false"/>
          <w:color w:val="000000"/>
          <w:sz w:val="28"/>
        </w:rPr>
        <w:t xml:space="preserve">
      105. Жылжымалы өрт сөндіргіштен газды өрт сөндіруші заттың немесе ығыстырушы газдың кетуі мыналар үшін аспауы керек: </w:t>
      </w:r>
    </w:p>
    <w:bookmarkStart w:name="z294" w:id="294"/>
    <w:p>
      <w:pPr>
        <w:spacing w:after="0"/>
        <w:ind w:left="0"/>
        <w:jc w:val="both"/>
      </w:pPr>
      <w:r>
        <w:rPr>
          <w:rFonts w:ascii="Times New Roman"/>
          <w:b w:val="false"/>
          <w:i w:val="false"/>
          <w:color w:val="000000"/>
          <w:sz w:val="28"/>
        </w:rPr>
        <w:t xml:space="preserve">
      1) айдалатын түрдегі көмірқышқыл және хладонды өрт сөндіргіштер, сондай-ақ газ баллондары үшін өрт сөндіруші заттың немесе зарядталған газ салмағының бастапқы мәнінің 5 % артық емес; </w:t>
      </w:r>
    </w:p>
    <w:bookmarkEnd w:id="294"/>
    <w:bookmarkStart w:name="z295" w:id="295"/>
    <w:p>
      <w:pPr>
        <w:spacing w:after="0"/>
        <w:ind w:left="0"/>
        <w:jc w:val="both"/>
      </w:pPr>
      <w:r>
        <w:rPr>
          <w:rFonts w:ascii="Times New Roman"/>
          <w:b w:val="false"/>
          <w:i w:val="false"/>
          <w:color w:val="000000"/>
          <w:sz w:val="28"/>
        </w:rPr>
        <w:t xml:space="preserve">
      2) қалған түрдегі айдалатын өрт сөндіргіштер мен өрт сөндіргіш корпусының сыртында орналасқан газ баллондары үшін зарядталу қысымынан 10 % артық емес. </w:t>
      </w:r>
    </w:p>
    <w:bookmarkEnd w:id="295"/>
    <w:bookmarkStart w:name="z296" w:id="296"/>
    <w:p>
      <w:pPr>
        <w:spacing w:after="0"/>
        <w:ind w:left="0"/>
        <w:jc w:val="both"/>
      </w:pPr>
      <w:r>
        <w:rPr>
          <w:rFonts w:ascii="Times New Roman"/>
          <w:b w:val="false"/>
          <w:i w:val="false"/>
          <w:color w:val="000000"/>
          <w:sz w:val="28"/>
        </w:rPr>
        <w:t xml:space="preserve">
      106. 5 жылда бір реттен жиі емес әр өрт сөндіргіш пен ығыстырушы газ құйылған баллон босатылуы, өрт сөндіргіш корпусы толығымен өрт сөндіргіш зат қалдығынан тазартылуы, сыртқы және ішкі қарап шығулар, сондай-ақ беріктікке гидравликалық сынаулар мен өрт сөндіргіш корпусының қымталғандығына, іске қосу басына, шланг және бекіту құрылғысына пневматикалық сынаулар жүргізілуі керек. </w:t>
      </w:r>
    </w:p>
    <w:bookmarkEnd w:id="296"/>
    <w:p>
      <w:pPr>
        <w:spacing w:after="0"/>
        <w:ind w:left="0"/>
        <w:jc w:val="both"/>
      </w:pPr>
      <w:r>
        <w:rPr>
          <w:rFonts w:ascii="Times New Roman"/>
          <w:b w:val="false"/>
          <w:i w:val="false"/>
          <w:color w:val="000000"/>
          <w:sz w:val="28"/>
        </w:rPr>
        <w:t xml:space="preserve">
      Тексеру барысында мыналарға назар аударылуы керек: </w:t>
      </w:r>
    </w:p>
    <w:bookmarkStart w:name="z297" w:id="297"/>
    <w:p>
      <w:pPr>
        <w:spacing w:after="0"/>
        <w:ind w:left="0"/>
        <w:jc w:val="both"/>
      </w:pPr>
      <w:r>
        <w:rPr>
          <w:rFonts w:ascii="Times New Roman"/>
          <w:b w:val="false"/>
          <w:i w:val="false"/>
          <w:color w:val="000000"/>
          <w:sz w:val="28"/>
        </w:rPr>
        <w:t xml:space="preserve">
      1) өрт сөндіргіш корпусының ішкі бетінің қалпы (металда майысулар немесе көтерілулер болуы, қорғаныс жабынының қабыршақтануы); </w:t>
      </w:r>
    </w:p>
    <w:bookmarkEnd w:id="297"/>
    <w:bookmarkStart w:name="z298" w:id="298"/>
    <w:p>
      <w:pPr>
        <w:spacing w:after="0"/>
        <w:ind w:left="0"/>
        <w:jc w:val="both"/>
      </w:pPr>
      <w:r>
        <w:rPr>
          <w:rFonts w:ascii="Times New Roman"/>
          <w:b w:val="false"/>
          <w:i w:val="false"/>
          <w:color w:val="000000"/>
          <w:sz w:val="28"/>
        </w:rPr>
        <w:t xml:space="preserve">
      2) жегі іздерінің болуы; </w:t>
      </w:r>
    </w:p>
    <w:bookmarkEnd w:id="298"/>
    <w:bookmarkStart w:name="z299" w:id="299"/>
    <w:p>
      <w:pPr>
        <w:spacing w:after="0"/>
        <w:ind w:left="0"/>
        <w:jc w:val="both"/>
      </w:pPr>
      <w:r>
        <w:rPr>
          <w:rFonts w:ascii="Times New Roman"/>
          <w:b w:val="false"/>
          <w:i w:val="false"/>
          <w:color w:val="000000"/>
          <w:sz w:val="28"/>
        </w:rPr>
        <w:t xml:space="preserve">
      3) төсем, жиектеме немесе тығыздаудың өзге түрлерінің қалпы; </w:t>
      </w:r>
    </w:p>
    <w:bookmarkEnd w:id="299"/>
    <w:bookmarkStart w:name="z300" w:id="300"/>
    <w:p>
      <w:pPr>
        <w:spacing w:after="0"/>
        <w:ind w:left="0"/>
        <w:jc w:val="both"/>
      </w:pPr>
      <w:r>
        <w:rPr>
          <w:rFonts w:ascii="Times New Roman"/>
          <w:b w:val="false"/>
          <w:i w:val="false"/>
          <w:color w:val="000000"/>
          <w:sz w:val="28"/>
        </w:rPr>
        <w:t xml:space="preserve">
      4) сақтандырғыш құрылғылардың, сүзгілер, қысымды өлшеу құралдарының, редукторлар, бұранда, бекіту құрылғылары мен оларды орнықтыру орындарының қалпы; </w:t>
      </w:r>
    </w:p>
    <w:bookmarkEnd w:id="300"/>
    <w:bookmarkStart w:name="z301" w:id="301"/>
    <w:p>
      <w:pPr>
        <w:spacing w:after="0"/>
        <w:ind w:left="0"/>
        <w:jc w:val="both"/>
      </w:pPr>
      <w:r>
        <w:rPr>
          <w:rFonts w:ascii="Times New Roman"/>
          <w:b w:val="false"/>
          <w:i w:val="false"/>
          <w:color w:val="000000"/>
          <w:sz w:val="28"/>
        </w:rPr>
        <w:t xml:space="preserve">
      5) газ баллонының салмағы, оны кезекті сынау мерзімі немесе газ жинақтайтын элементінің кепілдік пайдалану мерзімі; </w:t>
      </w:r>
    </w:p>
    <w:bookmarkEnd w:id="301"/>
    <w:bookmarkStart w:name="z302" w:id="302"/>
    <w:p>
      <w:pPr>
        <w:spacing w:after="0"/>
        <w:ind w:left="0"/>
        <w:jc w:val="both"/>
      </w:pPr>
      <w:r>
        <w:rPr>
          <w:rFonts w:ascii="Times New Roman"/>
          <w:b w:val="false"/>
          <w:i w:val="false"/>
          <w:color w:val="000000"/>
          <w:sz w:val="28"/>
        </w:rPr>
        <w:t xml:space="preserve">
      6) шлангтің бекітілу беті мен тораптар қалпы; </w:t>
      </w:r>
    </w:p>
    <w:bookmarkEnd w:id="302"/>
    <w:bookmarkStart w:name="z303" w:id="303"/>
    <w:p>
      <w:pPr>
        <w:spacing w:after="0"/>
        <w:ind w:left="0"/>
        <w:jc w:val="both"/>
      </w:pPr>
      <w:r>
        <w:rPr>
          <w:rFonts w:ascii="Times New Roman"/>
          <w:b w:val="false"/>
          <w:i w:val="false"/>
          <w:color w:val="000000"/>
          <w:sz w:val="28"/>
        </w:rPr>
        <w:t xml:space="preserve">
      7) өрт сөндіргіш заттың қалпы, кепілдік сақтау мерзімі және негізгі параметрлер мәндері; </w:t>
      </w:r>
    </w:p>
    <w:bookmarkEnd w:id="303"/>
    <w:bookmarkStart w:name="z304" w:id="304"/>
    <w:p>
      <w:pPr>
        <w:spacing w:after="0"/>
        <w:ind w:left="0"/>
        <w:jc w:val="both"/>
      </w:pPr>
      <w:r>
        <w:rPr>
          <w:rFonts w:ascii="Times New Roman"/>
          <w:b w:val="false"/>
          <w:i w:val="false"/>
          <w:color w:val="000000"/>
          <w:sz w:val="28"/>
        </w:rPr>
        <w:t xml:space="preserve">
      8) беткі-белсенді зат немесе көбік түзгішке арналған контейнер қалпы мен қымталғандығы (суды және зарядтың өзге құрамбірліктерін жеке сақтап сулы және ауа-көбікті өрт сөндіргіштер үшін). </w:t>
      </w:r>
    </w:p>
    <w:bookmarkEnd w:id="304"/>
    <w:bookmarkStart w:name="z305" w:id="305"/>
    <w:p>
      <w:pPr>
        <w:spacing w:after="0"/>
        <w:ind w:left="0"/>
        <w:jc w:val="both"/>
      </w:pPr>
      <w:r>
        <w:rPr>
          <w:rFonts w:ascii="Times New Roman"/>
          <w:b w:val="false"/>
          <w:i w:val="false"/>
          <w:color w:val="000000"/>
          <w:sz w:val="28"/>
        </w:rPr>
        <w:t xml:space="preserve">
      107. Механикалық бүлінулер немесе жегі іздерін байқаған жағдайда өрт сөндіргіш корпусы мен тораптары мемлекеттік, мемлекетаралық, Қазақстан Республикасы аумағында қолдануға рұқсат етілген халықаралық стандарттар мен белгіленген тәртіпте бекітілген өрт қауіпсіздігі саласындағы нормативтік құжаттар талаптарына сәйкес беріктікке сынауға түсірілуі керек. </w:t>
      </w:r>
    </w:p>
    <w:bookmarkEnd w:id="305"/>
    <w:bookmarkStart w:name="z306" w:id="306"/>
    <w:p>
      <w:pPr>
        <w:spacing w:after="0"/>
        <w:ind w:left="0"/>
        <w:jc w:val="both"/>
      </w:pPr>
      <w:r>
        <w:rPr>
          <w:rFonts w:ascii="Times New Roman"/>
          <w:b w:val="false"/>
          <w:i w:val="false"/>
          <w:color w:val="000000"/>
          <w:sz w:val="28"/>
        </w:rPr>
        <w:t xml:space="preserve">
      108. Сынауды тиімді аяқтағаннан кейін өрт сөндіргіш кептірілуі, боялуы (қажет жағдайда) және өрт сөндіргіш затпен зарядталуы керек. </w:t>
      </w:r>
    </w:p>
    <w:bookmarkEnd w:id="306"/>
    <w:bookmarkStart w:name="z307" w:id="307"/>
    <w:p>
      <w:pPr>
        <w:spacing w:after="0"/>
        <w:ind w:left="0"/>
        <w:jc w:val="both"/>
      </w:pPr>
      <w:r>
        <w:rPr>
          <w:rFonts w:ascii="Times New Roman"/>
          <w:b w:val="false"/>
          <w:i w:val="false"/>
          <w:color w:val="000000"/>
          <w:sz w:val="28"/>
        </w:rPr>
        <w:t xml:space="preserve">
      109. Егер өрт сөндіргіш зат зарядын сақтаудың кепілдік мерзімі аяқталса немесе заряд параметрлердің біреуінен болсын нормативтік және (немесе) техникалық құжаттама талаптарына сәйкеспесе, онда өрт сөндіргіштің бұндай заряды алмастырылуы керек. </w:t>
      </w:r>
    </w:p>
    <w:bookmarkEnd w:id="307"/>
    <w:bookmarkStart w:name="z308" w:id="308"/>
    <w:p>
      <w:pPr>
        <w:spacing w:after="0"/>
        <w:ind w:left="0"/>
        <w:jc w:val="both"/>
      </w:pPr>
      <w:r>
        <w:rPr>
          <w:rFonts w:ascii="Times New Roman"/>
          <w:b w:val="false"/>
          <w:i w:val="false"/>
          <w:color w:val="000000"/>
          <w:sz w:val="28"/>
        </w:rPr>
        <w:t xml:space="preserve">
      110. Беріктікке арналған гидравликалық сынаулардан өтпеген өрт сөндіргіштер немесе жеке тораптар жөндеуге жатпайды, олар пайдаланудан шығарылып брак деп танылады. </w:t>
      </w:r>
    </w:p>
    <w:bookmarkEnd w:id="308"/>
    <w:bookmarkStart w:name="z309" w:id="309"/>
    <w:p>
      <w:pPr>
        <w:spacing w:after="0"/>
        <w:ind w:left="0"/>
        <w:jc w:val="both"/>
      </w:pPr>
      <w:r>
        <w:rPr>
          <w:rFonts w:ascii="Times New Roman"/>
          <w:b w:val="false"/>
          <w:i w:val="false"/>
          <w:color w:val="000000"/>
          <w:sz w:val="28"/>
        </w:rPr>
        <w:t xml:space="preserve">
      111. Жүргізілген тексерулер мен сынаулар нәтижелері өрт сөндіргіш затбелгісінде, оның паспортында және өрт сөндіргіштерді есепке алу журналында белгіленеді. </w:t>
      </w:r>
    </w:p>
    <w:bookmarkEnd w:id="309"/>
    <w:bookmarkStart w:name="z310" w:id="310"/>
    <w:p>
      <w:pPr>
        <w:spacing w:after="0"/>
        <w:ind w:left="0"/>
        <w:jc w:val="both"/>
      </w:pPr>
      <w:r>
        <w:rPr>
          <w:rFonts w:ascii="Times New Roman"/>
          <w:b w:val="false"/>
          <w:i w:val="false"/>
          <w:color w:val="000000"/>
          <w:sz w:val="28"/>
        </w:rPr>
        <w:t xml:space="preserve">
      112. Өрт сөндіргіштерге техникалық қызметті жүзеге асыратын ұйым немесе кәсіпорындар (бұдан әрі - ұйым) қысым астында жұмыс істейтін ыдыстармен жұмыс істеу, өрт сөндіргіштерге техникалық күтім жасау және қауіпсіз жұмыс істеу бойынша арнайы даярлықтан өткен, өрт сөндіргіштерге, ығыстырушы газ көздеріне және өрт сөндіргіш заттардың пайдаланылатын түрлеріне арналған нормативтік және техникалық құжаттаманы білетін білікті мамандары болуы керек. </w:t>
      </w:r>
    </w:p>
    <w:bookmarkEnd w:id="310"/>
    <w:bookmarkStart w:name="z311" w:id="311"/>
    <w:p>
      <w:pPr>
        <w:spacing w:after="0"/>
        <w:ind w:left="0"/>
        <w:jc w:val="both"/>
      </w:pPr>
      <w:r>
        <w:rPr>
          <w:rFonts w:ascii="Times New Roman"/>
          <w:b w:val="false"/>
          <w:i w:val="false"/>
          <w:color w:val="000000"/>
          <w:sz w:val="28"/>
        </w:rPr>
        <w:t xml:space="preserve">
      113. Өрт сөндіргіштерге техникалық күтім жасау бойынша жұмыс жүргізетін ұйымда ауа алмастыратын желдеткішпен (қолданыстағы нормативтік құжаттарға сәйкес) және қажетті қойма үймаратымен жабдықталған жұмысшы үймараты болуы керек. </w:t>
      </w:r>
    </w:p>
    <w:bookmarkEnd w:id="311"/>
    <w:bookmarkStart w:name="z312" w:id="312"/>
    <w:p>
      <w:pPr>
        <w:spacing w:after="0"/>
        <w:ind w:left="0"/>
        <w:jc w:val="both"/>
      </w:pPr>
      <w:r>
        <w:rPr>
          <w:rFonts w:ascii="Times New Roman"/>
          <w:b w:val="false"/>
          <w:i w:val="false"/>
          <w:color w:val="000000"/>
          <w:sz w:val="28"/>
        </w:rPr>
        <w:t xml:space="preserve">
      114. Ұйымда өрт сөндіргіштерден шығарылатын өрт сөндіргіш заттар қалдықтарын жинау үшін қажетті сыйымдылықтарға ие болуы керек. </w:t>
      </w:r>
    </w:p>
    <w:bookmarkEnd w:id="312"/>
    <w:bookmarkStart w:name="z313" w:id="313"/>
    <w:p>
      <w:pPr>
        <w:spacing w:after="0"/>
        <w:ind w:left="0"/>
        <w:jc w:val="both"/>
      </w:pPr>
      <w:r>
        <w:rPr>
          <w:rFonts w:ascii="Times New Roman"/>
          <w:b w:val="false"/>
          <w:i w:val="false"/>
          <w:color w:val="000000"/>
          <w:sz w:val="28"/>
        </w:rPr>
        <w:t xml:space="preserve">
      115. Өрт сөндіргіштерді қайта зарядтау бойынша жұмыстар жүргізетін ұйымда өрт сөндіруші заттарды өңдеу немесе кәдеге жаратуға арналған қажетті жабдықтары болуы керек. </w:t>
      </w:r>
    </w:p>
    <w:bookmarkEnd w:id="313"/>
    <w:bookmarkStart w:name="z314" w:id="314"/>
    <w:p>
      <w:pPr>
        <w:spacing w:after="0"/>
        <w:ind w:left="0"/>
        <w:jc w:val="both"/>
      </w:pPr>
      <w:r>
        <w:rPr>
          <w:rFonts w:ascii="Times New Roman"/>
          <w:b w:val="false"/>
          <w:i w:val="false"/>
          <w:color w:val="000000"/>
          <w:sz w:val="28"/>
        </w:rPr>
        <w:t xml:space="preserve">
      116. Ұйымда өрт сөндіргіштерді бұзу және жөндеу бойынша жұмыстарды орындауға арналған қажетті аспап және өрт сөндіргіштердің ішін қарап шығу үшін қауіпсіз жарық беру көзі (қорек көзі 36 В артық емес) болуы керек. </w:t>
      </w:r>
    </w:p>
    <w:bookmarkEnd w:id="314"/>
    <w:bookmarkStart w:name="z315" w:id="315"/>
    <w:p>
      <w:pPr>
        <w:spacing w:after="0"/>
        <w:ind w:left="0"/>
        <w:jc w:val="both"/>
      </w:pPr>
      <w:r>
        <w:rPr>
          <w:rFonts w:ascii="Times New Roman"/>
          <w:b w:val="false"/>
          <w:i w:val="false"/>
          <w:color w:val="000000"/>
          <w:sz w:val="28"/>
        </w:rPr>
        <w:t xml:space="preserve">
      117. Ұйымда өрт сөндіргіштердің, өрт сөндіру заттарының негізгі параметрлерін тексеру және өрт сөндіргіштер мен олардың тораптарына сынаулар жүргізуге арналған қауіпсіз аттестатталған жабдығы болуы керек. </w:t>
      </w:r>
    </w:p>
    <w:bookmarkEnd w:id="315"/>
    <w:p>
      <w:pPr>
        <w:spacing w:after="0"/>
        <w:ind w:left="0"/>
        <w:jc w:val="both"/>
      </w:pPr>
      <w:r>
        <w:rPr>
          <w:rFonts w:ascii="Times New Roman"/>
          <w:b w:val="false"/>
          <w:i w:val="false"/>
          <w:color w:val="000000"/>
          <w:sz w:val="28"/>
        </w:rPr>
        <w:t xml:space="preserve">
      Қауіпсіздік мақсатында сынақ жабдығы жекелеген үй-жайда орналастырылуы тиіс. </w:t>
      </w:r>
    </w:p>
    <w:bookmarkStart w:name="z316" w:id="316"/>
    <w:p>
      <w:pPr>
        <w:spacing w:after="0"/>
        <w:ind w:left="0"/>
        <w:jc w:val="both"/>
      </w:pPr>
      <w:r>
        <w:rPr>
          <w:rFonts w:ascii="Times New Roman"/>
          <w:b w:val="false"/>
          <w:i w:val="false"/>
          <w:color w:val="000000"/>
          <w:sz w:val="28"/>
        </w:rPr>
        <w:t xml:space="preserve">
      118. Ұйымда өрт сөндіргіштерді кептіру және бояуға арналған камераға, өрт сөндіргіштер мен баллондарды кептірілген газбен зарядтаудың қауіпсіз жүйесіне, газ баллондары мен өрт сөндіргіштердің салмағы мен қымталғандығын бақылауға арналған жабдыққа ие болуы керек. </w:t>
      </w:r>
    </w:p>
    <w:bookmarkEnd w:id="316"/>
    <w:bookmarkStart w:name="z317" w:id="317"/>
    <w:p>
      <w:pPr>
        <w:spacing w:after="0"/>
        <w:ind w:left="0"/>
        <w:jc w:val="both"/>
      </w:pPr>
      <w:r>
        <w:rPr>
          <w:rFonts w:ascii="Times New Roman"/>
          <w:b w:val="false"/>
          <w:i w:val="false"/>
          <w:color w:val="000000"/>
          <w:sz w:val="28"/>
        </w:rPr>
        <w:t xml:space="preserve">
      119. Ұйымда орындалған жұмыстар, оларды жүргізу күні, өрт сөндіргішке зарядталған өрт сөндіргіш зат маркасын, ұйым атауы мен оның заңды мекен-жайы туралы ақпарат көрсетілуі керек затбелгі немесе құлақшалардың қажетті жиынтығы болуы керек. </w:t>
      </w:r>
    </w:p>
    <w:bookmarkEnd w:id="317"/>
    <w:p>
      <w:pPr>
        <w:spacing w:after="0"/>
        <w:ind w:left="0"/>
        <w:jc w:val="both"/>
      </w:pPr>
      <w:r>
        <w:rPr>
          <w:rFonts w:ascii="Times New Roman"/>
          <w:b w:val="false"/>
          <w:i w:val="false"/>
          <w:color w:val="000000"/>
          <w:sz w:val="28"/>
        </w:rPr>
        <w:t xml:space="preserve">
      Құлақшалар немесе затбелгілер "Орауға, таңбалауға, затбелгі тағуға және оны дұрыс орналастыруға қойылатын талаптар" техникалық регламенті, сондай-ақ мемлекеттік, мемлекетаралық, Қазақстан Республикасы аумағында қолдануға рұқсат етілген халықаралық  стандарттар мен белгіленген тәртіпте бекітілген өрт қауіпсіздігі саласындағы нормативтік құжаттар талаптарына сәйкесуі керек. </w:t>
      </w:r>
    </w:p>
    <w:bookmarkStart w:name="z318" w:id="318"/>
    <w:p>
      <w:pPr>
        <w:spacing w:after="0"/>
        <w:ind w:left="0"/>
        <w:jc w:val="left"/>
      </w:pPr>
      <w:r>
        <w:rPr>
          <w:rFonts w:ascii="Times New Roman"/>
          <w:b/>
          <w:i w:val="false"/>
          <w:color w:val="000000"/>
        </w:rPr>
        <w:t xml:space="preserve"> 3.2. Өрт техникасы мен оның тіршілік циклі процестеріне қойылатын қауіпсіздік талаптары</w:t>
      </w:r>
    </w:p>
    <w:bookmarkEnd w:id="318"/>
    <w:bookmarkStart w:name="z319" w:id="319"/>
    <w:p>
      <w:pPr>
        <w:spacing w:after="0"/>
        <w:ind w:left="0"/>
        <w:jc w:val="both"/>
      </w:pPr>
      <w:r>
        <w:rPr>
          <w:rFonts w:ascii="Times New Roman"/>
          <w:b w:val="false"/>
          <w:i w:val="false"/>
          <w:color w:val="000000"/>
          <w:sz w:val="28"/>
        </w:rPr>
        <w:t xml:space="preserve">
      120. Объектіде орналастырылатын өрт техникасы орналастырылуы бойынша мыналарға сәйкесуі керек: </w:t>
      </w:r>
    </w:p>
    <w:bookmarkEnd w:id="319"/>
    <w:bookmarkStart w:name="z320" w:id="320"/>
    <w:p>
      <w:pPr>
        <w:spacing w:after="0"/>
        <w:ind w:left="0"/>
        <w:jc w:val="both"/>
      </w:pPr>
      <w:r>
        <w:rPr>
          <w:rFonts w:ascii="Times New Roman"/>
          <w:b w:val="false"/>
          <w:i w:val="false"/>
          <w:color w:val="000000"/>
          <w:sz w:val="28"/>
        </w:rPr>
        <w:t xml:space="preserve">
      1) ғимарат пен үймараттардың өрт-жарылыс және өрт қауіптілігі бойынша санаттары; </w:t>
      </w:r>
    </w:p>
    <w:bookmarkEnd w:id="320"/>
    <w:bookmarkStart w:name="z321" w:id="321"/>
    <w:p>
      <w:pPr>
        <w:spacing w:after="0"/>
        <w:ind w:left="0"/>
        <w:jc w:val="both"/>
      </w:pPr>
      <w:r>
        <w:rPr>
          <w:rFonts w:ascii="Times New Roman"/>
          <w:b w:val="false"/>
          <w:i w:val="false"/>
          <w:color w:val="000000"/>
          <w:sz w:val="28"/>
        </w:rPr>
        <w:t xml:space="preserve">
      2) электростатикалық ұшқын қауіпсіздік; </w:t>
      </w:r>
    </w:p>
    <w:bookmarkEnd w:id="321"/>
    <w:bookmarkStart w:name="z322" w:id="322"/>
    <w:p>
      <w:pPr>
        <w:spacing w:after="0"/>
        <w:ind w:left="0"/>
        <w:jc w:val="both"/>
      </w:pPr>
      <w:r>
        <w:rPr>
          <w:rFonts w:ascii="Times New Roman"/>
          <w:b w:val="false"/>
          <w:i w:val="false"/>
          <w:color w:val="000000"/>
          <w:sz w:val="28"/>
        </w:rPr>
        <w:t xml:space="preserve">
      3) объектіні климаттық ауданға бөлу және өрт техникасын орналастыру санаттары; </w:t>
      </w:r>
    </w:p>
    <w:bookmarkEnd w:id="322"/>
    <w:bookmarkStart w:name="z323" w:id="323"/>
    <w:p>
      <w:pPr>
        <w:spacing w:after="0"/>
        <w:ind w:left="0"/>
        <w:jc w:val="both"/>
      </w:pPr>
      <w:r>
        <w:rPr>
          <w:rFonts w:ascii="Times New Roman"/>
          <w:b w:val="false"/>
          <w:i w:val="false"/>
          <w:color w:val="000000"/>
          <w:sz w:val="28"/>
        </w:rPr>
        <w:t xml:space="preserve">
      4) қоршаған орта жемірлігі; </w:t>
      </w:r>
    </w:p>
    <w:bookmarkEnd w:id="323"/>
    <w:bookmarkStart w:name="z324" w:id="324"/>
    <w:p>
      <w:pPr>
        <w:spacing w:after="0"/>
        <w:ind w:left="0"/>
        <w:jc w:val="both"/>
      </w:pPr>
      <w:r>
        <w:rPr>
          <w:rFonts w:ascii="Times New Roman"/>
          <w:b w:val="false"/>
          <w:i w:val="false"/>
          <w:color w:val="000000"/>
          <w:sz w:val="28"/>
        </w:rPr>
        <w:t xml:space="preserve">
      5) сыртқы діріл әсерлерінің параметрлер мәндері. </w:t>
      </w:r>
    </w:p>
    <w:bookmarkEnd w:id="324"/>
    <w:bookmarkStart w:name="z325" w:id="325"/>
    <w:p>
      <w:pPr>
        <w:spacing w:after="0"/>
        <w:ind w:left="0"/>
        <w:jc w:val="both"/>
      </w:pPr>
      <w:r>
        <w:rPr>
          <w:rFonts w:ascii="Times New Roman"/>
          <w:b w:val="false"/>
          <w:i w:val="false"/>
          <w:color w:val="000000"/>
          <w:sz w:val="28"/>
        </w:rPr>
        <w:t xml:space="preserve">
      121. Өрт автомобильдерін пайдалану кезінде қауіпсіздік және еңбекті, қоршаған ортаны қорғау, өндірістік санитария және өрт қауіпсіздігін қамтамасыз ету бойынша жұмыстарды ұйымдастыру "Қазақстан Республикасы Төтенше жағдайлар министрлігінің өртке қарсы қызмет бөлімшелерінде еңбекті қорғау ережелері" талаптарына сәйкес жүзеге асырылады. </w:t>
      </w:r>
    </w:p>
    <w:bookmarkEnd w:id="325"/>
    <w:bookmarkStart w:name="z326" w:id="326"/>
    <w:p>
      <w:pPr>
        <w:spacing w:after="0"/>
        <w:ind w:left="0"/>
        <w:jc w:val="both"/>
      </w:pPr>
      <w:r>
        <w:rPr>
          <w:rFonts w:ascii="Times New Roman"/>
          <w:b w:val="false"/>
          <w:i w:val="false"/>
          <w:color w:val="000000"/>
          <w:sz w:val="28"/>
        </w:rPr>
        <w:t xml:space="preserve">
      122. Өрт автомобильдерін және өзге өрт техникасын пайдалану кезінде қауіпсіздік және еңбекті қорғау, қоршаған ортаны қорғау, өрт қауіпсіздігі талаптарын орындауға жауаптылық объектілердің бірінші басшылары немесе олардың орынбасарларына жүктеледі. </w:t>
      </w:r>
    </w:p>
    <w:bookmarkEnd w:id="326"/>
    <w:bookmarkStart w:name="z327" w:id="327"/>
    <w:p>
      <w:pPr>
        <w:spacing w:after="0"/>
        <w:ind w:left="0"/>
        <w:jc w:val="both"/>
      </w:pPr>
      <w:r>
        <w:rPr>
          <w:rFonts w:ascii="Times New Roman"/>
          <w:b w:val="false"/>
          <w:i w:val="false"/>
          <w:color w:val="000000"/>
          <w:sz w:val="28"/>
        </w:rPr>
        <w:t xml:space="preserve">
      123. Өрт автомобильдеріне техникалық күтім жасау және жөндеу осы мақсаттарға арнайы арналған үймараттар мен орындарда (посттарда) бүтін және өзінің арналуына сәйкесетін жабдықтар мен аспаптар пайдаланылып жүргізілуі керек. </w:t>
      </w:r>
    </w:p>
    <w:bookmarkEnd w:id="327"/>
    <w:p>
      <w:pPr>
        <w:spacing w:after="0"/>
        <w:ind w:left="0"/>
        <w:jc w:val="both"/>
      </w:pPr>
      <w:r>
        <w:rPr>
          <w:rFonts w:ascii="Times New Roman"/>
          <w:b w:val="false"/>
          <w:i w:val="false"/>
          <w:color w:val="000000"/>
          <w:sz w:val="28"/>
        </w:rPr>
        <w:t xml:space="preserve">
      Өрт техникасына техникалық күтім жасау және жөндеу жұмыстарына қауіпсіздік пен еңбекті қорғау бойынша даярлықтан өткен және жұмыстың қауіпсіз әдістері мен тәсілдерін білетін тұлғалар қатыстырылады. </w:t>
      </w:r>
    </w:p>
    <w:bookmarkStart w:name="z328" w:id="328"/>
    <w:p>
      <w:pPr>
        <w:spacing w:after="0"/>
        <w:ind w:left="0"/>
        <w:jc w:val="both"/>
      </w:pPr>
      <w:r>
        <w:rPr>
          <w:rFonts w:ascii="Times New Roman"/>
          <w:b w:val="false"/>
          <w:i w:val="false"/>
          <w:color w:val="000000"/>
          <w:sz w:val="28"/>
        </w:rPr>
        <w:t xml:space="preserve">
      124. Доңғалақ немесе шынжырлы шассиге салынатын өрт машиналарының құрастырымы мен жинақталуы негізгі машинаның қауіпсіздік көрсеткіштерін төмендетпеуі керек. </w:t>
      </w:r>
    </w:p>
    <w:bookmarkEnd w:id="328"/>
    <w:bookmarkStart w:name="z329" w:id="329"/>
    <w:p>
      <w:pPr>
        <w:spacing w:after="0"/>
        <w:ind w:left="0"/>
        <w:jc w:val="both"/>
      </w:pPr>
      <w:r>
        <w:rPr>
          <w:rFonts w:ascii="Times New Roman"/>
          <w:b w:val="false"/>
          <w:i w:val="false"/>
          <w:color w:val="000000"/>
          <w:sz w:val="28"/>
        </w:rPr>
        <w:t xml:space="preserve">
      125. Өрт машиналарының құрылғылары (агрегаттарды, басқару жүйелерін, өрт-техникалық жарақтар, әскери есепті орналастыру) өртті сөндіру кезінде тактикалық міндеттердің орындалу қауіпсіздігін, сондай-ақ қозғалыс, техникалық күтім жасау және жөндеу кезінде қауіпсіздікті қамтамасыз етуі керек. </w:t>
      </w:r>
    </w:p>
    <w:bookmarkEnd w:id="329"/>
    <w:p>
      <w:pPr>
        <w:spacing w:after="0"/>
        <w:ind w:left="0"/>
        <w:jc w:val="both"/>
      </w:pPr>
      <w:r>
        <w:rPr>
          <w:rFonts w:ascii="Times New Roman"/>
          <w:b w:val="false"/>
          <w:i w:val="false"/>
          <w:color w:val="000000"/>
          <w:sz w:val="28"/>
        </w:rPr>
        <w:t xml:space="preserve">
      Өрт-техникалық жарақты орналастыру сызбалары мен бекіту тораптары оның сенімді бекуін, әскери жұмыс істеу жылдамдығын, оны алу және орнату кезінде қолайлылық пен қауіпсіздікті қамтамасыз етуі керек. </w:t>
      </w:r>
    </w:p>
    <w:bookmarkStart w:name="z330" w:id="330"/>
    <w:p>
      <w:pPr>
        <w:spacing w:after="0"/>
        <w:ind w:left="0"/>
        <w:jc w:val="both"/>
      </w:pPr>
      <w:r>
        <w:rPr>
          <w:rFonts w:ascii="Times New Roman"/>
          <w:b w:val="false"/>
          <w:i w:val="false"/>
          <w:color w:val="000000"/>
          <w:sz w:val="28"/>
        </w:rPr>
        <w:t xml:space="preserve">
      126. Пайдалану барысында өрт машинасының техникалық қалпы, өрт автомобилінің салонында орналастырылатын өрт-техникалық жарақ, жылыту, желдету және ауа баптау жүйелері, арнайы агрегаттарды басқару органдарының көлемдері, объекті мен орналасуы, өрт автомобилінің түсті-кескінді сызбасы, арнайы сәуле және дыбыс белгілері, сондай-ақ электр жабдығы, сыртқы сәуле түсіру құралдары мен жарық шағылыстыратын жарақтар мемлекеттік, мемлекетаралық, Қазақстан Республикасы аумағында қолдануға рұқсат етілген халықаралық стандарттар талаптарына сәйкесуі керек. </w:t>
      </w:r>
    </w:p>
    <w:bookmarkEnd w:id="330"/>
    <w:bookmarkStart w:name="z331" w:id="331"/>
    <w:p>
      <w:pPr>
        <w:spacing w:after="0"/>
        <w:ind w:left="0"/>
        <w:jc w:val="both"/>
      </w:pPr>
      <w:r>
        <w:rPr>
          <w:rFonts w:ascii="Times New Roman"/>
          <w:b w:val="false"/>
          <w:i w:val="false"/>
          <w:color w:val="000000"/>
          <w:sz w:val="28"/>
        </w:rPr>
        <w:t xml:space="preserve">
      127. Өрт автомобилін өртке қатысты күйге келтіру құрастырымы кәсіпорын-дайындаушы оны негізгі шассиге құрастыруға арнап әзірленген нормативтік және техникалық құжаттамаларға сәйкесуі керек. </w:t>
      </w:r>
    </w:p>
    <w:bookmarkEnd w:id="331"/>
    <w:p>
      <w:pPr>
        <w:spacing w:after="0"/>
        <w:ind w:left="0"/>
        <w:jc w:val="both"/>
      </w:pPr>
      <w:r>
        <w:rPr>
          <w:rFonts w:ascii="Times New Roman"/>
          <w:b w:val="false"/>
          <w:i w:val="false"/>
          <w:color w:val="000000"/>
          <w:sz w:val="28"/>
        </w:rPr>
        <w:t xml:space="preserve">
      Өрт автомобилін пайдалану барысында оның құрастырымына өзгерістер енгізу, орналастыру орнын өзгерту және кәсіпорын-дайындаушы келісімінсіз қосымша өрт-техникалық жарақ орнатуға тыйым салынады. </w:t>
      </w:r>
    </w:p>
    <w:bookmarkStart w:name="z332" w:id="332"/>
    <w:p>
      <w:pPr>
        <w:spacing w:after="0"/>
        <w:ind w:left="0"/>
        <w:jc w:val="both"/>
      </w:pPr>
      <w:r>
        <w:rPr>
          <w:rFonts w:ascii="Times New Roman"/>
          <w:b w:val="false"/>
          <w:i w:val="false"/>
          <w:color w:val="000000"/>
          <w:sz w:val="28"/>
        </w:rPr>
        <w:t xml:space="preserve">
      128. Жарық берулі деңгейі мыналардан кем болмауы керек: </w:t>
      </w:r>
    </w:p>
    <w:bookmarkEnd w:id="332"/>
    <w:bookmarkStart w:name="z333" w:id="333"/>
    <w:p>
      <w:pPr>
        <w:spacing w:after="0"/>
        <w:ind w:left="0"/>
        <w:jc w:val="both"/>
      </w:pPr>
      <w:r>
        <w:rPr>
          <w:rFonts w:ascii="Times New Roman"/>
          <w:b w:val="false"/>
          <w:i w:val="false"/>
          <w:color w:val="000000"/>
          <w:sz w:val="28"/>
        </w:rPr>
        <w:t xml:space="preserve">
      1) 20 лк - сілтегіштер, бақылау және өлшеу құралдары, басқару жүйесі элементтерін таңбалау; </w:t>
      </w:r>
    </w:p>
    <w:bookmarkEnd w:id="333"/>
    <w:bookmarkStart w:name="z334" w:id="334"/>
    <w:p>
      <w:pPr>
        <w:spacing w:after="0"/>
        <w:ind w:left="0"/>
        <w:jc w:val="both"/>
      </w:pPr>
      <w:r>
        <w:rPr>
          <w:rFonts w:ascii="Times New Roman"/>
          <w:b w:val="false"/>
          <w:i w:val="false"/>
          <w:color w:val="000000"/>
          <w:sz w:val="28"/>
        </w:rPr>
        <w:t xml:space="preserve">
      2) 10 лк - әскери есеп кабиналары мен өрт-техникалық жарақ салынған шанақ бөлігі; </w:t>
      </w:r>
    </w:p>
    <w:bookmarkEnd w:id="334"/>
    <w:bookmarkStart w:name="z335" w:id="335"/>
    <w:p>
      <w:pPr>
        <w:spacing w:after="0"/>
        <w:ind w:left="0"/>
        <w:jc w:val="both"/>
      </w:pPr>
      <w:r>
        <w:rPr>
          <w:rFonts w:ascii="Times New Roman"/>
          <w:b w:val="false"/>
          <w:i w:val="false"/>
          <w:color w:val="000000"/>
          <w:sz w:val="28"/>
        </w:rPr>
        <w:t xml:space="preserve">
      3) 10 лк - оларға сорғыш және арынды түтік құбырлар, электр күшті қондырғылар кабельдері қосылатын бөлімдерден бір метр қашықтықта жұмысшы алаңдарда. </w:t>
      </w:r>
    </w:p>
    <w:bookmarkEnd w:id="335"/>
    <w:p>
      <w:pPr>
        <w:spacing w:after="0"/>
        <w:ind w:left="0"/>
        <w:jc w:val="both"/>
      </w:pPr>
      <w:r>
        <w:rPr>
          <w:rFonts w:ascii="Times New Roman"/>
          <w:b w:val="false"/>
          <w:i w:val="false"/>
          <w:color w:val="000000"/>
          <w:sz w:val="28"/>
        </w:rPr>
        <w:t xml:space="preserve">
      Өрт автомобилінің салонында, бөлім командирінің жұмысшы орын аймағында жарық беру деңгейі кемі 10 лк, жүргізушінің көзіне шағылыспайтын жергілікті жарық беру шамы орналасуы керек. </w:t>
      </w:r>
    </w:p>
    <w:bookmarkStart w:name="z336" w:id="336"/>
    <w:p>
      <w:pPr>
        <w:spacing w:after="0"/>
        <w:ind w:left="0"/>
        <w:jc w:val="both"/>
      </w:pPr>
      <w:r>
        <w:rPr>
          <w:rFonts w:ascii="Times New Roman"/>
          <w:b w:val="false"/>
          <w:i w:val="false"/>
          <w:color w:val="000000"/>
          <w:sz w:val="28"/>
        </w:rPr>
        <w:t xml:space="preserve">
      129. Басқару органдарының құрастырымы мен арнайы агрегаттар орналастыру оларды кездейсоқ іске қосылу мүмкіндігін болдырмауы керек. </w:t>
      </w:r>
    </w:p>
    <w:bookmarkEnd w:id="336"/>
    <w:p>
      <w:pPr>
        <w:spacing w:after="0"/>
        <w:ind w:left="0"/>
        <w:jc w:val="both"/>
      </w:pPr>
      <w:r>
        <w:rPr>
          <w:rFonts w:ascii="Times New Roman"/>
          <w:b w:val="false"/>
          <w:i w:val="false"/>
          <w:color w:val="000000"/>
          <w:sz w:val="28"/>
        </w:rPr>
        <w:t xml:space="preserve">
      Арнайы агрегатты басқару органдары, қақпақтар, ыдыс қақпақтары, өрт автомобилі салонының есіктерін, бөліктер мен өзге элементтерді ашуға арналған тұтқалар оларды жеке қол қорғау құралдарын киіп қолмен қамтып ұстау мүмкіндігін қамтамасыз етуі керек. </w:t>
      </w:r>
    </w:p>
    <w:p>
      <w:pPr>
        <w:spacing w:after="0"/>
        <w:ind w:left="0"/>
        <w:jc w:val="both"/>
      </w:pPr>
      <w:r>
        <w:rPr>
          <w:rFonts w:ascii="Times New Roman"/>
          <w:b w:val="false"/>
          <w:i w:val="false"/>
          <w:color w:val="000000"/>
          <w:sz w:val="28"/>
        </w:rPr>
        <w:t xml:space="preserve">
      Арнайы дыбыс және сәулелі дабыл беруді басқару органдары оларды жүргізуші немесе бөлім командирі шұғыл іске қосуы үшін қолайлы аумақта орналасуы керек. </w:t>
      </w:r>
    </w:p>
    <w:bookmarkStart w:name="z337" w:id="337"/>
    <w:p>
      <w:pPr>
        <w:spacing w:after="0"/>
        <w:ind w:left="0"/>
        <w:jc w:val="both"/>
      </w:pPr>
      <w:r>
        <w:rPr>
          <w:rFonts w:ascii="Times New Roman"/>
          <w:b w:val="false"/>
          <w:i w:val="false"/>
          <w:color w:val="000000"/>
          <w:sz w:val="28"/>
        </w:rPr>
        <w:t xml:space="preserve">
      130. Өрт автомобилінің толық салмағы негізгі шассиге орнатылған толық салмақтың 95% аспауы керек. </w:t>
      </w:r>
    </w:p>
    <w:bookmarkEnd w:id="337"/>
    <w:bookmarkStart w:name="z338" w:id="338"/>
    <w:p>
      <w:pPr>
        <w:spacing w:after="0"/>
        <w:ind w:left="0"/>
        <w:jc w:val="both"/>
      </w:pPr>
      <w:r>
        <w:rPr>
          <w:rFonts w:ascii="Times New Roman"/>
          <w:b w:val="false"/>
          <w:i w:val="false"/>
          <w:color w:val="000000"/>
          <w:sz w:val="28"/>
        </w:rPr>
        <w:t xml:space="preserve">
      131. Өрт автомобилінің құрамдас бөліктерін негізгі шасси жақтауында жинақтау жүктемелердің өрт автомобилінің осіне толық салмағының нақты шассиге арналған техникалық шарттарға сәйкес таралуын қамтамасыз етуі керек, бұл жағдайда басқарылатын оське түсетін жүктеме толық салмақтан кемі 25% құрауы, ал оң және сол жақтағы доңғалақтарға жүктемелер толық салмақтан 1% артық емес рұқсат етілетін ауытқумен тең болуы керек </w:t>
      </w:r>
    </w:p>
    <w:bookmarkEnd w:id="338"/>
    <w:bookmarkStart w:name="z339" w:id="339"/>
    <w:p>
      <w:pPr>
        <w:spacing w:after="0"/>
        <w:ind w:left="0"/>
        <w:jc w:val="both"/>
      </w:pPr>
      <w:r>
        <w:rPr>
          <w:rFonts w:ascii="Times New Roman"/>
          <w:b w:val="false"/>
          <w:i w:val="false"/>
          <w:color w:val="000000"/>
          <w:sz w:val="28"/>
        </w:rPr>
        <w:t xml:space="preserve">
      132. Өрт автомобилінің статикалық орнықтылығының көлденең бұрышы толық салмақ жағдайында кемі 30 </w:t>
      </w:r>
      <w:r>
        <w:rPr>
          <w:rFonts w:ascii="Times New Roman"/>
          <w:b w:val="false"/>
          <w:i w:val="false"/>
          <w:color w:val="000000"/>
          <w:vertAlign w:val="superscript"/>
        </w:rPr>
        <w:t xml:space="preserve">о </w:t>
      </w:r>
      <w:r>
        <w:rPr>
          <w:rFonts w:ascii="Times New Roman"/>
          <w:b w:val="false"/>
          <w:i w:val="false"/>
          <w:color w:val="000000"/>
          <w:sz w:val="28"/>
        </w:rPr>
        <w:t xml:space="preserve">болуы керек. </w:t>
      </w:r>
    </w:p>
    <w:bookmarkEnd w:id="339"/>
    <w:bookmarkStart w:name="z340" w:id="340"/>
    <w:p>
      <w:pPr>
        <w:spacing w:after="0"/>
        <w:ind w:left="0"/>
        <w:jc w:val="both"/>
      </w:pPr>
      <w:r>
        <w:rPr>
          <w:rFonts w:ascii="Times New Roman"/>
          <w:b w:val="false"/>
          <w:i w:val="false"/>
          <w:color w:val="000000"/>
          <w:sz w:val="28"/>
        </w:rPr>
        <w:t xml:space="preserve">
      133. Өрт автомобилінің еденнен тебе қаптамасына дейінгі, бүйір қабырғасының ішкі қаптамасынан 0,25 м қашықтықта өлшенген салон биіктігі кемі 1,40 м болуы керек. </w:t>
      </w:r>
    </w:p>
    <w:bookmarkEnd w:id="340"/>
    <w:p>
      <w:pPr>
        <w:spacing w:after="0"/>
        <w:ind w:left="0"/>
        <w:jc w:val="both"/>
      </w:pPr>
      <w:r>
        <w:rPr>
          <w:rFonts w:ascii="Times New Roman"/>
          <w:b w:val="false"/>
          <w:i w:val="false"/>
          <w:color w:val="000000"/>
          <w:sz w:val="28"/>
        </w:rPr>
        <w:t xml:space="preserve">
      Өрт автомобилінің орындық жастығынан (жазықтығынан) салон төбесіне дейінгі тікеге 8 </w:t>
      </w:r>
      <w:r>
        <w:rPr>
          <w:rFonts w:ascii="Times New Roman"/>
          <w:b w:val="false"/>
          <w:i w:val="false"/>
          <w:color w:val="000000"/>
          <w:vertAlign w:val="superscript"/>
        </w:rPr>
        <w:t xml:space="preserve">о </w:t>
      </w:r>
      <w:r>
        <w:rPr>
          <w:rFonts w:ascii="Times New Roman"/>
          <w:b w:val="false"/>
          <w:i w:val="false"/>
          <w:color w:val="000000"/>
          <w:sz w:val="28"/>
        </w:rPr>
        <w:t xml:space="preserve">бұрыш астында өлшенген қашықтығы кемі 1,10 мм болуы керек. </w:t>
      </w:r>
    </w:p>
    <w:bookmarkStart w:name="z341" w:id="341"/>
    <w:p>
      <w:pPr>
        <w:spacing w:after="0"/>
        <w:ind w:left="0"/>
        <w:jc w:val="both"/>
      </w:pPr>
      <w:r>
        <w:rPr>
          <w:rFonts w:ascii="Times New Roman"/>
          <w:b w:val="false"/>
          <w:i w:val="false"/>
          <w:color w:val="000000"/>
          <w:sz w:val="28"/>
        </w:rPr>
        <w:t xml:space="preserve">
      134. Орындықтардың көлденең орналасқаны (шассидің бойлық осіне қатысты) жағдайда өрт автомобилі салонының есік жақтауының ені кемі 0,65 мм болуы керек. </w:t>
      </w:r>
    </w:p>
    <w:bookmarkEnd w:id="341"/>
    <w:p>
      <w:pPr>
        <w:spacing w:after="0"/>
        <w:ind w:left="0"/>
        <w:jc w:val="both"/>
      </w:pPr>
      <w:r>
        <w:rPr>
          <w:rFonts w:ascii="Times New Roman"/>
          <w:b w:val="false"/>
          <w:i w:val="false"/>
          <w:color w:val="000000"/>
          <w:sz w:val="28"/>
        </w:rPr>
        <w:t xml:space="preserve">
      Орындықтардың бойлық (шасси жақтауы бойына) орналасқаны жағдайда өрт автомобилі салонының есік жақтауының ені кемі 1,10 мм болуы керек. </w:t>
      </w:r>
    </w:p>
    <w:p>
      <w:pPr>
        <w:spacing w:after="0"/>
        <w:ind w:left="0"/>
        <w:jc w:val="both"/>
      </w:pPr>
      <w:r>
        <w:rPr>
          <w:rFonts w:ascii="Times New Roman"/>
          <w:b w:val="false"/>
          <w:i w:val="false"/>
          <w:color w:val="000000"/>
          <w:sz w:val="28"/>
        </w:rPr>
        <w:t xml:space="preserve">
      Есік жақтауының биіктігі кемі 1,35 мм болуы керек. </w:t>
      </w:r>
    </w:p>
    <w:p>
      <w:pPr>
        <w:spacing w:after="0"/>
        <w:ind w:left="0"/>
        <w:jc w:val="both"/>
      </w:pPr>
      <w:r>
        <w:rPr>
          <w:rFonts w:ascii="Times New Roman"/>
          <w:b w:val="false"/>
          <w:i w:val="false"/>
          <w:color w:val="000000"/>
          <w:sz w:val="28"/>
        </w:rPr>
        <w:t xml:space="preserve">
      Жүргізуші үшін жұмысшы кеңістіктің ені кемі 0,80 м, ал әскери есепсіз орындықтар ені кемі 0,45 м болуы керек. </w:t>
      </w:r>
    </w:p>
    <w:bookmarkStart w:name="z342" w:id="342"/>
    <w:p>
      <w:pPr>
        <w:spacing w:after="0"/>
        <w:ind w:left="0"/>
        <w:jc w:val="both"/>
      </w:pPr>
      <w:r>
        <w:rPr>
          <w:rFonts w:ascii="Times New Roman"/>
          <w:b w:val="false"/>
          <w:i w:val="false"/>
          <w:color w:val="000000"/>
          <w:sz w:val="28"/>
        </w:rPr>
        <w:t xml:space="preserve">
      135. Өрт автомобилі салонының есіктері автомобиль жүру бағыты бойынша ашылуы және сыртқы және ішкі тұтқалары болуы керек, бұл жағдайда бірінші қатар есігі сыртынан және ішінен, ал қалғандары тек ішінен жабылуы керек. </w:t>
      </w:r>
    </w:p>
    <w:bookmarkEnd w:id="342"/>
    <w:p>
      <w:pPr>
        <w:spacing w:after="0"/>
        <w:ind w:left="0"/>
        <w:jc w:val="both"/>
      </w:pPr>
      <w:r>
        <w:rPr>
          <w:rFonts w:ascii="Times New Roman"/>
          <w:b w:val="false"/>
          <w:i w:val="false"/>
          <w:color w:val="000000"/>
          <w:sz w:val="28"/>
        </w:rPr>
        <w:t xml:space="preserve">
      Өрт автомобилі салонының есіктері оларды жабық және ашық күйде 75 </w:t>
      </w:r>
      <w:r>
        <w:rPr>
          <w:rFonts w:ascii="Times New Roman"/>
          <w:b w:val="false"/>
          <w:i w:val="false"/>
          <w:color w:val="000000"/>
          <w:vertAlign w:val="superscript"/>
        </w:rPr>
        <w:t xml:space="preserve">о </w:t>
      </w:r>
      <w:r>
        <w:rPr>
          <w:rFonts w:ascii="Times New Roman"/>
          <w:b w:val="false"/>
          <w:i w:val="false"/>
          <w:color w:val="000000"/>
          <w:sz w:val="28"/>
        </w:rPr>
        <w:t xml:space="preserve">бұрыш қалпында бекітетін құрылғылары болуы керек. </w:t>
      </w:r>
    </w:p>
    <w:bookmarkStart w:name="z343" w:id="343"/>
    <w:p>
      <w:pPr>
        <w:spacing w:after="0"/>
        <w:ind w:left="0"/>
        <w:jc w:val="both"/>
      </w:pPr>
      <w:r>
        <w:rPr>
          <w:rFonts w:ascii="Times New Roman"/>
          <w:b w:val="false"/>
          <w:i w:val="false"/>
          <w:color w:val="000000"/>
          <w:sz w:val="28"/>
        </w:rPr>
        <w:t xml:space="preserve">
      136. Өрт автомобилі салоны есіктерінің ішкі құлыптары автомобиль қозғалуы кезінде есіктердің еріксіз ашылып кету мүмкіндігін болдырмайтын құрылғыларға ие болуы керек. </w:t>
      </w:r>
    </w:p>
    <w:bookmarkEnd w:id="343"/>
    <w:p>
      <w:pPr>
        <w:spacing w:after="0"/>
        <w:ind w:left="0"/>
        <w:jc w:val="both"/>
      </w:pPr>
      <w:r>
        <w:rPr>
          <w:rFonts w:ascii="Times New Roman"/>
          <w:b w:val="false"/>
          <w:i w:val="false"/>
          <w:color w:val="000000"/>
          <w:sz w:val="28"/>
        </w:rPr>
        <w:t xml:space="preserve">
      Өрт автомобилі салоны есіктерін бекіту тетіктерінің тұтқалары жарақат тигізуді болдырмайтын объектіге ие болуы керек. </w:t>
      </w:r>
    </w:p>
    <w:bookmarkStart w:name="z344" w:id="344"/>
    <w:p>
      <w:pPr>
        <w:spacing w:after="0"/>
        <w:ind w:left="0"/>
        <w:jc w:val="both"/>
      </w:pPr>
      <w:r>
        <w:rPr>
          <w:rFonts w:ascii="Times New Roman"/>
          <w:b w:val="false"/>
          <w:i w:val="false"/>
          <w:color w:val="000000"/>
          <w:sz w:val="28"/>
        </w:rPr>
        <w:t xml:space="preserve">
      137. Өрт автомобилі салонының есіктері кез келген аралық қалыпта бекітілетін түсірілетін, жылжытылатын немесе бұралатын шынылармен жабдықталуы керек. </w:t>
      </w:r>
    </w:p>
    <w:bookmarkEnd w:id="344"/>
    <w:bookmarkStart w:name="z345" w:id="345"/>
    <w:p>
      <w:pPr>
        <w:spacing w:after="0"/>
        <w:ind w:left="0"/>
        <w:jc w:val="both"/>
      </w:pPr>
      <w:r>
        <w:rPr>
          <w:rFonts w:ascii="Times New Roman"/>
          <w:b w:val="false"/>
          <w:i w:val="false"/>
          <w:color w:val="000000"/>
          <w:sz w:val="28"/>
        </w:rPr>
        <w:t xml:space="preserve">
      138. Орындықтардың көлденең орналасқаны жағдайда өрт автомобилі салонында орындықтар қатары жарақат қауіпсіз тұтқалармен қоршалуы керек. </w:t>
      </w:r>
    </w:p>
    <w:bookmarkEnd w:id="345"/>
    <w:p>
      <w:pPr>
        <w:spacing w:after="0"/>
        <w:ind w:left="0"/>
        <w:jc w:val="both"/>
      </w:pPr>
      <w:r>
        <w:rPr>
          <w:rFonts w:ascii="Times New Roman"/>
          <w:b w:val="false"/>
          <w:i w:val="false"/>
          <w:color w:val="000000"/>
          <w:sz w:val="28"/>
        </w:rPr>
        <w:t xml:space="preserve">
      Өрт автомобилі салонында орындықтардың екінші қатары мен тұтқалары арасындағы қашықтық кемі 0,35 мм болуы керек. </w:t>
      </w:r>
    </w:p>
    <w:p>
      <w:pPr>
        <w:spacing w:after="0"/>
        <w:ind w:left="0"/>
        <w:jc w:val="both"/>
      </w:pPr>
      <w:r>
        <w:rPr>
          <w:rFonts w:ascii="Times New Roman"/>
          <w:b w:val="false"/>
          <w:i w:val="false"/>
          <w:color w:val="000000"/>
          <w:sz w:val="28"/>
        </w:rPr>
        <w:t xml:space="preserve">
      Орындықтардың үш қатарлы орналасқаны жағдайда екінші және үшінші қатарлар арасындағы қашықтық кемі 0,45 м болуы керек. </w:t>
      </w:r>
    </w:p>
    <w:bookmarkStart w:name="z346" w:id="346"/>
    <w:p>
      <w:pPr>
        <w:spacing w:after="0"/>
        <w:ind w:left="0"/>
        <w:jc w:val="both"/>
      </w:pPr>
      <w:r>
        <w:rPr>
          <w:rFonts w:ascii="Times New Roman"/>
          <w:b w:val="false"/>
          <w:i w:val="false"/>
          <w:color w:val="000000"/>
          <w:sz w:val="28"/>
        </w:rPr>
        <w:t xml:space="preserve">
      139. Өрт автомобильдері кемі екі өрт сөндіргішпен жабдықталуы керек. </w:t>
      </w:r>
    </w:p>
    <w:bookmarkEnd w:id="346"/>
    <w:p>
      <w:pPr>
        <w:spacing w:after="0"/>
        <w:ind w:left="0"/>
        <w:jc w:val="both"/>
      </w:pPr>
      <w:r>
        <w:rPr>
          <w:rFonts w:ascii="Times New Roman"/>
          <w:b w:val="false"/>
          <w:i w:val="false"/>
          <w:color w:val="000000"/>
          <w:sz w:val="28"/>
        </w:rPr>
        <w:t xml:space="preserve">
      Өрт сөндіргіштерді бекіту орындары жабдықтарды орналастырудың жеңіл қол жеткізілетін аймақтарында болуы керек, бұл жағдайда олардың біреуі (ОП-2 түрдегі) жүргізуші орындығына жақын, ал екіншісі (ОП-10 түрдегі немесе екі ОП-5) өрт автомобилінің шанағында (бөлігінде) болуы керек. </w:t>
      </w:r>
    </w:p>
    <w:bookmarkStart w:name="z347" w:id="347"/>
    <w:p>
      <w:pPr>
        <w:spacing w:after="0"/>
        <w:ind w:left="0"/>
        <w:jc w:val="both"/>
      </w:pPr>
      <w:r>
        <w:rPr>
          <w:rFonts w:ascii="Times New Roman"/>
          <w:b w:val="false"/>
          <w:i w:val="false"/>
          <w:color w:val="000000"/>
          <w:sz w:val="28"/>
        </w:rPr>
        <w:t xml:space="preserve">
      140. Өрт автомобильдері "Қазақстан Республикасының Жол қозғалысы ережесін , Көлік құралдарын пайдалануға жіберудің негізгі ережелері мен лауазымды тұлғалар мен жол қозғалысына қатысушылардың жол қозғалысы қауіпсіздігін қамтамасыз ету бойынша міндеттемелерін және Көлігі арнайы сәулелі және дыбысты белгілермен және арнайы түрлі-түсті кескін сызбалары бойынша боялуға жататын жедел және арнайы қызметтер тізілімін бекіту туралы" Қазақстан Республикасы Үкіметінің 1997 жылғы 25 қарашадағы N 1650 қаулысына сәйкес бірінші медициналық көмек пен қауіпсіздікті қамтамасыз ету құралдарымен және электр тогымен зақымданудан жеке қорғау құралдарымен жабдықталуы керек. </w:t>
      </w:r>
    </w:p>
    <w:bookmarkEnd w:id="347"/>
    <w:bookmarkStart w:name="z348" w:id="348"/>
    <w:p>
      <w:pPr>
        <w:spacing w:after="0"/>
        <w:ind w:left="0"/>
        <w:jc w:val="both"/>
      </w:pPr>
      <w:r>
        <w:rPr>
          <w:rFonts w:ascii="Times New Roman"/>
          <w:b w:val="false"/>
          <w:i w:val="false"/>
          <w:color w:val="000000"/>
          <w:sz w:val="28"/>
        </w:rPr>
        <w:t xml:space="preserve">
      141. Өрт автомобилінің салонында, сондай-ақ оператордың жұмысшы орнында өрт автомобилі қозғалтқышы пайдаланған газдарының түтіндерінен болатын зиянды заттар болуы шекті рұқсат етілетін шоғырлардан аспауы керек. </w:t>
      </w:r>
    </w:p>
    <w:bookmarkEnd w:id="348"/>
    <w:p>
      <w:pPr>
        <w:spacing w:after="0"/>
        <w:ind w:left="0"/>
        <w:jc w:val="both"/>
      </w:pPr>
      <w:r>
        <w:rPr>
          <w:rFonts w:ascii="Times New Roman"/>
          <w:b w:val="false"/>
          <w:i w:val="false"/>
          <w:color w:val="000000"/>
          <w:sz w:val="28"/>
        </w:rPr>
        <w:t xml:space="preserve">
      Өрт автомобильдері оператордың жұмысшы орнынан пайдаланылған газдарды бұрып әкету жүйесімен жабдықталуы керек. </w:t>
      </w:r>
    </w:p>
    <w:p>
      <w:pPr>
        <w:spacing w:after="0"/>
        <w:ind w:left="0"/>
        <w:jc w:val="both"/>
      </w:pPr>
      <w:r>
        <w:rPr>
          <w:rFonts w:ascii="Times New Roman"/>
          <w:b w:val="false"/>
          <w:i w:val="false"/>
          <w:color w:val="000000"/>
          <w:sz w:val="28"/>
        </w:rPr>
        <w:t xml:space="preserve">
      Төмен температуралы өрт сөндіретін заттан салқындайтын және оператор жұмыс істеуі кезде жанасуға қол жеткізімді өрт автомобилінің құбыржолдары мен агрегаттар беттері оқшаулануы керек. </w:t>
      </w:r>
    </w:p>
    <w:bookmarkStart w:name="z349" w:id="349"/>
    <w:p>
      <w:pPr>
        <w:spacing w:after="0"/>
        <w:ind w:left="0"/>
        <w:jc w:val="both"/>
      </w:pPr>
      <w:r>
        <w:rPr>
          <w:rFonts w:ascii="Times New Roman"/>
          <w:b w:val="false"/>
          <w:i w:val="false"/>
          <w:color w:val="000000"/>
          <w:sz w:val="28"/>
        </w:rPr>
        <w:t xml:space="preserve">
      142. Өрт автомобильдері тепкішек, саты және тұтқалармен (қапсырмалармен) жабдықталуы керек. </w:t>
      </w:r>
    </w:p>
    <w:bookmarkEnd w:id="349"/>
    <w:p>
      <w:pPr>
        <w:spacing w:after="0"/>
        <w:ind w:left="0"/>
        <w:jc w:val="both"/>
      </w:pPr>
      <w:r>
        <w:rPr>
          <w:rFonts w:ascii="Times New Roman"/>
          <w:b w:val="false"/>
          <w:i w:val="false"/>
          <w:color w:val="000000"/>
          <w:sz w:val="28"/>
        </w:rPr>
        <w:t xml:space="preserve">
      Өрт автомобилінің салонына немесе оның жұмысшы бетіне көтерілуге арналған тепкішек биіктігі жол (жер) деңгейінен 0,50 м артық емес деңгейде болуы керек. </w:t>
      </w:r>
    </w:p>
    <w:p>
      <w:pPr>
        <w:spacing w:after="0"/>
        <w:ind w:left="0"/>
        <w:jc w:val="both"/>
      </w:pPr>
      <w:r>
        <w:rPr>
          <w:rFonts w:ascii="Times New Roman"/>
          <w:b w:val="false"/>
          <w:i w:val="false"/>
          <w:color w:val="000000"/>
          <w:sz w:val="28"/>
        </w:rPr>
        <w:t xml:space="preserve">
      Техникалық негізделген жағдайларда тепкішек немесе сатының бірінші басқышының биіктігін 0,70 м артық емес биіктікте орындау рұқсат етіледі. </w:t>
      </w:r>
    </w:p>
    <w:p>
      <w:pPr>
        <w:spacing w:after="0"/>
        <w:ind w:left="0"/>
        <w:jc w:val="both"/>
      </w:pPr>
      <w:r>
        <w:rPr>
          <w:rFonts w:ascii="Times New Roman"/>
          <w:b w:val="false"/>
          <w:i w:val="false"/>
          <w:color w:val="000000"/>
          <w:sz w:val="28"/>
        </w:rPr>
        <w:t xml:space="preserve">
      Өрт автомобилі темпішектерінің ені кемі 0,25 м, тереңдігі кемі 0,20 м болуы керек. </w:t>
      </w:r>
    </w:p>
    <w:p>
      <w:pPr>
        <w:spacing w:after="0"/>
        <w:ind w:left="0"/>
        <w:jc w:val="both"/>
      </w:pPr>
      <w:r>
        <w:rPr>
          <w:rFonts w:ascii="Times New Roman"/>
          <w:b w:val="false"/>
          <w:i w:val="false"/>
          <w:color w:val="000000"/>
          <w:sz w:val="28"/>
        </w:rPr>
        <w:t xml:space="preserve">
      Өрт автомобилі сатыларының басқыштар ені мен тереңдігі кемі 0,15 м, басқыштар арасында қашықтық 0,30 м артық емес болуы керек. </w:t>
      </w:r>
    </w:p>
    <w:p>
      <w:pPr>
        <w:spacing w:after="0"/>
        <w:ind w:left="0"/>
        <w:jc w:val="both"/>
      </w:pPr>
      <w:r>
        <w:rPr>
          <w:rFonts w:ascii="Times New Roman"/>
          <w:b w:val="false"/>
          <w:i w:val="false"/>
          <w:color w:val="000000"/>
          <w:sz w:val="28"/>
        </w:rPr>
        <w:t xml:space="preserve">
      Тұтқалар (қапсырмалар) диаметрі кемі 0,02 м, орналасу биіктігі шанақ бетінен кемі 0,10 м болуы керек. </w:t>
      </w:r>
    </w:p>
    <w:p>
      <w:pPr>
        <w:spacing w:after="0"/>
        <w:ind w:left="0"/>
        <w:jc w:val="both"/>
      </w:pPr>
      <w:r>
        <w:rPr>
          <w:rFonts w:ascii="Times New Roman"/>
          <w:b w:val="false"/>
          <w:i w:val="false"/>
          <w:color w:val="000000"/>
          <w:sz w:val="28"/>
        </w:rPr>
        <w:t xml:space="preserve">
      Тепкішектер, саты басқыштары, өрт автомобилі салоны еденінің жабыны, жұмысшы алаңдар сырғу тудырмайтын материалдан дайындалуы немесе 1 мм-ден 2,5 мм-ше дейінгі шекті биіктікте бедерлі орындалуы керек. </w:t>
      </w:r>
    </w:p>
    <w:p>
      <w:pPr>
        <w:spacing w:after="0"/>
        <w:ind w:left="0"/>
        <w:jc w:val="both"/>
      </w:pPr>
      <w:r>
        <w:rPr>
          <w:rFonts w:ascii="Times New Roman"/>
          <w:b w:val="false"/>
          <w:i w:val="false"/>
          <w:color w:val="000000"/>
          <w:sz w:val="28"/>
        </w:rPr>
        <w:t xml:space="preserve">
      Тепкішектер шанақ элементтерінен шығып тұратын жағдайда онда олар жарақат қауіпсіз объектіге ие болуы керек. </w:t>
      </w:r>
    </w:p>
    <w:bookmarkStart w:name="z350" w:id="350"/>
    <w:p>
      <w:pPr>
        <w:spacing w:after="0"/>
        <w:ind w:left="0"/>
        <w:jc w:val="both"/>
      </w:pPr>
      <w:r>
        <w:rPr>
          <w:rFonts w:ascii="Times New Roman"/>
          <w:b w:val="false"/>
          <w:i w:val="false"/>
          <w:color w:val="000000"/>
          <w:sz w:val="28"/>
        </w:rPr>
        <w:t xml:space="preserve">
      143. Өрт автомобилінің төбесінде орналасқан жұмыс орны, жұмысты түрегеп тұрып орындаған жағдайда айнала биіктігі кемі 0,10 м қоршауға ие болуы керек. </w:t>
      </w:r>
    </w:p>
    <w:bookmarkEnd w:id="350"/>
    <w:bookmarkStart w:name="z351" w:id="351"/>
    <w:p>
      <w:pPr>
        <w:spacing w:after="0"/>
        <w:ind w:left="0"/>
        <w:jc w:val="both"/>
      </w:pPr>
      <w:r>
        <w:rPr>
          <w:rFonts w:ascii="Times New Roman"/>
          <w:b w:val="false"/>
          <w:i w:val="false"/>
          <w:color w:val="000000"/>
          <w:sz w:val="28"/>
        </w:rPr>
        <w:t xml:space="preserve">
      144. Өрт автомобильдері бөліктерінің есіктері олардың өздігінен ашылып кетуін болдырмайтын өздігінен іске қосылатын бекіту құрылғыларымен жабдықталуы керек. </w:t>
      </w:r>
    </w:p>
    <w:bookmarkEnd w:id="351"/>
    <w:p>
      <w:pPr>
        <w:spacing w:after="0"/>
        <w:ind w:left="0"/>
        <w:jc w:val="both"/>
      </w:pPr>
      <w:r>
        <w:rPr>
          <w:rFonts w:ascii="Times New Roman"/>
          <w:b w:val="false"/>
          <w:i w:val="false"/>
          <w:color w:val="000000"/>
          <w:sz w:val="28"/>
        </w:rPr>
        <w:t xml:space="preserve">
      Серпімді есіктер ашық қалыпты өздігінен іске қосылатын бекіткіштермен жабдықталуы керек. </w:t>
      </w:r>
    </w:p>
    <w:p>
      <w:pPr>
        <w:spacing w:after="0"/>
        <w:ind w:left="0"/>
        <w:jc w:val="both"/>
      </w:pPr>
      <w:r>
        <w:rPr>
          <w:rFonts w:ascii="Times New Roman"/>
          <w:b w:val="false"/>
          <w:i w:val="false"/>
          <w:color w:val="000000"/>
          <w:sz w:val="28"/>
        </w:rPr>
        <w:t xml:space="preserve">
      Бөлік есіктерінің перделі және оған ұқсас құрастырымды есіктерінде ашудың кез келген қалпында бекітуге ие болуы керек. </w:t>
      </w:r>
    </w:p>
    <w:bookmarkStart w:name="z352" w:id="352"/>
    <w:p>
      <w:pPr>
        <w:spacing w:after="0"/>
        <w:ind w:left="0"/>
        <w:jc w:val="both"/>
      </w:pPr>
      <w:r>
        <w:rPr>
          <w:rFonts w:ascii="Times New Roman"/>
          <w:b w:val="false"/>
          <w:i w:val="false"/>
          <w:color w:val="000000"/>
          <w:sz w:val="28"/>
        </w:rPr>
        <w:t xml:space="preserve">
      145. Тұрақ қалпында ашық есіктер, орнатылған шығарылатын тіреулер, жарық беру мачталарының кермелері, автомобильдің ұзындығы немесе ені бойынша үлкейтетін габариттік көлемдері өрт автомобилінің габариттерін көрсететін жарық қайтаратын элементтермен немесе өзге белгі беру құрылғыларымен жабдықталуы керек. </w:t>
      </w:r>
    </w:p>
    <w:bookmarkEnd w:id="352"/>
    <w:p>
      <w:pPr>
        <w:spacing w:after="0"/>
        <w:ind w:left="0"/>
        <w:jc w:val="both"/>
      </w:pPr>
      <w:r>
        <w:rPr>
          <w:rFonts w:ascii="Times New Roman"/>
          <w:b w:val="false"/>
          <w:i w:val="false"/>
          <w:color w:val="000000"/>
          <w:sz w:val="28"/>
        </w:rPr>
        <w:t xml:space="preserve">
      Құрал бетінде жүргізушіде ашық есіктердің болуын, шығару тіреулерін және жарық беру мачталарын көрсету қондырғылары туралы белгі беру құрылғысы жеке шығарылып көрсетілуі керек. </w:t>
      </w:r>
    </w:p>
    <w:bookmarkStart w:name="z353" w:id="353"/>
    <w:p>
      <w:pPr>
        <w:spacing w:after="0"/>
        <w:ind w:left="0"/>
        <w:jc w:val="both"/>
      </w:pPr>
      <w:r>
        <w:rPr>
          <w:rFonts w:ascii="Times New Roman"/>
          <w:b w:val="false"/>
          <w:i w:val="false"/>
          <w:color w:val="000000"/>
          <w:sz w:val="28"/>
        </w:rPr>
        <w:t xml:space="preserve">
      146. Өрт автомобильдерінің құрастырымы салонды жылулық қорғау жүйесін, негізгі агрегаттарды, отын бактарын, отын магистральдарын жоғары жылу ағындарының әсерінен қорғау жүйесін орнату мүмкіндігін қамтамасыз етуі керек. </w:t>
      </w:r>
    </w:p>
    <w:bookmarkEnd w:id="353"/>
    <w:p>
      <w:pPr>
        <w:spacing w:after="0"/>
        <w:ind w:left="0"/>
        <w:jc w:val="both"/>
      </w:pPr>
      <w:r>
        <w:rPr>
          <w:rFonts w:ascii="Times New Roman"/>
          <w:b w:val="false"/>
          <w:i w:val="false"/>
          <w:color w:val="000000"/>
          <w:sz w:val="28"/>
        </w:rPr>
        <w:t xml:space="preserve">
      Бет температурасының және жылу ағыны тығыздығының шекті рұқсат етілетін мәндері, жылудан қорғау жүйелерінің параметрлері мен құрастырымы (экран, жабын, суландыру) Қазақстан Республикасы аумағында қолдануға рұқсат етілген мемлекеттік, мемлекетаралық, халықаралық стандарттар талаптарына сәйкес анықталуы керек. </w:t>
      </w:r>
    </w:p>
    <w:bookmarkStart w:name="z354" w:id="354"/>
    <w:p>
      <w:pPr>
        <w:spacing w:after="0"/>
        <w:ind w:left="0"/>
        <w:jc w:val="both"/>
      </w:pPr>
      <w:r>
        <w:rPr>
          <w:rFonts w:ascii="Times New Roman"/>
          <w:b w:val="false"/>
          <w:i w:val="false"/>
          <w:color w:val="000000"/>
          <w:sz w:val="28"/>
        </w:rPr>
        <w:t xml:space="preserve">
      147. Отын багын өрт автомобилінің салонында және қозғалтқыштың өңделген газдарын шығаратын жүйеден кемі 0,10 м қашықтықта орналастыруға тыйым салынады. </w:t>
      </w:r>
    </w:p>
    <w:bookmarkEnd w:id="354"/>
    <w:p>
      <w:pPr>
        <w:spacing w:after="0"/>
        <w:ind w:left="0"/>
        <w:jc w:val="both"/>
      </w:pPr>
      <w:r>
        <w:rPr>
          <w:rFonts w:ascii="Times New Roman"/>
          <w:b w:val="false"/>
          <w:i w:val="false"/>
          <w:color w:val="000000"/>
          <w:sz w:val="28"/>
        </w:rPr>
        <w:t xml:space="preserve">
      Отын багы мен оған отын құятын мойны өрт автомобилі шанағының габаритінен шығып тұрмауы керек. </w:t>
      </w:r>
    </w:p>
    <w:p>
      <w:pPr>
        <w:spacing w:after="0"/>
        <w:ind w:left="0"/>
        <w:jc w:val="both"/>
      </w:pPr>
      <w:r>
        <w:rPr>
          <w:rFonts w:ascii="Times New Roman"/>
          <w:b w:val="false"/>
          <w:i w:val="false"/>
          <w:color w:val="000000"/>
          <w:sz w:val="28"/>
        </w:rPr>
        <w:t xml:space="preserve">
      Қосымша жылу жетектерін орналастыру оларды тұтқырлық, жемірлі және соққы әсерінен қорғауды қамтамасыз етуі керек. </w:t>
      </w:r>
    </w:p>
    <w:p>
      <w:pPr>
        <w:spacing w:after="0"/>
        <w:ind w:left="0"/>
        <w:jc w:val="both"/>
      </w:pPr>
      <w:r>
        <w:rPr>
          <w:rFonts w:ascii="Times New Roman"/>
          <w:b w:val="false"/>
          <w:i w:val="false"/>
          <w:color w:val="000000"/>
          <w:sz w:val="28"/>
        </w:rPr>
        <w:t xml:space="preserve">
      Қосымша отын жетектері өрт автомобилі жақтауының ақаулануы туындаған жағдайда олардың бүлінуін болдырмайтын теңгермелерге ие болуы керек. </w:t>
      </w:r>
    </w:p>
    <w:bookmarkStart w:name="z355" w:id="355"/>
    <w:p>
      <w:pPr>
        <w:spacing w:after="0"/>
        <w:ind w:left="0"/>
        <w:jc w:val="both"/>
      </w:pPr>
      <w:r>
        <w:rPr>
          <w:rFonts w:ascii="Times New Roman"/>
          <w:b w:val="false"/>
          <w:i w:val="false"/>
          <w:color w:val="000000"/>
          <w:sz w:val="28"/>
        </w:rPr>
        <w:t xml:space="preserve">
      148. Суға (немесе өзге өрт сөндіретін сұйық затқа) арналған цистерна ішінде көлденең толқын бұзғыштар (қалқаншалар, кеуекті толтырғыш) орналастырылуы керек. </w:t>
      </w:r>
    </w:p>
    <w:bookmarkEnd w:id="355"/>
    <w:p>
      <w:pPr>
        <w:spacing w:after="0"/>
        <w:ind w:left="0"/>
        <w:jc w:val="both"/>
      </w:pPr>
      <w:r>
        <w:rPr>
          <w:rFonts w:ascii="Times New Roman"/>
          <w:b w:val="false"/>
          <w:i w:val="false"/>
          <w:color w:val="000000"/>
          <w:sz w:val="28"/>
        </w:rPr>
        <w:t xml:space="preserve">
      Толқын бұзғыштар алаңы цистернаның көлденең қимасы алаңының кемі 95 % құрауы керек. </w:t>
      </w:r>
    </w:p>
    <w:p>
      <w:pPr>
        <w:spacing w:after="0"/>
        <w:ind w:left="0"/>
        <w:jc w:val="both"/>
      </w:pPr>
      <w:r>
        <w:rPr>
          <w:rFonts w:ascii="Times New Roman"/>
          <w:b w:val="false"/>
          <w:i w:val="false"/>
          <w:color w:val="000000"/>
          <w:sz w:val="28"/>
        </w:rPr>
        <w:t xml:space="preserve">
      Көлденең толқын бұзғыштар әрбірі 1,5 т сыйымдылықпен, өзара бір біріне жанасатын бөліктерге бөлуі керек. </w:t>
      </w:r>
    </w:p>
    <w:p>
      <w:pPr>
        <w:spacing w:after="0"/>
        <w:ind w:left="0"/>
        <w:jc w:val="both"/>
      </w:pPr>
      <w:r>
        <w:rPr>
          <w:rFonts w:ascii="Times New Roman"/>
          <w:b w:val="false"/>
          <w:i w:val="false"/>
          <w:color w:val="000000"/>
          <w:sz w:val="28"/>
        </w:rPr>
        <w:t xml:space="preserve">
      Артқы сыртқы шиналар жолтабанының 80 % артық көлемдегі цистерна ені жағдайда бойлық толқын бұзғыштарды орнату міндетті емес. </w:t>
      </w:r>
    </w:p>
    <w:bookmarkStart w:name="z356" w:id="356"/>
    <w:p>
      <w:pPr>
        <w:spacing w:after="0"/>
        <w:ind w:left="0"/>
        <w:jc w:val="both"/>
      </w:pPr>
      <w:r>
        <w:rPr>
          <w:rFonts w:ascii="Times New Roman"/>
          <w:b w:val="false"/>
          <w:i w:val="false"/>
          <w:color w:val="000000"/>
          <w:sz w:val="28"/>
        </w:rPr>
        <w:t xml:space="preserve">
      149. Өрт автомобиліне Қазақстан Республикасы аумағында қолдануға рұқсат етілген мемлекеттік, мемлекетаралық, халықаралық стандарттар талаптарына сәйкес "массалар орталығы" (жеткізу қалпында) деген айла-шарғылық белгі салынуы керек. </w:t>
      </w:r>
    </w:p>
    <w:bookmarkEnd w:id="356"/>
    <w:bookmarkStart w:name="z357" w:id="357"/>
    <w:p>
      <w:pPr>
        <w:spacing w:after="0"/>
        <w:ind w:left="0"/>
        <w:jc w:val="both"/>
      </w:pPr>
      <w:r>
        <w:rPr>
          <w:rFonts w:ascii="Times New Roman"/>
          <w:b w:val="false"/>
          <w:i w:val="false"/>
          <w:color w:val="000000"/>
          <w:sz w:val="28"/>
        </w:rPr>
        <w:t xml:space="preserve">
      150. Өрт автомобильдері екі кері шегеруге қарсы тіреулермен (табандықтармен) жабдықталуы керек. </w:t>
      </w:r>
    </w:p>
    <w:bookmarkEnd w:id="357"/>
    <w:bookmarkStart w:name="z358" w:id="358"/>
    <w:p>
      <w:pPr>
        <w:spacing w:after="0"/>
        <w:ind w:left="0"/>
        <w:jc w:val="both"/>
      </w:pPr>
      <w:r>
        <w:rPr>
          <w:rFonts w:ascii="Times New Roman"/>
          <w:b w:val="false"/>
          <w:i w:val="false"/>
          <w:color w:val="000000"/>
          <w:sz w:val="28"/>
        </w:rPr>
        <w:t xml:space="preserve">
      151. Дизель қозғалтқышты өрт автомобилінің шығару түтігінің құрастырымы оған ұшқын басқыш қондырғы орнатылуын қарастыруы керек. </w:t>
      </w:r>
    </w:p>
    <w:bookmarkEnd w:id="358"/>
    <w:bookmarkStart w:name="z359" w:id="359"/>
    <w:p>
      <w:pPr>
        <w:spacing w:after="0"/>
        <w:ind w:left="0"/>
        <w:jc w:val="both"/>
      </w:pPr>
      <w:r>
        <w:rPr>
          <w:rFonts w:ascii="Times New Roman"/>
          <w:b w:val="false"/>
          <w:i w:val="false"/>
          <w:color w:val="000000"/>
          <w:sz w:val="28"/>
        </w:rPr>
        <w:t xml:space="preserve">
      152. Пневмо- және гидрожүйелер құрастырымы Қазақстан Республикасы аумағында қолдануға рұқсат етілген мемлекеттік, мемлекетаралық, халықаралық стандарттар талаптарына сәйкесуі керек. </w:t>
      </w:r>
    </w:p>
    <w:bookmarkEnd w:id="359"/>
    <w:bookmarkStart w:name="z360" w:id="360"/>
    <w:p>
      <w:pPr>
        <w:spacing w:after="0"/>
        <w:ind w:left="0"/>
        <w:jc w:val="both"/>
      </w:pPr>
      <w:r>
        <w:rPr>
          <w:rFonts w:ascii="Times New Roman"/>
          <w:b w:val="false"/>
          <w:i w:val="false"/>
          <w:color w:val="000000"/>
          <w:sz w:val="28"/>
        </w:rPr>
        <w:t xml:space="preserve">
      153. Өрт автомобильдеріне орнатылған, қысым астында жұмыс істейтін ыдыстар "Қысым астында жұмыс істейтін ыдыстарды орнату және қауіпсіз пайдалану ережелері" талаптарына сәйкесуі керек. </w:t>
      </w:r>
    </w:p>
    <w:bookmarkEnd w:id="360"/>
    <w:bookmarkStart w:name="z361" w:id="361"/>
    <w:p>
      <w:pPr>
        <w:spacing w:after="0"/>
        <w:ind w:left="0"/>
        <w:jc w:val="both"/>
      </w:pPr>
      <w:r>
        <w:rPr>
          <w:rFonts w:ascii="Times New Roman"/>
          <w:b w:val="false"/>
          <w:i w:val="false"/>
          <w:color w:val="000000"/>
          <w:sz w:val="28"/>
        </w:rPr>
        <w:t xml:space="preserve">
      154. Автосатылар, иінді өрт автокөтергіштер мен өрт көбік көтергіштер мына жағдайларда құтқару жұмыстары мен өрт сөндіруді қауіпсіз жүргізу мүмкіндігін қамтамасыз ететін статистикалық және динамикалық орнықтылыққа ие болуы керек: </w:t>
      </w:r>
    </w:p>
    <w:bookmarkEnd w:id="361"/>
    <w:bookmarkStart w:name="z362" w:id="362"/>
    <w:p>
      <w:pPr>
        <w:spacing w:after="0"/>
        <w:ind w:left="0"/>
        <w:jc w:val="both"/>
      </w:pPr>
      <w:r>
        <w:rPr>
          <w:rFonts w:ascii="Times New Roman"/>
          <w:b w:val="false"/>
          <w:i w:val="false"/>
          <w:color w:val="000000"/>
          <w:sz w:val="28"/>
        </w:rPr>
        <w:t xml:space="preserve">
      1) 6 </w:t>
      </w:r>
      <w:r>
        <w:rPr>
          <w:rFonts w:ascii="Times New Roman"/>
          <w:b w:val="false"/>
          <w:i w:val="false"/>
          <w:color w:val="000000"/>
          <w:vertAlign w:val="superscript"/>
        </w:rPr>
        <w:t xml:space="preserve">о </w:t>
      </w:r>
      <w:r>
        <w:rPr>
          <w:rFonts w:ascii="Times New Roman"/>
          <w:b w:val="false"/>
          <w:i w:val="false"/>
          <w:color w:val="000000"/>
          <w:sz w:val="28"/>
        </w:rPr>
        <w:t xml:space="preserve">дейін қоса көлбеумен оларды бетке орналастыру; </w:t>
      </w:r>
    </w:p>
    <w:bookmarkEnd w:id="362"/>
    <w:bookmarkStart w:name="z363" w:id="363"/>
    <w:p>
      <w:pPr>
        <w:spacing w:after="0"/>
        <w:ind w:left="0"/>
        <w:jc w:val="both"/>
      </w:pPr>
      <w:r>
        <w:rPr>
          <w:rFonts w:ascii="Times New Roman"/>
          <w:b w:val="false"/>
          <w:i w:val="false"/>
          <w:color w:val="000000"/>
          <w:sz w:val="28"/>
        </w:rPr>
        <w:t xml:space="preserve">
      2) өрт сөндіретін заттарды беруге арналған құрылғылармен жұмыс істеген жағдайда; </w:t>
      </w:r>
    </w:p>
    <w:bookmarkEnd w:id="363"/>
    <w:bookmarkStart w:name="z364" w:id="364"/>
    <w:p>
      <w:pPr>
        <w:spacing w:after="0"/>
        <w:ind w:left="0"/>
        <w:jc w:val="both"/>
      </w:pPr>
      <w:r>
        <w:rPr>
          <w:rFonts w:ascii="Times New Roman"/>
          <w:b w:val="false"/>
          <w:i w:val="false"/>
          <w:color w:val="000000"/>
          <w:sz w:val="28"/>
        </w:rPr>
        <w:t xml:space="preserve">
      3) саты (жүкбесік) жоғарғы деңгейінде жел жылдамдығының 10 м/с артық жағдайында. </w:t>
      </w:r>
    </w:p>
    <w:bookmarkEnd w:id="364"/>
    <w:bookmarkStart w:name="z365" w:id="365"/>
    <w:p>
      <w:pPr>
        <w:spacing w:after="0"/>
        <w:ind w:left="0"/>
        <w:jc w:val="both"/>
      </w:pPr>
      <w:r>
        <w:rPr>
          <w:rFonts w:ascii="Times New Roman"/>
          <w:b w:val="false"/>
          <w:i w:val="false"/>
          <w:color w:val="000000"/>
          <w:sz w:val="28"/>
        </w:rPr>
        <w:t xml:space="preserve">
      155. Автосатылардың, иінді өрт автокөтергіштерінің және өрт көбік көтергіштерінің шығарылатын тіреу табандығынан топыраққа орташа қысым 0,6 МПа артық емес болуы керек. </w:t>
      </w:r>
    </w:p>
    <w:bookmarkEnd w:id="365"/>
    <w:bookmarkStart w:name="z366" w:id="366"/>
    <w:p>
      <w:pPr>
        <w:spacing w:after="0"/>
        <w:ind w:left="0"/>
        <w:jc w:val="both"/>
      </w:pPr>
      <w:r>
        <w:rPr>
          <w:rFonts w:ascii="Times New Roman"/>
          <w:b w:val="false"/>
          <w:i w:val="false"/>
          <w:color w:val="000000"/>
          <w:sz w:val="28"/>
        </w:rPr>
        <w:t xml:space="preserve">
      156. Автосатылар, иінді өрт автокөтергіштері мен өрт көбік көтергіштері мыналарды болдырмайтын блоктауларға ие болуы керек: </w:t>
      </w:r>
    </w:p>
    <w:bookmarkEnd w:id="366"/>
    <w:bookmarkStart w:name="z367" w:id="367"/>
    <w:p>
      <w:pPr>
        <w:spacing w:after="0"/>
        <w:ind w:left="0"/>
        <w:jc w:val="both"/>
      </w:pPr>
      <w:r>
        <w:rPr>
          <w:rFonts w:ascii="Times New Roman"/>
          <w:b w:val="false"/>
          <w:i w:val="false"/>
          <w:color w:val="000000"/>
          <w:sz w:val="28"/>
        </w:rPr>
        <w:t xml:space="preserve">
      1) бекітілмеген серіппе мен көтерілген тіреулер жағдайында бұрма (иін жиынтығы) қозғалу мүмкіндігі; </w:t>
      </w:r>
    </w:p>
    <w:bookmarkEnd w:id="367"/>
    <w:bookmarkStart w:name="z368" w:id="368"/>
    <w:p>
      <w:pPr>
        <w:spacing w:after="0"/>
        <w:ind w:left="0"/>
        <w:jc w:val="both"/>
      </w:pPr>
      <w:r>
        <w:rPr>
          <w:rFonts w:ascii="Times New Roman"/>
          <w:b w:val="false"/>
          <w:i w:val="false"/>
          <w:color w:val="000000"/>
          <w:sz w:val="28"/>
        </w:rPr>
        <w:t xml:space="preserve">
      2) жұмыс алаңынан тыс бұрма (иін жиынтығы) қозғалу мүмкіндігі; </w:t>
      </w:r>
    </w:p>
    <w:bookmarkEnd w:id="368"/>
    <w:bookmarkStart w:name="z369" w:id="369"/>
    <w:p>
      <w:pPr>
        <w:spacing w:after="0"/>
        <w:ind w:left="0"/>
        <w:jc w:val="both"/>
      </w:pPr>
      <w:r>
        <w:rPr>
          <w:rFonts w:ascii="Times New Roman"/>
          <w:b w:val="false"/>
          <w:i w:val="false"/>
          <w:color w:val="000000"/>
          <w:sz w:val="28"/>
        </w:rPr>
        <w:t xml:space="preserve">
      3) бұрманың (иін жиынтығы) жұмысшы қалпы жағдайда тіреулер көтерілуі; </w:t>
      </w:r>
    </w:p>
    <w:bookmarkEnd w:id="369"/>
    <w:bookmarkStart w:name="z370" w:id="370"/>
    <w:p>
      <w:pPr>
        <w:spacing w:after="0"/>
        <w:ind w:left="0"/>
        <w:jc w:val="both"/>
      </w:pPr>
      <w:r>
        <w:rPr>
          <w:rFonts w:ascii="Times New Roman"/>
          <w:b w:val="false"/>
          <w:i w:val="false"/>
          <w:color w:val="000000"/>
          <w:sz w:val="28"/>
        </w:rPr>
        <w:t xml:space="preserve">
      4) автомобиль қозғалысы кезінде тіреулердің өздігінен жылжып алға шығуы; </w:t>
      </w:r>
    </w:p>
    <w:bookmarkEnd w:id="370"/>
    <w:bookmarkStart w:name="z371" w:id="371"/>
    <w:p>
      <w:pPr>
        <w:spacing w:after="0"/>
        <w:ind w:left="0"/>
        <w:jc w:val="both"/>
      </w:pPr>
      <w:r>
        <w:rPr>
          <w:rFonts w:ascii="Times New Roman"/>
          <w:b w:val="false"/>
          <w:i w:val="false"/>
          <w:color w:val="000000"/>
          <w:sz w:val="28"/>
        </w:rPr>
        <w:t xml:space="preserve">
      5) бұрмада лифт кабинасы немесе оның ең төменгі қалыпта болмағаны жағдайда қозғалыс кезінде орнынан жылжып кетуі; </w:t>
      </w:r>
    </w:p>
    <w:bookmarkEnd w:id="371"/>
    <w:bookmarkStart w:name="z372" w:id="372"/>
    <w:p>
      <w:pPr>
        <w:spacing w:after="0"/>
        <w:ind w:left="0"/>
        <w:jc w:val="both"/>
      </w:pPr>
      <w:r>
        <w:rPr>
          <w:rFonts w:ascii="Times New Roman"/>
          <w:b w:val="false"/>
          <w:i w:val="false"/>
          <w:color w:val="000000"/>
          <w:sz w:val="28"/>
        </w:rPr>
        <w:t xml:space="preserve">
      6) бұрманы (иін жиынтығы) көліктік қалыпқа орнатқаннан кейін оның әрі жылжуды тоқтатпауы; </w:t>
      </w:r>
    </w:p>
    <w:bookmarkEnd w:id="372"/>
    <w:bookmarkStart w:name="z373" w:id="373"/>
    <w:p>
      <w:pPr>
        <w:spacing w:after="0"/>
        <w:ind w:left="0"/>
        <w:jc w:val="both"/>
      </w:pPr>
      <w:r>
        <w:rPr>
          <w:rFonts w:ascii="Times New Roman"/>
          <w:b w:val="false"/>
          <w:i w:val="false"/>
          <w:color w:val="000000"/>
          <w:sz w:val="28"/>
        </w:rPr>
        <w:t xml:space="preserve">
      7) автомобильдің күшті іріктеудің қосылған қорабы, бекітілген серіппелер, алға жылжыған тіреулер мен көтерілген бұрма (иін жиынтығы) жағдайында қозғалуы; </w:t>
      </w:r>
    </w:p>
    <w:bookmarkEnd w:id="373"/>
    <w:bookmarkStart w:name="z374" w:id="374"/>
    <w:p>
      <w:pPr>
        <w:spacing w:after="0"/>
        <w:ind w:left="0"/>
        <w:jc w:val="both"/>
      </w:pPr>
      <w:r>
        <w:rPr>
          <w:rFonts w:ascii="Times New Roman"/>
          <w:b w:val="false"/>
          <w:i w:val="false"/>
          <w:color w:val="000000"/>
          <w:sz w:val="28"/>
        </w:rPr>
        <w:t xml:space="preserve">
      8) құрастырманың шеткі нүктелерінің (алдымен соғылуды шектегіштер) кедергімен жанасқаны жағдайда бұрманың (иін жиынтығының) жүкбесіктің қозғалуы; </w:t>
      </w:r>
    </w:p>
    <w:bookmarkEnd w:id="374"/>
    <w:bookmarkStart w:name="z375" w:id="375"/>
    <w:p>
      <w:pPr>
        <w:spacing w:after="0"/>
        <w:ind w:left="0"/>
        <w:jc w:val="both"/>
      </w:pPr>
      <w:r>
        <w:rPr>
          <w:rFonts w:ascii="Times New Roman"/>
          <w:b w:val="false"/>
          <w:i w:val="false"/>
          <w:color w:val="000000"/>
          <w:sz w:val="28"/>
        </w:rPr>
        <w:t xml:space="preserve">
      9) жүк көтергіштіктің 10 %-дан артық асқаны жағдайда бұрма (иін жиынтығының) қозғалуы. </w:t>
      </w:r>
    </w:p>
    <w:bookmarkEnd w:id="375"/>
    <w:bookmarkStart w:name="z376" w:id="376"/>
    <w:p>
      <w:pPr>
        <w:spacing w:after="0"/>
        <w:ind w:left="0"/>
        <w:jc w:val="both"/>
      </w:pPr>
      <w:r>
        <w:rPr>
          <w:rFonts w:ascii="Times New Roman"/>
          <w:b w:val="false"/>
          <w:i w:val="false"/>
          <w:color w:val="000000"/>
          <w:sz w:val="28"/>
        </w:rPr>
        <w:t xml:space="preserve">
      157. Автосатылар, иінді өрт автокөтергіштер мен өрт көбік көтергіштерінде негізгі күш агрегаты жетегінің немесе шасси қозғалтқышының істен шыққаны жағдайда бұрманы, иін жиынтығын көлік қалпына келтіруге арналған апаттық жетегі болуы керек. </w:t>
      </w:r>
    </w:p>
    <w:bookmarkEnd w:id="376"/>
    <w:bookmarkStart w:name="z377" w:id="377"/>
    <w:p>
      <w:pPr>
        <w:spacing w:after="0"/>
        <w:ind w:left="0"/>
        <w:jc w:val="both"/>
      </w:pPr>
      <w:r>
        <w:rPr>
          <w:rFonts w:ascii="Times New Roman"/>
          <w:b w:val="false"/>
          <w:i w:val="false"/>
          <w:color w:val="000000"/>
          <w:sz w:val="28"/>
        </w:rPr>
        <w:t xml:space="preserve">
      158. Автосаты, иінді өрт автокөтергішінің және өрт көбік көтергішінің жоғарғы жағының қозғалу жылдамдығы қауіпсіздік өрісінің шекті мәндеріне немесе қозғалыс жетектерінің атқарушы тетіктерінің шеткі қалыптарына жеткен жағдайда автоматты түрде баяулауы керек. </w:t>
      </w:r>
    </w:p>
    <w:bookmarkEnd w:id="377"/>
    <w:bookmarkStart w:name="z378" w:id="378"/>
    <w:p>
      <w:pPr>
        <w:spacing w:after="0"/>
        <w:ind w:left="0"/>
        <w:jc w:val="both"/>
      </w:pPr>
      <w:r>
        <w:rPr>
          <w:rFonts w:ascii="Times New Roman"/>
          <w:b w:val="false"/>
          <w:i w:val="false"/>
          <w:color w:val="000000"/>
          <w:sz w:val="28"/>
        </w:rPr>
        <w:t xml:space="preserve">
      159. Автосатылар мен иінді өрт автокөтергіштері: </w:t>
      </w:r>
    </w:p>
    <w:bookmarkEnd w:id="378"/>
    <w:bookmarkStart w:name="z379" w:id="379"/>
    <w:p>
      <w:pPr>
        <w:spacing w:after="0"/>
        <w:ind w:left="0"/>
        <w:jc w:val="both"/>
      </w:pPr>
      <w:r>
        <w:rPr>
          <w:rFonts w:ascii="Times New Roman"/>
          <w:b w:val="false"/>
          <w:i w:val="false"/>
          <w:color w:val="000000"/>
          <w:sz w:val="28"/>
        </w:rPr>
        <w:t xml:space="preserve">
      1) бұрма көтерілу биіктігі мен шығуын, иін, жүкбесік, лифт кабинасының жиынтығын көрсеткіштермен жабдықталуы және оператордың жұмыс орнынан жақсы көрінетін бір блокта жинақталуы және 5 % артық емес кінәратқа ие болуы керек; </w:t>
      </w:r>
    </w:p>
    <w:bookmarkEnd w:id="379"/>
    <w:bookmarkStart w:name="z380" w:id="380"/>
    <w:p>
      <w:pPr>
        <w:spacing w:after="0"/>
        <w:ind w:left="0"/>
        <w:jc w:val="both"/>
      </w:pPr>
      <w:r>
        <w:rPr>
          <w:rFonts w:ascii="Times New Roman"/>
          <w:b w:val="false"/>
          <w:i w:val="false"/>
          <w:color w:val="000000"/>
          <w:sz w:val="28"/>
        </w:rPr>
        <w:t xml:space="preserve">
      2) бұрманың төменгі иінінің көлбеу бұрышын; </w:t>
      </w:r>
    </w:p>
    <w:bookmarkEnd w:id="380"/>
    <w:bookmarkStart w:name="z381" w:id="381"/>
    <w:p>
      <w:pPr>
        <w:spacing w:after="0"/>
        <w:ind w:left="0"/>
        <w:jc w:val="both"/>
      </w:pPr>
      <w:r>
        <w:rPr>
          <w:rFonts w:ascii="Times New Roman"/>
          <w:b w:val="false"/>
          <w:i w:val="false"/>
          <w:color w:val="000000"/>
          <w:sz w:val="28"/>
        </w:rPr>
        <w:t xml:space="preserve">
      3) бұрма көлбеулігінің көлденең бұрышын көрсеткіштерімен (бақылау құралдарымен) жабдықталуы керек. </w:t>
      </w:r>
    </w:p>
    <w:bookmarkEnd w:id="381"/>
    <w:bookmarkStart w:name="z382" w:id="382"/>
    <w:p>
      <w:pPr>
        <w:spacing w:after="0"/>
        <w:ind w:left="0"/>
        <w:jc w:val="both"/>
      </w:pPr>
      <w:r>
        <w:rPr>
          <w:rFonts w:ascii="Times New Roman"/>
          <w:b w:val="false"/>
          <w:i w:val="false"/>
          <w:color w:val="000000"/>
          <w:sz w:val="28"/>
        </w:rPr>
        <w:t xml:space="preserve">
      160. Басқару батырмаларында орналасқан автосатының және иінді өрт автокөтергішінің дыбыстық, сәулелік дабыл белгілері мыналар туралы хабарлауы керек: </w:t>
      </w:r>
    </w:p>
    <w:bookmarkEnd w:id="382"/>
    <w:bookmarkStart w:name="z383" w:id="383"/>
    <w:p>
      <w:pPr>
        <w:spacing w:after="0"/>
        <w:ind w:left="0"/>
        <w:jc w:val="both"/>
      </w:pPr>
      <w:r>
        <w:rPr>
          <w:rFonts w:ascii="Times New Roman"/>
          <w:b w:val="false"/>
          <w:i w:val="false"/>
          <w:color w:val="000000"/>
          <w:sz w:val="28"/>
        </w:rPr>
        <w:t xml:space="preserve">
      1) бұрманың, иіндер жиынтығының, жүкбесіктің, лифт кабинасының қозғалыстың жұмысшы өріс шекарасына жақындағанын; </w:t>
      </w:r>
    </w:p>
    <w:bookmarkEnd w:id="383"/>
    <w:bookmarkStart w:name="z384" w:id="384"/>
    <w:p>
      <w:pPr>
        <w:spacing w:after="0"/>
        <w:ind w:left="0"/>
        <w:jc w:val="both"/>
      </w:pPr>
      <w:r>
        <w:rPr>
          <w:rFonts w:ascii="Times New Roman"/>
          <w:b w:val="false"/>
          <w:i w:val="false"/>
          <w:color w:val="000000"/>
          <w:sz w:val="28"/>
        </w:rPr>
        <w:t xml:space="preserve">
      2) бұрманың, жүкбесіктің, лифт кабинасының асқын жүктелуін; </w:t>
      </w:r>
    </w:p>
    <w:bookmarkEnd w:id="384"/>
    <w:bookmarkStart w:name="z385" w:id="385"/>
    <w:p>
      <w:pPr>
        <w:spacing w:after="0"/>
        <w:ind w:left="0"/>
        <w:jc w:val="both"/>
      </w:pPr>
      <w:r>
        <w:rPr>
          <w:rFonts w:ascii="Times New Roman"/>
          <w:b w:val="false"/>
          <w:i w:val="false"/>
          <w:color w:val="000000"/>
          <w:sz w:val="28"/>
        </w:rPr>
        <w:t xml:space="preserve">
      3) алдымен соғылуды шектегіштің іске қосылу сәтін; </w:t>
      </w:r>
    </w:p>
    <w:bookmarkEnd w:id="385"/>
    <w:bookmarkStart w:name="z386" w:id="386"/>
    <w:p>
      <w:pPr>
        <w:spacing w:after="0"/>
        <w:ind w:left="0"/>
        <w:jc w:val="both"/>
      </w:pPr>
      <w:r>
        <w:rPr>
          <w:rFonts w:ascii="Times New Roman"/>
          <w:b w:val="false"/>
          <w:i w:val="false"/>
          <w:color w:val="000000"/>
          <w:sz w:val="28"/>
        </w:rPr>
        <w:t xml:space="preserve">
      4) тіреудің жерден немесе төсемнен ажырау сәтін; </w:t>
      </w:r>
    </w:p>
    <w:bookmarkEnd w:id="386"/>
    <w:bookmarkStart w:name="z387" w:id="387"/>
    <w:p>
      <w:pPr>
        <w:spacing w:after="0"/>
        <w:ind w:left="0"/>
        <w:jc w:val="both"/>
      </w:pPr>
      <w:r>
        <w:rPr>
          <w:rFonts w:ascii="Times New Roman"/>
          <w:b w:val="false"/>
          <w:i w:val="false"/>
          <w:color w:val="000000"/>
          <w:sz w:val="28"/>
        </w:rPr>
        <w:t xml:space="preserve">
      5) осьтердің бірігу сәтін (автосатылар үшін); </w:t>
      </w:r>
    </w:p>
    <w:bookmarkEnd w:id="387"/>
    <w:bookmarkStart w:name="z388" w:id="388"/>
    <w:p>
      <w:pPr>
        <w:spacing w:after="0"/>
        <w:ind w:left="0"/>
        <w:jc w:val="both"/>
      </w:pPr>
      <w:r>
        <w:rPr>
          <w:rFonts w:ascii="Times New Roman"/>
          <w:b w:val="false"/>
          <w:i w:val="false"/>
          <w:color w:val="000000"/>
          <w:sz w:val="28"/>
        </w:rPr>
        <w:t xml:space="preserve">
      6) басқыштар бірігу сәтін (автосатылар үшін). </w:t>
      </w:r>
    </w:p>
    <w:bookmarkEnd w:id="388"/>
    <w:bookmarkStart w:name="z389" w:id="389"/>
    <w:p>
      <w:pPr>
        <w:spacing w:after="0"/>
        <w:ind w:left="0"/>
        <w:jc w:val="both"/>
      </w:pPr>
      <w:r>
        <w:rPr>
          <w:rFonts w:ascii="Times New Roman"/>
          <w:b w:val="false"/>
          <w:i w:val="false"/>
          <w:color w:val="000000"/>
          <w:sz w:val="28"/>
        </w:rPr>
        <w:t xml:space="preserve">
      161. Автосатыны және иінді өрт авто көтергішін басқарудың барлық тармақтарынан барлық орындалатын қозғалыстарды ақырын (сатысыз) реттеу қамтамасыз етілуі керек. </w:t>
      </w:r>
    </w:p>
    <w:bookmarkEnd w:id="389"/>
    <w:bookmarkStart w:name="z390" w:id="390"/>
    <w:p>
      <w:pPr>
        <w:spacing w:after="0"/>
        <w:ind w:left="0"/>
        <w:jc w:val="both"/>
      </w:pPr>
      <w:r>
        <w:rPr>
          <w:rFonts w:ascii="Times New Roman"/>
          <w:b w:val="false"/>
          <w:i w:val="false"/>
          <w:color w:val="000000"/>
          <w:sz w:val="28"/>
        </w:rPr>
        <w:t xml:space="preserve">
      162. Автосатылар мен иінді өрт автокөтергіштер оның кез келген қалпында жүкбесік еденінің көлденеңдігін және бұрма бойы орналасқан саты басқыштарының көлденеңдігін қамтамасыз ететін тегістеу жүйесіне ие болуы керек (болған жағдайда), бұл жағдайда жүкбесік еденінің көлденең жазықтықтан ауытқуы 3 </w:t>
      </w:r>
      <w:r>
        <w:rPr>
          <w:rFonts w:ascii="Times New Roman"/>
          <w:b w:val="false"/>
          <w:i w:val="false"/>
          <w:color w:val="000000"/>
          <w:vertAlign w:val="superscript"/>
        </w:rPr>
        <w:t xml:space="preserve">о </w:t>
      </w:r>
      <w:r>
        <w:rPr>
          <w:rFonts w:ascii="Times New Roman"/>
          <w:b w:val="false"/>
          <w:i w:val="false"/>
          <w:color w:val="000000"/>
          <w:sz w:val="28"/>
        </w:rPr>
        <w:t xml:space="preserve">артық болмауы, ал сатылар 2 </w:t>
      </w:r>
      <w:r>
        <w:rPr>
          <w:rFonts w:ascii="Times New Roman"/>
          <w:b w:val="false"/>
          <w:i w:val="false"/>
          <w:color w:val="000000"/>
          <w:vertAlign w:val="superscript"/>
        </w:rPr>
        <w:t xml:space="preserve">о </w:t>
      </w:r>
      <w:r>
        <w:rPr>
          <w:rFonts w:ascii="Times New Roman"/>
          <w:b w:val="false"/>
          <w:i w:val="false"/>
          <w:color w:val="000000"/>
          <w:sz w:val="28"/>
        </w:rPr>
        <w:t xml:space="preserve">артық болмауы керек. </w:t>
      </w:r>
    </w:p>
    <w:bookmarkEnd w:id="390"/>
    <w:bookmarkStart w:name="z391" w:id="391"/>
    <w:p>
      <w:pPr>
        <w:spacing w:after="0"/>
        <w:ind w:left="0"/>
        <w:jc w:val="both"/>
      </w:pPr>
      <w:r>
        <w:rPr>
          <w:rFonts w:ascii="Times New Roman"/>
          <w:b w:val="false"/>
          <w:i w:val="false"/>
          <w:color w:val="000000"/>
          <w:sz w:val="28"/>
        </w:rPr>
        <w:t xml:space="preserve">
      163. Жүкбесік еденінің алаңының мынадай көтеру биіктікті иінді өрт автокөтергіш үшін мыналарды құрауы тиіс: </w:t>
      </w:r>
    </w:p>
    <w:bookmarkEnd w:id="391"/>
    <w:bookmarkStart w:name="z392" w:id="392"/>
    <w:p>
      <w:pPr>
        <w:spacing w:after="0"/>
        <w:ind w:left="0"/>
        <w:jc w:val="both"/>
      </w:pPr>
      <w:r>
        <w:rPr>
          <w:rFonts w:ascii="Times New Roman"/>
          <w:b w:val="false"/>
          <w:i w:val="false"/>
          <w:color w:val="000000"/>
          <w:sz w:val="28"/>
        </w:rPr>
        <w:t xml:space="preserve">
      1) кемі 22 м - кемі 1,4 м </w:t>
      </w:r>
      <w:r>
        <w:rPr>
          <w:rFonts w:ascii="Times New Roman"/>
          <w:b w:val="false"/>
          <w:i w:val="false"/>
          <w:color w:val="000000"/>
          <w:vertAlign w:val="superscript"/>
        </w:rPr>
        <w:t xml:space="preserve">2 </w:t>
      </w:r>
      <w:r>
        <w:rPr>
          <w:rFonts w:ascii="Times New Roman"/>
          <w:b w:val="false"/>
          <w:i w:val="false"/>
          <w:color w:val="000000"/>
          <w:sz w:val="28"/>
        </w:rPr>
        <w:t xml:space="preserve">; </w:t>
      </w:r>
    </w:p>
    <w:bookmarkEnd w:id="392"/>
    <w:bookmarkStart w:name="z393" w:id="393"/>
    <w:p>
      <w:pPr>
        <w:spacing w:after="0"/>
        <w:ind w:left="0"/>
        <w:jc w:val="both"/>
      </w:pPr>
      <w:r>
        <w:rPr>
          <w:rFonts w:ascii="Times New Roman"/>
          <w:b w:val="false"/>
          <w:i w:val="false"/>
          <w:color w:val="000000"/>
          <w:sz w:val="28"/>
        </w:rPr>
        <w:t xml:space="preserve">
      2) 22 м-31 м - кемі 2,0 м </w:t>
      </w:r>
      <w:r>
        <w:rPr>
          <w:rFonts w:ascii="Times New Roman"/>
          <w:b w:val="false"/>
          <w:i w:val="false"/>
          <w:color w:val="000000"/>
          <w:vertAlign w:val="superscript"/>
        </w:rPr>
        <w:t xml:space="preserve">2 </w:t>
      </w:r>
      <w:r>
        <w:rPr>
          <w:rFonts w:ascii="Times New Roman"/>
          <w:b w:val="false"/>
          <w:i w:val="false"/>
          <w:color w:val="000000"/>
          <w:sz w:val="28"/>
        </w:rPr>
        <w:t xml:space="preserve">; </w:t>
      </w:r>
    </w:p>
    <w:bookmarkEnd w:id="393"/>
    <w:bookmarkStart w:name="z394" w:id="394"/>
    <w:p>
      <w:pPr>
        <w:spacing w:after="0"/>
        <w:ind w:left="0"/>
        <w:jc w:val="both"/>
      </w:pPr>
      <w:r>
        <w:rPr>
          <w:rFonts w:ascii="Times New Roman"/>
          <w:b w:val="false"/>
          <w:i w:val="false"/>
          <w:color w:val="000000"/>
          <w:sz w:val="28"/>
        </w:rPr>
        <w:t xml:space="preserve">
      3) 31 м-дан артық - кемі 2,5 м </w:t>
      </w:r>
      <w:r>
        <w:rPr>
          <w:rFonts w:ascii="Times New Roman"/>
          <w:b w:val="false"/>
          <w:i w:val="false"/>
          <w:color w:val="000000"/>
          <w:vertAlign w:val="superscript"/>
        </w:rPr>
        <w:t xml:space="preserve">2 </w:t>
      </w:r>
      <w:r>
        <w:rPr>
          <w:rFonts w:ascii="Times New Roman"/>
          <w:b w:val="false"/>
          <w:i w:val="false"/>
          <w:color w:val="000000"/>
          <w:sz w:val="28"/>
        </w:rPr>
        <w:t xml:space="preserve">. </w:t>
      </w:r>
    </w:p>
    <w:bookmarkEnd w:id="394"/>
    <w:p>
      <w:pPr>
        <w:spacing w:after="0"/>
        <w:ind w:left="0"/>
        <w:jc w:val="both"/>
      </w:pPr>
      <w:r>
        <w:rPr>
          <w:rFonts w:ascii="Times New Roman"/>
          <w:b w:val="false"/>
          <w:i w:val="false"/>
          <w:color w:val="000000"/>
          <w:sz w:val="28"/>
        </w:rPr>
        <w:t xml:space="preserve">
      Жүкбесік еденінің және лифт кабинасының алаңы мынадай көтеру биіктікті автосатылар үшін мынаны құрауы керек: </w:t>
      </w:r>
    </w:p>
    <w:bookmarkStart w:name="z395" w:id="395"/>
    <w:p>
      <w:pPr>
        <w:spacing w:after="0"/>
        <w:ind w:left="0"/>
        <w:jc w:val="both"/>
      </w:pPr>
      <w:r>
        <w:rPr>
          <w:rFonts w:ascii="Times New Roman"/>
          <w:b w:val="false"/>
          <w:i w:val="false"/>
          <w:color w:val="000000"/>
          <w:sz w:val="28"/>
        </w:rPr>
        <w:t xml:space="preserve">
      1) кемі 25 м - кемі 0,46 м </w:t>
      </w:r>
      <w:r>
        <w:rPr>
          <w:rFonts w:ascii="Times New Roman"/>
          <w:b w:val="false"/>
          <w:i w:val="false"/>
          <w:color w:val="000000"/>
          <w:vertAlign w:val="superscript"/>
        </w:rPr>
        <w:t xml:space="preserve">2 </w:t>
      </w:r>
      <w:r>
        <w:rPr>
          <w:rFonts w:ascii="Times New Roman"/>
          <w:b w:val="false"/>
          <w:i w:val="false"/>
          <w:color w:val="000000"/>
          <w:sz w:val="28"/>
        </w:rPr>
        <w:t xml:space="preserve">; </w:t>
      </w:r>
    </w:p>
    <w:bookmarkEnd w:id="395"/>
    <w:bookmarkStart w:name="z396" w:id="396"/>
    <w:p>
      <w:pPr>
        <w:spacing w:after="0"/>
        <w:ind w:left="0"/>
        <w:jc w:val="both"/>
      </w:pPr>
      <w:r>
        <w:rPr>
          <w:rFonts w:ascii="Times New Roman"/>
          <w:b w:val="false"/>
          <w:i w:val="false"/>
          <w:color w:val="000000"/>
          <w:sz w:val="28"/>
        </w:rPr>
        <w:t xml:space="preserve">
      2) 25 м-ден артық - кемі 0,7 м </w:t>
      </w:r>
      <w:r>
        <w:rPr>
          <w:rFonts w:ascii="Times New Roman"/>
          <w:b w:val="false"/>
          <w:i w:val="false"/>
          <w:color w:val="000000"/>
          <w:vertAlign w:val="superscript"/>
        </w:rPr>
        <w:t xml:space="preserve">2 </w:t>
      </w:r>
      <w:r>
        <w:rPr>
          <w:rFonts w:ascii="Times New Roman"/>
          <w:b w:val="false"/>
          <w:i w:val="false"/>
          <w:color w:val="000000"/>
          <w:sz w:val="28"/>
        </w:rPr>
        <w:t xml:space="preserve">. </w:t>
      </w:r>
    </w:p>
    <w:bookmarkEnd w:id="396"/>
    <w:bookmarkStart w:name="z397" w:id="397"/>
    <w:p>
      <w:pPr>
        <w:spacing w:after="0"/>
        <w:ind w:left="0"/>
        <w:jc w:val="both"/>
      </w:pPr>
      <w:r>
        <w:rPr>
          <w:rFonts w:ascii="Times New Roman"/>
          <w:b w:val="false"/>
          <w:i w:val="false"/>
          <w:color w:val="000000"/>
          <w:sz w:val="28"/>
        </w:rPr>
        <w:t xml:space="preserve">
      164. Автосатылар мен иінді өрт автокөтергіштерінің жүкбесіктері 0,50 м және 1,10 м биіктікте тұтқалардың екі қатарымен түзілген қоршауға ие болуы керек. Жүкбесік еденінің айналасында биіктігі кемі 0,1 м тегіс қоршау (жиектеме) болуы керек. </w:t>
      </w:r>
    </w:p>
    <w:bookmarkEnd w:id="397"/>
    <w:p>
      <w:pPr>
        <w:spacing w:after="0"/>
        <w:ind w:left="0"/>
        <w:jc w:val="both"/>
      </w:pPr>
      <w:r>
        <w:rPr>
          <w:rFonts w:ascii="Times New Roman"/>
          <w:b w:val="false"/>
          <w:i w:val="false"/>
          <w:color w:val="000000"/>
          <w:sz w:val="28"/>
        </w:rPr>
        <w:t xml:space="preserve">
      Жүкбесікті қоршау элементтері (тұтқалар) түрлі бағытта кемі 1,3 кН жиынтық жүктемеге төтеп беруі керек. </w:t>
      </w:r>
    </w:p>
    <w:p>
      <w:pPr>
        <w:spacing w:after="0"/>
        <w:ind w:left="0"/>
        <w:jc w:val="both"/>
      </w:pPr>
      <w:r>
        <w:rPr>
          <w:rFonts w:ascii="Times New Roman"/>
          <w:b w:val="false"/>
          <w:i w:val="false"/>
          <w:color w:val="000000"/>
          <w:sz w:val="28"/>
        </w:rPr>
        <w:t xml:space="preserve">
      Лифт кабинасы айнала биіктігі кемі 1,50 м ұялы қоршауларға ие болуы керек. </w:t>
      </w:r>
    </w:p>
    <w:bookmarkStart w:name="z398" w:id="398"/>
    <w:p>
      <w:pPr>
        <w:spacing w:after="0"/>
        <w:ind w:left="0"/>
        <w:jc w:val="both"/>
      </w:pPr>
      <w:r>
        <w:rPr>
          <w:rFonts w:ascii="Times New Roman"/>
          <w:b w:val="false"/>
          <w:i w:val="false"/>
          <w:color w:val="000000"/>
          <w:sz w:val="28"/>
        </w:rPr>
        <w:t xml:space="preserve">
      165. Иінді өрт көтергішінің жүкбесігі мен автосаты лифтінің кабинасы ішінен және сыртынан ашылатын құлыпты бір немесе екі жағынан бір жақтаулы есіктермен жабдықталуы керек. </w:t>
      </w:r>
    </w:p>
    <w:bookmarkEnd w:id="398"/>
    <w:p>
      <w:pPr>
        <w:spacing w:after="0"/>
        <w:ind w:left="0"/>
        <w:jc w:val="both"/>
      </w:pPr>
      <w:r>
        <w:rPr>
          <w:rFonts w:ascii="Times New Roman"/>
          <w:b w:val="false"/>
          <w:i w:val="false"/>
          <w:color w:val="000000"/>
          <w:sz w:val="28"/>
        </w:rPr>
        <w:t xml:space="preserve">
      Иінді өрт автокөтергіштің жүкбесігін қайырма тұтқалармен жабдықтау рұқсат етіледі, бұл жағдайда өтпе ені кемі 0,50 м болуы керек. </w:t>
      </w:r>
    </w:p>
    <w:bookmarkStart w:name="z399" w:id="399"/>
    <w:p>
      <w:pPr>
        <w:spacing w:after="0"/>
        <w:ind w:left="0"/>
        <w:jc w:val="both"/>
      </w:pPr>
      <w:r>
        <w:rPr>
          <w:rFonts w:ascii="Times New Roman"/>
          <w:b w:val="false"/>
          <w:i w:val="false"/>
          <w:color w:val="000000"/>
          <w:sz w:val="28"/>
        </w:rPr>
        <w:t xml:space="preserve">
      166. Автосатылар мен иінді өрт автокөтергіштері (орнықты жүкбесікті) біреуі жүкбесікте, екіншісі автомобильде орналасқан екі басқару батырмаларымен жабдықталуы керек. </w:t>
      </w:r>
    </w:p>
    <w:bookmarkEnd w:id="399"/>
    <w:p>
      <w:pPr>
        <w:spacing w:after="0"/>
        <w:ind w:left="0"/>
        <w:jc w:val="both"/>
      </w:pPr>
      <w:r>
        <w:rPr>
          <w:rFonts w:ascii="Times New Roman"/>
          <w:b w:val="false"/>
          <w:i w:val="false"/>
          <w:color w:val="000000"/>
          <w:sz w:val="28"/>
        </w:rPr>
        <w:t xml:space="preserve">
      Өрт көбік көтергіш шығарылатын (негізгі) және автомобильде орнатылған (көмекші) екі басқару батырмаларымен жабдықталуы керек. </w:t>
      </w:r>
    </w:p>
    <w:bookmarkStart w:name="z400" w:id="400"/>
    <w:p>
      <w:pPr>
        <w:spacing w:after="0"/>
        <w:ind w:left="0"/>
        <w:jc w:val="both"/>
      </w:pPr>
      <w:r>
        <w:rPr>
          <w:rFonts w:ascii="Times New Roman"/>
          <w:b w:val="false"/>
          <w:i w:val="false"/>
          <w:color w:val="000000"/>
          <w:sz w:val="28"/>
        </w:rPr>
        <w:t xml:space="preserve">
      167. Жүкбесік қозғалысын онда орналасқан батырмадан басқарған кезде негізгі батырмадан басқару шектелуі керек. </w:t>
      </w:r>
    </w:p>
    <w:bookmarkEnd w:id="400"/>
    <w:bookmarkStart w:name="z401" w:id="401"/>
    <w:p>
      <w:pPr>
        <w:spacing w:after="0"/>
        <w:ind w:left="0"/>
        <w:jc w:val="both"/>
      </w:pPr>
      <w:r>
        <w:rPr>
          <w:rFonts w:ascii="Times New Roman"/>
          <w:b w:val="false"/>
          <w:i w:val="false"/>
          <w:color w:val="000000"/>
          <w:sz w:val="28"/>
        </w:rPr>
        <w:t xml:space="preserve">
      168. Басқару батырмасында иінді өрт автокөтергішінің жүкбесігінің барлық қозғалыстарын басқару органдары өздігінен қайтатын, олардың өздігінен қосылу мүмкіндігін болдырмауы және іске қосылатын тетік қозғалыстарын белгілеуге ие болуы керек. </w:t>
      </w:r>
    </w:p>
    <w:bookmarkEnd w:id="401"/>
    <w:bookmarkStart w:name="z402" w:id="402"/>
    <w:p>
      <w:pPr>
        <w:spacing w:after="0"/>
        <w:ind w:left="0"/>
        <w:jc w:val="both"/>
      </w:pPr>
      <w:r>
        <w:rPr>
          <w:rFonts w:ascii="Times New Roman"/>
          <w:b w:val="false"/>
          <w:i w:val="false"/>
          <w:color w:val="000000"/>
          <w:sz w:val="28"/>
        </w:rPr>
        <w:t xml:space="preserve">
      169. Автосатыны, иінді өрт автокөтергішін басқару батырмасының және өрт көбік көтергіштің басқару батырмалары автомобиль қозғалтқышын ажыратпай орындалатын маневрді апаттық тоқтату және дыбыстық белгі беруді қосу құрылғысына ие болуы керек. </w:t>
      </w:r>
    </w:p>
    <w:bookmarkEnd w:id="402"/>
    <w:bookmarkStart w:name="z403" w:id="403"/>
    <w:p>
      <w:pPr>
        <w:spacing w:after="0"/>
        <w:ind w:left="0"/>
        <w:jc w:val="both"/>
      </w:pPr>
      <w:r>
        <w:rPr>
          <w:rFonts w:ascii="Times New Roman"/>
          <w:b w:val="false"/>
          <w:i w:val="false"/>
          <w:color w:val="000000"/>
          <w:sz w:val="28"/>
        </w:rPr>
        <w:t xml:space="preserve">
      170. Автосатылар мен иінді өрт автокөтергіштері негізгі басқару батырмасы мен жүкбесік арасында екі жақты дауыс зорайту байланысын қамтамасыз ететін сөйлесу құрылғыларымен жабдықталуы керек. </w:t>
      </w:r>
    </w:p>
    <w:bookmarkEnd w:id="403"/>
    <w:bookmarkStart w:name="z404" w:id="404"/>
    <w:p>
      <w:pPr>
        <w:spacing w:after="0"/>
        <w:ind w:left="0"/>
        <w:jc w:val="both"/>
      </w:pPr>
      <w:r>
        <w:rPr>
          <w:rFonts w:ascii="Times New Roman"/>
          <w:b w:val="false"/>
          <w:i w:val="false"/>
          <w:color w:val="000000"/>
          <w:sz w:val="28"/>
        </w:rPr>
        <w:t xml:space="preserve">
      171. Өрт машиналарының электр жабдықтарын орнату және пайдалану "Электр қондырғыларын орнату ережелері", "Тұтынушылардың электр қондырғыларын техникалық пайдалану ережелері мен тұтынушылардың электр қондырғыларды пайдалану кезінде қауіпсіздік техникасы </w:t>
      </w:r>
      <w:r>
        <w:rPr>
          <w:rFonts w:ascii="Times New Roman"/>
          <w:b w:val="false"/>
          <w:i w:val="false"/>
          <w:color w:val="000000"/>
          <w:sz w:val="28"/>
        </w:rPr>
        <w:t>ережелеріне</w:t>
      </w:r>
      <w:r>
        <w:rPr>
          <w:rFonts w:ascii="Times New Roman"/>
          <w:b w:val="false"/>
          <w:i w:val="false"/>
          <w:color w:val="000000"/>
          <w:sz w:val="28"/>
        </w:rPr>
        <w:t xml:space="preserve">", сондай-ақ "Өрт автомобильдері мен тіркемелерінің электр қондырғыларын пайдалану кезінде қауіпсіздік </w:t>
      </w:r>
      <w:r>
        <w:rPr>
          <w:rFonts w:ascii="Times New Roman"/>
          <w:b w:val="false"/>
          <w:i w:val="false"/>
          <w:color w:val="000000"/>
          <w:sz w:val="28"/>
        </w:rPr>
        <w:t>ережелеріне</w:t>
      </w:r>
      <w:r>
        <w:rPr>
          <w:rFonts w:ascii="Times New Roman"/>
          <w:b w:val="false"/>
          <w:i w:val="false"/>
          <w:color w:val="000000"/>
          <w:sz w:val="28"/>
        </w:rPr>
        <w:t xml:space="preserve">" сәйкесуі керек. </w:t>
      </w:r>
    </w:p>
    <w:bookmarkEnd w:id="404"/>
    <w:bookmarkStart w:name="z405" w:id="405"/>
    <w:p>
      <w:pPr>
        <w:spacing w:after="0"/>
        <w:ind w:left="0"/>
        <w:jc w:val="both"/>
      </w:pPr>
      <w:r>
        <w:rPr>
          <w:rFonts w:ascii="Times New Roman"/>
          <w:b w:val="false"/>
          <w:i w:val="false"/>
          <w:color w:val="000000"/>
          <w:sz w:val="28"/>
        </w:rPr>
        <w:t xml:space="preserve">
      172. Өрт автомобилі салоны мен бөлімдерінде орналасқан электр қосылыстар IP 43 қорғаныс деңгейіне, қалған электр қосылыстары IP 54 қорғаныс деңгейіне сәйкесуі керек. </w:t>
      </w:r>
    </w:p>
    <w:bookmarkEnd w:id="405"/>
    <w:bookmarkStart w:name="z406" w:id="406"/>
    <w:p>
      <w:pPr>
        <w:spacing w:after="0"/>
        <w:ind w:left="0"/>
        <w:jc w:val="both"/>
      </w:pPr>
      <w:r>
        <w:rPr>
          <w:rFonts w:ascii="Times New Roman"/>
          <w:b w:val="false"/>
          <w:i w:val="false"/>
          <w:color w:val="000000"/>
          <w:sz w:val="28"/>
        </w:rPr>
        <w:t xml:space="preserve">
      173. Электр сымдары құрастыру кезінде олардың үзілуін, қажалуын болдырмау үшін берік бекітілуі, сондай-ақ оларға өрттің температуралық факторлары, су төгілуі мен атмосфералық жауын-шашын әсерінен қорғалуы керек. </w:t>
      </w:r>
    </w:p>
    <w:bookmarkEnd w:id="406"/>
    <w:bookmarkStart w:name="z407" w:id="407"/>
    <w:p>
      <w:pPr>
        <w:spacing w:after="0"/>
        <w:ind w:left="0"/>
        <w:jc w:val="both"/>
      </w:pPr>
      <w:r>
        <w:rPr>
          <w:rFonts w:ascii="Times New Roman"/>
          <w:b w:val="false"/>
          <w:i w:val="false"/>
          <w:color w:val="000000"/>
          <w:sz w:val="28"/>
        </w:rPr>
        <w:t xml:space="preserve">
      174. Қосымша электр жабдығының кез келген элементін қоректендірудің электр тізбектері қорытпа сақтандырғыштармен (немесе автомат ажыратқыштармен) жабдықталуы керек. </w:t>
      </w:r>
    </w:p>
    <w:bookmarkEnd w:id="407"/>
    <w:bookmarkStart w:name="z408" w:id="408"/>
    <w:p>
      <w:pPr>
        <w:spacing w:after="0"/>
        <w:ind w:left="0"/>
        <w:jc w:val="both"/>
      </w:pPr>
      <w:r>
        <w:rPr>
          <w:rFonts w:ascii="Times New Roman"/>
          <w:b w:val="false"/>
          <w:i w:val="false"/>
          <w:color w:val="000000"/>
          <w:sz w:val="28"/>
        </w:rPr>
        <w:t xml:space="preserve">
      175. Енгізулер, өткізгіштер, айыртетікті ажыратқыштар таңбалауға ие болуы керек. Өткізгіштерді таңбалау әр өткізгіштің екі шетінде орындалуы керек. </w:t>
      </w:r>
    </w:p>
    <w:bookmarkEnd w:id="408"/>
    <w:bookmarkStart w:name="z409" w:id="409"/>
    <w:p>
      <w:pPr>
        <w:spacing w:after="0"/>
        <w:ind w:left="0"/>
        <w:jc w:val="both"/>
      </w:pPr>
      <w:r>
        <w:rPr>
          <w:rFonts w:ascii="Times New Roman"/>
          <w:b w:val="false"/>
          <w:i w:val="false"/>
          <w:color w:val="000000"/>
          <w:sz w:val="28"/>
        </w:rPr>
        <w:t xml:space="preserve">
      176. Өрт автомобильдері базалық шассидің аккумуляторлық батареяларын ажыратқышпен (массаны ажыратқышпен) жабдықталуы керек. </w:t>
      </w:r>
    </w:p>
    <w:bookmarkEnd w:id="409"/>
    <w:bookmarkStart w:name="z410" w:id="410"/>
    <w:p>
      <w:pPr>
        <w:spacing w:after="0"/>
        <w:ind w:left="0"/>
        <w:jc w:val="both"/>
      </w:pPr>
      <w:r>
        <w:rPr>
          <w:rFonts w:ascii="Times New Roman"/>
          <w:b w:val="false"/>
          <w:i w:val="false"/>
          <w:color w:val="000000"/>
          <w:sz w:val="28"/>
        </w:rPr>
        <w:t xml:space="preserve">
      177. Өрт автомобильдері жеке құрамды электр тогымен зақымданудан жеке қорғау құралдарымен (диэлектр қолғаптар, ботылар, кілемшелер, сондай-ақ электр сымдарын қиюға арналған қайшылармен) жабдықталуы керек. </w:t>
      </w:r>
    </w:p>
    <w:bookmarkEnd w:id="410"/>
    <w:bookmarkStart w:name="z411" w:id="411"/>
    <w:p>
      <w:pPr>
        <w:spacing w:after="0"/>
        <w:ind w:left="0"/>
        <w:jc w:val="both"/>
      </w:pPr>
      <w:r>
        <w:rPr>
          <w:rFonts w:ascii="Times New Roman"/>
          <w:b w:val="false"/>
          <w:i w:val="false"/>
          <w:color w:val="000000"/>
          <w:sz w:val="28"/>
        </w:rPr>
        <w:t xml:space="preserve">
      178. Өрт автомобилін және оның электр жабдықтарын жерге тұйықтайтын қысқыштар Қазақстан Республикасы аумағында қолдануға рұқсат етілген мемлекеттік, мемлекетаралық, халықаралық стандарттар талаптарына сәйкес дайындалуы керек. </w:t>
      </w:r>
    </w:p>
    <w:bookmarkEnd w:id="411"/>
    <w:p>
      <w:pPr>
        <w:spacing w:after="0"/>
        <w:ind w:left="0"/>
        <w:jc w:val="both"/>
      </w:pPr>
      <w:r>
        <w:rPr>
          <w:rFonts w:ascii="Times New Roman"/>
          <w:b w:val="false"/>
          <w:i w:val="false"/>
          <w:color w:val="000000"/>
          <w:sz w:val="28"/>
        </w:rPr>
        <w:t xml:space="preserve">
      Жерге тұйықтау құрылғысының байланысу беті жегіге қарсы жабынға ие болуы керек. </w:t>
      </w:r>
    </w:p>
    <w:bookmarkStart w:name="z412" w:id="412"/>
    <w:p>
      <w:pPr>
        <w:spacing w:after="0"/>
        <w:ind w:left="0"/>
        <w:jc w:val="both"/>
      </w:pPr>
      <w:r>
        <w:rPr>
          <w:rFonts w:ascii="Times New Roman"/>
          <w:b w:val="false"/>
          <w:i w:val="false"/>
          <w:color w:val="000000"/>
          <w:sz w:val="28"/>
        </w:rPr>
        <w:t xml:space="preserve">
      179. Өрт автомобилін жерге тұйықтау жерге тұйықтайтын құрастырымдарға бекітудің арнайы құрылғысымен жабдықталған 10 мм </w:t>
      </w:r>
      <w:r>
        <w:rPr>
          <w:rFonts w:ascii="Times New Roman"/>
          <w:b w:val="false"/>
          <w:i w:val="false"/>
          <w:color w:val="000000"/>
          <w:vertAlign w:val="superscript"/>
        </w:rPr>
        <w:t xml:space="preserve">2 </w:t>
      </w:r>
      <w:r>
        <w:rPr>
          <w:rFonts w:ascii="Times New Roman"/>
          <w:b w:val="false"/>
          <w:i w:val="false"/>
          <w:color w:val="000000"/>
          <w:sz w:val="28"/>
        </w:rPr>
        <w:t xml:space="preserve">кем емес қималы (диаметрлі) оқшауланбаған көп өзекті сым сымының көмегімен жүргізілуі керек. </w:t>
      </w:r>
    </w:p>
    <w:bookmarkEnd w:id="412"/>
    <w:bookmarkStart w:name="z413" w:id="413"/>
    <w:p>
      <w:pPr>
        <w:spacing w:after="0"/>
        <w:ind w:left="0"/>
        <w:jc w:val="both"/>
      </w:pPr>
      <w:r>
        <w:rPr>
          <w:rFonts w:ascii="Times New Roman"/>
          <w:b w:val="false"/>
          <w:i w:val="false"/>
          <w:color w:val="000000"/>
          <w:sz w:val="28"/>
        </w:rPr>
        <w:t xml:space="preserve">
      180. Өрт автомобилінде жерге тұйықтаушы қысқышты орналастыру орнында өрт автомобилі құрастырымының барлық металл элементтерімен (өрттік күйге келтіру, су-көбікті коммуникациялар және автомобильдің негізгі шассиі) электр байланысқа ие болуы керек (байланысу орындарында 2000 мкОм артық емес айнымалы қарсылықты қамтамасыз ететін метал бөгеттер орнатылған). </w:t>
      </w:r>
    </w:p>
    <w:bookmarkEnd w:id="413"/>
    <w:bookmarkStart w:name="z414" w:id="414"/>
    <w:p>
      <w:pPr>
        <w:spacing w:after="0"/>
        <w:ind w:left="0"/>
        <w:jc w:val="both"/>
      </w:pPr>
      <w:r>
        <w:rPr>
          <w:rFonts w:ascii="Times New Roman"/>
          <w:b w:val="false"/>
          <w:i w:val="false"/>
          <w:color w:val="000000"/>
          <w:sz w:val="28"/>
        </w:rPr>
        <w:t xml:space="preserve">
      181. Өзекті жерге тұйықтағыштар саны нақты үлгідегі өрт автомобильдеріне арналған нормативтік құжатта белгіленуі керек. </w:t>
      </w:r>
    </w:p>
    <w:bookmarkEnd w:id="414"/>
    <w:bookmarkStart w:name="z415" w:id="415"/>
    <w:p>
      <w:pPr>
        <w:spacing w:after="0"/>
        <w:ind w:left="0"/>
        <w:jc w:val="both"/>
      </w:pPr>
      <w:r>
        <w:rPr>
          <w:rFonts w:ascii="Times New Roman"/>
          <w:b w:val="false"/>
          <w:i w:val="false"/>
          <w:color w:val="000000"/>
          <w:sz w:val="28"/>
        </w:rPr>
        <w:t xml:space="preserve">
      182. Кернеуі 230 В және 400 В өрт автомобилінің электр күшті қондырғылары қосымша ажыратқыш құрылғысына қосымша өзекті жерге тұйықтағыштармен жинақталуы керек. </w:t>
      </w:r>
    </w:p>
    <w:bookmarkEnd w:id="415"/>
    <w:bookmarkStart w:name="z416" w:id="416"/>
    <w:p>
      <w:pPr>
        <w:spacing w:after="0"/>
        <w:ind w:left="0"/>
        <w:jc w:val="both"/>
      </w:pPr>
      <w:r>
        <w:rPr>
          <w:rFonts w:ascii="Times New Roman"/>
          <w:b w:val="false"/>
          <w:i w:val="false"/>
          <w:color w:val="000000"/>
          <w:sz w:val="28"/>
        </w:rPr>
        <w:t xml:space="preserve">
      183. Өзек пен жерге тұйықтаушы өткізгіштер арасында айнымалы қарсылық 600 мкОм артық емес болуы керек. </w:t>
      </w:r>
    </w:p>
    <w:bookmarkEnd w:id="416"/>
    <w:bookmarkStart w:name="z417" w:id="417"/>
    <w:p>
      <w:pPr>
        <w:spacing w:after="0"/>
        <w:ind w:left="0"/>
        <w:jc w:val="both"/>
      </w:pPr>
      <w:r>
        <w:rPr>
          <w:rFonts w:ascii="Times New Roman"/>
          <w:b w:val="false"/>
          <w:i w:val="false"/>
          <w:color w:val="000000"/>
          <w:sz w:val="28"/>
        </w:rPr>
        <w:t xml:space="preserve">
      184. Жерге тұйықтаушы құрылғы 250 м артық емес ағу қарсылығын қамтамасыз етуі керек. </w:t>
      </w:r>
    </w:p>
    <w:bookmarkEnd w:id="417"/>
    <w:bookmarkStart w:name="z418" w:id="418"/>
    <w:p>
      <w:pPr>
        <w:spacing w:after="0"/>
        <w:ind w:left="0"/>
        <w:jc w:val="both"/>
      </w:pPr>
      <w:r>
        <w:rPr>
          <w:rFonts w:ascii="Times New Roman"/>
          <w:b w:val="false"/>
          <w:i w:val="false"/>
          <w:color w:val="000000"/>
          <w:sz w:val="28"/>
        </w:rPr>
        <w:t xml:space="preserve">
      185. Өрт автомобилінің электр күш қондырғысының құрастырымы қызмет көрсетуші қызметкерлердің электр тогынан зақымданудан қауіпсіздігін қамтамасыз етуі керек. </w:t>
      </w:r>
    </w:p>
    <w:bookmarkEnd w:id="418"/>
    <w:bookmarkStart w:name="z419" w:id="419"/>
    <w:p>
      <w:pPr>
        <w:spacing w:after="0"/>
        <w:ind w:left="0"/>
        <w:jc w:val="both"/>
      </w:pPr>
      <w:r>
        <w:rPr>
          <w:rFonts w:ascii="Times New Roman"/>
          <w:b w:val="false"/>
          <w:i w:val="false"/>
          <w:color w:val="000000"/>
          <w:sz w:val="28"/>
        </w:rPr>
        <w:t xml:space="preserve">
      186. Өрт автомобилінің электр күш қондырғыларының айнымалы үш фазалы тогының электр қосылыстар сызбасы оқшауланған бейтарапқа (генератор орауын нөлдік нүктені шығарып "жұлдызша" сызбасы бойынша қосқан жағдайда) ие болуы керек. </w:t>
      </w:r>
    </w:p>
    <w:bookmarkEnd w:id="419"/>
    <w:bookmarkStart w:name="z420" w:id="420"/>
    <w:p>
      <w:pPr>
        <w:spacing w:after="0"/>
        <w:ind w:left="0"/>
        <w:jc w:val="both"/>
      </w:pPr>
      <w:r>
        <w:rPr>
          <w:rFonts w:ascii="Times New Roman"/>
          <w:b w:val="false"/>
          <w:i w:val="false"/>
          <w:color w:val="000000"/>
          <w:sz w:val="28"/>
        </w:rPr>
        <w:t xml:space="preserve">
      187. Фазалық сымдар немесе бейтараптың корпуспен немесе жермен тікелей және жасанды нөлдік нүктемен (радиоқабылдауға бөгеуілдерді басуға арналған құрылғыдан басқа) электр байланысын құрайтын қандай да бір құрылғыны қолдануға тыйым салынады. </w:t>
      </w:r>
    </w:p>
    <w:bookmarkEnd w:id="420"/>
    <w:bookmarkStart w:name="z421" w:id="421"/>
    <w:p>
      <w:pPr>
        <w:spacing w:after="0"/>
        <w:ind w:left="0"/>
        <w:jc w:val="both"/>
      </w:pPr>
      <w:r>
        <w:rPr>
          <w:rFonts w:ascii="Times New Roman"/>
          <w:b w:val="false"/>
          <w:i w:val="false"/>
          <w:color w:val="000000"/>
          <w:sz w:val="28"/>
        </w:rPr>
        <w:t xml:space="preserve">
      188. Оқшаулау қарсылығын үнемі қабылдау құрылғысы мен қорғаныс ажырату құрылғысының қиюласуынан тұратын электр қауіпсіздікті қамтамасыз ету жүйесі өрт автомобилінің 36 В және артық кернеулі электр күшті қондырғысын пайдаланған кезде электр қауіпсіздікті қамтамасыз етудің негізгі жүйесі болып табылуы керек. </w:t>
      </w:r>
    </w:p>
    <w:bookmarkEnd w:id="421"/>
    <w:bookmarkStart w:name="z422" w:id="422"/>
    <w:p>
      <w:pPr>
        <w:spacing w:after="0"/>
        <w:ind w:left="0"/>
        <w:jc w:val="both"/>
      </w:pPr>
      <w:r>
        <w:rPr>
          <w:rFonts w:ascii="Times New Roman"/>
          <w:b w:val="false"/>
          <w:i w:val="false"/>
          <w:color w:val="000000"/>
          <w:sz w:val="28"/>
        </w:rPr>
        <w:t xml:space="preserve">
      189. Оқшаулау бүлінуі салдарынан қауіпті кернеу астында болуы мүмкін электр жабдығының барлық металл ток өткізбейтін бөліктері қоректендіру көзінің корпусымен, сондай-ақ өрт автомобилінің шассиімен электр қосылысқа ие болуы керек. </w:t>
      </w:r>
    </w:p>
    <w:bookmarkEnd w:id="422"/>
    <w:bookmarkStart w:name="z423" w:id="423"/>
    <w:p>
      <w:pPr>
        <w:spacing w:after="0"/>
        <w:ind w:left="0"/>
        <w:jc w:val="both"/>
      </w:pPr>
      <w:r>
        <w:rPr>
          <w:rFonts w:ascii="Times New Roman"/>
          <w:b w:val="false"/>
          <w:i w:val="false"/>
          <w:color w:val="000000"/>
          <w:sz w:val="28"/>
        </w:rPr>
        <w:t xml:space="preserve">
      190. 230 В және 400 В атаулы кернеулі жеке ажыратылған күш тізбектері жағдайында өрт автомобилінің күш электр жабдықтарының оқшаулау қарсылығы өзара және корпусқа қатысты кемі 0,5 МОм болуы керек. </w:t>
      </w:r>
    </w:p>
    <w:bookmarkEnd w:id="423"/>
    <w:bookmarkStart w:name="z424" w:id="424"/>
    <w:p>
      <w:pPr>
        <w:spacing w:after="0"/>
        <w:ind w:left="0"/>
        <w:jc w:val="both"/>
      </w:pPr>
      <w:r>
        <w:rPr>
          <w:rFonts w:ascii="Times New Roman"/>
          <w:b w:val="false"/>
          <w:i w:val="false"/>
          <w:color w:val="000000"/>
          <w:sz w:val="28"/>
        </w:rPr>
        <w:t xml:space="preserve">
      191. Бұйымның қосылған қалпын, қорғаныс, кернеу болуын, орнықты және тасымалданатын электр қабылдағыштарын қосу және өзге іс-әрекеттерді көрсету үшін өрт автомобилінде ескертпе белгілер, жазулар мен тақтайшалар қолданылуы керек. </w:t>
      </w:r>
    </w:p>
    <w:bookmarkEnd w:id="424"/>
    <w:bookmarkStart w:name="z425" w:id="425"/>
    <w:p>
      <w:pPr>
        <w:spacing w:after="0"/>
        <w:ind w:left="0"/>
        <w:jc w:val="both"/>
      </w:pPr>
      <w:r>
        <w:rPr>
          <w:rFonts w:ascii="Times New Roman"/>
          <w:b w:val="false"/>
          <w:i w:val="false"/>
          <w:color w:val="000000"/>
          <w:sz w:val="28"/>
        </w:rPr>
        <w:t xml:space="preserve">
      192. Өрт сөндіру қондырғыларына, автомат өрт дабылы, хабарлау және өрт кезінде адамдар көшіруді басқару жүйелеріне қойылатын өрт автоматикасының (бұдан әрі - жүйелер мен қондырғылар) қауіпсіздік талаптары "Автомат өрт сөндіру және автомат өрт дабылы, хабар беру және өрт кезінде көшіруді басқару жүйелерімен бар ғимарат, үймарат және құрылымдарды жабдықтау бойынша талаптар" техникалық регламент талаптарына сәйкесуі және нақты түрлі мен өзгерісті өрт автоматикасы жүйелері мен қондырғыларына арналған техникалық құжаттамада белгіленуі керек. </w:t>
      </w:r>
    </w:p>
    <w:bookmarkEnd w:id="425"/>
    <w:bookmarkStart w:name="z426" w:id="426"/>
    <w:p>
      <w:pPr>
        <w:spacing w:after="0"/>
        <w:ind w:left="0"/>
        <w:jc w:val="both"/>
      </w:pPr>
      <w:r>
        <w:rPr>
          <w:rFonts w:ascii="Times New Roman"/>
          <w:b w:val="false"/>
          <w:i w:val="false"/>
          <w:color w:val="000000"/>
          <w:sz w:val="28"/>
        </w:rPr>
        <w:t xml:space="preserve">
      193. Өрт автоматикасы жүйелері мен қондырғылары "Қазақстан Республикасының электр қондырғыларын орнату ережелері" талаптарына сәйкес электрмен қамтамасыз ету сенімділігі бойынша 1 санатты ток қабылдағыштарына жатқызылуы керек. </w:t>
      </w:r>
    </w:p>
    <w:bookmarkEnd w:id="426"/>
    <w:bookmarkStart w:name="z427" w:id="427"/>
    <w:p>
      <w:pPr>
        <w:spacing w:after="0"/>
        <w:ind w:left="0"/>
        <w:jc w:val="both"/>
      </w:pPr>
      <w:r>
        <w:rPr>
          <w:rFonts w:ascii="Times New Roman"/>
          <w:b w:val="false"/>
          <w:i w:val="false"/>
          <w:color w:val="000000"/>
          <w:sz w:val="28"/>
        </w:rPr>
        <w:t xml:space="preserve">
      194. Өрт автоматикасы жүйелері мен қондырғыларының электр жабдықтары мен құбыржолдары жерге тұйықталуы (нөлденуі) керек. </w:t>
      </w:r>
    </w:p>
    <w:bookmarkEnd w:id="427"/>
    <w:p>
      <w:pPr>
        <w:spacing w:after="0"/>
        <w:ind w:left="0"/>
        <w:jc w:val="both"/>
      </w:pPr>
      <w:r>
        <w:rPr>
          <w:rFonts w:ascii="Times New Roman"/>
          <w:b w:val="false"/>
          <w:i w:val="false"/>
          <w:color w:val="000000"/>
          <w:sz w:val="28"/>
        </w:rPr>
        <w:t xml:space="preserve">
      Жерге тұйықтау белгісі мен орны Қазақстан Республикасы аумағында қолдануға рұқсат етілген мемлекеттік, мемлекетаралық, халықаралық стандарттар талаптарына сәйкесуі керек. </w:t>
      </w:r>
    </w:p>
    <w:bookmarkStart w:name="z428" w:id="428"/>
    <w:p>
      <w:pPr>
        <w:spacing w:after="0"/>
        <w:ind w:left="0"/>
        <w:jc w:val="both"/>
      </w:pPr>
      <w:r>
        <w:rPr>
          <w:rFonts w:ascii="Times New Roman"/>
          <w:b w:val="false"/>
          <w:i w:val="false"/>
          <w:color w:val="000000"/>
          <w:sz w:val="28"/>
        </w:rPr>
        <w:t xml:space="preserve">
      195. Автомат өрт сөндіру қондырғыларын басқару тораптары мен қолмен іске қосу крандары сорғы стансалары немесе өрт тармақтары үймараттарында орнатылған басқару тораптары мен қолмен іске қосу крандарынан басқасы Қазақстан Республикасы аумағында қолдануға рұқсат етілген мемлекеттік, мемлекетаралық, халықаралық стандарттар талаптарына сәйкес қоршалып пломбылануы керек. </w:t>
      </w:r>
    </w:p>
    <w:bookmarkEnd w:id="428"/>
    <w:bookmarkStart w:name="z429" w:id="429"/>
    <w:p>
      <w:pPr>
        <w:spacing w:after="0"/>
        <w:ind w:left="0"/>
        <w:jc w:val="both"/>
      </w:pPr>
      <w:r>
        <w:rPr>
          <w:rFonts w:ascii="Times New Roman"/>
          <w:b w:val="false"/>
          <w:i w:val="false"/>
          <w:color w:val="000000"/>
          <w:sz w:val="28"/>
        </w:rPr>
        <w:t xml:space="preserve">
      196. Қоршалатын үймараттарда орналастырылатын автомат өрт сөндіру қондырғыларын басқару тораптары осы үймараттардан 1 тұрпатты өртке қарсы қалқаншалармен және REI 45 құрылыс құрастырымдарының отқа төзімділік шекті 1 тұрпатты қалқаншалармен, қорғалатын үймараттан тыс шыны немесе торлы қалқаншалармен бөлінуі керек. </w:t>
      </w:r>
    </w:p>
    <w:bookmarkEnd w:id="429"/>
    <w:bookmarkStart w:name="z430" w:id="430"/>
    <w:p>
      <w:pPr>
        <w:spacing w:after="0"/>
        <w:ind w:left="0"/>
        <w:jc w:val="both"/>
      </w:pPr>
      <w:r>
        <w:rPr>
          <w:rFonts w:ascii="Times New Roman"/>
          <w:b w:val="false"/>
          <w:i w:val="false"/>
          <w:color w:val="000000"/>
          <w:sz w:val="28"/>
        </w:rPr>
        <w:t xml:space="preserve">
      197. Бекіту құрылғылары (ысырмалар, бұрандалар, крандар) Қазақстан Республикасы аумағында қолдануға рұқсат етілген мемлекеттік, мемлекетаралық, халықаралық стандарттар талаптарына сәйкесуі және сұйық ағынының бағытын көрсеткіштермен (тілдермен) және "Ашық" және "Жабық" жазуларымен жабдықталуы және автомат өрт сөндіру қондырғыларының кездейсоқ немесе өздігінен іске қосылу және ажырау мүмкіндігін болдырмауы керек. </w:t>
      </w:r>
    </w:p>
    <w:bookmarkEnd w:id="430"/>
    <w:bookmarkStart w:name="z431" w:id="431"/>
    <w:p>
      <w:pPr>
        <w:spacing w:after="0"/>
        <w:ind w:left="0"/>
        <w:jc w:val="both"/>
      </w:pPr>
      <w:r>
        <w:rPr>
          <w:rFonts w:ascii="Times New Roman"/>
          <w:b w:val="false"/>
          <w:i w:val="false"/>
          <w:color w:val="000000"/>
          <w:sz w:val="28"/>
        </w:rPr>
        <w:t xml:space="preserve">
      198. Автомат өрт сөндірудің автомат қондырғыларымен жұмыс істеуге арнайы нұсқаулықтан және қауіпсіздік және еңбекті қорғаудан оқудан, орындалатын жұмысқа қатысты атқаратын лауазымына сәйкес қауіпсіздік ережелері мен нұсқаулықтарды білуге тексеруден өткен тұлғалар қатыстырылуы керек. </w:t>
      </w:r>
    </w:p>
    <w:bookmarkEnd w:id="431"/>
    <w:bookmarkStart w:name="z432" w:id="432"/>
    <w:p>
      <w:pPr>
        <w:spacing w:after="0"/>
        <w:ind w:left="0"/>
        <w:jc w:val="both"/>
      </w:pPr>
      <w:r>
        <w:rPr>
          <w:rFonts w:ascii="Times New Roman"/>
          <w:b w:val="false"/>
          <w:i w:val="false"/>
          <w:color w:val="000000"/>
          <w:sz w:val="28"/>
        </w:rPr>
        <w:t xml:space="preserve">
      199. Автомат өрт сөндіру қондырғыларын пайдалану кезінде: </w:t>
      </w:r>
    </w:p>
    <w:bookmarkEnd w:id="432"/>
    <w:bookmarkStart w:name="z433" w:id="433"/>
    <w:p>
      <w:pPr>
        <w:spacing w:after="0"/>
        <w:ind w:left="0"/>
        <w:jc w:val="both"/>
      </w:pPr>
      <w:r>
        <w:rPr>
          <w:rFonts w:ascii="Times New Roman"/>
          <w:b w:val="false"/>
          <w:i w:val="false"/>
          <w:color w:val="000000"/>
          <w:sz w:val="28"/>
        </w:rPr>
        <w:t xml:space="preserve">
      1) автомат өрт сөндіру қондырғыларының құбырларын қандай да бір жабдықты асу немесе бекіту үшін пайдалануға; </w:t>
      </w:r>
    </w:p>
    <w:bookmarkEnd w:id="433"/>
    <w:bookmarkStart w:name="z434" w:id="434"/>
    <w:p>
      <w:pPr>
        <w:spacing w:after="0"/>
        <w:ind w:left="0"/>
        <w:jc w:val="both"/>
      </w:pPr>
      <w:r>
        <w:rPr>
          <w:rFonts w:ascii="Times New Roman"/>
          <w:b w:val="false"/>
          <w:i w:val="false"/>
          <w:color w:val="000000"/>
          <w:sz w:val="28"/>
        </w:rPr>
        <w:t xml:space="preserve">
      2) автомат өрт сөндіру қондырғыларының құбырларына өндірістік жабдық пен санитарлық құралдарды қосуға; </w:t>
      </w:r>
    </w:p>
    <w:bookmarkEnd w:id="434"/>
    <w:bookmarkStart w:name="z435" w:id="435"/>
    <w:p>
      <w:pPr>
        <w:spacing w:after="0"/>
        <w:ind w:left="0"/>
        <w:jc w:val="both"/>
      </w:pPr>
      <w:r>
        <w:rPr>
          <w:rFonts w:ascii="Times New Roman"/>
          <w:b w:val="false"/>
          <w:i w:val="false"/>
          <w:color w:val="000000"/>
          <w:sz w:val="28"/>
        </w:rPr>
        <w:t xml:space="preserve">
      3) автомат өрт сөндірудің сплинкерлік қондырғыларының құбырларында орнатылған ішкі өрт крандарын өрт сөндіруден басқа мақсаттарға пайдалануға тыйым салынады. </w:t>
      </w:r>
    </w:p>
    <w:bookmarkEnd w:id="435"/>
    <w:bookmarkStart w:name="z436" w:id="436"/>
    <w:p>
      <w:pPr>
        <w:spacing w:after="0"/>
        <w:ind w:left="0"/>
        <w:jc w:val="both"/>
      </w:pPr>
      <w:r>
        <w:rPr>
          <w:rFonts w:ascii="Times New Roman"/>
          <w:b w:val="false"/>
          <w:i w:val="false"/>
          <w:color w:val="000000"/>
          <w:sz w:val="28"/>
        </w:rPr>
        <w:t xml:space="preserve">
      200. Өрт сөндірудің сорғылық стансасының үймараттарында және басқару тораптарында оған сәйкес сорғылар, басқару тораптары, ысырмалар мен өзге жабдық нөмірленуі керек сорғылық қондырғының принципиалдық сызбасы ілінуі керек. </w:t>
      </w:r>
    </w:p>
    <w:bookmarkEnd w:id="436"/>
    <w:bookmarkStart w:name="z437" w:id="437"/>
    <w:p>
      <w:pPr>
        <w:spacing w:after="0"/>
        <w:ind w:left="0"/>
        <w:jc w:val="both"/>
      </w:pPr>
      <w:r>
        <w:rPr>
          <w:rFonts w:ascii="Times New Roman"/>
          <w:b w:val="false"/>
          <w:i w:val="false"/>
          <w:color w:val="000000"/>
          <w:sz w:val="28"/>
        </w:rPr>
        <w:t xml:space="preserve">
      201. Сорғы стансасының үймараттарында жұмысшы және апаттық жарық беру, сондай-ақ өрт тармағымен (диспетчерлік) телефон байланысы қарастырылуы керек. </w:t>
      </w:r>
    </w:p>
    <w:bookmarkEnd w:id="437"/>
    <w:bookmarkStart w:name="z438" w:id="438"/>
    <w:p>
      <w:pPr>
        <w:spacing w:after="0"/>
        <w:ind w:left="0"/>
        <w:jc w:val="both"/>
      </w:pPr>
      <w:r>
        <w:rPr>
          <w:rFonts w:ascii="Times New Roman"/>
          <w:b w:val="false"/>
          <w:i w:val="false"/>
          <w:color w:val="000000"/>
          <w:sz w:val="28"/>
        </w:rPr>
        <w:t xml:space="preserve">
      202. Сынаулар немесе жөндеу жұмыстарын жүргізу орнында "Өндірістік объектілердегі сигналдық түстерге, белгілеулерге және қауіпсіздік белгілеріне қойылатын талаптар" техникалық регламентінің талаптарына сәйкес "Сынаулар жүріп жатыр" түсіндірме жазбасымен "Байқа! Өзге қауіптер" деген ескертпе белгісі орнатылуы, сондай-ақ нұсқаулықтар мен қауіпсіздік ережелері ілінуі керек. </w:t>
      </w:r>
    </w:p>
    <w:bookmarkEnd w:id="438"/>
    <w:bookmarkStart w:name="z439" w:id="439"/>
    <w:p>
      <w:pPr>
        <w:spacing w:after="0"/>
        <w:ind w:left="0"/>
        <w:jc w:val="both"/>
      </w:pPr>
      <w:r>
        <w:rPr>
          <w:rFonts w:ascii="Times New Roman"/>
          <w:b w:val="false"/>
          <w:i w:val="false"/>
          <w:color w:val="000000"/>
          <w:sz w:val="28"/>
        </w:rPr>
        <w:t xml:space="preserve">
      203. Көбік түзгішті сақтауға арналған үймарат Қазақстан Республикасы аумағында қолдануға рұқсат етілген мемлекеттік, мемлекетаралық, халықаралық стандарттар талаптарына сәйкесуі керек. </w:t>
      </w:r>
    </w:p>
    <w:bookmarkEnd w:id="439"/>
    <w:bookmarkStart w:name="z440" w:id="440"/>
    <w:p>
      <w:pPr>
        <w:spacing w:after="0"/>
        <w:ind w:left="0"/>
        <w:jc w:val="both"/>
      </w:pPr>
      <w:r>
        <w:rPr>
          <w:rFonts w:ascii="Times New Roman"/>
          <w:b w:val="false"/>
          <w:i w:val="false"/>
          <w:color w:val="000000"/>
          <w:sz w:val="28"/>
        </w:rPr>
        <w:t xml:space="preserve">
      204. Радиоизотопты өрт хабарлағыштары радиациялық қауіпсіздік нормаларына сәйкесуі керек. </w:t>
      </w:r>
    </w:p>
    <w:bookmarkEnd w:id="440"/>
    <w:p>
      <w:pPr>
        <w:spacing w:after="0"/>
        <w:ind w:left="0"/>
        <w:jc w:val="both"/>
      </w:pPr>
      <w:r>
        <w:rPr>
          <w:rFonts w:ascii="Times New Roman"/>
          <w:b w:val="false"/>
          <w:i w:val="false"/>
          <w:color w:val="000000"/>
          <w:sz w:val="28"/>
        </w:rPr>
        <w:t xml:space="preserve">
      Радиоизотопты өрт хабарлағыштарының бетінде гамма- және рентген сәулеленулердің балама көлемінің күші 3 мкЗв/ч артық емес болуы керек. </w:t>
      </w:r>
    </w:p>
    <w:p>
      <w:pPr>
        <w:spacing w:after="0"/>
        <w:ind w:left="0"/>
        <w:jc w:val="both"/>
      </w:pPr>
      <w:r>
        <w:rPr>
          <w:rFonts w:ascii="Times New Roman"/>
          <w:b w:val="false"/>
          <w:i w:val="false"/>
          <w:color w:val="000000"/>
          <w:sz w:val="28"/>
        </w:rPr>
        <w:t xml:space="preserve">
      Альфа- және бета сәулеленетін радиоизотопты өрт хабарлағыштарының белсенділігі 185 кБк артық болмауы керек. </w:t>
      </w:r>
    </w:p>
    <w:bookmarkStart w:name="z441" w:id="441"/>
    <w:p>
      <w:pPr>
        <w:spacing w:after="0"/>
        <w:ind w:left="0"/>
        <w:jc w:val="both"/>
      </w:pPr>
      <w:r>
        <w:rPr>
          <w:rFonts w:ascii="Times New Roman"/>
          <w:b w:val="false"/>
          <w:i w:val="false"/>
          <w:color w:val="000000"/>
          <w:sz w:val="28"/>
        </w:rPr>
        <w:t xml:space="preserve">
      205. Өрт кезінде хабарлау мен көшіруді басқарудың техникалық құралдары құрастырылуы және олар пайдаланудың қалыпты жағдайында өрт қаупін тудырмайтындай үлгіде дайындалуы керек. </w:t>
      </w:r>
    </w:p>
    <w:bookmarkEnd w:id="441"/>
    <w:p>
      <w:pPr>
        <w:spacing w:after="0"/>
        <w:ind w:left="0"/>
        <w:jc w:val="both"/>
      </w:pPr>
      <w:r>
        <w:rPr>
          <w:rFonts w:ascii="Times New Roman"/>
          <w:b w:val="false"/>
          <w:i w:val="false"/>
          <w:color w:val="000000"/>
          <w:sz w:val="28"/>
        </w:rPr>
        <w:t xml:space="preserve">
      Техникалық хабарлау құралының ішінде туындайтын жалын құрастырым материалдары мен қабық шегінен тыс қоршаған кеңістікке таралмауы керек. </w:t>
      </w:r>
    </w:p>
    <w:bookmarkStart w:name="z442" w:id="442"/>
    <w:p>
      <w:pPr>
        <w:spacing w:after="0"/>
        <w:ind w:left="0"/>
        <w:jc w:val="both"/>
      </w:pPr>
      <w:r>
        <w:rPr>
          <w:rFonts w:ascii="Times New Roman"/>
          <w:b w:val="false"/>
          <w:i w:val="false"/>
          <w:color w:val="000000"/>
          <w:sz w:val="28"/>
        </w:rPr>
        <w:t xml:space="preserve">
      206. Металл емес материалдардан дайындалған, сыртқы бөліктер үшін пайдаланылатын өрт кезінде хабар беру мен көшіруді басқарудың техникалық құралдарының бөліктері кемі плюс 75 </w:t>
      </w:r>
      <w:r>
        <w:rPr>
          <w:rFonts w:ascii="Times New Roman"/>
          <w:b w:val="false"/>
          <w:i w:val="false"/>
          <w:color w:val="000000"/>
          <w:vertAlign w:val="superscript"/>
        </w:rPr>
        <w:t xml:space="preserve">о </w:t>
      </w:r>
      <w:r>
        <w:rPr>
          <w:rFonts w:ascii="Times New Roman"/>
          <w:b w:val="false"/>
          <w:i w:val="false"/>
          <w:color w:val="000000"/>
          <w:sz w:val="28"/>
        </w:rPr>
        <w:t xml:space="preserve">С температурасына термикалық тұрақты болуы керек. </w:t>
      </w:r>
    </w:p>
    <w:bookmarkEnd w:id="442"/>
    <w:p>
      <w:pPr>
        <w:spacing w:after="0"/>
        <w:ind w:left="0"/>
        <w:jc w:val="both"/>
      </w:pPr>
      <w:r>
        <w:rPr>
          <w:rFonts w:ascii="Times New Roman"/>
          <w:b w:val="false"/>
          <w:i w:val="false"/>
          <w:color w:val="000000"/>
          <w:sz w:val="28"/>
        </w:rPr>
        <w:t xml:space="preserve">
      Өрт кезінде хабарлау және көшіруді басқарудың техникалық құралдарының ток өткізгіштерді ұстайтын және қосылыстарды нақты қалыпта ұстайтын бөліктері кемі плюс 125 </w:t>
      </w:r>
      <w:r>
        <w:rPr>
          <w:rFonts w:ascii="Times New Roman"/>
          <w:b w:val="false"/>
          <w:i w:val="false"/>
          <w:color w:val="000000"/>
          <w:vertAlign w:val="superscript"/>
        </w:rPr>
        <w:t xml:space="preserve">о </w:t>
      </w:r>
      <w:r>
        <w:rPr>
          <w:rFonts w:ascii="Times New Roman"/>
          <w:b w:val="false"/>
          <w:i w:val="false"/>
          <w:color w:val="000000"/>
          <w:sz w:val="28"/>
        </w:rPr>
        <w:t xml:space="preserve">С температурасы жағдайында термикалық тұрақты болуы керек. </w:t>
      </w:r>
    </w:p>
    <w:bookmarkStart w:name="z443" w:id="443"/>
    <w:p>
      <w:pPr>
        <w:spacing w:after="0"/>
        <w:ind w:left="0"/>
        <w:jc w:val="both"/>
      </w:pPr>
      <w:r>
        <w:rPr>
          <w:rFonts w:ascii="Times New Roman"/>
          <w:b w:val="false"/>
          <w:i w:val="false"/>
          <w:color w:val="000000"/>
          <w:sz w:val="28"/>
        </w:rPr>
        <w:t xml:space="preserve">
      207. Өрт кезінде хабарлау және көшіруді басқарудың техникалық құралдарының металл емес материалдардан дайындалған бөліктері оған 30 с бойына жалын әсер еткен жағдайда тұтануға тұрақтылыққа ие болуы керек. </w:t>
      </w:r>
    </w:p>
    <w:bookmarkEnd w:id="443"/>
    <w:bookmarkStart w:name="z444" w:id="444"/>
    <w:p>
      <w:pPr>
        <w:spacing w:after="0"/>
        <w:ind w:left="0"/>
        <w:jc w:val="both"/>
      </w:pPr>
      <w:r>
        <w:rPr>
          <w:rFonts w:ascii="Times New Roman"/>
          <w:b w:val="false"/>
          <w:i w:val="false"/>
          <w:color w:val="000000"/>
          <w:sz w:val="28"/>
        </w:rPr>
        <w:t xml:space="preserve">
      208. Өрт кезінде хабарлау және көшіруді басқарудың техникалық құралдарының металл емес материалдардан дайындалған бөліктері оған 30 с бойына жалын әсер еткен жағдайда жалынның таралуына тұрақтылыққа ие болуы керек. </w:t>
      </w:r>
    </w:p>
    <w:bookmarkEnd w:id="444"/>
    <w:bookmarkStart w:name="z445" w:id="445"/>
    <w:p>
      <w:pPr>
        <w:spacing w:after="0"/>
        <w:ind w:left="0"/>
        <w:jc w:val="both"/>
      </w:pPr>
      <w:r>
        <w:rPr>
          <w:rFonts w:ascii="Times New Roman"/>
          <w:b w:val="false"/>
          <w:i w:val="false"/>
          <w:color w:val="000000"/>
          <w:sz w:val="28"/>
        </w:rPr>
        <w:t xml:space="preserve">
      209. Өрт кезінде хабарлау және көшіруді басқарудың техникалық құралдары электр қауіпсіздік талаптарына сәйкесуі және қызмет көрсету қызметкерлерінің құрастыру және регламенттік жұмыстары кезінде қауіпсіздігін қамтамасыз етуі керек. </w:t>
      </w:r>
    </w:p>
    <w:bookmarkEnd w:id="445"/>
    <w:bookmarkStart w:name="z446" w:id="446"/>
    <w:p>
      <w:pPr>
        <w:spacing w:after="0"/>
        <w:ind w:left="0"/>
        <w:jc w:val="both"/>
      </w:pPr>
      <w:r>
        <w:rPr>
          <w:rFonts w:ascii="Times New Roman"/>
          <w:b w:val="false"/>
          <w:i w:val="false"/>
          <w:color w:val="000000"/>
          <w:sz w:val="28"/>
        </w:rPr>
        <w:t xml:space="preserve">
      210. Оттегі-оқшаулауыш газқағарларын қамтамасыз ету үшін химиялық жұтқышпен жұмыстар жүргізілетін үймараттар ауа тарту-әкету желдеткіштерімен жабдықталуы керек. </w:t>
      </w:r>
    </w:p>
    <w:bookmarkEnd w:id="446"/>
    <w:p>
      <w:pPr>
        <w:spacing w:after="0"/>
        <w:ind w:left="0"/>
        <w:jc w:val="both"/>
      </w:pPr>
      <w:r>
        <w:rPr>
          <w:rFonts w:ascii="Times New Roman"/>
          <w:b w:val="false"/>
          <w:i w:val="false"/>
          <w:color w:val="000000"/>
          <w:sz w:val="28"/>
        </w:rPr>
        <w:t xml:space="preserve">
      Химиялық жұтқышпен жұмыс істейтін тұлғалар арнайы киіммен және жеке қорғау құралдарымен қамтамасыз етілуі керек. </w:t>
      </w:r>
    </w:p>
    <w:bookmarkStart w:name="z447" w:id="447"/>
    <w:p>
      <w:pPr>
        <w:spacing w:after="0"/>
        <w:ind w:left="0"/>
        <w:jc w:val="both"/>
      </w:pPr>
      <w:r>
        <w:rPr>
          <w:rFonts w:ascii="Times New Roman"/>
          <w:b w:val="false"/>
          <w:i w:val="false"/>
          <w:color w:val="000000"/>
          <w:sz w:val="28"/>
        </w:rPr>
        <w:t xml:space="preserve">
      211. Тыныс алу органдарын жеке қорғау құралдары баллондарын оттегімен (ауамен) толтыруға арналған сығымдағыш қондырғыларды пайдаланған кезде "Қазақстан Республикасы Төтенше жағдайлар министрлігінің Өртке қарсы қызмет бөлімшелерінде еңбекті қорғау ережесі", "Қысым астында жұмыс істейтін ыдыстарды орнату және қауіпсіз пайдалану ережелері", сондай-ақ "Қазақстан Республикасы Төтенше жағдайлар министрлігінің Өртке қарсы қызмет бөлімшелерінде газ-түтіннен қорғау бойынша нұсқаулықтар" талаптары сақталуы керек. </w:t>
      </w:r>
    </w:p>
    <w:bookmarkEnd w:id="447"/>
    <w:bookmarkStart w:name="z448" w:id="448"/>
    <w:p>
      <w:pPr>
        <w:spacing w:after="0"/>
        <w:ind w:left="0"/>
        <w:jc w:val="both"/>
      </w:pPr>
      <w:r>
        <w:rPr>
          <w:rFonts w:ascii="Times New Roman"/>
          <w:b w:val="false"/>
          <w:i w:val="false"/>
          <w:color w:val="000000"/>
          <w:sz w:val="28"/>
        </w:rPr>
        <w:t xml:space="preserve">
      212. Қысатын оттегілік сығымдағыштармен жұмыс істеген жағдайда оларды ауаны және оттегін ауыспалы айдау үшін пайдалануға тыйым салынады. </w:t>
      </w:r>
    </w:p>
    <w:bookmarkEnd w:id="448"/>
    <w:bookmarkStart w:name="z449" w:id="449"/>
    <w:p>
      <w:pPr>
        <w:spacing w:after="0"/>
        <w:ind w:left="0"/>
        <w:jc w:val="both"/>
      </w:pPr>
      <w:r>
        <w:rPr>
          <w:rFonts w:ascii="Times New Roman"/>
          <w:b w:val="false"/>
          <w:i w:val="false"/>
          <w:color w:val="000000"/>
          <w:sz w:val="28"/>
        </w:rPr>
        <w:t xml:space="preserve">
      213. Сығымдағыштармен жұмыс істеген кезде мыналарға тыйым салынады: </w:t>
      </w:r>
    </w:p>
    <w:bookmarkEnd w:id="449"/>
    <w:bookmarkStart w:name="z450" w:id="450"/>
    <w:p>
      <w:pPr>
        <w:spacing w:after="0"/>
        <w:ind w:left="0"/>
        <w:jc w:val="both"/>
      </w:pPr>
      <w:r>
        <w:rPr>
          <w:rFonts w:ascii="Times New Roman"/>
          <w:b w:val="false"/>
          <w:i w:val="false"/>
          <w:color w:val="000000"/>
          <w:sz w:val="28"/>
        </w:rPr>
        <w:t xml:space="preserve">
      1) жұмыстағы сығымдағыштарға жөндеу жасау; </w:t>
      </w:r>
    </w:p>
    <w:bookmarkEnd w:id="450"/>
    <w:bookmarkStart w:name="z451" w:id="451"/>
    <w:p>
      <w:pPr>
        <w:spacing w:after="0"/>
        <w:ind w:left="0"/>
        <w:jc w:val="both"/>
      </w:pPr>
      <w:r>
        <w:rPr>
          <w:rFonts w:ascii="Times New Roman"/>
          <w:b w:val="false"/>
          <w:i w:val="false"/>
          <w:color w:val="000000"/>
          <w:sz w:val="28"/>
        </w:rPr>
        <w:t xml:space="preserve">
      2) қысым астында тұрған жүйелер ақаулығын жою; </w:t>
      </w:r>
    </w:p>
    <w:bookmarkEnd w:id="451"/>
    <w:bookmarkStart w:name="z452" w:id="452"/>
    <w:p>
      <w:pPr>
        <w:spacing w:after="0"/>
        <w:ind w:left="0"/>
        <w:jc w:val="both"/>
      </w:pPr>
      <w:r>
        <w:rPr>
          <w:rFonts w:ascii="Times New Roman"/>
          <w:b w:val="false"/>
          <w:i w:val="false"/>
          <w:color w:val="000000"/>
          <w:sz w:val="28"/>
        </w:rPr>
        <w:t xml:space="preserve">
      3) сығымдағыштың қателесіп жұмысқа қосылуын болдырмайтын шаралар қабылдамай жөндеу жұмыстарын жүргізу; </w:t>
      </w:r>
    </w:p>
    <w:bookmarkEnd w:id="452"/>
    <w:bookmarkStart w:name="z453" w:id="453"/>
    <w:p>
      <w:pPr>
        <w:spacing w:after="0"/>
        <w:ind w:left="0"/>
        <w:jc w:val="both"/>
      </w:pPr>
      <w:r>
        <w:rPr>
          <w:rFonts w:ascii="Times New Roman"/>
          <w:b w:val="false"/>
          <w:i w:val="false"/>
          <w:color w:val="000000"/>
          <w:sz w:val="28"/>
        </w:rPr>
        <w:t xml:space="preserve">
      4) сығымдағыштар мен оттегі баллондарына майлы киімде қызмет көрсету және жөндеумен байланысты жұмыстар орындау; </w:t>
      </w:r>
    </w:p>
    <w:bookmarkEnd w:id="453"/>
    <w:bookmarkStart w:name="z454" w:id="454"/>
    <w:p>
      <w:pPr>
        <w:spacing w:after="0"/>
        <w:ind w:left="0"/>
        <w:jc w:val="both"/>
      </w:pPr>
      <w:r>
        <w:rPr>
          <w:rFonts w:ascii="Times New Roman"/>
          <w:b w:val="false"/>
          <w:i w:val="false"/>
          <w:color w:val="000000"/>
          <w:sz w:val="28"/>
        </w:rPr>
        <w:t xml:space="preserve">
      5) баллондарды оттегімен (ауамен) жұмысшы қысымнан жоғары толтыру. </w:t>
      </w:r>
    </w:p>
    <w:bookmarkEnd w:id="454"/>
    <w:bookmarkStart w:name="z455" w:id="455"/>
    <w:p>
      <w:pPr>
        <w:spacing w:after="0"/>
        <w:ind w:left="0"/>
        <w:jc w:val="both"/>
      </w:pPr>
      <w:r>
        <w:rPr>
          <w:rFonts w:ascii="Times New Roman"/>
          <w:b w:val="false"/>
          <w:i w:val="false"/>
          <w:color w:val="000000"/>
          <w:sz w:val="28"/>
        </w:rPr>
        <w:t xml:space="preserve">
      214. Оттегі (ауа) толтырылатын баллондар сығымдағыштардың тарату жақтауларына берік бекітілуі керек. </w:t>
      </w:r>
    </w:p>
    <w:bookmarkEnd w:id="455"/>
    <w:bookmarkStart w:name="z456" w:id="456"/>
    <w:p>
      <w:pPr>
        <w:spacing w:after="0"/>
        <w:ind w:left="0"/>
        <w:jc w:val="both"/>
      </w:pPr>
      <w:r>
        <w:rPr>
          <w:rFonts w:ascii="Times New Roman"/>
          <w:b w:val="false"/>
          <w:i w:val="false"/>
          <w:color w:val="000000"/>
          <w:sz w:val="28"/>
        </w:rPr>
        <w:t xml:space="preserve">
      215. Баллондарды мына жағдайларда оттегімен (ауамен) толтыруға тыйым салынады: </w:t>
      </w:r>
    </w:p>
    <w:bookmarkEnd w:id="456"/>
    <w:bookmarkStart w:name="z457" w:id="457"/>
    <w:p>
      <w:pPr>
        <w:spacing w:after="0"/>
        <w:ind w:left="0"/>
        <w:jc w:val="both"/>
      </w:pPr>
      <w:r>
        <w:rPr>
          <w:rFonts w:ascii="Times New Roman"/>
          <w:b w:val="false"/>
          <w:i w:val="false"/>
          <w:color w:val="000000"/>
          <w:sz w:val="28"/>
        </w:rPr>
        <w:t xml:space="preserve">
      1) белгіленген қызмет ету мерзімі аяқталды; </w:t>
      </w:r>
    </w:p>
    <w:bookmarkEnd w:id="457"/>
    <w:bookmarkStart w:name="z458" w:id="458"/>
    <w:p>
      <w:pPr>
        <w:spacing w:after="0"/>
        <w:ind w:left="0"/>
        <w:jc w:val="both"/>
      </w:pPr>
      <w:r>
        <w:rPr>
          <w:rFonts w:ascii="Times New Roman"/>
          <w:b w:val="false"/>
          <w:i w:val="false"/>
          <w:color w:val="000000"/>
          <w:sz w:val="28"/>
        </w:rPr>
        <w:t xml:space="preserve">
      2) кезекті тексеру мерзімі өткен; </w:t>
      </w:r>
    </w:p>
    <w:bookmarkEnd w:id="458"/>
    <w:bookmarkStart w:name="z459" w:id="459"/>
    <w:p>
      <w:pPr>
        <w:spacing w:after="0"/>
        <w:ind w:left="0"/>
        <w:jc w:val="both"/>
      </w:pPr>
      <w:r>
        <w:rPr>
          <w:rFonts w:ascii="Times New Roman"/>
          <w:b w:val="false"/>
          <w:i w:val="false"/>
          <w:color w:val="000000"/>
          <w:sz w:val="28"/>
        </w:rPr>
        <w:t xml:space="preserve">
      3) баллонның толтырылу (жүктелу циклдері) ресурстары аяқталған; </w:t>
      </w:r>
    </w:p>
    <w:bookmarkEnd w:id="459"/>
    <w:bookmarkStart w:name="z460" w:id="460"/>
    <w:p>
      <w:pPr>
        <w:spacing w:after="0"/>
        <w:ind w:left="0"/>
        <w:jc w:val="both"/>
      </w:pPr>
      <w:r>
        <w:rPr>
          <w:rFonts w:ascii="Times New Roman"/>
          <w:b w:val="false"/>
          <w:i w:val="false"/>
          <w:color w:val="000000"/>
          <w:sz w:val="28"/>
        </w:rPr>
        <w:t xml:space="preserve">
      4) баллон корпусы бүлінген (қатты жегі, майысулар, көтерілулер, ойықтар немесе тесіктер); </w:t>
      </w:r>
    </w:p>
    <w:bookmarkEnd w:id="460"/>
    <w:bookmarkStart w:name="z461" w:id="461"/>
    <w:p>
      <w:pPr>
        <w:spacing w:after="0"/>
        <w:ind w:left="0"/>
        <w:jc w:val="both"/>
      </w:pPr>
      <w:r>
        <w:rPr>
          <w:rFonts w:ascii="Times New Roman"/>
          <w:b w:val="false"/>
          <w:i w:val="false"/>
          <w:color w:val="000000"/>
          <w:sz w:val="28"/>
        </w:rPr>
        <w:t xml:space="preserve">
      5) бұрандалары ақаулы (жалғастырғыш ойығы бүлінген, соташық майысқан, клапанның фторопласты салмасында сақиналы ойықтар, оттегінің (ауаның) клапан және тығыздау сомыны арқылы кетуі, бұранда сермерінің бұралуы қиын); </w:t>
      </w:r>
    </w:p>
    <w:bookmarkEnd w:id="461"/>
    <w:bookmarkStart w:name="z462" w:id="462"/>
    <w:p>
      <w:pPr>
        <w:spacing w:after="0"/>
        <w:ind w:left="0"/>
        <w:jc w:val="both"/>
      </w:pPr>
      <w:r>
        <w:rPr>
          <w:rFonts w:ascii="Times New Roman"/>
          <w:b w:val="false"/>
          <w:i w:val="false"/>
          <w:color w:val="000000"/>
          <w:sz w:val="28"/>
        </w:rPr>
        <w:t xml:space="preserve">
      6) тиісті бояуы немесе жазуы жоқ; </w:t>
      </w:r>
    </w:p>
    <w:bookmarkEnd w:id="462"/>
    <w:bookmarkStart w:name="z463" w:id="463"/>
    <w:p>
      <w:pPr>
        <w:spacing w:after="0"/>
        <w:ind w:left="0"/>
        <w:jc w:val="both"/>
      </w:pPr>
      <w:r>
        <w:rPr>
          <w:rFonts w:ascii="Times New Roman"/>
          <w:b w:val="false"/>
          <w:i w:val="false"/>
          <w:color w:val="000000"/>
          <w:sz w:val="28"/>
        </w:rPr>
        <w:t xml:space="preserve">
      7) оттегінің (ауаның) артық қысымы жоқ; </w:t>
      </w:r>
    </w:p>
    <w:bookmarkEnd w:id="463"/>
    <w:bookmarkStart w:name="z464" w:id="464"/>
    <w:p>
      <w:pPr>
        <w:spacing w:after="0"/>
        <w:ind w:left="0"/>
        <w:jc w:val="both"/>
      </w:pPr>
      <w:r>
        <w:rPr>
          <w:rFonts w:ascii="Times New Roman"/>
          <w:b w:val="false"/>
          <w:i w:val="false"/>
          <w:color w:val="000000"/>
          <w:sz w:val="28"/>
        </w:rPr>
        <w:t xml:space="preserve">
      8) орнатылған таңбалар жоқ. </w:t>
      </w:r>
    </w:p>
    <w:bookmarkEnd w:id="464"/>
    <w:bookmarkStart w:name="z465" w:id="465"/>
    <w:p>
      <w:pPr>
        <w:spacing w:after="0"/>
        <w:ind w:left="0"/>
        <w:jc w:val="both"/>
      </w:pPr>
      <w:r>
        <w:rPr>
          <w:rFonts w:ascii="Times New Roman"/>
          <w:b w:val="false"/>
          <w:i w:val="false"/>
          <w:color w:val="000000"/>
          <w:sz w:val="28"/>
        </w:rPr>
        <w:t xml:space="preserve">
      216. Жарамдылық мерзімі аяқталғаннан кейін көліктік және шағын литражды баллондардағы медициналық оттегі үймараттан тыс қоршаған ортаға шығарылуы керек, бұл жағдайда бұранда жалғастырғышының кірер саңылауы алдында кемі 2 м еркін кеңістік қамтамасыз етілуі және оттегін шығару маңында ашық от, қыздыру құралдары, жеңіл тұтанатын заттар мен майлар болмауы керек. </w:t>
      </w:r>
    </w:p>
    <w:bookmarkEnd w:id="465"/>
    <w:bookmarkStart w:name="z466" w:id="466"/>
    <w:p>
      <w:pPr>
        <w:spacing w:after="0"/>
        <w:ind w:left="0"/>
        <w:jc w:val="both"/>
      </w:pPr>
      <w:r>
        <w:rPr>
          <w:rFonts w:ascii="Times New Roman"/>
          <w:b w:val="false"/>
          <w:i w:val="false"/>
          <w:color w:val="000000"/>
          <w:sz w:val="28"/>
        </w:rPr>
        <w:t xml:space="preserve">
      217. Баллонды қайта тексеру мерзімі: </w:t>
      </w:r>
    </w:p>
    <w:bookmarkEnd w:id="466"/>
    <w:bookmarkStart w:name="z467" w:id="467"/>
    <w:p>
      <w:pPr>
        <w:spacing w:after="0"/>
        <w:ind w:left="0"/>
        <w:jc w:val="both"/>
      </w:pPr>
      <w:r>
        <w:rPr>
          <w:rFonts w:ascii="Times New Roman"/>
          <w:b w:val="false"/>
          <w:i w:val="false"/>
          <w:color w:val="000000"/>
          <w:sz w:val="28"/>
        </w:rPr>
        <w:t xml:space="preserve">
      1) болат баллондар үшін - 5 жылда бір реттен артық емес; </w:t>
      </w:r>
    </w:p>
    <w:bookmarkEnd w:id="467"/>
    <w:bookmarkStart w:name="z468" w:id="468"/>
    <w:p>
      <w:pPr>
        <w:spacing w:after="0"/>
        <w:ind w:left="0"/>
        <w:jc w:val="both"/>
      </w:pPr>
      <w:r>
        <w:rPr>
          <w:rFonts w:ascii="Times New Roman"/>
          <w:b w:val="false"/>
          <w:i w:val="false"/>
          <w:color w:val="000000"/>
          <w:sz w:val="28"/>
        </w:rPr>
        <w:t xml:space="preserve">
      2) металл композитті баллондар үшін - 3 жылда бір реттен артық емес мерзімді құрауы керек. </w:t>
      </w:r>
    </w:p>
    <w:bookmarkEnd w:id="468"/>
    <w:bookmarkStart w:name="z469" w:id="469"/>
    <w:p>
      <w:pPr>
        <w:spacing w:after="0"/>
        <w:ind w:left="0"/>
        <w:jc w:val="both"/>
      </w:pPr>
      <w:r>
        <w:rPr>
          <w:rFonts w:ascii="Times New Roman"/>
          <w:b w:val="false"/>
          <w:i w:val="false"/>
          <w:color w:val="000000"/>
          <w:sz w:val="28"/>
        </w:rPr>
        <w:t xml:space="preserve">
      218. Өрт туындаған кезде сүзетін типті өзін құтқарғыштар қоршаған ортада (үймаратта) оттегі шоғырының кемі 17 % (об.) құрайтын жағдайда пайдаланылуы керек. </w:t>
      </w:r>
    </w:p>
    <w:bookmarkEnd w:id="469"/>
    <w:bookmarkStart w:name="z470" w:id="470"/>
    <w:p>
      <w:pPr>
        <w:spacing w:after="0"/>
        <w:ind w:left="0"/>
        <w:jc w:val="both"/>
      </w:pPr>
      <w:r>
        <w:rPr>
          <w:rFonts w:ascii="Times New Roman"/>
          <w:b w:val="false"/>
          <w:i w:val="false"/>
          <w:color w:val="000000"/>
          <w:sz w:val="28"/>
        </w:rPr>
        <w:t xml:space="preserve">
      219. Тыныс алу аппараттарын, оқшаулау түріндегі өзін құтқарғыштар, өкпені жасанды желдету аппараттар баллондарын ауамен толтыруға арналған қысылған ауа осы техникалық регламенттің </w:t>
      </w:r>
      <w:r>
        <w:rPr>
          <w:rFonts w:ascii="Times New Roman"/>
          <w:b w:val="false"/>
          <w:i w:val="false"/>
          <w:color w:val="000000"/>
          <w:sz w:val="28"/>
        </w:rPr>
        <w:t xml:space="preserve">7-қосымшасының </w:t>
      </w:r>
      <w:r>
        <w:rPr>
          <w:rFonts w:ascii="Times New Roman"/>
          <w:b w:val="false"/>
          <w:i w:val="false"/>
          <w:color w:val="000000"/>
          <w:sz w:val="28"/>
        </w:rPr>
        <w:t xml:space="preserve">1-кестесінде берілген мәндерге сәйкесуі керек. </w:t>
      </w:r>
    </w:p>
    <w:bookmarkEnd w:id="470"/>
    <w:bookmarkStart w:name="z471" w:id="471"/>
    <w:p>
      <w:pPr>
        <w:spacing w:after="0"/>
        <w:ind w:left="0"/>
        <w:jc w:val="both"/>
      </w:pPr>
      <w:r>
        <w:rPr>
          <w:rFonts w:ascii="Times New Roman"/>
          <w:b w:val="false"/>
          <w:i w:val="false"/>
          <w:color w:val="000000"/>
          <w:sz w:val="28"/>
        </w:rPr>
        <w:t xml:space="preserve">
      220. Оттегілік оқшаулаушы газқағарларды жабдықтауға арналған газ тектес оттегі мен химиялық әкті жұтқыш осы техникалық регламенттің </w:t>
      </w:r>
      <w:r>
        <w:rPr>
          <w:rFonts w:ascii="Times New Roman"/>
          <w:b w:val="false"/>
          <w:i w:val="false"/>
          <w:color w:val="000000"/>
          <w:sz w:val="28"/>
        </w:rPr>
        <w:t xml:space="preserve">7-қосымшасының </w:t>
      </w:r>
      <w:r>
        <w:rPr>
          <w:rFonts w:ascii="Times New Roman"/>
          <w:b w:val="false"/>
          <w:i w:val="false"/>
          <w:color w:val="000000"/>
          <w:sz w:val="28"/>
        </w:rPr>
        <w:t xml:space="preserve">2-кестесінде берілген мәндерге сәйкесуі керек. </w:t>
      </w:r>
    </w:p>
    <w:bookmarkEnd w:id="471"/>
    <w:bookmarkStart w:name="z472" w:id="472"/>
    <w:p>
      <w:pPr>
        <w:spacing w:after="0"/>
        <w:ind w:left="0"/>
        <w:jc w:val="both"/>
      </w:pPr>
      <w:r>
        <w:rPr>
          <w:rFonts w:ascii="Times New Roman"/>
          <w:b w:val="false"/>
          <w:i w:val="false"/>
          <w:color w:val="000000"/>
          <w:sz w:val="28"/>
        </w:rPr>
        <w:t xml:space="preserve">
      221. Жеке қорғаныс құралдарына қойылатын қауіпсіздік талаптары Қазақстан Республикасы аумағында қолдануға рұқсат етілген мемлекеттік, мемлекетаралық, халықаралық стандарттар талаптарына сәйкесуі керек және олар пайдалану жөніндегі жетекшіліктің сәйкес бөлімдерінде берілген. </w:t>
      </w:r>
    </w:p>
    <w:bookmarkEnd w:id="472"/>
    <w:bookmarkStart w:name="z473" w:id="473"/>
    <w:p>
      <w:pPr>
        <w:spacing w:after="0"/>
        <w:ind w:left="0"/>
        <w:jc w:val="both"/>
      </w:pPr>
      <w:r>
        <w:rPr>
          <w:rFonts w:ascii="Times New Roman"/>
          <w:b w:val="false"/>
          <w:i w:val="false"/>
          <w:color w:val="000000"/>
          <w:sz w:val="28"/>
        </w:rPr>
        <w:t xml:space="preserve">
      222. Суқұбыры желілерінің өрт жабдығы мен жинақтаушы жабдық сорғыш коммуникациялардың жинақтаушы жабдықтарынан басқа кемі 1 МПа жұмысшы қысымға есептелуі және қызмет көрсету үшін қолайлы қауіпсіз орындарда орнатылуы және қызмет көрсетуші қызметкерлер үшін қауіпті шектерде жұмысшы режимде және іске қосу кезінде гидравликалық соққылар тудырмауы керек. </w:t>
      </w:r>
    </w:p>
    <w:bookmarkEnd w:id="473"/>
    <w:bookmarkStart w:name="z474" w:id="474"/>
    <w:p>
      <w:pPr>
        <w:spacing w:after="0"/>
        <w:ind w:left="0"/>
        <w:jc w:val="both"/>
      </w:pPr>
      <w:r>
        <w:rPr>
          <w:rFonts w:ascii="Times New Roman"/>
          <w:b w:val="false"/>
          <w:i w:val="false"/>
          <w:color w:val="000000"/>
          <w:sz w:val="28"/>
        </w:rPr>
        <w:t xml:space="preserve">
      223. Бекіту құрылғыларын басқару органдарының нысаны, сондай-ақ оларды ашу (жабу) күштері Қазақстан Республикасы аумағында қолдануға  рұқсат етілген мемлекеттік, мемлекетаралық, халықаралық стандарттарда берілген эргономикалық талаптарға сәйкесуі керек. </w:t>
      </w:r>
    </w:p>
    <w:bookmarkEnd w:id="474"/>
    <w:p>
      <w:pPr>
        <w:spacing w:after="0"/>
        <w:ind w:left="0"/>
        <w:jc w:val="both"/>
      </w:pPr>
      <w:r>
        <w:rPr>
          <w:rFonts w:ascii="Times New Roman"/>
          <w:b w:val="false"/>
          <w:i w:val="false"/>
          <w:color w:val="000000"/>
          <w:sz w:val="28"/>
        </w:rPr>
        <w:t xml:space="preserve">
      Бұрандалар мен крандар сұйықтық ағынының бағытын көрсеткіштермен (тілдермен) және "Ашық" және "Жабық" сөздерімен жабдықталуы керек. </w:t>
      </w:r>
    </w:p>
    <w:bookmarkStart w:name="z475" w:id="475"/>
    <w:p>
      <w:pPr>
        <w:spacing w:after="0"/>
        <w:ind w:left="0"/>
        <w:jc w:val="both"/>
      </w:pPr>
      <w:r>
        <w:rPr>
          <w:rFonts w:ascii="Times New Roman"/>
          <w:b w:val="false"/>
          <w:i w:val="false"/>
          <w:color w:val="000000"/>
          <w:sz w:val="28"/>
        </w:rPr>
        <w:t xml:space="preserve">
      224. Өрт жабдығының, ішкі өрт крандары мен өрт құбыржолдарының (тіке құбыр) бекіту бұрандаларының бояу түсі "Өндірістік объектілерде дабыл түстеріне, белгілеулер мен қауіпсіздік белгілеріне қойылатын  талаптар" техникалық регламентінің талаптарына сәйкесуі керек. </w:t>
      </w:r>
    </w:p>
    <w:bookmarkEnd w:id="475"/>
    <w:bookmarkStart w:name="z476" w:id="476"/>
    <w:p>
      <w:pPr>
        <w:spacing w:after="0"/>
        <w:ind w:left="0"/>
        <w:jc w:val="both"/>
      </w:pPr>
      <w:r>
        <w:rPr>
          <w:rFonts w:ascii="Times New Roman"/>
          <w:b w:val="false"/>
          <w:i w:val="false"/>
          <w:color w:val="000000"/>
          <w:sz w:val="28"/>
        </w:rPr>
        <w:t xml:space="preserve">
      225. Өрт машиналарын жинақтауға арналған қол су өрт бағандары жабатын құрылғылармен жабдықталуы, жылу өткізгіштігі төмен материалдан жасалған қаптамаларға ие болуы және тасымалдау қолайлығы үшін белдіктермен жабдықталуы керек. </w:t>
      </w:r>
    </w:p>
    <w:bookmarkEnd w:id="476"/>
    <w:bookmarkStart w:name="z477" w:id="477"/>
    <w:p>
      <w:pPr>
        <w:spacing w:after="0"/>
        <w:ind w:left="0"/>
        <w:jc w:val="both"/>
      </w:pPr>
      <w:r>
        <w:rPr>
          <w:rFonts w:ascii="Times New Roman"/>
          <w:b w:val="false"/>
          <w:i w:val="false"/>
          <w:color w:val="000000"/>
          <w:sz w:val="28"/>
        </w:rPr>
        <w:t xml:space="preserve">
      226. Өрт жабдығы Қазақстан Республикасы аумағында қолдануға рұқсат етілген мемлекеттік, мемлекетаралық, халықаралық стандарттар талаптарына сәйкес жұмысшы қысым мен өзге деректері бар таңбалауға ие болуы керек. </w:t>
      </w:r>
    </w:p>
    <w:bookmarkEnd w:id="477"/>
    <w:p>
      <w:pPr>
        <w:spacing w:after="0"/>
        <w:ind w:left="0"/>
        <w:jc w:val="both"/>
      </w:pPr>
      <w:r>
        <w:rPr>
          <w:rFonts w:ascii="Times New Roman"/>
          <w:b w:val="false"/>
          <w:i w:val="false"/>
          <w:color w:val="000000"/>
          <w:sz w:val="28"/>
        </w:rPr>
        <w:t xml:space="preserve">
      Оны өрт сөндіру коммуникациясының сызбасына орнату орта ағынын бағыттаумен байланысты жинақтаушы өрт жабдығы (өрт гидроэлеваторы, көбік араластырғыш) корпусында сәйкес белгілеуге ие болуы керек. </w:t>
      </w:r>
    </w:p>
    <w:bookmarkStart w:name="z478" w:id="478"/>
    <w:p>
      <w:pPr>
        <w:spacing w:after="0"/>
        <w:ind w:left="0"/>
        <w:jc w:val="both"/>
      </w:pPr>
      <w:r>
        <w:rPr>
          <w:rFonts w:ascii="Times New Roman"/>
          <w:b w:val="false"/>
          <w:i w:val="false"/>
          <w:color w:val="000000"/>
          <w:sz w:val="28"/>
        </w:rPr>
        <w:t xml:space="preserve">
      227. Түтік құбыр жапқыштар кемі 2 кН жүктемеге төтеп беруі керек. </w:t>
      </w:r>
    </w:p>
    <w:bookmarkEnd w:id="478"/>
    <w:bookmarkStart w:name="z479" w:id="479"/>
    <w:p>
      <w:pPr>
        <w:spacing w:after="0"/>
        <w:ind w:left="0"/>
        <w:jc w:val="both"/>
      </w:pPr>
      <w:r>
        <w:rPr>
          <w:rFonts w:ascii="Times New Roman"/>
          <w:b w:val="false"/>
          <w:i w:val="false"/>
          <w:color w:val="000000"/>
          <w:sz w:val="28"/>
        </w:rPr>
        <w:t xml:space="preserve">
      228. Қол өрт сатылары берік, қамту және тасымалдау үшін қолайлы және қызмет көрсету кезінде қауіпсіз және қолайлы болуы керек. </w:t>
      </w:r>
    </w:p>
    <w:bookmarkEnd w:id="479"/>
    <w:bookmarkStart w:name="z480" w:id="480"/>
    <w:p>
      <w:pPr>
        <w:spacing w:after="0"/>
        <w:ind w:left="0"/>
        <w:jc w:val="both"/>
      </w:pPr>
      <w:r>
        <w:rPr>
          <w:rFonts w:ascii="Times New Roman"/>
          <w:b w:val="false"/>
          <w:i w:val="false"/>
          <w:color w:val="000000"/>
          <w:sz w:val="28"/>
        </w:rPr>
        <w:t xml:space="preserve">
      229. Саты-таяқты ашу (жинау) үшін қажетті күш 80 Н артық болмауы керек. Үш иінді сатыны жылжыту үшін қажетті күш 500 Н артық болмауы керек. </w:t>
      </w:r>
    </w:p>
    <w:bookmarkEnd w:id="480"/>
    <w:bookmarkStart w:name="z481" w:id="481"/>
    <w:p>
      <w:pPr>
        <w:spacing w:after="0"/>
        <w:ind w:left="0"/>
        <w:jc w:val="both"/>
      </w:pPr>
      <w:r>
        <w:rPr>
          <w:rFonts w:ascii="Times New Roman"/>
          <w:b w:val="false"/>
          <w:i w:val="false"/>
          <w:color w:val="000000"/>
          <w:sz w:val="28"/>
        </w:rPr>
        <w:t xml:space="preserve">
      230. Саты басқыштары адырнадан жасалуы, ал олардың объектілері басқыштың орнықты қалпын қамтамасыз етуі керек. </w:t>
      </w:r>
    </w:p>
    <w:bookmarkEnd w:id="481"/>
    <w:bookmarkStart w:name="z482" w:id="482"/>
    <w:p>
      <w:pPr>
        <w:spacing w:after="0"/>
        <w:ind w:left="0"/>
        <w:jc w:val="both"/>
      </w:pPr>
      <w:r>
        <w:rPr>
          <w:rFonts w:ascii="Times New Roman"/>
          <w:b w:val="false"/>
          <w:i w:val="false"/>
          <w:color w:val="000000"/>
          <w:sz w:val="28"/>
        </w:rPr>
        <w:t xml:space="preserve">
      231. Жылжымалы үш иінді саты құрастырымы мыналарды қамтамасыз етуі керек: </w:t>
      </w:r>
    </w:p>
    <w:bookmarkEnd w:id="482"/>
    <w:bookmarkStart w:name="z483" w:id="483"/>
    <w:p>
      <w:pPr>
        <w:spacing w:after="0"/>
        <w:ind w:left="0"/>
        <w:jc w:val="both"/>
      </w:pPr>
      <w:r>
        <w:rPr>
          <w:rFonts w:ascii="Times New Roman"/>
          <w:b w:val="false"/>
          <w:i w:val="false"/>
          <w:color w:val="000000"/>
          <w:sz w:val="28"/>
        </w:rPr>
        <w:t xml:space="preserve">
      1) орнықты, сырғымайтын, орнату орындарында беттердегі, оның ішіндегі қатты жабынды орында қалып; </w:t>
      </w:r>
    </w:p>
    <w:bookmarkEnd w:id="483"/>
    <w:bookmarkStart w:name="z484" w:id="484"/>
    <w:p>
      <w:pPr>
        <w:spacing w:after="0"/>
        <w:ind w:left="0"/>
        <w:jc w:val="both"/>
      </w:pPr>
      <w:r>
        <w:rPr>
          <w:rFonts w:ascii="Times New Roman"/>
          <w:b w:val="false"/>
          <w:i w:val="false"/>
          <w:color w:val="000000"/>
          <w:sz w:val="28"/>
        </w:rPr>
        <w:t xml:space="preserve">
      2) қабырғаға сүйенген сатының оның басындағы тіреу есебінен оның бүйірлік орнықтылығы; </w:t>
      </w:r>
    </w:p>
    <w:bookmarkEnd w:id="484"/>
    <w:bookmarkStart w:name="z485" w:id="485"/>
    <w:p>
      <w:pPr>
        <w:spacing w:after="0"/>
        <w:ind w:left="0"/>
        <w:jc w:val="both"/>
      </w:pPr>
      <w:r>
        <w:rPr>
          <w:rFonts w:ascii="Times New Roman"/>
          <w:b w:val="false"/>
          <w:i w:val="false"/>
          <w:color w:val="000000"/>
          <w:sz w:val="28"/>
        </w:rPr>
        <w:t xml:space="preserve">
      3) иіндердің кез келген биіктікте өздігінен басқыштар адымына есе сырғып түсіп кетуін болдырмайтын сенімді тіреу (бекіту). </w:t>
      </w:r>
    </w:p>
    <w:bookmarkEnd w:id="485"/>
    <w:bookmarkStart w:name="z486" w:id="486"/>
    <w:p>
      <w:pPr>
        <w:spacing w:after="0"/>
        <w:ind w:left="0"/>
        <w:jc w:val="both"/>
      </w:pPr>
      <w:r>
        <w:rPr>
          <w:rFonts w:ascii="Times New Roman"/>
          <w:b w:val="false"/>
          <w:i w:val="false"/>
          <w:color w:val="000000"/>
          <w:sz w:val="28"/>
        </w:rPr>
        <w:t xml:space="preserve">
      232. Жылжымалы үш иінді сатыны орнатқан кезде мынадай қауіпсіздік талаптары сақталуы керек: </w:t>
      </w:r>
    </w:p>
    <w:bookmarkEnd w:id="486"/>
    <w:bookmarkStart w:name="z487" w:id="487"/>
    <w:p>
      <w:pPr>
        <w:spacing w:after="0"/>
        <w:ind w:left="0"/>
        <w:jc w:val="both"/>
      </w:pPr>
      <w:r>
        <w:rPr>
          <w:rFonts w:ascii="Times New Roman"/>
          <w:b w:val="false"/>
          <w:i w:val="false"/>
          <w:color w:val="000000"/>
          <w:sz w:val="28"/>
        </w:rPr>
        <w:t xml:space="preserve">
      1) саты қабырғадан 80 </w:t>
      </w:r>
      <w:r>
        <w:rPr>
          <w:rFonts w:ascii="Times New Roman"/>
          <w:b w:val="false"/>
          <w:i w:val="false"/>
          <w:color w:val="000000"/>
          <w:vertAlign w:val="superscript"/>
        </w:rPr>
        <w:t xml:space="preserve">о </w:t>
      </w:r>
      <w:r>
        <w:rPr>
          <w:rFonts w:ascii="Times New Roman"/>
          <w:b w:val="false"/>
          <w:i w:val="false"/>
          <w:color w:val="000000"/>
          <w:sz w:val="28"/>
        </w:rPr>
        <w:t xml:space="preserve">көлбеу бұрышты қамтамасыз етіп, оның құлауы жағдайда электр және радиожелі желістерімен жанасуы болмайтын орындарда қабырғадан 1,5 м - 2 м дейінгі шекте орналастырылуы керек; </w:t>
      </w:r>
    </w:p>
    <w:bookmarkEnd w:id="487"/>
    <w:bookmarkStart w:name="z488" w:id="488"/>
    <w:p>
      <w:pPr>
        <w:spacing w:after="0"/>
        <w:ind w:left="0"/>
        <w:jc w:val="both"/>
      </w:pPr>
      <w:r>
        <w:rPr>
          <w:rFonts w:ascii="Times New Roman"/>
          <w:b w:val="false"/>
          <w:i w:val="false"/>
          <w:color w:val="000000"/>
          <w:sz w:val="28"/>
        </w:rPr>
        <w:t xml:space="preserve">
      2) саты иіндері біртегіс, жұлқымай, қолда жіптің бұралуын болдырмай жылжып шығарылуы керек; </w:t>
      </w:r>
    </w:p>
    <w:bookmarkEnd w:id="488"/>
    <w:bookmarkStart w:name="z489" w:id="489"/>
    <w:p>
      <w:pPr>
        <w:spacing w:after="0"/>
        <w:ind w:left="0"/>
        <w:jc w:val="both"/>
      </w:pPr>
      <w:r>
        <w:rPr>
          <w:rFonts w:ascii="Times New Roman"/>
          <w:b w:val="false"/>
          <w:i w:val="false"/>
          <w:color w:val="000000"/>
          <w:sz w:val="28"/>
        </w:rPr>
        <w:t xml:space="preserve">
      3) саты адырнаның ішкі жағын саусақтармен қамтып ұсталуын болдырмай бірінші иін адырнасынан тартқан кезде ұсталуы керек; </w:t>
      </w:r>
    </w:p>
    <w:bookmarkEnd w:id="489"/>
    <w:bookmarkStart w:name="z490" w:id="490"/>
    <w:p>
      <w:pPr>
        <w:spacing w:after="0"/>
        <w:ind w:left="0"/>
        <w:jc w:val="both"/>
      </w:pPr>
      <w:r>
        <w:rPr>
          <w:rFonts w:ascii="Times New Roman"/>
          <w:b w:val="false"/>
          <w:i w:val="false"/>
          <w:color w:val="000000"/>
          <w:sz w:val="28"/>
        </w:rPr>
        <w:t xml:space="preserve">
      4) сатыны тартып шығарған кезде оның тепе-теңдігі қолдануы керек; </w:t>
      </w:r>
    </w:p>
    <w:bookmarkEnd w:id="490"/>
    <w:bookmarkStart w:name="z491" w:id="491"/>
    <w:p>
      <w:pPr>
        <w:spacing w:after="0"/>
        <w:ind w:left="0"/>
        <w:jc w:val="both"/>
      </w:pPr>
      <w:r>
        <w:rPr>
          <w:rFonts w:ascii="Times New Roman"/>
          <w:b w:val="false"/>
          <w:i w:val="false"/>
          <w:color w:val="000000"/>
          <w:sz w:val="28"/>
        </w:rPr>
        <w:t xml:space="preserve">
      5) алға жылжып шыққан қалыпта сатыны бекіту тетігі тексерілуі керек. </w:t>
      </w:r>
    </w:p>
    <w:bookmarkEnd w:id="491"/>
    <w:bookmarkStart w:name="z492" w:id="492"/>
    <w:p>
      <w:pPr>
        <w:spacing w:after="0"/>
        <w:ind w:left="0"/>
        <w:jc w:val="both"/>
      </w:pPr>
      <w:r>
        <w:rPr>
          <w:rFonts w:ascii="Times New Roman"/>
          <w:b w:val="false"/>
          <w:i w:val="false"/>
          <w:color w:val="000000"/>
          <w:sz w:val="28"/>
        </w:rPr>
        <w:t xml:space="preserve">
      233. Жылжымалы үш иінді саты бойынша көтерілу немесе түсу мыналардан кейін жүргізілуі керек: </w:t>
      </w:r>
    </w:p>
    <w:bookmarkEnd w:id="492"/>
    <w:bookmarkStart w:name="z493" w:id="493"/>
    <w:p>
      <w:pPr>
        <w:spacing w:after="0"/>
        <w:ind w:left="0"/>
        <w:jc w:val="both"/>
      </w:pPr>
      <w:r>
        <w:rPr>
          <w:rFonts w:ascii="Times New Roman"/>
          <w:b w:val="false"/>
          <w:i w:val="false"/>
          <w:color w:val="000000"/>
          <w:sz w:val="28"/>
        </w:rPr>
        <w:t xml:space="preserve">
      1) білік жұдырықшасы саты иінінің басқышын бекіткен; </w:t>
      </w:r>
    </w:p>
    <w:bookmarkEnd w:id="493"/>
    <w:bookmarkStart w:name="z494" w:id="494"/>
    <w:p>
      <w:pPr>
        <w:spacing w:after="0"/>
        <w:ind w:left="0"/>
        <w:jc w:val="both"/>
      </w:pPr>
      <w:r>
        <w:rPr>
          <w:rFonts w:ascii="Times New Roman"/>
          <w:b w:val="false"/>
          <w:i w:val="false"/>
          <w:color w:val="000000"/>
          <w:sz w:val="28"/>
        </w:rPr>
        <w:t xml:space="preserve">
      2) саты ғимаратқа (құрылымға) сүйенген және өрт сөндіруші бірінші иін адырнасын ұстап демеледі; </w:t>
      </w:r>
    </w:p>
    <w:bookmarkEnd w:id="494"/>
    <w:bookmarkStart w:name="z495" w:id="495"/>
    <w:p>
      <w:pPr>
        <w:spacing w:after="0"/>
        <w:ind w:left="0"/>
        <w:jc w:val="both"/>
      </w:pPr>
      <w:r>
        <w:rPr>
          <w:rFonts w:ascii="Times New Roman"/>
          <w:b w:val="false"/>
          <w:i w:val="false"/>
          <w:color w:val="000000"/>
          <w:sz w:val="28"/>
        </w:rPr>
        <w:t xml:space="preserve">
      3) саты ұзындыққа жылжып шығарылған, ол жағдайында жоғарғы иіннің екі басқышы ғимарат кенересі немесе терезе табанынан шығып тұрады. </w:t>
      </w:r>
    </w:p>
    <w:bookmarkEnd w:id="495"/>
    <w:bookmarkStart w:name="z496" w:id="496"/>
    <w:p>
      <w:pPr>
        <w:spacing w:after="0"/>
        <w:ind w:left="0"/>
        <w:jc w:val="both"/>
      </w:pPr>
      <w:r>
        <w:rPr>
          <w:rFonts w:ascii="Times New Roman"/>
          <w:b w:val="false"/>
          <w:i w:val="false"/>
          <w:color w:val="000000"/>
          <w:sz w:val="28"/>
        </w:rPr>
        <w:t xml:space="preserve">
      234. Жылжымалы үш иінді саты бойынша объект ғимаратының (құрылымының) металл төбесіне көтерілген немесе түскен жағдайда ол тоқтан ажыратылған болуы керек. </w:t>
      </w:r>
    </w:p>
    <w:bookmarkEnd w:id="496"/>
    <w:bookmarkStart w:name="z497" w:id="497"/>
    <w:p>
      <w:pPr>
        <w:spacing w:after="0"/>
        <w:ind w:left="0"/>
        <w:jc w:val="both"/>
      </w:pPr>
      <w:r>
        <w:rPr>
          <w:rFonts w:ascii="Times New Roman"/>
          <w:b w:val="false"/>
          <w:i w:val="false"/>
          <w:color w:val="000000"/>
          <w:sz w:val="28"/>
        </w:rPr>
        <w:t xml:space="preserve">
      235. Жылжымалы үш иінді саты бойынша көтеріліп немесе түскен кезде өрт жабдығының және аспаптарының құлауын болдырмайтын шаралар қабылдануы керек. </w:t>
      </w:r>
    </w:p>
    <w:bookmarkEnd w:id="497"/>
    <w:bookmarkStart w:name="z498" w:id="498"/>
    <w:p>
      <w:pPr>
        <w:spacing w:after="0"/>
        <w:ind w:left="0"/>
        <w:jc w:val="both"/>
      </w:pPr>
      <w:r>
        <w:rPr>
          <w:rFonts w:ascii="Times New Roman"/>
          <w:b w:val="false"/>
          <w:i w:val="false"/>
          <w:color w:val="000000"/>
          <w:sz w:val="28"/>
        </w:rPr>
        <w:t xml:space="preserve">
      236. Арқанды түсіру және (немесе) құтқару түтікті құбыр құрылғыларын пайдалануға және техникалық қызмет көрсетуге арнайы оқу курсын бітірген тұлғалар жіберілуі керек. </w:t>
      </w:r>
    </w:p>
    <w:bookmarkEnd w:id="498"/>
    <w:p>
      <w:pPr>
        <w:spacing w:after="0"/>
        <w:ind w:left="0"/>
        <w:jc w:val="both"/>
      </w:pPr>
      <w:r>
        <w:rPr>
          <w:rFonts w:ascii="Times New Roman"/>
          <w:b w:val="false"/>
          <w:i w:val="false"/>
          <w:color w:val="000000"/>
          <w:sz w:val="28"/>
        </w:rPr>
        <w:t xml:space="preserve">
      Арқанды - түсіру және (немесе) құтқару түтік құбырлы құрылғыларға техникалық күтім жасауды тек жауапты тұлға нормативтік және (немесе) техникалық құжаттың (паспорттың) сәйкес бағанасына жазу түсіріп орындауы керек. </w:t>
      </w:r>
    </w:p>
    <w:bookmarkStart w:name="z499" w:id="499"/>
    <w:p>
      <w:pPr>
        <w:spacing w:after="0"/>
        <w:ind w:left="0"/>
        <w:jc w:val="both"/>
      </w:pPr>
      <w:r>
        <w:rPr>
          <w:rFonts w:ascii="Times New Roman"/>
          <w:b w:val="false"/>
          <w:i w:val="false"/>
          <w:color w:val="000000"/>
          <w:sz w:val="28"/>
        </w:rPr>
        <w:t xml:space="preserve">
      237. Объектіде орнатылған арқанды - түсіру және (немесе) құтқару түтік құбыр құрылғысына техникалық тексеру, сондай-ақ оны пайдалануға қабылдау, жөндеуден кейін, әр пайдаланғаннан кейін сынаулар, содан кейін жылына бір реттен жиі емес жауапты тұлға мемлекеттік өртке қарсы қызметтің аумақтың бөлімшесінің және арнайы ғылыми мекеменің (сынақ зертханасының) өкілдерін қатыстырып жүргізуі керек. </w:t>
      </w:r>
    </w:p>
    <w:bookmarkEnd w:id="499"/>
    <w:bookmarkStart w:name="z500" w:id="500"/>
    <w:p>
      <w:pPr>
        <w:spacing w:after="0"/>
        <w:ind w:left="0"/>
        <w:jc w:val="both"/>
      </w:pPr>
      <w:r>
        <w:rPr>
          <w:rFonts w:ascii="Times New Roman"/>
          <w:b w:val="false"/>
          <w:i w:val="false"/>
          <w:color w:val="000000"/>
          <w:sz w:val="28"/>
        </w:rPr>
        <w:t xml:space="preserve">
      238. Арқанды - түсіру құрылғысы бойынша түсіру ақырын, жұлқымай, дайындаушы - завод әзірлеп бекіткен сызба бойынша қатаң сақталып жүргізілуі керек. </w:t>
      </w:r>
    </w:p>
    <w:bookmarkEnd w:id="500"/>
    <w:bookmarkStart w:name="z501" w:id="501"/>
    <w:p>
      <w:pPr>
        <w:spacing w:after="0"/>
        <w:ind w:left="0"/>
        <w:jc w:val="both"/>
      </w:pPr>
      <w:r>
        <w:rPr>
          <w:rFonts w:ascii="Times New Roman"/>
          <w:b w:val="false"/>
          <w:i w:val="false"/>
          <w:color w:val="000000"/>
          <w:sz w:val="28"/>
        </w:rPr>
        <w:t xml:space="preserve">
      239. Мынадай арқанды - түсіру және (немесе) құтқару түтік құбырлы құрылғыны пайдалануға тыйым салынады: </w:t>
      </w:r>
    </w:p>
    <w:bookmarkEnd w:id="501"/>
    <w:bookmarkStart w:name="z502" w:id="502"/>
    <w:p>
      <w:pPr>
        <w:spacing w:after="0"/>
        <w:ind w:left="0"/>
        <w:jc w:val="both"/>
      </w:pPr>
      <w:r>
        <w:rPr>
          <w:rFonts w:ascii="Times New Roman"/>
          <w:b w:val="false"/>
          <w:i w:val="false"/>
          <w:color w:val="000000"/>
          <w:sz w:val="28"/>
        </w:rPr>
        <w:t xml:space="preserve">
      1) пломбысы жұлынған, бүлінгені байқалған, жұмысшы бөліктері ақаулы; </w:t>
      </w:r>
    </w:p>
    <w:bookmarkEnd w:id="502"/>
    <w:bookmarkStart w:name="z503" w:id="503"/>
    <w:p>
      <w:pPr>
        <w:spacing w:after="0"/>
        <w:ind w:left="0"/>
        <w:jc w:val="both"/>
      </w:pPr>
      <w:r>
        <w:rPr>
          <w:rFonts w:ascii="Times New Roman"/>
          <w:b w:val="false"/>
          <w:i w:val="false"/>
          <w:color w:val="000000"/>
          <w:sz w:val="28"/>
        </w:rPr>
        <w:t xml:space="preserve">
      2) Қазақстан Республикасы аумағында қолдануға рұқсат етілген мемлекеттік, мемлекетаралық, халықаралық стандарттар талаптарына сәйкестікке сынақтан өтпеген; </w:t>
      </w:r>
    </w:p>
    <w:bookmarkEnd w:id="503"/>
    <w:bookmarkStart w:name="z504" w:id="504"/>
    <w:p>
      <w:pPr>
        <w:spacing w:after="0"/>
        <w:ind w:left="0"/>
        <w:jc w:val="both"/>
      </w:pPr>
      <w:r>
        <w:rPr>
          <w:rFonts w:ascii="Times New Roman"/>
          <w:b w:val="false"/>
          <w:i w:val="false"/>
          <w:color w:val="000000"/>
          <w:sz w:val="28"/>
        </w:rPr>
        <w:t xml:space="preserve">
      3) жөндеуге келмейтін немесе өзінің ресурсын өтеген. </w:t>
      </w:r>
    </w:p>
    <w:bookmarkEnd w:id="504"/>
    <w:bookmarkStart w:name="z505" w:id="505"/>
    <w:p>
      <w:pPr>
        <w:spacing w:after="0"/>
        <w:ind w:left="0"/>
        <w:jc w:val="both"/>
      </w:pPr>
      <w:r>
        <w:rPr>
          <w:rFonts w:ascii="Times New Roman"/>
          <w:b w:val="false"/>
          <w:i w:val="false"/>
          <w:color w:val="000000"/>
          <w:sz w:val="28"/>
        </w:rPr>
        <w:t xml:space="preserve">
      240. Құтқару түтік құбырлы құрылғыларды пайдалану кезінде түсіру кезінде, әсіресе құтқарылатын және сақтандыратындардың өмірі мен денсаулығына әсер ететін түтік құбырының төменгі бөлігінде статикалық электр зарядтарының жинақталу мүмкіндігі қарастырылуы керек. </w:t>
      </w:r>
    </w:p>
    <w:bookmarkEnd w:id="505"/>
    <w:p>
      <w:pPr>
        <w:spacing w:after="0"/>
        <w:ind w:left="0"/>
        <w:jc w:val="both"/>
      </w:pPr>
      <w:r>
        <w:rPr>
          <w:rFonts w:ascii="Times New Roman"/>
          <w:b w:val="false"/>
          <w:i w:val="false"/>
          <w:color w:val="000000"/>
          <w:sz w:val="28"/>
        </w:rPr>
        <w:t xml:space="preserve">
      Көшірілетін адамдарға электрдің статикалық кернеуінің әсерін төмендету мақсатында: </w:t>
      </w:r>
    </w:p>
    <w:bookmarkStart w:name="z506" w:id="506"/>
    <w:p>
      <w:pPr>
        <w:spacing w:after="0"/>
        <w:ind w:left="0"/>
        <w:jc w:val="both"/>
      </w:pPr>
      <w:r>
        <w:rPr>
          <w:rFonts w:ascii="Times New Roman"/>
          <w:b w:val="false"/>
          <w:i w:val="false"/>
          <w:color w:val="000000"/>
          <w:sz w:val="28"/>
        </w:rPr>
        <w:t xml:space="preserve">
      1) құтқару түтік құбыр құрылғысын антистатикалық құралдармен өңдеу; </w:t>
      </w:r>
    </w:p>
    <w:bookmarkEnd w:id="506"/>
    <w:bookmarkStart w:name="z507" w:id="507"/>
    <w:p>
      <w:pPr>
        <w:spacing w:after="0"/>
        <w:ind w:left="0"/>
        <w:jc w:val="both"/>
      </w:pPr>
      <w:r>
        <w:rPr>
          <w:rFonts w:ascii="Times New Roman"/>
          <w:b w:val="false"/>
          <w:i w:val="false"/>
          <w:color w:val="000000"/>
          <w:sz w:val="28"/>
        </w:rPr>
        <w:t xml:space="preserve">
      2) түтік құбырдың төменгі бөлігін кезеңді түрде ылғалдап тұру (қоршаған орта температурасы 0 </w:t>
      </w:r>
      <w:r>
        <w:rPr>
          <w:rFonts w:ascii="Times New Roman"/>
          <w:b w:val="false"/>
          <w:i w:val="false"/>
          <w:color w:val="000000"/>
          <w:vertAlign w:val="superscript"/>
        </w:rPr>
        <w:t xml:space="preserve">о </w:t>
      </w:r>
      <w:r>
        <w:rPr>
          <w:rFonts w:ascii="Times New Roman"/>
          <w:b w:val="false"/>
          <w:i w:val="false"/>
          <w:color w:val="000000"/>
          <w:sz w:val="28"/>
        </w:rPr>
        <w:t xml:space="preserve">С-тан төмен емес жағдайда); </w:t>
      </w:r>
    </w:p>
    <w:bookmarkEnd w:id="507"/>
    <w:bookmarkStart w:name="z508" w:id="508"/>
    <w:p>
      <w:pPr>
        <w:spacing w:after="0"/>
        <w:ind w:left="0"/>
        <w:jc w:val="both"/>
      </w:pPr>
      <w:r>
        <w:rPr>
          <w:rFonts w:ascii="Times New Roman"/>
          <w:b w:val="false"/>
          <w:i w:val="false"/>
          <w:color w:val="000000"/>
          <w:sz w:val="28"/>
        </w:rPr>
        <w:t xml:space="preserve">
      3) көшірілген адамдарды қолды түтік құбырдан алмай, қолғап киіп сақтандыруды жүзеге асыру керек. </w:t>
      </w:r>
    </w:p>
    <w:bookmarkEnd w:id="508"/>
    <w:bookmarkStart w:name="z509" w:id="509"/>
    <w:p>
      <w:pPr>
        <w:spacing w:after="0"/>
        <w:ind w:left="0"/>
        <w:jc w:val="both"/>
      </w:pPr>
      <w:r>
        <w:rPr>
          <w:rFonts w:ascii="Times New Roman"/>
          <w:b w:val="false"/>
          <w:i w:val="false"/>
          <w:color w:val="000000"/>
          <w:sz w:val="28"/>
        </w:rPr>
        <w:t xml:space="preserve">
      241. Түсетін кезде көшірілетін адамдарда түтік құбырдың бүлінуін тудыратын, сондай-ақ жарақат алу мүмкіндігіне ие үшкір заттар болмауы керек. </w:t>
      </w:r>
    </w:p>
    <w:bookmarkEnd w:id="509"/>
    <w:bookmarkStart w:name="z510" w:id="510"/>
    <w:p>
      <w:pPr>
        <w:spacing w:after="0"/>
        <w:ind w:left="0"/>
        <w:jc w:val="both"/>
      </w:pPr>
      <w:r>
        <w:rPr>
          <w:rFonts w:ascii="Times New Roman"/>
          <w:b w:val="false"/>
          <w:i w:val="false"/>
          <w:color w:val="000000"/>
          <w:sz w:val="28"/>
        </w:rPr>
        <w:t xml:space="preserve">
      242. Құтқару құралдары мен құрылғыларына қойылатын қауіпсіздік талаптары Қазақстан Республикасы аумағында қолдануға рұқсат етілген мемлекеттік, мемлекетаралық, халықаралық стандарттар талаптарына сәйкесуі керек және олар пайдалану жөніндегі нұсқаулықтың сәйкес бөлімдерінде берілген. </w:t>
      </w:r>
    </w:p>
    <w:bookmarkEnd w:id="510"/>
    <w:bookmarkStart w:name="z511" w:id="511"/>
    <w:p>
      <w:pPr>
        <w:spacing w:after="0"/>
        <w:ind w:left="0"/>
        <w:jc w:val="both"/>
      </w:pPr>
      <w:r>
        <w:rPr>
          <w:rFonts w:ascii="Times New Roman"/>
          <w:b w:val="false"/>
          <w:i w:val="false"/>
          <w:color w:val="000000"/>
          <w:sz w:val="28"/>
        </w:rPr>
        <w:t xml:space="preserve">
      243. Пневматикалық, электр немесе бензин жетекті соққылау, соғу-айналдыру және айналдырып әсер ететін механикаландырылған қол аспабында: </w:t>
      </w:r>
    </w:p>
    <w:bookmarkEnd w:id="511"/>
    <w:bookmarkStart w:name="z512" w:id="512"/>
    <w:p>
      <w:pPr>
        <w:spacing w:after="0"/>
        <w:ind w:left="0"/>
        <w:jc w:val="both"/>
      </w:pPr>
      <w:r>
        <w:rPr>
          <w:rFonts w:ascii="Times New Roman"/>
          <w:b w:val="false"/>
          <w:i w:val="false"/>
          <w:color w:val="000000"/>
          <w:sz w:val="28"/>
        </w:rPr>
        <w:t xml:space="preserve">
      1) Қазақстан Республикасы аумағында қолдануға рұқсат етілген мемлекеттік, мемлекетаралық, халықаралық стандарттарда белгіленген нормалардан аспайтын діріл мен шу параметрлерінің мәндеріне ие болуы; </w:t>
      </w:r>
    </w:p>
    <w:bookmarkEnd w:id="512"/>
    <w:bookmarkStart w:name="z513" w:id="513"/>
    <w:p>
      <w:pPr>
        <w:spacing w:after="0"/>
        <w:ind w:left="0"/>
        <w:jc w:val="both"/>
      </w:pPr>
      <w:r>
        <w:rPr>
          <w:rFonts w:ascii="Times New Roman"/>
          <w:b w:val="false"/>
          <w:i w:val="false"/>
          <w:color w:val="000000"/>
          <w:sz w:val="28"/>
        </w:rPr>
        <w:t xml:space="preserve">
      2) басқару органдарына әсер етуді тоқтатқан кезде автоматты түрде ажырауы; </w:t>
      </w:r>
    </w:p>
    <w:bookmarkEnd w:id="513"/>
    <w:bookmarkStart w:name="z514" w:id="514"/>
    <w:p>
      <w:pPr>
        <w:spacing w:after="0"/>
        <w:ind w:left="0"/>
        <w:jc w:val="both"/>
      </w:pPr>
      <w:r>
        <w:rPr>
          <w:rFonts w:ascii="Times New Roman"/>
          <w:b w:val="false"/>
          <w:i w:val="false"/>
          <w:color w:val="000000"/>
          <w:sz w:val="28"/>
        </w:rPr>
        <w:t xml:space="preserve">
      3) пайдалану кезінде жұмыс қабілеттілік пен қауіпсіздікті қамтамасыз етуі керек. </w:t>
      </w:r>
    </w:p>
    <w:bookmarkEnd w:id="514"/>
    <w:bookmarkStart w:name="z515" w:id="515"/>
    <w:p>
      <w:pPr>
        <w:spacing w:after="0"/>
        <w:ind w:left="0"/>
        <w:jc w:val="both"/>
      </w:pPr>
      <w:r>
        <w:rPr>
          <w:rFonts w:ascii="Times New Roman"/>
          <w:b w:val="false"/>
          <w:i w:val="false"/>
          <w:color w:val="000000"/>
          <w:sz w:val="28"/>
        </w:rPr>
        <w:t xml:space="preserve">
      244. Бензин жетекті механикаландырылған өрт аспабы өңделген газдар шығуы операторға әсер етпейтіндей және оның тыныс алу аймағын Қазақстан Республикасы аумағында қолдануға рұқсат етілген мемлекеттік, мемлекетаралық, халықаралық стандарттарда белгіленген нормалардан аса зиянды қоспалармен ластамайтындай орындалуы керек. </w:t>
      </w:r>
    </w:p>
    <w:bookmarkEnd w:id="515"/>
    <w:bookmarkStart w:name="z516" w:id="516"/>
    <w:p>
      <w:pPr>
        <w:spacing w:after="0"/>
        <w:ind w:left="0"/>
        <w:jc w:val="both"/>
      </w:pPr>
      <w:r>
        <w:rPr>
          <w:rFonts w:ascii="Times New Roman"/>
          <w:b w:val="false"/>
          <w:i w:val="false"/>
          <w:color w:val="000000"/>
          <w:sz w:val="28"/>
        </w:rPr>
        <w:t xml:space="preserve">
      245. Механикаландырылған аспаппен жұмысқа арнайы даярлықтан өткен, емтихан тапсырған, белгіленген үлгідегі куәлікті алған тұлғалар жіберілуі керек. </w:t>
      </w:r>
    </w:p>
    <w:bookmarkEnd w:id="516"/>
    <w:bookmarkStart w:name="z517" w:id="517"/>
    <w:p>
      <w:pPr>
        <w:spacing w:after="0"/>
        <w:ind w:left="0"/>
        <w:jc w:val="both"/>
      </w:pPr>
      <w:r>
        <w:rPr>
          <w:rFonts w:ascii="Times New Roman"/>
          <w:b w:val="false"/>
          <w:i w:val="false"/>
          <w:color w:val="000000"/>
          <w:sz w:val="28"/>
        </w:rPr>
        <w:t xml:space="preserve">
      246. Жауапты тұлға (оператор): </w:t>
      </w:r>
    </w:p>
    <w:bookmarkEnd w:id="517"/>
    <w:bookmarkStart w:name="z518" w:id="518"/>
    <w:p>
      <w:pPr>
        <w:spacing w:after="0"/>
        <w:ind w:left="0"/>
        <w:jc w:val="both"/>
      </w:pPr>
      <w:r>
        <w:rPr>
          <w:rFonts w:ascii="Times New Roman"/>
          <w:b w:val="false"/>
          <w:i w:val="false"/>
          <w:color w:val="000000"/>
          <w:sz w:val="28"/>
        </w:rPr>
        <w:t xml:space="preserve">
      1) қозғалтқышты іске қосар алдында жақтау, сүйеме, шина, кескіш шеңбердің беку сенімділігін, ара шынжырының керілуін тексеру керек; </w:t>
      </w:r>
    </w:p>
    <w:bookmarkEnd w:id="518"/>
    <w:bookmarkStart w:name="z519" w:id="519"/>
    <w:p>
      <w:pPr>
        <w:spacing w:after="0"/>
        <w:ind w:left="0"/>
        <w:jc w:val="both"/>
      </w:pPr>
      <w:r>
        <w:rPr>
          <w:rFonts w:ascii="Times New Roman"/>
          <w:b w:val="false"/>
          <w:i w:val="false"/>
          <w:color w:val="000000"/>
          <w:sz w:val="28"/>
        </w:rPr>
        <w:t xml:space="preserve">
      2) қозғалтқышты іске қосқан кезде аралық шынжыр мен кескіш шеңбердің қандай да бір заттарға тимейтіндігіне көз жеткізу керек; </w:t>
      </w:r>
    </w:p>
    <w:bookmarkEnd w:id="519"/>
    <w:bookmarkStart w:name="z520" w:id="520"/>
    <w:p>
      <w:pPr>
        <w:spacing w:after="0"/>
        <w:ind w:left="0"/>
        <w:jc w:val="both"/>
      </w:pPr>
      <w:r>
        <w:rPr>
          <w:rFonts w:ascii="Times New Roman"/>
          <w:b w:val="false"/>
          <w:i w:val="false"/>
          <w:color w:val="000000"/>
          <w:sz w:val="28"/>
        </w:rPr>
        <w:t xml:space="preserve">
      3) механикаландырылған аспапқа қосымша отын құю тек қозғалтқыш тоқтап тұрған кезде рұқсат етіледі; </w:t>
      </w:r>
    </w:p>
    <w:bookmarkEnd w:id="520"/>
    <w:bookmarkStart w:name="z521" w:id="521"/>
    <w:p>
      <w:pPr>
        <w:spacing w:after="0"/>
        <w:ind w:left="0"/>
        <w:jc w:val="both"/>
      </w:pPr>
      <w:r>
        <w:rPr>
          <w:rFonts w:ascii="Times New Roman"/>
          <w:b w:val="false"/>
          <w:i w:val="false"/>
          <w:color w:val="000000"/>
          <w:sz w:val="28"/>
        </w:rPr>
        <w:t xml:space="preserve">
      4) қозғалтқышы жұмыс істеп тұрған механикаландырылған аспапты қозғалтқыштың бос айналу кезінде ғана тасымалдау; </w:t>
      </w:r>
    </w:p>
    <w:bookmarkEnd w:id="521"/>
    <w:bookmarkStart w:name="z522" w:id="522"/>
    <w:p>
      <w:pPr>
        <w:spacing w:after="0"/>
        <w:ind w:left="0"/>
        <w:jc w:val="both"/>
      </w:pPr>
      <w:r>
        <w:rPr>
          <w:rFonts w:ascii="Times New Roman"/>
          <w:b w:val="false"/>
          <w:i w:val="false"/>
          <w:color w:val="000000"/>
          <w:sz w:val="28"/>
        </w:rPr>
        <w:t xml:space="preserve">
      5) ара шынжырының үзілуі немесе шығып кетуі, сүйеме, шина, кескіш шеңбердің, қорғаныс қаптамасының бекітпесі босауы және жұмысты орындау кезінде байқалған өзге ақаулар жағдайында бірден газды түсіріп қозғалтқышты тоқтату керек. </w:t>
      </w:r>
    </w:p>
    <w:bookmarkEnd w:id="522"/>
    <w:bookmarkStart w:name="z523" w:id="523"/>
    <w:p>
      <w:pPr>
        <w:spacing w:after="0"/>
        <w:ind w:left="0"/>
        <w:jc w:val="both"/>
      </w:pPr>
      <w:r>
        <w:rPr>
          <w:rFonts w:ascii="Times New Roman"/>
          <w:b w:val="false"/>
          <w:i w:val="false"/>
          <w:color w:val="000000"/>
          <w:sz w:val="28"/>
        </w:rPr>
        <w:t xml:space="preserve">
      247. Бензин моторлы аралармен, соққылау балғаларымен, түтін сорғышпен жұмыс істеген кезде жауапты тұлғаға (операторға): </w:t>
      </w:r>
    </w:p>
    <w:bookmarkEnd w:id="523"/>
    <w:bookmarkStart w:name="z524" w:id="524"/>
    <w:p>
      <w:pPr>
        <w:spacing w:after="0"/>
        <w:ind w:left="0"/>
        <w:jc w:val="both"/>
      </w:pPr>
      <w:r>
        <w:rPr>
          <w:rFonts w:ascii="Times New Roman"/>
          <w:b w:val="false"/>
          <w:i w:val="false"/>
          <w:color w:val="000000"/>
          <w:sz w:val="28"/>
        </w:rPr>
        <w:t xml:space="preserve">
      1) ақаулы механикаландырылған аспаппен жұмыс істеуге; </w:t>
      </w:r>
    </w:p>
    <w:bookmarkEnd w:id="524"/>
    <w:bookmarkStart w:name="z525" w:id="525"/>
    <w:p>
      <w:pPr>
        <w:spacing w:after="0"/>
        <w:ind w:left="0"/>
        <w:jc w:val="both"/>
      </w:pPr>
      <w:r>
        <w:rPr>
          <w:rFonts w:ascii="Times New Roman"/>
          <w:b w:val="false"/>
          <w:i w:val="false"/>
          <w:color w:val="000000"/>
          <w:sz w:val="28"/>
        </w:rPr>
        <w:t xml:space="preserve">
      2) механикаландырылған аспап қозғалтқышын сүйемесіз (бекітусіз) іске қосуға; </w:t>
      </w:r>
    </w:p>
    <w:bookmarkEnd w:id="525"/>
    <w:bookmarkStart w:name="z526" w:id="526"/>
    <w:p>
      <w:pPr>
        <w:spacing w:after="0"/>
        <w:ind w:left="0"/>
        <w:jc w:val="both"/>
      </w:pPr>
      <w:r>
        <w:rPr>
          <w:rFonts w:ascii="Times New Roman"/>
          <w:b w:val="false"/>
          <w:i w:val="false"/>
          <w:color w:val="000000"/>
          <w:sz w:val="28"/>
        </w:rPr>
        <w:t xml:space="preserve">
      3) айқаспаны қозғалтқыш жұмысының бос режимінде қосуға; </w:t>
      </w:r>
    </w:p>
    <w:bookmarkEnd w:id="526"/>
    <w:bookmarkStart w:name="z527" w:id="527"/>
    <w:p>
      <w:pPr>
        <w:spacing w:after="0"/>
        <w:ind w:left="0"/>
        <w:jc w:val="both"/>
      </w:pPr>
      <w:r>
        <w:rPr>
          <w:rFonts w:ascii="Times New Roman"/>
          <w:b w:val="false"/>
          <w:i w:val="false"/>
          <w:color w:val="000000"/>
          <w:sz w:val="28"/>
        </w:rPr>
        <w:t xml:space="preserve">
      4) қозғалтқышты жүктемесіз жұмысшы айналымға шығаруға; </w:t>
      </w:r>
    </w:p>
    <w:bookmarkEnd w:id="527"/>
    <w:bookmarkStart w:name="z528" w:id="528"/>
    <w:p>
      <w:pPr>
        <w:spacing w:after="0"/>
        <w:ind w:left="0"/>
        <w:jc w:val="both"/>
      </w:pPr>
      <w:r>
        <w:rPr>
          <w:rFonts w:ascii="Times New Roman"/>
          <w:b w:val="false"/>
          <w:i w:val="false"/>
          <w:color w:val="000000"/>
          <w:sz w:val="28"/>
        </w:rPr>
        <w:t xml:space="preserve">
      5) сүйемеде реттеу жұмыстарын жүргізуге және жұмыс істеп тұрған қозғалтқыш жағдайында ақауларды жөндеуге; </w:t>
      </w:r>
    </w:p>
    <w:bookmarkEnd w:id="528"/>
    <w:bookmarkStart w:name="z529" w:id="529"/>
    <w:p>
      <w:pPr>
        <w:spacing w:after="0"/>
        <w:ind w:left="0"/>
        <w:jc w:val="both"/>
      </w:pPr>
      <w:r>
        <w:rPr>
          <w:rFonts w:ascii="Times New Roman"/>
          <w:b w:val="false"/>
          <w:i w:val="false"/>
          <w:color w:val="000000"/>
          <w:sz w:val="28"/>
        </w:rPr>
        <w:t xml:space="preserve">
      6) қозғалтқышты шамда жоғары кернеу сымының қалпағын алып тастау жолымен тоқтатуға тыйым салынады. </w:t>
      </w:r>
    </w:p>
    <w:bookmarkEnd w:id="529"/>
    <w:bookmarkStart w:name="z530" w:id="530"/>
    <w:p>
      <w:pPr>
        <w:spacing w:after="0"/>
        <w:ind w:left="0"/>
        <w:jc w:val="both"/>
      </w:pPr>
      <w:r>
        <w:rPr>
          <w:rFonts w:ascii="Times New Roman"/>
          <w:b w:val="false"/>
          <w:i w:val="false"/>
          <w:color w:val="000000"/>
          <w:sz w:val="28"/>
        </w:rPr>
        <w:t xml:space="preserve">
      248. Пневматикалық және (немесе) гидравликалық қол аспабымен жұмыс арнайы киім (комбинезон), қорғау қолғаптарын (крага, биялай), қорғаныс шынылы дулыға киіп жүргізілуі керек. </w:t>
      </w:r>
    </w:p>
    <w:bookmarkEnd w:id="530"/>
    <w:bookmarkStart w:name="z531" w:id="531"/>
    <w:p>
      <w:pPr>
        <w:spacing w:after="0"/>
        <w:ind w:left="0"/>
        <w:jc w:val="both"/>
      </w:pPr>
      <w:r>
        <w:rPr>
          <w:rFonts w:ascii="Times New Roman"/>
          <w:b w:val="false"/>
          <w:i w:val="false"/>
          <w:color w:val="000000"/>
          <w:sz w:val="28"/>
        </w:rPr>
        <w:t xml:space="preserve">
      249. Механикалық аспаппен ток өткізетін құрастырымдары мен тетіктері бар телімдерде жұмыс істеген жағдайда оларды тоқтан ажырату керек. </w:t>
      </w:r>
    </w:p>
    <w:bookmarkEnd w:id="531"/>
    <w:p>
      <w:pPr>
        <w:spacing w:after="0"/>
        <w:ind w:left="0"/>
        <w:jc w:val="both"/>
      </w:pPr>
      <w:r>
        <w:rPr>
          <w:rFonts w:ascii="Times New Roman"/>
          <w:b w:val="false"/>
          <w:i w:val="false"/>
          <w:color w:val="000000"/>
          <w:sz w:val="28"/>
        </w:rPr>
        <w:t xml:space="preserve">
      Оператор механикаландырылған аспаптың жұмысшы магистралін тексеруі және оның майысуын, сынуын, тетік тоқтауы немесе бүлінуін тудыратын өзге бүлінулерді болдырмауы керек. </w:t>
      </w:r>
    </w:p>
    <w:bookmarkStart w:name="z532" w:id="532"/>
    <w:p>
      <w:pPr>
        <w:spacing w:after="0"/>
        <w:ind w:left="0"/>
        <w:jc w:val="both"/>
      </w:pPr>
      <w:r>
        <w:rPr>
          <w:rFonts w:ascii="Times New Roman"/>
          <w:b w:val="false"/>
          <w:i w:val="false"/>
          <w:color w:val="000000"/>
          <w:sz w:val="28"/>
        </w:rPr>
        <w:t xml:space="preserve">
      250. Механикаландырылған қол өрт аспабы эргономикалық талаптарға жауап беретін объект пен салмаққа ие болуы керек. </w:t>
      </w:r>
    </w:p>
    <w:bookmarkEnd w:id="532"/>
    <w:p>
      <w:pPr>
        <w:spacing w:after="0"/>
        <w:ind w:left="0"/>
        <w:jc w:val="both"/>
      </w:pPr>
      <w:r>
        <w:rPr>
          <w:rFonts w:ascii="Times New Roman"/>
          <w:b w:val="false"/>
          <w:i w:val="false"/>
          <w:color w:val="000000"/>
          <w:sz w:val="28"/>
        </w:rPr>
        <w:t xml:space="preserve">
      Өрт балталары мен ілмектерінің металл бөліктері саптарына сенімді орнатылуы керек. </w:t>
      </w:r>
    </w:p>
    <w:p>
      <w:pPr>
        <w:spacing w:after="0"/>
        <w:ind w:left="0"/>
        <w:jc w:val="both"/>
      </w:pPr>
      <w:r>
        <w:rPr>
          <w:rFonts w:ascii="Times New Roman"/>
          <w:b w:val="false"/>
          <w:i w:val="false"/>
          <w:color w:val="000000"/>
          <w:sz w:val="28"/>
        </w:rPr>
        <w:t xml:space="preserve">
      Ағаш саптар ағаштың берік түрлерінен дайындалуы және сызаттар мен сынулары болмауы керек. </w:t>
      </w:r>
    </w:p>
    <w:bookmarkStart w:name="z533" w:id="533"/>
    <w:p>
      <w:pPr>
        <w:spacing w:after="0"/>
        <w:ind w:left="0"/>
        <w:jc w:val="both"/>
      </w:pPr>
      <w:r>
        <w:rPr>
          <w:rFonts w:ascii="Times New Roman"/>
          <w:b w:val="false"/>
          <w:i w:val="false"/>
          <w:color w:val="000000"/>
          <w:sz w:val="28"/>
        </w:rPr>
        <w:t xml:space="preserve">
      251. Электр жетектерін кесуге арналған қайшылардың оқшаулауыш саптары Қазақстан Республикасы аумағында қолдануға рұқсат етілген мемлекеттік, мемлекетаралық, халықаралық стандарттар талаптарына сәйкесуі керек. </w:t>
      </w:r>
    </w:p>
    <w:bookmarkEnd w:id="533"/>
    <w:bookmarkStart w:name="z534" w:id="534"/>
    <w:p>
      <w:pPr>
        <w:spacing w:after="0"/>
        <w:ind w:left="0"/>
        <w:jc w:val="both"/>
      </w:pPr>
      <w:r>
        <w:rPr>
          <w:rFonts w:ascii="Times New Roman"/>
          <w:b w:val="false"/>
          <w:i w:val="false"/>
          <w:color w:val="000000"/>
          <w:sz w:val="28"/>
        </w:rPr>
        <w:t xml:space="preserve">
      252. Пневможетекті, электрожетекті қол машиналарының құрастырымы мен пайдалануға, сондай-ақ металдарды газ-жалынды өңдеуге (газды кескіш аппараттар) арналған жабдықтар мен аппаратураға қойылатын қауіпсіздік талаптары Қазақстан Республикасы аумағында қолдануға рұқсат етілген мемлекеттік, мемлекетаралық, халықаралық стандарттарға сәйкесуі керек және олар пайдалану жөніндегі жетекшіліктің сәйкес бөлімдерінде берілген. </w:t>
      </w:r>
    </w:p>
    <w:bookmarkEnd w:id="534"/>
    <w:bookmarkStart w:name="z535" w:id="535"/>
    <w:p>
      <w:pPr>
        <w:spacing w:after="0"/>
        <w:ind w:left="0"/>
        <w:jc w:val="both"/>
      </w:pPr>
      <w:r>
        <w:rPr>
          <w:rFonts w:ascii="Times New Roman"/>
          <w:b w:val="false"/>
          <w:i w:val="false"/>
          <w:color w:val="000000"/>
          <w:sz w:val="28"/>
        </w:rPr>
        <w:t xml:space="preserve">
      253. Электростатикалық ұшқын қауіпті объектілерде диэлектр материалдардан жасалған қонышты ұнтақты және көмірқышқылды өрт сөндіргіштерді орналастыру және қолдануға тыйым салынады. </w:t>
      </w:r>
    </w:p>
    <w:bookmarkEnd w:id="535"/>
    <w:bookmarkStart w:name="z536" w:id="536"/>
    <w:p>
      <w:pPr>
        <w:spacing w:after="0"/>
        <w:ind w:left="0"/>
        <w:jc w:val="both"/>
      </w:pPr>
      <w:r>
        <w:rPr>
          <w:rFonts w:ascii="Times New Roman"/>
          <w:b w:val="false"/>
          <w:i w:val="false"/>
          <w:color w:val="000000"/>
          <w:sz w:val="28"/>
        </w:rPr>
        <w:t xml:space="preserve">
      254. Көлік құралдарында (автомобильдерде, мүдірмейтін автомобильдер, тракторларда) орнатуға арналған өрт сөндіргіштер тіреулермен жабдықталуы керек. </w:t>
      </w:r>
    </w:p>
    <w:bookmarkEnd w:id="536"/>
    <w:p>
      <w:pPr>
        <w:spacing w:after="0"/>
        <w:ind w:left="0"/>
        <w:jc w:val="both"/>
      </w:pPr>
      <w:r>
        <w:rPr>
          <w:rFonts w:ascii="Times New Roman"/>
          <w:b w:val="false"/>
          <w:i w:val="false"/>
          <w:color w:val="000000"/>
          <w:sz w:val="28"/>
        </w:rPr>
        <w:t xml:space="preserve">
      Тіреу өрт сөндіргішті демеуі, өзінің элементтерімен нұсқаулықтық жазбаларды жаппауы, жұмыста қауіпсіз және өрт сөндіргішті орнату және жедел алып шығу үшін қолайлы болуы керек. </w:t>
      </w:r>
    </w:p>
    <w:bookmarkStart w:name="z537" w:id="537"/>
    <w:p>
      <w:pPr>
        <w:spacing w:after="0"/>
        <w:ind w:left="0"/>
        <w:jc w:val="both"/>
      </w:pPr>
      <w:r>
        <w:rPr>
          <w:rFonts w:ascii="Times New Roman"/>
          <w:b w:val="false"/>
          <w:i w:val="false"/>
          <w:color w:val="000000"/>
          <w:sz w:val="28"/>
        </w:rPr>
        <w:t xml:space="preserve">
      255. Иінтіректі, батырмалы немесе иінтірек-батырма түрдегі бекіту-іске қосу құрылғылары зарядтың берілуін үзу және өрт сөндіргішті қайта жұмысқа қосу мүмкіндігіне ие болуы керек. </w:t>
      </w:r>
    </w:p>
    <w:bookmarkEnd w:id="537"/>
    <w:bookmarkStart w:name="z538" w:id="538"/>
    <w:p>
      <w:pPr>
        <w:spacing w:after="0"/>
        <w:ind w:left="0"/>
        <w:jc w:val="both"/>
      </w:pPr>
      <w:r>
        <w:rPr>
          <w:rFonts w:ascii="Times New Roman"/>
          <w:b w:val="false"/>
          <w:i w:val="false"/>
          <w:color w:val="000000"/>
          <w:sz w:val="28"/>
        </w:rPr>
        <w:t xml:space="preserve">
      256. Өрт сөндіргішті іске қосу үшін қажетті күш қол саусағымен жүзеге асырылатын іске қосу кезінде 230 Н артық емес және үлкен саусақпен басқан кезде 100 Н артық емес болуы керек. </w:t>
      </w:r>
    </w:p>
    <w:bookmarkEnd w:id="538"/>
    <w:bookmarkStart w:name="z539" w:id="539"/>
    <w:p>
      <w:pPr>
        <w:spacing w:after="0"/>
        <w:ind w:left="0"/>
        <w:jc w:val="both"/>
      </w:pPr>
      <w:r>
        <w:rPr>
          <w:rFonts w:ascii="Times New Roman"/>
          <w:b w:val="false"/>
          <w:i w:val="false"/>
          <w:color w:val="000000"/>
          <w:sz w:val="28"/>
        </w:rPr>
        <w:t xml:space="preserve">
      257. Жылжымалы өрт сөндіргіштерді қолмен тегіс бетон немесе асфальт жабынды жазық бет бойынша жылжыту үшін тарту күшінің шамасы 250 Н артық болмауы керек. </w:t>
      </w:r>
    </w:p>
    <w:bookmarkEnd w:id="539"/>
    <w:bookmarkStart w:name="z540" w:id="540"/>
    <w:p>
      <w:pPr>
        <w:spacing w:after="0"/>
        <w:ind w:left="0"/>
        <w:jc w:val="both"/>
      </w:pPr>
      <w:r>
        <w:rPr>
          <w:rFonts w:ascii="Times New Roman"/>
          <w:b w:val="false"/>
          <w:i w:val="false"/>
          <w:color w:val="000000"/>
          <w:sz w:val="28"/>
        </w:rPr>
        <w:t xml:space="preserve">
      258. Өрт сөндіргішті тұтану орнына жеткізу үшін қызмет ететін иінтіректі түрдегі бекіту-іске қосу құрылғысының және тұтқалардың (саптарының) объекті мен көлемдері оларды қол саусақтарымен қамтып ұстау қолайлығын қамтамасыз етуі керек. </w:t>
      </w:r>
    </w:p>
    <w:bookmarkEnd w:id="540"/>
    <w:bookmarkStart w:name="z541" w:id="541"/>
    <w:p>
      <w:pPr>
        <w:spacing w:after="0"/>
        <w:ind w:left="0"/>
        <w:jc w:val="both"/>
      </w:pPr>
      <w:r>
        <w:rPr>
          <w:rFonts w:ascii="Times New Roman"/>
          <w:b w:val="false"/>
          <w:i w:val="false"/>
          <w:color w:val="000000"/>
          <w:sz w:val="28"/>
        </w:rPr>
        <w:t xml:space="preserve">
      259. Өрт сөндіргіштерде сақтандырғыш құрылғылары немесе корпуста жұмысшыдан жоғары қысымның артуынан қауіпсіздікті қамтамасыз етудің өзге құралдары қарастырылуы керек. </w:t>
      </w:r>
    </w:p>
    <w:bookmarkEnd w:id="541"/>
    <w:bookmarkStart w:name="z542" w:id="542"/>
    <w:p>
      <w:pPr>
        <w:spacing w:after="0"/>
        <w:ind w:left="0"/>
        <w:jc w:val="both"/>
      </w:pPr>
      <w:r>
        <w:rPr>
          <w:rFonts w:ascii="Times New Roman"/>
          <w:b w:val="false"/>
          <w:i w:val="false"/>
          <w:color w:val="000000"/>
          <w:sz w:val="28"/>
        </w:rPr>
        <w:t xml:space="preserve">
      260. Барлық түрдегі өрт сөндіргіштердің бекіту-іске қосу құрылғылары дірілден, сілкуден немесе іске қосу элементтеріне кездейсоқ басып қалудан өздігінен іске қосылудан сенімді бекітуге ие болуы керек. </w:t>
      </w:r>
    </w:p>
    <w:bookmarkEnd w:id="542"/>
    <w:p>
      <w:pPr>
        <w:spacing w:after="0"/>
        <w:ind w:left="0"/>
        <w:jc w:val="both"/>
      </w:pPr>
      <w:r>
        <w:rPr>
          <w:rFonts w:ascii="Times New Roman"/>
          <w:b w:val="false"/>
          <w:i w:val="false"/>
          <w:color w:val="000000"/>
          <w:sz w:val="28"/>
        </w:rPr>
        <w:t xml:space="preserve">
      Іске қосу құрылғысы өрт сөндіргіштің өзге бөлшектеріне қарағанда ерекше нақты байқалатын болуы керек. </w:t>
      </w:r>
    </w:p>
    <w:bookmarkStart w:name="z543" w:id="543"/>
    <w:p>
      <w:pPr>
        <w:spacing w:after="0"/>
        <w:ind w:left="0"/>
        <w:jc w:val="both"/>
      </w:pPr>
      <w:r>
        <w:rPr>
          <w:rFonts w:ascii="Times New Roman"/>
          <w:b w:val="false"/>
          <w:i w:val="false"/>
          <w:color w:val="000000"/>
          <w:sz w:val="28"/>
        </w:rPr>
        <w:t xml:space="preserve">
      261. Сыйымдылығы 5 л және одан артық қол өрт сөндіргіштері, сондай-ақ жылжымалы өрт сөндіргіштер майысқақ шлангпен жабдықталуы керек. </w:t>
      </w:r>
    </w:p>
    <w:bookmarkEnd w:id="543"/>
    <w:bookmarkStart w:name="z544" w:id="544"/>
    <w:p>
      <w:pPr>
        <w:spacing w:after="0"/>
        <w:ind w:left="0"/>
        <w:jc w:val="both"/>
      </w:pPr>
      <w:r>
        <w:rPr>
          <w:rFonts w:ascii="Times New Roman"/>
          <w:b w:val="false"/>
          <w:i w:val="false"/>
          <w:color w:val="000000"/>
          <w:sz w:val="28"/>
        </w:rPr>
        <w:t xml:space="preserve">
      262. Салмағы 5 кг-нан артық зарядты қол өрт сөндіргіштері көлденең жазықтыққа орнатқан кезде өздігінен аударылып кетуден орнықты болуы керек. </w:t>
      </w:r>
    </w:p>
    <w:bookmarkEnd w:id="544"/>
    <w:bookmarkStart w:name="z545" w:id="545"/>
    <w:p>
      <w:pPr>
        <w:spacing w:after="0"/>
        <w:ind w:left="0"/>
        <w:jc w:val="both"/>
      </w:pPr>
      <w:r>
        <w:rPr>
          <w:rFonts w:ascii="Times New Roman"/>
          <w:b w:val="false"/>
          <w:i w:val="false"/>
          <w:color w:val="000000"/>
          <w:sz w:val="28"/>
        </w:rPr>
        <w:t xml:space="preserve">
      263. Корпусқа қатты бекітілетін көмірқышқыл өрт сөндіргіштерінің қоныштары берілген қалыпта сенімді бекіп бұралу мүмкіндігіне ие болуы керек. </w:t>
      </w:r>
    </w:p>
    <w:bookmarkEnd w:id="545"/>
    <w:bookmarkStart w:name="z546" w:id="546"/>
    <w:p>
      <w:pPr>
        <w:spacing w:after="0"/>
        <w:ind w:left="0"/>
        <w:jc w:val="both"/>
      </w:pPr>
      <w:r>
        <w:rPr>
          <w:rFonts w:ascii="Times New Roman"/>
          <w:b w:val="false"/>
          <w:i w:val="false"/>
          <w:color w:val="000000"/>
          <w:sz w:val="28"/>
        </w:rPr>
        <w:t xml:space="preserve">
      264. Корпустың ішкі бетін қарап шығуға кедергі жасайтын өрт сөндіргіштің тораптары мен бөлшектері алынбалы болуы керек. </w:t>
      </w:r>
    </w:p>
    <w:bookmarkEnd w:id="546"/>
    <w:bookmarkStart w:name="z547" w:id="547"/>
    <w:p>
      <w:pPr>
        <w:spacing w:after="0"/>
        <w:ind w:left="0"/>
        <w:jc w:val="both"/>
      </w:pPr>
      <w:r>
        <w:rPr>
          <w:rFonts w:ascii="Times New Roman"/>
          <w:b w:val="false"/>
          <w:i w:val="false"/>
          <w:color w:val="000000"/>
          <w:sz w:val="28"/>
        </w:rPr>
        <w:t xml:space="preserve">
      265. Мыналарға тыйым салынады: </w:t>
      </w:r>
    </w:p>
    <w:bookmarkEnd w:id="547"/>
    <w:bookmarkStart w:name="z548" w:id="548"/>
    <w:p>
      <w:pPr>
        <w:spacing w:after="0"/>
        <w:ind w:left="0"/>
        <w:jc w:val="both"/>
      </w:pPr>
      <w:r>
        <w:rPr>
          <w:rFonts w:ascii="Times New Roman"/>
          <w:b w:val="false"/>
          <w:i w:val="false"/>
          <w:color w:val="000000"/>
          <w:sz w:val="28"/>
        </w:rPr>
        <w:t xml:space="preserve">
      1) өрт сөндіргіш корпусында, бекіту-іске қосу басында немесе салма сомында майысулар, көтерілулер немесе сызаттар пайда болған өрт сөндіргіштерді, сондай-ақ өрт сөндіргіштің тораптар қосылуының қымталғандығы бүлінген немесе қысым индикаторының ақаулығы жағдайда пайдалануға; </w:t>
      </w:r>
    </w:p>
    <w:bookmarkEnd w:id="548"/>
    <w:bookmarkStart w:name="z549" w:id="549"/>
    <w:p>
      <w:pPr>
        <w:spacing w:after="0"/>
        <w:ind w:left="0"/>
        <w:jc w:val="both"/>
      </w:pPr>
      <w:r>
        <w:rPr>
          <w:rFonts w:ascii="Times New Roman"/>
          <w:b w:val="false"/>
          <w:i w:val="false"/>
          <w:color w:val="000000"/>
          <w:sz w:val="28"/>
        </w:rPr>
        <w:t xml:space="preserve">
      2) егер өрт сөндіргіш корпусы ығыстырушы газ немесе өрт сөндіргіш буының қысымы астында болса, кез келген жұмыстарды орындауға; </w:t>
      </w:r>
    </w:p>
    <w:bookmarkEnd w:id="549"/>
    <w:bookmarkStart w:name="z550" w:id="550"/>
    <w:p>
      <w:pPr>
        <w:spacing w:after="0"/>
        <w:ind w:left="0"/>
        <w:jc w:val="both"/>
      </w:pPr>
      <w:r>
        <w:rPr>
          <w:rFonts w:ascii="Times New Roman"/>
          <w:b w:val="false"/>
          <w:i w:val="false"/>
          <w:color w:val="000000"/>
          <w:sz w:val="28"/>
        </w:rPr>
        <w:t xml:space="preserve">
      3) зарядталатын өрт сөндіргіштің корпусын ығыстырушы газбен қорғалатын қоршаудан тыс және сақтандырғыш клапаны, қысым реттегіші және манометрі жоқ көзден толтыруға; </w:t>
      </w:r>
    </w:p>
    <w:bookmarkEnd w:id="550"/>
    <w:bookmarkStart w:name="z551" w:id="551"/>
    <w:p>
      <w:pPr>
        <w:spacing w:after="0"/>
        <w:ind w:left="0"/>
        <w:jc w:val="both"/>
      </w:pPr>
      <w:r>
        <w:rPr>
          <w:rFonts w:ascii="Times New Roman"/>
          <w:b w:val="false"/>
          <w:i w:val="false"/>
          <w:color w:val="000000"/>
          <w:sz w:val="28"/>
        </w:rPr>
        <w:t xml:space="preserve">
      4) өрт сөндіргішті немесе ығыстырушы газ көзін соққылау; </w:t>
      </w:r>
    </w:p>
    <w:bookmarkEnd w:id="551"/>
    <w:bookmarkStart w:name="z552" w:id="552"/>
    <w:p>
      <w:pPr>
        <w:spacing w:after="0"/>
        <w:ind w:left="0"/>
        <w:jc w:val="both"/>
      </w:pPr>
      <w:r>
        <w:rPr>
          <w:rFonts w:ascii="Times New Roman"/>
          <w:b w:val="false"/>
          <w:i w:val="false"/>
          <w:color w:val="000000"/>
          <w:sz w:val="28"/>
        </w:rPr>
        <w:t xml:space="preserve">
      5) өрт сөндіргішке және оның тораптарына, өрт сөндіргіштің бұзылуы жағдайда жарықшағының шашырауын және қызмет көрсетуші қызметкерлердің жарақат алуын болдырмайтын қорғаныс құрылғысынан тыс гидравликалық (сондай-ақ пневматикалық) сынаулар жүргізуге; </w:t>
      </w:r>
    </w:p>
    <w:bookmarkEnd w:id="552"/>
    <w:bookmarkStart w:name="z553" w:id="553"/>
    <w:p>
      <w:pPr>
        <w:spacing w:after="0"/>
        <w:ind w:left="0"/>
        <w:jc w:val="both"/>
      </w:pPr>
      <w:r>
        <w:rPr>
          <w:rFonts w:ascii="Times New Roman"/>
          <w:b w:val="false"/>
          <w:i w:val="false"/>
          <w:color w:val="000000"/>
          <w:sz w:val="28"/>
        </w:rPr>
        <w:t xml:space="preserve">
      6) көбік түзгіштердің шоғырланған ерітінділерімен жұмыс істеген жағдайда ашық отты немесе өзге тұтану көзін пайдалануға; </w:t>
      </w:r>
    </w:p>
    <w:bookmarkEnd w:id="553"/>
    <w:bookmarkStart w:name="z554" w:id="554"/>
    <w:p>
      <w:pPr>
        <w:spacing w:after="0"/>
        <w:ind w:left="0"/>
        <w:jc w:val="both"/>
      </w:pPr>
      <w:r>
        <w:rPr>
          <w:rFonts w:ascii="Times New Roman"/>
          <w:b w:val="false"/>
          <w:i w:val="false"/>
          <w:color w:val="000000"/>
          <w:sz w:val="28"/>
        </w:rPr>
        <w:t xml:space="preserve">
      7) тыныс алу органдарын, тері және көзді қорғайтын сәйкес құралдарсыз өрт сөндіргіш заттармен жұмыс істеу; </w:t>
      </w:r>
    </w:p>
    <w:bookmarkEnd w:id="554"/>
    <w:bookmarkStart w:name="z555" w:id="555"/>
    <w:p>
      <w:pPr>
        <w:spacing w:after="0"/>
        <w:ind w:left="0"/>
        <w:jc w:val="both"/>
      </w:pPr>
      <w:r>
        <w:rPr>
          <w:rFonts w:ascii="Times New Roman"/>
          <w:b w:val="false"/>
          <w:i w:val="false"/>
          <w:color w:val="000000"/>
          <w:sz w:val="28"/>
        </w:rPr>
        <w:t xml:space="preserve">
      8) атмосфераға өрт сөндіретін заттарды (хладондар) тастауға немесе канализацияға сәйкес өңдеусіз көбік түзгіштерді төгуге тыйым салынады. </w:t>
      </w:r>
    </w:p>
    <w:bookmarkEnd w:id="555"/>
    <w:bookmarkStart w:name="z556" w:id="556"/>
    <w:p>
      <w:pPr>
        <w:spacing w:after="0"/>
        <w:ind w:left="0"/>
        <w:jc w:val="both"/>
      </w:pPr>
      <w:r>
        <w:rPr>
          <w:rFonts w:ascii="Times New Roman"/>
          <w:b w:val="false"/>
          <w:i w:val="false"/>
          <w:color w:val="000000"/>
          <w:sz w:val="28"/>
        </w:rPr>
        <w:t xml:space="preserve">
      266. Үймаратта өртті газды тасымалдағыш өрт сөндіргіштерінің (көмірқышқыл немесе хладон) көмегімен сөндірген жағдайда: </w:t>
      </w:r>
    </w:p>
    <w:bookmarkEnd w:id="556"/>
    <w:bookmarkStart w:name="z557" w:id="557"/>
    <w:p>
      <w:pPr>
        <w:spacing w:after="0"/>
        <w:ind w:left="0"/>
        <w:jc w:val="both"/>
      </w:pPr>
      <w:r>
        <w:rPr>
          <w:rFonts w:ascii="Times New Roman"/>
          <w:b w:val="false"/>
          <w:i w:val="false"/>
          <w:color w:val="000000"/>
          <w:sz w:val="28"/>
        </w:rPr>
        <w:t xml:space="preserve">
      1) үймарат ауасында оттегінің шекті мәннен төмен болуын төмендету мүмкіндігі ескерілуі; </w:t>
      </w:r>
    </w:p>
    <w:bookmarkEnd w:id="557"/>
    <w:bookmarkStart w:name="z558" w:id="558"/>
    <w:p>
      <w:pPr>
        <w:spacing w:after="0"/>
        <w:ind w:left="0"/>
        <w:jc w:val="both"/>
      </w:pPr>
      <w:r>
        <w:rPr>
          <w:rFonts w:ascii="Times New Roman"/>
          <w:b w:val="false"/>
          <w:i w:val="false"/>
          <w:color w:val="000000"/>
          <w:sz w:val="28"/>
        </w:rPr>
        <w:t xml:space="preserve">
      2) тыныс алу органдарын қорғаудың оқшаулағыш құралдары пайдаланылуы керек. </w:t>
      </w:r>
    </w:p>
    <w:bookmarkEnd w:id="558"/>
    <w:bookmarkStart w:name="z559" w:id="559"/>
    <w:p>
      <w:pPr>
        <w:spacing w:after="0"/>
        <w:ind w:left="0"/>
        <w:jc w:val="both"/>
      </w:pPr>
      <w:r>
        <w:rPr>
          <w:rFonts w:ascii="Times New Roman"/>
          <w:b w:val="false"/>
          <w:i w:val="false"/>
          <w:color w:val="000000"/>
          <w:sz w:val="28"/>
        </w:rPr>
        <w:t xml:space="preserve">
      267. Өртті ұнтақты өрт сөндіргіштермен өшірген жағдайда жоғары тозаңданудың түзілу мүмкіндігі мен ұнтақты бұлт түзілуі салдарынан өрт ошағының көрінуінің төмендеу мүмкіндігі (әсіресе шағын көлемді үймаратта) қарастырылуы керек. </w:t>
      </w:r>
    </w:p>
    <w:bookmarkEnd w:id="559"/>
    <w:bookmarkStart w:name="z560" w:id="560"/>
    <w:p>
      <w:pPr>
        <w:spacing w:after="0"/>
        <w:ind w:left="0"/>
        <w:jc w:val="both"/>
      </w:pPr>
      <w:r>
        <w:rPr>
          <w:rFonts w:ascii="Times New Roman"/>
          <w:b w:val="false"/>
          <w:i w:val="false"/>
          <w:color w:val="000000"/>
          <w:sz w:val="28"/>
        </w:rPr>
        <w:t xml:space="preserve">
      268. 1000 В-ге дейінгі кернеу астында болатын электр жабдықтарын газды немесе ұнтақты өрт сөндіргіштер көмегімен өшірген жағдайда өрт сөндіргіштің таратушы арнасы мен корпусынан ток жеткізетін бөліктерге дейін қауіпсіз қашықтық (кемі 1 м) қамтамасыз етілуі керек. </w:t>
      </w:r>
    </w:p>
    <w:bookmarkEnd w:id="560"/>
    <w:bookmarkStart w:name="z561" w:id="561"/>
    <w:p>
      <w:pPr>
        <w:spacing w:after="0"/>
        <w:ind w:left="0"/>
        <w:jc w:val="both"/>
      </w:pPr>
      <w:r>
        <w:rPr>
          <w:rFonts w:ascii="Times New Roman"/>
          <w:b w:val="false"/>
          <w:i w:val="false"/>
          <w:color w:val="000000"/>
          <w:sz w:val="28"/>
        </w:rPr>
        <w:t xml:space="preserve">
      269. Өртті сулы және ауа-көбікті өрт сөндіргіштер көмегімен өшірген жағдайда үймарат пен жабдықтарды токтан айыру бойынша шаралар қабылдануы керек. </w:t>
      </w:r>
    </w:p>
    <w:bookmarkEnd w:id="561"/>
    <w:bookmarkStart w:name="z562" w:id="562"/>
    <w:p>
      <w:pPr>
        <w:spacing w:after="0"/>
        <w:ind w:left="0"/>
        <w:jc w:val="both"/>
      </w:pPr>
      <w:r>
        <w:rPr>
          <w:rFonts w:ascii="Times New Roman"/>
          <w:b w:val="false"/>
          <w:i w:val="false"/>
          <w:color w:val="000000"/>
          <w:sz w:val="28"/>
        </w:rPr>
        <w:t xml:space="preserve">
      270. Өрт сөндіргіштерге қойылатын қауіпсіздік талаптары Қазақстан Республикасы аумағында қолдануға рұқсат етілген мемлекеттік, мемлекетаралық, халықаралық стандарттарға сәйкесуі керек және оларды пайдалану жөніндегі жетекшіліктің сәйкес бөлімдерінде берілген. </w:t>
      </w:r>
    </w:p>
    <w:bookmarkEnd w:id="562"/>
    <w:bookmarkStart w:name="z563" w:id="563"/>
    <w:p>
      <w:pPr>
        <w:spacing w:after="0"/>
        <w:ind w:left="0"/>
        <w:jc w:val="both"/>
      </w:pPr>
      <w:r>
        <w:rPr>
          <w:rFonts w:ascii="Times New Roman"/>
          <w:b w:val="false"/>
          <w:i w:val="false"/>
          <w:color w:val="000000"/>
          <w:sz w:val="28"/>
        </w:rPr>
        <w:t xml:space="preserve">
      271. Өрт техникасын таңбалау және орау "Орауға, таңбалауға, зат белгі орнату мен оны дұрыс салуға қойылатын талаптар" техникалық регламентінің талаптарына сәйкесуі керек. </w:t>
      </w:r>
    </w:p>
    <w:bookmarkEnd w:id="563"/>
    <w:bookmarkStart w:name="z564" w:id="564"/>
    <w:p>
      <w:pPr>
        <w:spacing w:after="0"/>
        <w:ind w:left="0"/>
        <w:jc w:val="both"/>
      </w:pPr>
      <w:r>
        <w:rPr>
          <w:rFonts w:ascii="Times New Roman"/>
          <w:b w:val="false"/>
          <w:i w:val="false"/>
          <w:color w:val="000000"/>
          <w:sz w:val="28"/>
        </w:rPr>
        <w:t xml:space="preserve">
      272. Өрт сөндіргіш корпусына мынадай деректерден тұратын таңбалау түсірілуі керек: </w:t>
      </w:r>
    </w:p>
    <w:bookmarkEnd w:id="564"/>
    <w:bookmarkStart w:name="z565" w:id="565"/>
    <w:p>
      <w:pPr>
        <w:spacing w:after="0"/>
        <w:ind w:left="0"/>
        <w:jc w:val="both"/>
      </w:pPr>
      <w:r>
        <w:rPr>
          <w:rFonts w:ascii="Times New Roman"/>
          <w:b w:val="false"/>
          <w:i w:val="false"/>
          <w:color w:val="000000"/>
          <w:sz w:val="28"/>
        </w:rPr>
        <w:t xml:space="preserve">
      1) кәсіпорын-дайындаушының (жеткізушінің) атауы және заңды мекен-жайы оның тауарлық белгісі; </w:t>
      </w:r>
    </w:p>
    <w:bookmarkEnd w:id="565"/>
    <w:bookmarkStart w:name="z566" w:id="566"/>
    <w:p>
      <w:pPr>
        <w:spacing w:after="0"/>
        <w:ind w:left="0"/>
        <w:jc w:val="both"/>
      </w:pPr>
      <w:r>
        <w:rPr>
          <w:rFonts w:ascii="Times New Roman"/>
          <w:b w:val="false"/>
          <w:i w:val="false"/>
          <w:color w:val="000000"/>
          <w:sz w:val="28"/>
        </w:rPr>
        <w:t xml:space="preserve">
      2) өрт сөндіргішті іске қосу тәртібі; </w:t>
      </w:r>
    </w:p>
    <w:bookmarkEnd w:id="566"/>
    <w:bookmarkStart w:name="z567" w:id="567"/>
    <w:p>
      <w:pPr>
        <w:spacing w:after="0"/>
        <w:ind w:left="0"/>
        <w:jc w:val="both"/>
      </w:pPr>
      <w:r>
        <w:rPr>
          <w:rFonts w:ascii="Times New Roman"/>
          <w:b w:val="false"/>
          <w:i w:val="false"/>
          <w:color w:val="000000"/>
          <w:sz w:val="28"/>
        </w:rPr>
        <w:t xml:space="preserve">
      3) өрт класының индексі; </w:t>
      </w:r>
    </w:p>
    <w:bookmarkEnd w:id="567"/>
    <w:bookmarkStart w:name="z568" w:id="568"/>
    <w:p>
      <w:pPr>
        <w:spacing w:after="0"/>
        <w:ind w:left="0"/>
        <w:jc w:val="both"/>
      </w:pPr>
      <w:r>
        <w:rPr>
          <w:rFonts w:ascii="Times New Roman"/>
          <w:b w:val="false"/>
          <w:i w:val="false"/>
          <w:color w:val="000000"/>
          <w:sz w:val="28"/>
        </w:rPr>
        <w:t xml:space="preserve">
      4) өрт сөндіргіш зат түрі; </w:t>
      </w:r>
    </w:p>
    <w:bookmarkEnd w:id="568"/>
    <w:bookmarkStart w:name="z569" w:id="569"/>
    <w:p>
      <w:pPr>
        <w:spacing w:after="0"/>
        <w:ind w:left="0"/>
        <w:jc w:val="both"/>
      </w:pPr>
      <w:r>
        <w:rPr>
          <w:rFonts w:ascii="Times New Roman"/>
          <w:b w:val="false"/>
          <w:i w:val="false"/>
          <w:color w:val="000000"/>
          <w:sz w:val="28"/>
        </w:rPr>
        <w:t xml:space="preserve">
      5) сақтау (тасымалдау) температураларының ауқымы; </w:t>
      </w:r>
    </w:p>
    <w:bookmarkEnd w:id="569"/>
    <w:bookmarkStart w:name="z570" w:id="570"/>
    <w:p>
      <w:pPr>
        <w:spacing w:after="0"/>
        <w:ind w:left="0"/>
        <w:jc w:val="both"/>
      </w:pPr>
      <w:r>
        <w:rPr>
          <w:rFonts w:ascii="Times New Roman"/>
          <w:b w:val="false"/>
          <w:i w:val="false"/>
          <w:color w:val="000000"/>
          <w:sz w:val="28"/>
        </w:rPr>
        <w:t xml:space="preserve">
      6) өшіру үшін электр қондырғыларын пайдалану мүмкіндігі мен шекті кернеу шамасы, сондай-ақ "Тіке күн көзі сәулесінен және қыздыру құралдарының әсерінен қорғау" деген сақтық жазуы; </w:t>
      </w:r>
    </w:p>
    <w:bookmarkEnd w:id="570"/>
    <w:bookmarkStart w:name="z571" w:id="571"/>
    <w:p>
      <w:pPr>
        <w:spacing w:after="0"/>
        <w:ind w:left="0"/>
        <w:jc w:val="both"/>
      </w:pPr>
      <w:r>
        <w:rPr>
          <w:rFonts w:ascii="Times New Roman"/>
          <w:b w:val="false"/>
          <w:i w:val="false"/>
          <w:color w:val="000000"/>
          <w:sz w:val="28"/>
        </w:rPr>
        <w:t xml:space="preserve">
      7) топтама нөмірі; </w:t>
      </w:r>
    </w:p>
    <w:bookmarkEnd w:id="571"/>
    <w:bookmarkStart w:name="z572" w:id="572"/>
    <w:p>
      <w:pPr>
        <w:spacing w:after="0"/>
        <w:ind w:left="0"/>
        <w:jc w:val="both"/>
      </w:pPr>
      <w:r>
        <w:rPr>
          <w:rFonts w:ascii="Times New Roman"/>
          <w:b w:val="false"/>
          <w:i w:val="false"/>
          <w:color w:val="000000"/>
          <w:sz w:val="28"/>
        </w:rPr>
        <w:t xml:space="preserve">
      8) дайындалған айы мен жылы. </w:t>
      </w:r>
    </w:p>
    <w:bookmarkEnd w:id="572"/>
    <w:p>
      <w:pPr>
        <w:spacing w:after="0"/>
        <w:ind w:left="0"/>
        <w:jc w:val="both"/>
      </w:pPr>
      <w:r>
        <w:rPr>
          <w:rFonts w:ascii="Times New Roman"/>
          <w:b w:val="false"/>
          <w:i w:val="false"/>
          <w:color w:val="000000"/>
          <w:sz w:val="28"/>
        </w:rPr>
        <w:t xml:space="preserve">
      Таңбалау мемлекеттік және орыс тілдерінде, жібектен тоқу, калькалау немесе синтетикалық негізге затбелгілерді жапсыру әдістерімен орындалуы керек. </w:t>
      </w:r>
    </w:p>
    <w:bookmarkStart w:name="z573" w:id="573"/>
    <w:p>
      <w:pPr>
        <w:spacing w:after="0"/>
        <w:ind w:left="0"/>
        <w:jc w:val="both"/>
      </w:pPr>
      <w:r>
        <w:rPr>
          <w:rFonts w:ascii="Times New Roman"/>
          <w:b w:val="false"/>
          <w:i w:val="false"/>
          <w:color w:val="000000"/>
          <w:sz w:val="28"/>
        </w:rPr>
        <w:t xml:space="preserve">
      273. Өрт техникасын тасымалдау және сақтау шарттары оларды пайдалану шарттарына және Қазақстан Республикасы аумағында қолдануға рұқсат етілген мемлекеттік, мемлекетаралық, халықаралық стандарттар талаптарына сәйкесуі керек. </w:t>
      </w:r>
    </w:p>
    <w:bookmarkEnd w:id="573"/>
    <w:bookmarkStart w:name="z574" w:id="574"/>
    <w:p>
      <w:pPr>
        <w:spacing w:after="0"/>
        <w:ind w:left="0"/>
        <w:jc w:val="both"/>
      </w:pPr>
      <w:r>
        <w:rPr>
          <w:rFonts w:ascii="Times New Roman"/>
          <w:b w:val="false"/>
          <w:i w:val="false"/>
          <w:color w:val="000000"/>
          <w:sz w:val="28"/>
        </w:rPr>
        <w:t xml:space="preserve">
      274. Өрт техникасын тасымалдау және сақтау кезінде оларды механикалық бүлінулерден, қызудан, оған тіке күн сәулесінің, атмосфералық жауын-шашындардың түсуінен, ылғал мен жемірлі орталар әсер етуінен қорғау шарттары қамтамасыз етілуі керек. </w:t>
      </w:r>
    </w:p>
    <w:bookmarkEnd w:id="574"/>
    <w:bookmarkStart w:name="z575" w:id="575"/>
    <w:p>
      <w:pPr>
        <w:spacing w:after="0"/>
        <w:ind w:left="0"/>
        <w:jc w:val="both"/>
      </w:pPr>
      <w:r>
        <w:rPr>
          <w:rFonts w:ascii="Times New Roman"/>
          <w:b w:val="false"/>
          <w:i w:val="false"/>
          <w:color w:val="000000"/>
          <w:sz w:val="28"/>
        </w:rPr>
        <w:t xml:space="preserve">
      275. Кепілдік сақтау мерзімдері аяқталған немесе өзінің параметрлері бойынша сәйкес нормативтік және техникалық құжаттар талаптарына жауап бермейтін өрт сөндіруші заттар жаңарту өңдеуіне түсіріледі немесе кәдеге жаратылады. </w:t>
      </w:r>
    </w:p>
    <w:bookmarkEnd w:id="575"/>
    <w:bookmarkStart w:name="z576" w:id="576"/>
    <w:p>
      <w:pPr>
        <w:spacing w:after="0"/>
        <w:ind w:left="0"/>
        <w:jc w:val="both"/>
      </w:pPr>
      <w:r>
        <w:rPr>
          <w:rFonts w:ascii="Times New Roman"/>
          <w:b w:val="false"/>
          <w:i w:val="false"/>
          <w:color w:val="000000"/>
          <w:sz w:val="28"/>
        </w:rPr>
        <w:t xml:space="preserve">
      276. Өзінің бастапқы қасиеттеріне сәйкеспейтін және қайта жөндеуге келмейтін көбік түрлендіргіштер А класты өрттерді сөндіру кезінде суландырғыштар ретінде немесе ластанған металл беттерін тазарту кезінде су ерітінділері ретінде пайдаланылуы керек. </w:t>
      </w:r>
    </w:p>
    <w:bookmarkEnd w:id="576"/>
    <w:bookmarkStart w:name="z577" w:id="577"/>
    <w:p>
      <w:pPr>
        <w:spacing w:after="0"/>
        <w:ind w:left="0"/>
        <w:jc w:val="both"/>
      </w:pPr>
      <w:r>
        <w:rPr>
          <w:rFonts w:ascii="Times New Roman"/>
          <w:b w:val="false"/>
          <w:i w:val="false"/>
          <w:color w:val="000000"/>
          <w:sz w:val="28"/>
        </w:rPr>
        <w:t xml:space="preserve">
      277. Биологиялық "қатты" көбік түзгіштерді зарарсыздандыру концентратты арнайы пеште жағу жолымен немесе арнайы полигонда көму жолымен жүргізілуі керек. </w:t>
      </w:r>
    </w:p>
    <w:bookmarkEnd w:id="577"/>
    <w:bookmarkStart w:name="z578" w:id="578"/>
    <w:p>
      <w:pPr>
        <w:spacing w:after="0"/>
        <w:ind w:left="0"/>
        <w:jc w:val="left"/>
      </w:pPr>
      <w:r>
        <w:rPr>
          <w:rFonts w:ascii="Times New Roman"/>
          <w:b/>
          <w:i w:val="false"/>
          <w:color w:val="000000"/>
        </w:rPr>
        <w:t xml:space="preserve"> 4. Сәйкестік презумпциясы</w:t>
      </w:r>
    </w:p>
    <w:bookmarkEnd w:id="578"/>
    <w:bookmarkStart w:name="z579" w:id="579"/>
    <w:p>
      <w:pPr>
        <w:spacing w:after="0"/>
        <w:ind w:left="0"/>
        <w:jc w:val="both"/>
      </w:pPr>
      <w:r>
        <w:rPr>
          <w:rFonts w:ascii="Times New Roman"/>
          <w:b w:val="false"/>
          <w:i w:val="false"/>
          <w:color w:val="000000"/>
          <w:sz w:val="28"/>
        </w:rPr>
        <w:t xml:space="preserve">
      278. Отандық және импорт өндірілген, Қазақстан Республикасы аумағында іске асырылатын өрт техникасы мен өрт сөндіру құралдары (көбік түзгіштер, газ және ұнтақты өрт сөндіргіш құрамдар) осы Техникалық регламент талаптарына сәйкесуі керек. </w:t>
      </w:r>
    </w:p>
    <w:bookmarkEnd w:id="579"/>
    <w:bookmarkStart w:name="z580" w:id="580"/>
    <w:p>
      <w:pPr>
        <w:spacing w:after="0"/>
        <w:ind w:left="0"/>
        <w:jc w:val="both"/>
      </w:pPr>
      <w:r>
        <w:rPr>
          <w:rFonts w:ascii="Times New Roman"/>
          <w:b w:val="false"/>
          <w:i w:val="false"/>
          <w:color w:val="000000"/>
          <w:sz w:val="28"/>
        </w:rPr>
        <w:t xml:space="preserve">
      279. Өрт техникасын әзірлеу және оны өндіріске жеткізген, жаңғыртқан және өнімді сатқан кезде Қазақстан Республикасы аумағында қолдануға рұқсат етілген мемлекеттік, мемлекетаралық, халықаралық стандарттарында белгіленген техникалық талаптар сақталуы керек. </w:t>
      </w:r>
    </w:p>
    <w:bookmarkEnd w:id="580"/>
    <w:bookmarkStart w:name="z581" w:id="581"/>
    <w:p>
      <w:pPr>
        <w:spacing w:after="0"/>
        <w:ind w:left="0"/>
        <w:jc w:val="both"/>
      </w:pPr>
      <w:r>
        <w:rPr>
          <w:rFonts w:ascii="Times New Roman"/>
          <w:b w:val="false"/>
          <w:i w:val="false"/>
          <w:color w:val="000000"/>
          <w:sz w:val="28"/>
        </w:rPr>
        <w:t xml:space="preserve">
      280. Техникалық реттеу саласында қолданыстағы немесе әзірленетін, өрт қауіпсіздігі талаптарын, өнімнің сәйкестігін растау процедуралары белгіленетін нормативтік құжаттар туралы ақпарат техникалық реттеу жөніндегі уәкілетті органның ресми баспа басылымында және жалпы пайдаланылатын ақпараттық жүйеде хабарлама түрінде орналастырылуы керек. </w:t>
      </w:r>
    </w:p>
    <w:bookmarkEnd w:id="581"/>
    <w:bookmarkStart w:name="z582" w:id="582"/>
    <w:p>
      <w:pPr>
        <w:spacing w:after="0"/>
        <w:ind w:left="0"/>
        <w:jc w:val="both"/>
      </w:pPr>
      <w:r>
        <w:rPr>
          <w:rFonts w:ascii="Times New Roman"/>
          <w:b w:val="false"/>
          <w:i w:val="false"/>
          <w:color w:val="000000"/>
          <w:sz w:val="28"/>
        </w:rPr>
        <w:t xml:space="preserve">
      281. Қазақстан Республикасы аумағында қолдануға рұқсат етілген мемлекеттік, мемлекетаралық, халықаралық стандарттар талаптарына сәйкес дайындалып объектілерге орнатылған өрт техникасы осы техникалық регламент талаптарына сәйкеседі деп саналады. </w:t>
      </w:r>
    </w:p>
    <w:bookmarkEnd w:id="582"/>
    <w:bookmarkStart w:name="z583" w:id="583"/>
    <w:p>
      <w:pPr>
        <w:spacing w:after="0"/>
        <w:ind w:left="0"/>
        <w:jc w:val="left"/>
      </w:pPr>
      <w:r>
        <w:rPr>
          <w:rFonts w:ascii="Times New Roman"/>
          <w:b/>
          <w:i w:val="false"/>
          <w:color w:val="000000"/>
        </w:rPr>
        <w:t xml:space="preserve"> 5. Сәйкестікті растау</w:t>
      </w:r>
    </w:p>
    <w:bookmarkEnd w:id="583"/>
    <w:bookmarkStart w:name="z584" w:id="584"/>
    <w:p>
      <w:pPr>
        <w:spacing w:after="0"/>
        <w:ind w:left="0"/>
        <w:jc w:val="both"/>
      </w:pPr>
      <w:r>
        <w:rPr>
          <w:rFonts w:ascii="Times New Roman"/>
          <w:b w:val="false"/>
          <w:i w:val="false"/>
          <w:color w:val="000000"/>
          <w:sz w:val="28"/>
        </w:rPr>
        <w:t xml:space="preserve">
      282. Өрт техникасы мен өрт сөндіру құралдары Қазақстан Республикасы нарығына жеткенге дейін сәйкестікті растау процедурасына түсірілуі керек. </w:t>
      </w:r>
    </w:p>
    <w:bookmarkEnd w:id="584"/>
    <w:bookmarkStart w:name="z585" w:id="585"/>
    <w:p>
      <w:pPr>
        <w:spacing w:after="0"/>
        <w:ind w:left="0"/>
        <w:jc w:val="both"/>
      </w:pPr>
      <w:r>
        <w:rPr>
          <w:rFonts w:ascii="Times New Roman"/>
          <w:b w:val="false"/>
          <w:i w:val="false"/>
          <w:color w:val="000000"/>
          <w:sz w:val="28"/>
        </w:rPr>
        <w:t xml:space="preserve">
      283. Сәйкестікті растау жөніндегі орган, оның қызметтері, құқықтары мен міндеттемелері "Техникалық реттеу туралы"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сәйкес анықталады. </w:t>
      </w:r>
    </w:p>
    <w:bookmarkEnd w:id="585"/>
    <w:bookmarkStart w:name="z586" w:id="586"/>
    <w:p>
      <w:pPr>
        <w:spacing w:after="0"/>
        <w:ind w:left="0"/>
        <w:jc w:val="both"/>
      </w:pPr>
      <w:r>
        <w:rPr>
          <w:rFonts w:ascii="Times New Roman"/>
          <w:b w:val="false"/>
          <w:i w:val="false"/>
          <w:color w:val="000000"/>
          <w:sz w:val="28"/>
        </w:rPr>
        <w:t xml:space="preserve">
      284. Өнімнің осы техникалық регламент талаптарына сәйкестігін растау техникалық реттеу саласындағы Қазақстан Республикасының </w:t>
      </w:r>
      <w:r>
        <w:rPr>
          <w:rFonts w:ascii="Times New Roman"/>
          <w:b w:val="false"/>
          <w:i w:val="false"/>
          <w:color w:val="000000"/>
          <w:sz w:val="28"/>
        </w:rPr>
        <w:t xml:space="preserve">заңнамасында </w:t>
      </w:r>
      <w:r>
        <w:rPr>
          <w:rFonts w:ascii="Times New Roman"/>
          <w:b w:val="false"/>
          <w:i w:val="false"/>
          <w:color w:val="000000"/>
          <w:sz w:val="28"/>
        </w:rPr>
        <w:t xml:space="preserve">белгіленген сызбалар бойынша жүргізіледі. </w:t>
      </w:r>
    </w:p>
    <w:bookmarkEnd w:id="586"/>
    <w:bookmarkStart w:name="z587" w:id="587"/>
    <w:p>
      <w:pPr>
        <w:spacing w:after="0"/>
        <w:ind w:left="0"/>
        <w:jc w:val="both"/>
      </w:pPr>
      <w:r>
        <w:rPr>
          <w:rFonts w:ascii="Times New Roman"/>
          <w:b w:val="false"/>
          <w:i w:val="false"/>
          <w:color w:val="000000"/>
          <w:sz w:val="28"/>
        </w:rPr>
        <w:t xml:space="preserve">
      285. Өрт техникасының, сондай-ақ өрт сөндіру құралдарының сәйкестігін растауды: </w:t>
      </w:r>
    </w:p>
    <w:bookmarkEnd w:id="587"/>
    <w:bookmarkStart w:name="z588" w:id="588"/>
    <w:p>
      <w:pPr>
        <w:spacing w:after="0"/>
        <w:ind w:left="0"/>
        <w:jc w:val="both"/>
      </w:pPr>
      <w:r>
        <w:rPr>
          <w:rFonts w:ascii="Times New Roman"/>
          <w:b w:val="false"/>
          <w:i w:val="false"/>
          <w:color w:val="000000"/>
          <w:sz w:val="28"/>
        </w:rPr>
        <w:t xml:space="preserve">
      1) меншік объектіне қарамастан Қазақстан Республикасының мемлекеттік техникалық реттеу жүйесінде аккредиттелген сынақ зертханалары; </w:t>
      </w:r>
    </w:p>
    <w:bookmarkEnd w:id="588"/>
    <w:bookmarkStart w:name="z589" w:id="589"/>
    <w:p>
      <w:pPr>
        <w:spacing w:after="0"/>
        <w:ind w:left="0"/>
        <w:jc w:val="both"/>
      </w:pPr>
      <w:r>
        <w:rPr>
          <w:rFonts w:ascii="Times New Roman"/>
          <w:b w:val="false"/>
          <w:i w:val="false"/>
          <w:color w:val="000000"/>
          <w:sz w:val="28"/>
        </w:rPr>
        <w:t xml:space="preserve">
      2) сәйкестікті растау жөніндегі жұмыстарды орындауға </w:t>
      </w:r>
      <w:r>
        <w:rPr>
          <w:rFonts w:ascii="Times New Roman"/>
          <w:b w:val="false"/>
          <w:i w:val="false"/>
          <w:color w:val="000000"/>
          <w:sz w:val="28"/>
        </w:rPr>
        <w:t xml:space="preserve">белгіленген </w:t>
      </w:r>
      <w:r>
        <w:rPr>
          <w:rFonts w:ascii="Times New Roman"/>
          <w:b w:val="false"/>
          <w:i w:val="false"/>
          <w:color w:val="000000"/>
          <w:sz w:val="28"/>
        </w:rPr>
        <w:t xml:space="preserve">тәртіпте аккредиттелген сәйкестікті растау жөніндегі органдар; </w:t>
      </w:r>
    </w:p>
    <w:bookmarkEnd w:id="589"/>
    <w:bookmarkStart w:name="z590" w:id="590"/>
    <w:p>
      <w:pPr>
        <w:spacing w:after="0"/>
        <w:ind w:left="0"/>
        <w:jc w:val="both"/>
      </w:pPr>
      <w:r>
        <w:rPr>
          <w:rFonts w:ascii="Times New Roman"/>
          <w:b w:val="false"/>
          <w:i w:val="false"/>
          <w:color w:val="000000"/>
          <w:sz w:val="28"/>
        </w:rPr>
        <w:t xml:space="preserve">
      3) уәкілетті органдар өз құзыреттігі шегінде мемлекеттік бақылау жүргізу кезінде жүргізеді. </w:t>
      </w:r>
    </w:p>
    <w:bookmarkEnd w:id="590"/>
    <w:bookmarkStart w:name="z591" w:id="591"/>
    <w:p>
      <w:pPr>
        <w:spacing w:after="0"/>
        <w:ind w:left="0"/>
        <w:jc w:val="both"/>
      </w:pPr>
      <w:r>
        <w:rPr>
          <w:rFonts w:ascii="Times New Roman"/>
          <w:b w:val="false"/>
          <w:i w:val="false"/>
          <w:color w:val="000000"/>
          <w:sz w:val="28"/>
        </w:rPr>
        <w:t xml:space="preserve">
      286. Отандық және импорт өндірілген, Қазақстан Республикасы аумағында іске асырылатын өрт техникасы мен өрт сөндіру құралдары өрт қауіпсіздігі саласындағы уәкілетті органның арнайы қорытындысына ие болуы тиіс. </w:t>
      </w:r>
    </w:p>
    <w:bookmarkEnd w:id="591"/>
    <w:p>
      <w:pPr>
        <w:spacing w:after="0"/>
        <w:ind w:left="0"/>
        <w:jc w:val="both"/>
      </w:pPr>
      <w:r>
        <w:rPr>
          <w:rFonts w:ascii="Times New Roman"/>
          <w:b w:val="false"/>
          <w:i w:val="false"/>
          <w:color w:val="000000"/>
          <w:sz w:val="28"/>
        </w:rPr>
        <w:t xml:space="preserve">
      Өрт қауіпсіздігі саласындағы уәкілетті орган қорытындысы өнім дайындаушы немесе жеткізушіге зертханалық сынаулар нәтижелері (хаттамалары) негізінде беріледі. </w:t>
      </w:r>
    </w:p>
    <w:p>
      <w:pPr>
        <w:spacing w:after="0"/>
        <w:ind w:left="0"/>
        <w:jc w:val="both"/>
      </w:pPr>
      <w:r>
        <w:rPr>
          <w:rFonts w:ascii="Times New Roman"/>
          <w:b w:val="false"/>
          <w:i w:val="false"/>
          <w:color w:val="000000"/>
          <w:sz w:val="28"/>
        </w:rPr>
        <w:t xml:space="preserve">
      Өрт - техникалық арналған өнімге сертификаттық сынаулар өткізу әдістері Қазақстан Республикасы аумағында қолдануға рұқсат етілген мемлекеттік, мемлекетаралық, халықаралық стандарттар талаптарына сәйкесуі тиіс. </w:t>
      </w:r>
    </w:p>
    <w:bookmarkStart w:name="z592" w:id="592"/>
    <w:p>
      <w:pPr>
        <w:spacing w:after="0"/>
        <w:ind w:left="0"/>
        <w:jc w:val="both"/>
      </w:pPr>
      <w:r>
        <w:rPr>
          <w:rFonts w:ascii="Times New Roman"/>
          <w:b w:val="false"/>
          <w:i w:val="false"/>
          <w:color w:val="000000"/>
          <w:sz w:val="28"/>
        </w:rPr>
        <w:t xml:space="preserve">
      287. Міндетті сәйкестігі расталуға жататын өнімдер тізбесі осы Техникалық регламенттің 1-қосымшасында келтірілген. </w:t>
      </w:r>
    </w:p>
    <w:bookmarkEnd w:id="592"/>
    <w:bookmarkStart w:name="z593" w:id="593"/>
    <w:p>
      <w:pPr>
        <w:spacing w:after="0"/>
        <w:ind w:left="0"/>
        <w:jc w:val="left"/>
      </w:pPr>
      <w:r>
        <w:rPr>
          <w:rFonts w:ascii="Times New Roman"/>
          <w:b/>
          <w:i w:val="false"/>
          <w:color w:val="000000"/>
        </w:rPr>
        <w:t xml:space="preserve"> 6. Үйлестірілген стандарттар тізбесі</w:t>
      </w:r>
    </w:p>
    <w:bookmarkEnd w:id="593"/>
    <w:bookmarkStart w:name="z594" w:id="594"/>
    <w:p>
      <w:pPr>
        <w:spacing w:after="0"/>
        <w:ind w:left="0"/>
        <w:jc w:val="both"/>
      </w:pPr>
      <w:r>
        <w:rPr>
          <w:rFonts w:ascii="Times New Roman"/>
          <w:b w:val="false"/>
          <w:i w:val="false"/>
          <w:color w:val="000000"/>
          <w:sz w:val="28"/>
        </w:rPr>
        <w:t xml:space="preserve">
      288. Үйлестірілген стандарттар мен нормативтік құжаттар тізілімі осы Техникалық регламенттің </w:t>
      </w:r>
      <w:r>
        <w:rPr>
          <w:rFonts w:ascii="Times New Roman"/>
          <w:b w:val="false"/>
          <w:i w:val="false"/>
          <w:color w:val="000000"/>
          <w:sz w:val="28"/>
        </w:rPr>
        <w:t xml:space="preserve">8-қосымшасында </w:t>
      </w:r>
      <w:r>
        <w:rPr>
          <w:rFonts w:ascii="Times New Roman"/>
          <w:b w:val="false"/>
          <w:i w:val="false"/>
          <w:color w:val="000000"/>
          <w:sz w:val="28"/>
        </w:rPr>
        <w:t xml:space="preserve">келтірілген. </w:t>
      </w:r>
    </w:p>
    <w:bookmarkEnd w:id="594"/>
    <w:bookmarkStart w:name="z595" w:id="595"/>
    <w:p>
      <w:pPr>
        <w:spacing w:after="0"/>
        <w:ind w:left="0"/>
        <w:jc w:val="left"/>
      </w:pPr>
      <w:r>
        <w:rPr>
          <w:rFonts w:ascii="Times New Roman"/>
          <w:b/>
          <w:i w:val="false"/>
          <w:color w:val="000000"/>
        </w:rPr>
        <w:t xml:space="preserve"> 7. Өтпелі қорытындылар</w:t>
      </w:r>
    </w:p>
    <w:bookmarkEnd w:id="595"/>
    <w:bookmarkStart w:name="z596" w:id="596"/>
    <w:p>
      <w:pPr>
        <w:spacing w:after="0"/>
        <w:ind w:left="0"/>
        <w:jc w:val="both"/>
      </w:pPr>
      <w:r>
        <w:rPr>
          <w:rFonts w:ascii="Times New Roman"/>
          <w:b w:val="false"/>
          <w:i w:val="false"/>
          <w:color w:val="000000"/>
          <w:sz w:val="28"/>
        </w:rPr>
        <w:t xml:space="preserve">
      289. Қазақстан Республикасы аумағында ережелері осы Техникалық регламент талаптарына сәйкесетін өрт-техникалық арналған өнімдерді өндіру, сату, пайдалану, техникалық күтім жасау және кәдеге жаратуға қатысты бөлігінде өрт қауіпсіздігі саласындағы нормативтік құқықтық актілердің қолданысы сақталады. </w:t>
      </w:r>
    </w:p>
    <w:bookmarkEnd w:id="596"/>
    <w:bookmarkStart w:name="z597" w:id="597"/>
    <w:p>
      <w:pPr>
        <w:spacing w:after="0"/>
        <w:ind w:left="0"/>
        <w:jc w:val="both"/>
      </w:pPr>
      <w:r>
        <w:rPr>
          <w:rFonts w:ascii="Times New Roman"/>
          <w:b w:val="false"/>
          <w:i w:val="false"/>
          <w:color w:val="000000"/>
          <w:sz w:val="28"/>
        </w:rPr>
        <w:t xml:space="preserve">
      290. Осы Техникалық регламентті қолданысқа енгізумен осы Техникалық регламент талаптарын қайталайтын немесе сәйкеспейтін Қазақстан Республикасында өрт-техникалық арналған өнімдерді өндіру, сату, пайдалану, техникалық күтім жасау және кәдеге жаратуға қатысты қолданыстағы өрт қауіпсіздігі саласындағы нормативтік құқықтық актілер мен құжаттар ережелері түзетілуге немесе </w:t>
      </w:r>
      <w:r>
        <w:rPr>
          <w:rFonts w:ascii="Times New Roman"/>
          <w:b w:val="false"/>
          <w:i w:val="false"/>
          <w:color w:val="000000"/>
          <w:sz w:val="28"/>
        </w:rPr>
        <w:t xml:space="preserve">белгіленген </w:t>
      </w:r>
      <w:r>
        <w:rPr>
          <w:rFonts w:ascii="Times New Roman"/>
          <w:b w:val="false"/>
          <w:i w:val="false"/>
          <w:color w:val="000000"/>
          <w:sz w:val="28"/>
        </w:rPr>
        <w:t xml:space="preserve">тәртіпте жойылуға жатады. </w:t>
      </w:r>
    </w:p>
    <w:bookmarkEnd w:id="597"/>
    <w:bookmarkStart w:name="z598" w:id="598"/>
    <w:p>
      <w:pPr>
        <w:spacing w:after="0"/>
        <w:ind w:left="0"/>
        <w:jc w:val="both"/>
      </w:pPr>
      <w:r>
        <w:rPr>
          <w:rFonts w:ascii="Times New Roman"/>
          <w:b w:val="false"/>
          <w:i w:val="false"/>
          <w:color w:val="000000"/>
          <w:sz w:val="28"/>
        </w:rPr>
        <w:t xml:space="preserve">
      291. Түзетуге немесе жойылуға жататын нормативтік құқықтық актілер тізілімі, сондай-ақ осы жұмысты өткізу мерзімдерін өрт қауіпсіздігі саласындағы уәкілетті орган анықтайды. </w:t>
      </w:r>
    </w:p>
    <w:bookmarkEnd w:id="598"/>
    <w:bookmarkStart w:name="z599" w:id="599"/>
    <w:p>
      <w:pPr>
        <w:spacing w:after="0"/>
        <w:ind w:left="0"/>
        <w:jc w:val="both"/>
      </w:pPr>
      <w:r>
        <w:rPr>
          <w:rFonts w:ascii="Times New Roman"/>
          <w:b w:val="false"/>
          <w:i w:val="false"/>
          <w:color w:val="000000"/>
          <w:sz w:val="28"/>
        </w:rPr>
        <w:t xml:space="preserve">
      292. Осы техникалық регламент оның бірінші ресми жарияланған күнінен бастап алты ай өткеннен кейін қолданысқа енгізіледі. </w:t>
      </w:r>
    </w:p>
    <w:bookmarkEnd w:id="59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"Объектілерді қорғау үшін өрт</w:t>
            </w:r>
            <w:r>
              <w:br/>
            </w:r>
            <w:r>
              <w:rPr>
                <w:rFonts w:ascii="Times New Roman"/>
                <w:b w:val="false"/>
                <w:i w:val="false"/>
                <w:color w:val="000000"/>
                <w:sz w:val="20"/>
              </w:rPr>
              <w:t>техникасы қауіпсіздігіне қойылатын</w:t>
            </w:r>
            <w:r>
              <w:br/>
            </w:r>
            <w:r>
              <w:rPr>
                <w:rFonts w:ascii="Times New Roman"/>
                <w:b w:val="false"/>
                <w:i w:val="false"/>
                <w:color w:val="000000"/>
                <w:sz w:val="20"/>
              </w:rPr>
              <w:t>талаптар" техникалық регламентінің</w:t>
            </w:r>
            <w:r>
              <w:br/>
            </w:r>
            <w:r>
              <w:rPr>
                <w:rFonts w:ascii="Times New Roman"/>
                <w:b w:val="false"/>
                <w:i w:val="false"/>
                <w:color w:val="000000"/>
                <w:sz w:val="20"/>
              </w:rPr>
              <w:t>1-қосымшасы</w:t>
            </w:r>
          </w:p>
        </w:tc>
      </w:tr>
    </w:tbl>
    <w:p>
      <w:pPr>
        <w:spacing w:after="0"/>
        <w:ind w:left="0"/>
        <w:jc w:val="left"/>
      </w:pPr>
      <w:r>
        <w:rPr>
          <w:rFonts w:ascii="Times New Roman"/>
          <w:b/>
          <w:i w:val="false"/>
          <w:color w:val="000000"/>
        </w:rPr>
        <w:t xml:space="preserve"> Осы Техникалық регламенттің талаптары</w:t>
      </w:r>
      <w:r>
        <w:br/>
      </w:r>
      <w:r>
        <w:rPr>
          <w:rFonts w:ascii="Times New Roman"/>
          <w:b/>
          <w:i w:val="false"/>
          <w:color w:val="000000"/>
        </w:rPr>
        <w:t>қолданылатын өнімнің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19"/>
        <w:gridCol w:w="2281"/>
      </w:tblGrid>
      <w:tr>
        <w:trPr>
          <w:trHeight w:val="30" w:hRule="atLeast"/>
        </w:trPr>
        <w:tc>
          <w:tcPr>
            <w:tcW w:w="10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СЭҚ ТА коды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Өнімнің атауы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Өрт машиналары: </w:t>
            </w:r>
          </w:p>
        </w:tc>
      </w:tr>
      <w:tr>
        <w:trPr>
          <w:trHeight w:val="30" w:hRule="atLeast"/>
        </w:trPr>
        <w:tc>
          <w:tcPr>
            <w:tcW w:w="10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8705 300 000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Алғашқы жәрдем өрт автомобилі </w:t>
            </w:r>
          </w:p>
        </w:tc>
      </w:tr>
      <w:tr>
        <w:trPr>
          <w:trHeight w:val="30" w:hRule="atLeast"/>
        </w:trPr>
        <w:tc>
          <w:tcPr>
            <w:tcW w:w="10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8705 300 000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Апаттық-құтқару жұмыстарын жүргізу және өрт сөндіру үшін жылдам әрекет ету автомобилі </w:t>
            </w:r>
          </w:p>
        </w:tc>
      </w:tr>
      <w:tr>
        <w:trPr>
          <w:trHeight w:val="30" w:hRule="atLeast"/>
        </w:trPr>
        <w:tc>
          <w:tcPr>
            <w:tcW w:w="10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8705 300 000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Өрт автоцистернасы </w:t>
            </w:r>
          </w:p>
        </w:tc>
      </w:tr>
      <w:tr>
        <w:trPr>
          <w:trHeight w:val="30" w:hRule="atLeast"/>
        </w:trPr>
        <w:tc>
          <w:tcPr>
            <w:tcW w:w="10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8705 300 000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Өрт сорғы стансасы </w:t>
            </w:r>
          </w:p>
        </w:tc>
      </w:tr>
      <w:tr>
        <w:trPr>
          <w:trHeight w:val="30" w:hRule="atLeast"/>
        </w:trPr>
        <w:tc>
          <w:tcPr>
            <w:tcW w:w="10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8705 300 000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Сорғы-түтік құбыр автомобилі </w:t>
            </w:r>
          </w:p>
        </w:tc>
      </w:tr>
      <w:tr>
        <w:trPr>
          <w:trHeight w:val="30" w:hRule="atLeast"/>
        </w:trPr>
        <w:tc>
          <w:tcPr>
            <w:tcW w:w="10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8705 300 000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Көбікпен сөндіруге арналған өрт автомобилі </w:t>
            </w:r>
          </w:p>
        </w:tc>
      </w:tr>
      <w:tr>
        <w:trPr>
          <w:trHeight w:val="30" w:hRule="atLeast"/>
        </w:trPr>
        <w:tc>
          <w:tcPr>
            <w:tcW w:w="10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8705 300 000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Ұнтақпен сөндіруге арналған өрт автомобилі </w:t>
            </w:r>
          </w:p>
        </w:tc>
      </w:tr>
      <w:tr>
        <w:trPr>
          <w:trHeight w:val="30" w:hRule="atLeast"/>
        </w:trPr>
        <w:tc>
          <w:tcPr>
            <w:tcW w:w="10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8705 300 000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Газбен сөндіруге арналған өрт автомобилі </w:t>
            </w:r>
          </w:p>
        </w:tc>
      </w:tr>
      <w:tr>
        <w:trPr>
          <w:trHeight w:val="30" w:hRule="atLeast"/>
        </w:trPr>
        <w:tc>
          <w:tcPr>
            <w:tcW w:w="10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8705 300 000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Аэродромға арналған өрт автомобилі </w:t>
            </w:r>
          </w:p>
        </w:tc>
      </w:tr>
      <w:tr>
        <w:trPr>
          <w:trHeight w:val="30" w:hRule="atLeast"/>
        </w:trPr>
        <w:tc>
          <w:tcPr>
            <w:tcW w:w="10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8705 300 000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Жинақтық сөндіруге арналған өрт автомобилі </w:t>
            </w:r>
          </w:p>
        </w:tc>
      </w:tr>
      <w:tr>
        <w:trPr>
          <w:trHeight w:val="30" w:hRule="atLeast"/>
        </w:trPr>
        <w:tc>
          <w:tcPr>
            <w:tcW w:w="10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8705 300 000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Өрт автосатысы </w:t>
            </w:r>
          </w:p>
        </w:tc>
      </w:tr>
      <w:tr>
        <w:trPr>
          <w:trHeight w:val="30" w:hRule="atLeast"/>
        </w:trPr>
        <w:tc>
          <w:tcPr>
            <w:tcW w:w="10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8705 300 000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Өрт көбік көтергіші </w:t>
            </w:r>
          </w:p>
        </w:tc>
      </w:tr>
      <w:tr>
        <w:trPr>
          <w:trHeight w:val="30" w:hRule="atLeast"/>
        </w:trPr>
        <w:tc>
          <w:tcPr>
            <w:tcW w:w="10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8705 300 000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Байланыс жасауға және жарық беруге арналған өрт автомобилі </w:t>
            </w:r>
          </w:p>
        </w:tc>
      </w:tr>
      <w:tr>
        <w:trPr>
          <w:trHeight w:val="30" w:hRule="atLeast"/>
        </w:trPr>
        <w:tc>
          <w:tcPr>
            <w:tcW w:w="10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8705 300 000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Өрт штаб автомобилі </w:t>
            </w:r>
          </w:p>
        </w:tc>
      </w:tr>
      <w:tr>
        <w:trPr>
          <w:trHeight w:val="30" w:hRule="atLeast"/>
        </w:trPr>
        <w:tc>
          <w:tcPr>
            <w:tcW w:w="10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8705 300 000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Газ-түтіннен қорғау қызметінің өрт автомобилі </w:t>
            </w:r>
          </w:p>
        </w:tc>
      </w:tr>
      <w:tr>
        <w:trPr>
          <w:trHeight w:val="30" w:hRule="atLeast"/>
        </w:trPr>
        <w:tc>
          <w:tcPr>
            <w:tcW w:w="10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8705 300 000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Түтін жоюға арналған өрт автомобилі </w:t>
            </w:r>
          </w:p>
        </w:tc>
      </w:tr>
      <w:tr>
        <w:trPr>
          <w:trHeight w:val="30" w:hRule="atLeast"/>
        </w:trPr>
        <w:tc>
          <w:tcPr>
            <w:tcW w:w="10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8705 300 000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Өрт мотосорғысы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Техникалық өрт және күзет-өрт сигналдарын беру құралдары: </w:t>
            </w:r>
          </w:p>
        </w:tc>
      </w:tr>
      <w:tr>
        <w:trPr>
          <w:trHeight w:val="30" w:hRule="atLeast"/>
        </w:trPr>
        <w:tc>
          <w:tcPr>
            <w:tcW w:w="10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8531 100 000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Жылу өрт хабарлағыштары </w:t>
            </w:r>
          </w:p>
        </w:tc>
      </w:tr>
      <w:tr>
        <w:trPr>
          <w:trHeight w:val="30" w:hRule="atLeast"/>
        </w:trPr>
        <w:tc>
          <w:tcPr>
            <w:tcW w:w="10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8531 100 000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Желілік оптикалық-электрондық түтін өрт хабарлағыштары </w:t>
            </w:r>
          </w:p>
        </w:tc>
      </w:tr>
      <w:tr>
        <w:trPr>
          <w:trHeight w:val="30" w:hRule="atLeast"/>
        </w:trPr>
        <w:tc>
          <w:tcPr>
            <w:tcW w:w="10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8531 100 000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Нүктелік оптикалық-электрондық түтін өрт хабарлағыштары </w:t>
            </w:r>
          </w:p>
        </w:tc>
      </w:tr>
      <w:tr>
        <w:trPr>
          <w:trHeight w:val="30" w:hRule="atLeast"/>
        </w:trPr>
        <w:tc>
          <w:tcPr>
            <w:tcW w:w="10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9022 290 000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Радиоизотоптық түтін өрт хабарлағыштары </w:t>
            </w:r>
          </w:p>
        </w:tc>
      </w:tr>
      <w:tr>
        <w:trPr>
          <w:trHeight w:val="30" w:hRule="atLeast"/>
        </w:trPr>
        <w:tc>
          <w:tcPr>
            <w:tcW w:w="10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8531 100 000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Автоном өрт хабарлағыштары </w:t>
            </w:r>
          </w:p>
        </w:tc>
      </w:tr>
      <w:tr>
        <w:trPr>
          <w:trHeight w:val="30" w:hRule="atLeast"/>
        </w:trPr>
        <w:tc>
          <w:tcPr>
            <w:tcW w:w="10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8531 100 000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өрт хабарлағыштары </w:t>
            </w:r>
          </w:p>
        </w:tc>
      </w:tr>
      <w:tr>
        <w:trPr>
          <w:trHeight w:val="30" w:hRule="atLeast"/>
        </w:trPr>
        <w:tc>
          <w:tcPr>
            <w:tcW w:w="10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8531 100 000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Өрт жалын хабарлағыштары </w:t>
            </w:r>
          </w:p>
        </w:tc>
      </w:tr>
      <w:tr>
        <w:trPr>
          <w:trHeight w:val="30" w:hRule="atLeast"/>
        </w:trPr>
        <w:tc>
          <w:tcPr>
            <w:tcW w:w="10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8531 100 000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 өрт хабарлағыштары </w:t>
            </w:r>
          </w:p>
        </w:tc>
      </w:tr>
      <w:tr>
        <w:trPr>
          <w:trHeight w:val="30" w:hRule="atLeast"/>
        </w:trPr>
        <w:tc>
          <w:tcPr>
            <w:tcW w:w="10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8531 100 000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Мекенжайлық өрт сигналын беру жүйелері </w:t>
            </w:r>
          </w:p>
        </w:tc>
      </w:tr>
      <w:tr>
        <w:trPr>
          <w:trHeight w:val="30" w:hRule="atLeast"/>
        </w:trPr>
        <w:tc>
          <w:tcPr>
            <w:tcW w:w="10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8531 100 000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Қабылдау-бақылау және басқару өрт құралдары </w:t>
            </w:r>
          </w:p>
        </w:tc>
      </w:tr>
      <w:tr>
        <w:trPr>
          <w:trHeight w:val="30" w:hRule="atLeast"/>
        </w:trPr>
        <w:tc>
          <w:tcPr>
            <w:tcW w:w="10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8531 100 000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Хабар таратуға және эвакуацияны басқаруға арналған өрт техникалық құралдары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Өрт сөндірудің автоматикалық қондырғыларының элементтері </w:t>
            </w:r>
          </w:p>
        </w:tc>
      </w:tr>
      <w:tr>
        <w:trPr>
          <w:trHeight w:val="30" w:hRule="atLeast"/>
        </w:trPr>
        <w:tc>
          <w:tcPr>
            <w:tcW w:w="10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8424 900 000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Газдық өрт сөндіруге арнаған автоматты қондырғылардың модульдері мен батареялары </w:t>
            </w:r>
          </w:p>
        </w:tc>
      </w:tr>
      <w:tr>
        <w:trPr>
          <w:trHeight w:val="30" w:hRule="atLeast"/>
        </w:trPr>
        <w:tc>
          <w:tcPr>
            <w:tcW w:w="10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8424 900 000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Төмен қысымды газдық өрт сөндіру автоматты қондырғыларының изотермиялық сұйыққоймалары </w:t>
            </w:r>
          </w:p>
        </w:tc>
      </w:tr>
      <w:tr>
        <w:trPr>
          <w:trHeight w:val="30" w:hRule="atLeast"/>
        </w:trPr>
        <w:tc>
          <w:tcPr>
            <w:tcW w:w="10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8424 900 000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Газдық өрт сөндіруге арналған автоматты қондырғылардың тарату құрылғылары </w:t>
            </w:r>
          </w:p>
        </w:tc>
      </w:tr>
      <w:tr>
        <w:trPr>
          <w:trHeight w:val="30" w:hRule="atLeast"/>
        </w:trPr>
        <w:tc>
          <w:tcPr>
            <w:tcW w:w="10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8424 900 000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Ұнтақтық өрт сөндіруге арналған автоматты қондырғылардың модульдері </w:t>
            </w:r>
          </w:p>
        </w:tc>
      </w:tr>
      <w:tr>
        <w:trPr>
          <w:trHeight w:val="30" w:hRule="atLeast"/>
        </w:trPr>
        <w:tc>
          <w:tcPr>
            <w:tcW w:w="10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8424 900 000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Жұқалап су шашатын өрт сөндіру қондырғыларының модульдері </w:t>
            </w:r>
          </w:p>
        </w:tc>
      </w:tr>
      <w:tr>
        <w:trPr>
          <w:trHeight w:val="30" w:hRule="atLeast"/>
        </w:trPr>
        <w:tc>
          <w:tcPr>
            <w:tcW w:w="10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8481 800 000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Сумен және көбікпен өрт сөндіру автоматты қондырғыларын басқару тораптары </w:t>
            </w:r>
          </w:p>
        </w:tc>
      </w:tr>
      <w:tr>
        <w:trPr>
          <w:trHeight w:val="30" w:hRule="atLeast"/>
        </w:trPr>
        <w:tc>
          <w:tcPr>
            <w:tcW w:w="10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8481 000 000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Сумен және көбікпен өрт сөндіру автоматты қондырғыларының көбік шайғыштары мен мөлшерлегіштері (сумен қоректендіргіштің сулы желілеріне орнатылған қондырғылардан басқа) </w:t>
            </w:r>
          </w:p>
        </w:tc>
      </w:tr>
      <w:tr>
        <w:trPr>
          <w:trHeight w:val="30" w:hRule="atLeast"/>
        </w:trPr>
        <w:tc>
          <w:tcPr>
            <w:tcW w:w="10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8481 000 000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Көбікпен өрт сөндіруге арналған автоматты қондырғылардың мөлшерлегіштері </w:t>
            </w:r>
          </w:p>
        </w:tc>
      </w:tr>
      <w:tr>
        <w:trPr>
          <w:trHeight w:val="30" w:hRule="atLeast"/>
        </w:trPr>
        <w:tc>
          <w:tcPr>
            <w:tcW w:w="10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8481 401 000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Сумен және көбікпен өрт сөндіруге арналған өрт автоматты қондырғыларының сұйықтығы қысымының және ағынының сигнализаторлары </w:t>
            </w:r>
          </w:p>
        </w:tc>
      </w:tr>
      <w:tr>
        <w:trPr>
          <w:trHeight w:val="30" w:hRule="atLeast"/>
        </w:trPr>
        <w:tc>
          <w:tcPr>
            <w:tcW w:w="10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8424 898 009, </w:t>
            </w:r>
          </w:p>
          <w:p>
            <w:pPr>
              <w:spacing w:after="20"/>
              <w:ind w:left="20"/>
              <w:jc w:val="both"/>
            </w:pPr>
            <w:r>
              <w:rPr>
                <w:rFonts w:ascii="Times New Roman"/>
                <w:b w:val="false"/>
                <w:i w:val="false"/>
                <w:color w:val="000000"/>
                <w:sz w:val="20"/>
              </w:rPr>
              <w:t xml:space="preserve">
8424 900 000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Шашыратқыш және шашу құрылғысы бар су шашқыштар </w:t>
            </w:r>
          </w:p>
        </w:tc>
      </w:tr>
      <w:tr>
        <w:trPr>
          <w:trHeight w:val="30" w:hRule="atLeast"/>
        </w:trPr>
        <w:tc>
          <w:tcPr>
            <w:tcW w:w="10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8424 898 009, </w:t>
            </w:r>
          </w:p>
          <w:p>
            <w:pPr>
              <w:spacing w:after="20"/>
              <w:ind w:left="20"/>
              <w:jc w:val="both"/>
            </w:pPr>
            <w:r>
              <w:rPr>
                <w:rFonts w:ascii="Times New Roman"/>
                <w:b w:val="false"/>
                <w:i w:val="false"/>
                <w:color w:val="000000"/>
                <w:sz w:val="20"/>
              </w:rPr>
              <w:t xml:space="preserve">
8424 900 000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Шашыратқыш және шашу құрылғысы бар көбік шашқыштар </w:t>
            </w:r>
          </w:p>
        </w:tc>
      </w:tr>
      <w:tr>
        <w:trPr>
          <w:trHeight w:val="30" w:hRule="atLeast"/>
        </w:trPr>
        <w:tc>
          <w:tcPr>
            <w:tcW w:w="10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8481 309 100, </w:t>
            </w:r>
          </w:p>
          <w:p>
            <w:pPr>
              <w:spacing w:after="20"/>
              <w:ind w:left="20"/>
              <w:jc w:val="both"/>
            </w:pPr>
            <w:r>
              <w:rPr>
                <w:rFonts w:ascii="Times New Roman"/>
                <w:b w:val="false"/>
                <w:i w:val="false"/>
                <w:color w:val="000000"/>
                <w:sz w:val="20"/>
              </w:rPr>
              <w:t xml:space="preserve">
8481 309 900, </w:t>
            </w:r>
          </w:p>
          <w:p>
            <w:pPr>
              <w:spacing w:after="20"/>
              <w:ind w:left="20"/>
              <w:jc w:val="both"/>
            </w:pPr>
            <w:r>
              <w:rPr>
                <w:rFonts w:ascii="Times New Roman"/>
                <w:b w:val="false"/>
                <w:i w:val="false"/>
                <w:color w:val="000000"/>
                <w:sz w:val="20"/>
              </w:rPr>
              <w:t xml:space="preserve">
8481 401 000, </w:t>
            </w:r>
          </w:p>
          <w:p>
            <w:pPr>
              <w:spacing w:after="20"/>
              <w:ind w:left="20"/>
              <w:jc w:val="both"/>
            </w:pPr>
            <w:r>
              <w:rPr>
                <w:rFonts w:ascii="Times New Roman"/>
                <w:b w:val="false"/>
                <w:i w:val="false"/>
                <w:color w:val="000000"/>
                <w:sz w:val="20"/>
              </w:rPr>
              <w:t xml:space="preserve">
8481 806 100, </w:t>
            </w:r>
          </w:p>
          <w:p>
            <w:pPr>
              <w:spacing w:after="20"/>
              <w:ind w:left="20"/>
              <w:jc w:val="both"/>
            </w:pPr>
            <w:r>
              <w:rPr>
                <w:rFonts w:ascii="Times New Roman"/>
                <w:b w:val="false"/>
                <w:i w:val="false"/>
                <w:color w:val="000000"/>
                <w:sz w:val="20"/>
              </w:rPr>
              <w:t xml:space="preserve">
8481 807 100, </w:t>
            </w:r>
          </w:p>
          <w:p>
            <w:pPr>
              <w:spacing w:after="20"/>
              <w:ind w:left="20"/>
              <w:jc w:val="both"/>
            </w:pPr>
            <w:r>
              <w:rPr>
                <w:rFonts w:ascii="Times New Roman"/>
                <w:b w:val="false"/>
                <w:i w:val="false"/>
                <w:color w:val="000000"/>
                <w:sz w:val="20"/>
              </w:rPr>
              <w:t xml:space="preserve">
8481 808 100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Басқару тораптарының клапандары, бекіту құрылғылары </w:t>
            </w:r>
          </w:p>
        </w:tc>
      </w:tr>
      <w:tr>
        <w:trPr>
          <w:trHeight w:val="30" w:hRule="atLeast"/>
        </w:trPr>
        <w:tc>
          <w:tcPr>
            <w:tcW w:w="10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8479 899 500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Дыбыстық гидравликалық өрт хабарлағыштары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Өрт жеке қорғану құралдары: </w:t>
            </w:r>
          </w:p>
        </w:tc>
      </w:tr>
      <w:tr>
        <w:trPr>
          <w:trHeight w:val="30" w:hRule="atLeast"/>
        </w:trPr>
        <w:tc>
          <w:tcPr>
            <w:tcW w:w="10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9020 009 000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Оттегілік оқшаулаушы газқағарлар (шаңтұтқыштар) </w:t>
            </w:r>
          </w:p>
        </w:tc>
      </w:tr>
      <w:tr>
        <w:trPr>
          <w:trHeight w:val="30" w:hRule="atLeast"/>
        </w:trPr>
        <w:tc>
          <w:tcPr>
            <w:tcW w:w="10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9020 009 000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Өрт кезінде зардап шеккендерге дәрігерге дейінгі көмек көрсетуге арналған өкпеге жасанды жел айдау аппараттары </w:t>
            </w:r>
          </w:p>
        </w:tc>
      </w:tr>
      <w:tr>
        <w:trPr>
          <w:trHeight w:val="30" w:hRule="atLeast"/>
        </w:trPr>
        <w:tc>
          <w:tcPr>
            <w:tcW w:w="10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9020 009 000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Сығылған ауа бар тыныс алу аппараттары </w:t>
            </w:r>
          </w:p>
        </w:tc>
      </w:tr>
      <w:tr>
        <w:trPr>
          <w:trHeight w:val="30" w:hRule="atLeast"/>
        </w:trPr>
        <w:tc>
          <w:tcPr>
            <w:tcW w:w="10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9020 009 000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Өрт уақытында үй-жайлардан адамдарды эвакуациялауға арналған оқшаулауыш өзін-өзі құтқарғыштар </w:t>
            </w:r>
          </w:p>
        </w:tc>
      </w:tr>
      <w:tr>
        <w:trPr>
          <w:trHeight w:val="30" w:hRule="atLeast"/>
        </w:trPr>
        <w:tc>
          <w:tcPr>
            <w:tcW w:w="10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9020 009 000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Өрт уақытында үй-жайлардан адамдарды эвакуациялауға арналған сүзгіш өзін-өзі құтқарғыштар </w:t>
            </w:r>
          </w:p>
        </w:tc>
      </w:tr>
      <w:tr>
        <w:trPr>
          <w:trHeight w:val="30" w:hRule="atLeast"/>
        </w:trPr>
        <w:tc>
          <w:tcPr>
            <w:tcW w:w="10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9020 009 000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Беттік бөліктер </w:t>
            </w:r>
          </w:p>
        </w:tc>
      </w:tr>
      <w:tr>
        <w:trPr>
          <w:trHeight w:val="30" w:hRule="atLeast"/>
        </w:trPr>
        <w:tc>
          <w:tcPr>
            <w:tcW w:w="10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6506 100 000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Өрт дулығасы </w:t>
            </w:r>
          </w:p>
        </w:tc>
      </w:tr>
      <w:tr>
        <w:trPr>
          <w:trHeight w:val="30" w:hRule="atLeast"/>
        </w:trPr>
        <w:tc>
          <w:tcPr>
            <w:tcW w:w="10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5707 000 000, </w:t>
            </w:r>
          </w:p>
          <w:p>
            <w:pPr>
              <w:spacing w:after="20"/>
              <w:ind w:left="20"/>
              <w:jc w:val="both"/>
            </w:pPr>
            <w:r>
              <w:rPr>
                <w:rFonts w:ascii="Times New Roman"/>
                <w:b w:val="false"/>
                <w:i w:val="false"/>
                <w:color w:val="000000"/>
                <w:sz w:val="20"/>
              </w:rPr>
              <w:t xml:space="preserve">
5407 000 000, </w:t>
            </w:r>
          </w:p>
          <w:p>
            <w:pPr>
              <w:spacing w:after="20"/>
              <w:ind w:left="20"/>
              <w:jc w:val="both"/>
            </w:pPr>
            <w:r>
              <w:rPr>
                <w:rFonts w:ascii="Times New Roman"/>
                <w:b w:val="false"/>
                <w:i w:val="false"/>
                <w:color w:val="000000"/>
                <w:sz w:val="20"/>
              </w:rPr>
              <w:t xml:space="preserve">
5408 000 000, </w:t>
            </w:r>
          </w:p>
          <w:p>
            <w:pPr>
              <w:spacing w:after="20"/>
              <w:ind w:left="20"/>
              <w:jc w:val="both"/>
            </w:pPr>
            <w:r>
              <w:rPr>
                <w:rFonts w:ascii="Times New Roman"/>
                <w:b w:val="false"/>
                <w:i w:val="false"/>
                <w:color w:val="000000"/>
                <w:sz w:val="20"/>
              </w:rPr>
              <w:t xml:space="preserve">
5512 000 000 - </w:t>
            </w:r>
          </w:p>
          <w:p>
            <w:pPr>
              <w:spacing w:after="20"/>
              <w:ind w:left="20"/>
              <w:jc w:val="both"/>
            </w:pPr>
            <w:r>
              <w:rPr>
                <w:rFonts w:ascii="Times New Roman"/>
                <w:b w:val="false"/>
                <w:i w:val="false"/>
                <w:color w:val="000000"/>
                <w:sz w:val="20"/>
              </w:rPr>
              <w:t xml:space="preserve">
5516 000 000, </w:t>
            </w:r>
          </w:p>
          <w:p>
            <w:pPr>
              <w:spacing w:after="20"/>
              <w:ind w:left="20"/>
              <w:jc w:val="both"/>
            </w:pPr>
            <w:r>
              <w:rPr>
                <w:rFonts w:ascii="Times New Roman"/>
                <w:b w:val="false"/>
                <w:i w:val="false"/>
                <w:color w:val="000000"/>
                <w:sz w:val="20"/>
              </w:rPr>
              <w:t xml:space="preserve">
5903 000 000, </w:t>
            </w:r>
          </w:p>
          <w:p>
            <w:pPr>
              <w:spacing w:after="20"/>
              <w:ind w:left="20"/>
              <w:jc w:val="both"/>
            </w:pPr>
            <w:r>
              <w:rPr>
                <w:rFonts w:ascii="Times New Roman"/>
                <w:b w:val="false"/>
                <w:i w:val="false"/>
                <w:color w:val="000000"/>
                <w:sz w:val="20"/>
              </w:rPr>
              <w:t xml:space="preserve">
5906 990 000, </w:t>
            </w:r>
          </w:p>
          <w:p>
            <w:pPr>
              <w:spacing w:after="20"/>
              <w:ind w:left="20"/>
              <w:jc w:val="both"/>
            </w:pPr>
            <w:r>
              <w:rPr>
                <w:rFonts w:ascii="Times New Roman"/>
                <w:b w:val="false"/>
                <w:i w:val="false"/>
                <w:color w:val="000000"/>
                <w:sz w:val="20"/>
              </w:rPr>
              <w:t xml:space="preserve">
6203 000 000, </w:t>
            </w:r>
          </w:p>
          <w:p>
            <w:pPr>
              <w:spacing w:after="20"/>
              <w:ind w:left="20"/>
              <w:jc w:val="both"/>
            </w:pPr>
            <w:r>
              <w:rPr>
                <w:rFonts w:ascii="Times New Roman"/>
                <w:b w:val="false"/>
                <w:i w:val="false"/>
                <w:color w:val="000000"/>
                <w:sz w:val="20"/>
              </w:rPr>
              <w:t xml:space="preserve">
6210 000 000, </w:t>
            </w:r>
          </w:p>
          <w:p>
            <w:pPr>
              <w:spacing w:after="20"/>
              <w:ind w:left="20"/>
              <w:jc w:val="both"/>
            </w:pPr>
            <w:r>
              <w:rPr>
                <w:rFonts w:ascii="Times New Roman"/>
                <w:b w:val="false"/>
                <w:i w:val="false"/>
                <w:color w:val="000000"/>
                <w:sz w:val="20"/>
              </w:rPr>
              <w:t xml:space="preserve">
6211 000 000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Өрт сөндірушілердің жауынгер киімі, өрт сөндірушілердің жауынгер киіміне арналған маталар </w:t>
            </w:r>
          </w:p>
        </w:tc>
      </w:tr>
      <w:tr>
        <w:trPr>
          <w:trHeight w:val="30" w:hRule="atLeast"/>
        </w:trPr>
        <w:tc>
          <w:tcPr>
            <w:tcW w:w="10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6203 000 000, </w:t>
            </w:r>
          </w:p>
          <w:p>
            <w:pPr>
              <w:spacing w:after="20"/>
              <w:ind w:left="20"/>
              <w:jc w:val="both"/>
            </w:pPr>
            <w:r>
              <w:rPr>
                <w:rFonts w:ascii="Times New Roman"/>
                <w:b w:val="false"/>
                <w:i w:val="false"/>
                <w:color w:val="000000"/>
                <w:sz w:val="20"/>
              </w:rPr>
              <w:t xml:space="preserve">
6210 000 000, </w:t>
            </w:r>
          </w:p>
          <w:p>
            <w:pPr>
              <w:spacing w:after="20"/>
              <w:ind w:left="20"/>
              <w:jc w:val="both"/>
            </w:pPr>
            <w:r>
              <w:rPr>
                <w:rFonts w:ascii="Times New Roman"/>
                <w:b w:val="false"/>
                <w:i w:val="false"/>
                <w:color w:val="000000"/>
                <w:sz w:val="20"/>
              </w:rPr>
              <w:t xml:space="preserve">
6211 000 000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Өрт сөндірушілердің арнайы қорғану киімі, өрт сөндірушілердің арнайы қорғау киіміне арналған маталар: </w:t>
            </w:r>
          </w:p>
          <w:p>
            <w:pPr>
              <w:spacing w:after="20"/>
              <w:ind w:left="20"/>
              <w:jc w:val="both"/>
            </w:pPr>
            <w:r>
              <w:rPr>
                <w:rFonts w:ascii="Times New Roman"/>
                <w:b w:val="false"/>
                <w:i w:val="false"/>
                <w:color w:val="000000"/>
                <w:sz w:val="20"/>
              </w:rPr>
              <w:t xml:space="preserve">
1) жоғарғы жылу әсерінен; </w:t>
            </w:r>
          </w:p>
          <w:p>
            <w:pPr>
              <w:spacing w:after="20"/>
              <w:ind w:left="20"/>
              <w:jc w:val="both"/>
            </w:pPr>
            <w:r>
              <w:rPr>
                <w:rFonts w:ascii="Times New Roman"/>
                <w:b w:val="false"/>
                <w:i w:val="false"/>
                <w:color w:val="000000"/>
                <w:sz w:val="20"/>
              </w:rPr>
              <w:t xml:space="preserve">
2) оқшаулауыш типті </w:t>
            </w:r>
          </w:p>
        </w:tc>
      </w:tr>
      <w:tr>
        <w:trPr>
          <w:trHeight w:val="30" w:hRule="atLeast"/>
        </w:trPr>
        <w:tc>
          <w:tcPr>
            <w:tcW w:w="10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6401 000 000 - </w:t>
            </w:r>
          </w:p>
          <w:p>
            <w:pPr>
              <w:spacing w:after="20"/>
              <w:ind w:left="20"/>
              <w:jc w:val="both"/>
            </w:pPr>
            <w:r>
              <w:rPr>
                <w:rFonts w:ascii="Times New Roman"/>
                <w:b w:val="false"/>
                <w:i w:val="false"/>
                <w:color w:val="000000"/>
                <w:sz w:val="20"/>
              </w:rPr>
              <w:t xml:space="preserve">
6403 000 000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Өрт сөндірушілерге арналған арнайы қорғау аяқ киімі </w:t>
            </w:r>
          </w:p>
        </w:tc>
      </w:tr>
      <w:tr>
        <w:trPr>
          <w:trHeight w:val="30" w:hRule="atLeast"/>
        </w:trPr>
        <w:tc>
          <w:tcPr>
            <w:tcW w:w="10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4203 291 000, </w:t>
            </w:r>
          </w:p>
          <w:p>
            <w:pPr>
              <w:spacing w:after="20"/>
              <w:ind w:left="20"/>
              <w:jc w:val="both"/>
            </w:pPr>
            <w:r>
              <w:rPr>
                <w:rFonts w:ascii="Times New Roman"/>
                <w:b w:val="false"/>
                <w:i w:val="false"/>
                <w:color w:val="000000"/>
                <w:sz w:val="20"/>
              </w:rPr>
              <w:t xml:space="preserve">
6116 000 000, </w:t>
            </w:r>
          </w:p>
          <w:p>
            <w:pPr>
              <w:spacing w:after="20"/>
              <w:ind w:left="20"/>
              <w:jc w:val="both"/>
            </w:pPr>
            <w:r>
              <w:rPr>
                <w:rFonts w:ascii="Times New Roman"/>
                <w:b w:val="false"/>
                <w:i w:val="false"/>
                <w:color w:val="000000"/>
                <w:sz w:val="20"/>
              </w:rPr>
              <w:t xml:space="preserve">
6216 000 000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Өрт сөндірушілердің қолдарын жеке қорғау құралдары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Өрттен құтқару құрылғылары: </w:t>
            </w:r>
          </w:p>
        </w:tc>
      </w:tr>
      <w:tr>
        <w:trPr>
          <w:trHeight w:val="30" w:hRule="atLeast"/>
        </w:trPr>
        <w:tc>
          <w:tcPr>
            <w:tcW w:w="10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5607 500 000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 Өрт арқан-түсіру құрылғылары </w:t>
            </w:r>
          </w:p>
        </w:tc>
      </w:tr>
      <w:tr>
        <w:trPr>
          <w:trHeight w:val="30" w:hRule="atLeast"/>
        </w:trPr>
        <w:tc>
          <w:tcPr>
            <w:tcW w:w="10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6306 910 000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 Өрт секіруге арналған құтқару құрылғылары </w:t>
            </w:r>
          </w:p>
        </w:tc>
      </w:tr>
      <w:tr>
        <w:trPr>
          <w:trHeight w:val="30" w:hRule="atLeast"/>
        </w:trPr>
        <w:tc>
          <w:tcPr>
            <w:tcW w:w="10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5909 000 000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 Түтік құбырлы өрттен құтқару құрылғылары </w:t>
            </w:r>
          </w:p>
        </w:tc>
      </w:tr>
      <w:tr>
        <w:trPr>
          <w:trHeight w:val="30" w:hRule="atLeast"/>
        </w:trPr>
        <w:tc>
          <w:tcPr>
            <w:tcW w:w="10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7326 903 000, </w:t>
            </w:r>
          </w:p>
          <w:p>
            <w:pPr>
              <w:spacing w:after="20"/>
              <w:ind w:left="20"/>
              <w:jc w:val="both"/>
            </w:pPr>
            <w:r>
              <w:rPr>
                <w:rFonts w:ascii="Times New Roman"/>
                <w:b w:val="false"/>
                <w:i w:val="false"/>
                <w:color w:val="000000"/>
                <w:sz w:val="20"/>
              </w:rPr>
              <w:t xml:space="preserve">
7616 999 000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 Қол өрт сатылары </w:t>
            </w:r>
          </w:p>
        </w:tc>
      </w:tr>
      <w:tr>
        <w:trPr>
          <w:trHeight w:val="30" w:hRule="atLeast"/>
        </w:trPr>
        <w:tc>
          <w:tcPr>
            <w:tcW w:w="10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5607 500 000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 Өрт құтқару арқандары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Өрт сөндірушілердің жарақтану заттары: </w:t>
            </w:r>
          </w:p>
        </w:tc>
      </w:tr>
      <w:tr>
        <w:trPr>
          <w:trHeight w:val="30" w:hRule="atLeast"/>
        </w:trPr>
        <w:tc>
          <w:tcPr>
            <w:tcW w:w="10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6307 200 000, </w:t>
            </w:r>
          </w:p>
          <w:p>
            <w:pPr>
              <w:spacing w:after="20"/>
              <w:ind w:left="20"/>
              <w:jc w:val="both"/>
            </w:pPr>
            <w:r>
              <w:rPr>
                <w:rFonts w:ascii="Times New Roman"/>
                <w:b w:val="false"/>
                <w:i w:val="false"/>
                <w:color w:val="000000"/>
                <w:sz w:val="20"/>
              </w:rPr>
              <w:t xml:space="preserve">
4203 300 000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Өрт құтқару белдігі </w:t>
            </w:r>
          </w:p>
        </w:tc>
      </w:tr>
      <w:tr>
        <w:trPr>
          <w:trHeight w:val="30" w:hRule="atLeast"/>
        </w:trPr>
        <w:tc>
          <w:tcPr>
            <w:tcW w:w="10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7326 906 100, </w:t>
            </w:r>
          </w:p>
          <w:p>
            <w:pPr>
              <w:spacing w:after="20"/>
              <w:ind w:left="20"/>
              <w:jc w:val="both"/>
            </w:pPr>
            <w:r>
              <w:rPr>
                <w:rFonts w:ascii="Times New Roman"/>
                <w:b w:val="false"/>
                <w:i w:val="false"/>
                <w:color w:val="000000"/>
                <w:sz w:val="20"/>
              </w:rPr>
              <w:t xml:space="preserve">
7326 909 300, </w:t>
            </w:r>
          </w:p>
          <w:p>
            <w:pPr>
              <w:spacing w:after="20"/>
              <w:ind w:left="20"/>
              <w:jc w:val="both"/>
            </w:pPr>
            <w:r>
              <w:rPr>
                <w:rFonts w:ascii="Times New Roman"/>
                <w:b w:val="false"/>
                <w:i w:val="false"/>
                <w:color w:val="000000"/>
                <w:sz w:val="20"/>
              </w:rPr>
              <w:t xml:space="preserve">
7326 909 700, </w:t>
            </w:r>
          </w:p>
          <w:p>
            <w:pPr>
              <w:spacing w:after="20"/>
              <w:ind w:left="20"/>
              <w:jc w:val="both"/>
            </w:pPr>
            <w:r>
              <w:rPr>
                <w:rFonts w:ascii="Times New Roman"/>
                <w:b w:val="false"/>
                <w:i w:val="false"/>
                <w:color w:val="000000"/>
                <w:sz w:val="20"/>
              </w:rPr>
              <w:t xml:space="preserve">
7616 991 000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Өрт карабиндері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Өрт жабдығы: </w:t>
            </w:r>
          </w:p>
        </w:tc>
      </w:tr>
      <w:tr>
        <w:trPr>
          <w:trHeight w:val="30" w:hRule="atLeast"/>
        </w:trPr>
        <w:tc>
          <w:tcPr>
            <w:tcW w:w="10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8424 000 000, </w:t>
            </w:r>
          </w:p>
          <w:p>
            <w:pPr>
              <w:spacing w:after="20"/>
              <w:ind w:left="20"/>
              <w:jc w:val="both"/>
            </w:pPr>
            <w:r>
              <w:rPr>
                <w:rFonts w:ascii="Times New Roman"/>
                <w:b w:val="false"/>
                <w:i w:val="false"/>
                <w:color w:val="000000"/>
                <w:sz w:val="20"/>
              </w:rPr>
              <w:t xml:space="preserve">
8481 000 000, </w:t>
            </w:r>
          </w:p>
          <w:p>
            <w:pPr>
              <w:spacing w:after="20"/>
              <w:ind w:left="20"/>
              <w:jc w:val="both"/>
            </w:pPr>
            <w:r>
              <w:rPr>
                <w:rFonts w:ascii="Times New Roman"/>
                <w:b w:val="false"/>
                <w:i w:val="false"/>
                <w:color w:val="000000"/>
                <w:sz w:val="20"/>
              </w:rPr>
              <w:t xml:space="preserve">
8424 000 000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Өрт ұңғылары: </w:t>
            </w:r>
          </w:p>
          <w:p>
            <w:pPr>
              <w:spacing w:after="20"/>
              <w:ind w:left="20"/>
              <w:jc w:val="both"/>
            </w:pPr>
            <w:r>
              <w:rPr>
                <w:rFonts w:ascii="Times New Roman"/>
                <w:b w:val="false"/>
                <w:i w:val="false"/>
                <w:color w:val="000000"/>
                <w:sz w:val="20"/>
              </w:rPr>
              <w:t xml:space="preserve">
1) қол; </w:t>
            </w:r>
          </w:p>
          <w:p>
            <w:pPr>
              <w:spacing w:after="20"/>
              <w:ind w:left="20"/>
              <w:jc w:val="both"/>
            </w:pPr>
            <w:r>
              <w:rPr>
                <w:rFonts w:ascii="Times New Roman"/>
                <w:b w:val="false"/>
                <w:i w:val="false"/>
                <w:color w:val="000000"/>
                <w:sz w:val="20"/>
              </w:rPr>
              <w:t xml:space="preserve">
2) лафеттік; </w:t>
            </w:r>
          </w:p>
          <w:p>
            <w:pPr>
              <w:spacing w:after="20"/>
              <w:ind w:left="20"/>
              <w:jc w:val="both"/>
            </w:pPr>
            <w:r>
              <w:rPr>
                <w:rFonts w:ascii="Times New Roman"/>
                <w:b w:val="false"/>
                <w:i w:val="false"/>
                <w:color w:val="000000"/>
                <w:sz w:val="20"/>
              </w:rPr>
              <w:t xml:space="preserve">
3) ауа-көбік </w:t>
            </w:r>
          </w:p>
        </w:tc>
      </w:tr>
      <w:tr>
        <w:trPr>
          <w:trHeight w:val="30" w:hRule="atLeast"/>
        </w:trPr>
        <w:tc>
          <w:tcPr>
            <w:tcW w:w="10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8413 820 090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Өрт гидроэлеваторы </w:t>
            </w:r>
          </w:p>
        </w:tc>
      </w:tr>
      <w:tr>
        <w:trPr>
          <w:trHeight w:val="30" w:hRule="atLeast"/>
        </w:trPr>
        <w:tc>
          <w:tcPr>
            <w:tcW w:w="10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8481 800 000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Ауа-көбік ұңғыларының көбік араластырғыштары және орташа еселі көбік генераторлары </w:t>
            </w:r>
          </w:p>
        </w:tc>
      </w:tr>
      <w:tr>
        <w:trPr>
          <w:trHeight w:val="30" w:hRule="atLeast"/>
        </w:trPr>
        <w:tc>
          <w:tcPr>
            <w:tcW w:w="10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8424 000 000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Өрттерді қабаттар түрінде сөндіруге арналған төмен еселі көбік генераторлары. </w:t>
            </w:r>
          </w:p>
        </w:tc>
      </w:tr>
      <w:tr>
        <w:trPr>
          <w:trHeight w:val="30" w:hRule="atLeast"/>
        </w:trPr>
        <w:tc>
          <w:tcPr>
            <w:tcW w:w="10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4009 507 000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Өрт түтік құбыры: </w:t>
            </w:r>
          </w:p>
          <w:p>
            <w:pPr>
              <w:spacing w:after="20"/>
              <w:ind w:left="20"/>
              <w:jc w:val="both"/>
            </w:pPr>
            <w:r>
              <w:rPr>
                <w:rFonts w:ascii="Times New Roman"/>
                <w:b w:val="false"/>
                <w:i w:val="false"/>
                <w:color w:val="000000"/>
                <w:sz w:val="20"/>
              </w:rPr>
              <w:t xml:space="preserve">
1) арынды; </w:t>
            </w:r>
          </w:p>
          <w:p>
            <w:pPr>
              <w:spacing w:after="20"/>
              <w:ind w:left="20"/>
              <w:jc w:val="both"/>
            </w:pPr>
            <w:r>
              <w:rPr>
                <w:rFonts w:ascii="Times New Roman"/>
                <w:b w:val="false"/>
                <w:i w:val="false"/>
                <w:color w:val="000000"/>
                <w:sz w:val="20"/>
              </w:rPr>
              <w:t xml:space="preserve">
2) сорғыш </w:t>
            </w:r>
          </w:p>
        </w:tc>
      </w:tr>
      <w:tr>
        <w:trPr>
          <w:trHeight w:val="30" w:hRule="atLeast"/>
        </w:trPr>
        <w:tc>
          <w:tcPr>
            <w:tcW w:w="10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7307 000 000, </w:t>
            </w:r>
          </w:p>
          <w:p>
            <w:pPr>
              <w:spacing w:after="20"/>
              <w:ind w:left="20"/>
              <w:jc w:val="both"/>
            </w:pPr>
            <w:r>
              <w:rPr>
                <w:rFonts w:ascii="Times New Roman"/>
                <w:b w:val="false"/>
                <w:i w:val="false"/>
                <w:color w:val="000000"/>
                <w:sz w:val="20"/>
              </w:rPr>
              <w:t xml:space="preserve">
7609 000 000 </w:t>
            </w:r>
          </w:p>
          <w:p>
            <w:pPr>
              <w:spacing w:after="20"/>
              <w:ind w:left="20"/>
              <w:jc w:val="both"/>
            </w:pPr>
            <w:r>
              <w:rPr>
                <w:rFonts w:ascii="Times New Roman"/>
                <w:b w:val="false"/>
                <w:i w:val="false"/>
                <w:color w:val="000000"/>
                <w:sz w:val="20"/>
              </w:rPr>
              <w:t xml:space="preserve">
8481 800 000 </w:t>
            </w:r>
          </w:p>
          <w:p>
            <w:pPr>
              <w:spacing w:after="20"/>
              <w:ind w:left="20"/>
              <w:jc w:val="both"/>
            </w:pPr>
            <w:r>
              <w:rPr>
                <w:rFonts w:ascii="Times New Roman"/>
                <w:b w:val="false"/>
                <w:i w:val="false"/>
                <w:color w:val="000000"/>
                <w:sz w:val="20"/>
              </w:rPr>
              <w:t xml:space="preserve">
8481 000 000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Өрт арқаулығы: </w:t>
            </w:r>
          </w:p>
          <w:p>
            <w:pPr>
              <w:spacing w:after="20"/>
              <w:ind w:left="20"/>
              <w:jc w:val="both"/>
            </w:pPr>
            <w:r>
              <w:rPr>
                <w:rFonts w:ascii="Times New Roman"/>
                <w:b w:val="false"/>
                <w:i w:val="false"/>
                <w:color w:val="000000"/>
                <w:sz w:val="20"/>
              </w:rPr>
              <w:t xml:space="preserve">
1) Өрт жабдығына арналған қосу басы; </w:t>
            </w:r>
          </w:p>
          <w:p>
            <w:pPr>
              <w:spacing w:after="20"/>
              <w:ind w:left="20"/>
              <w:jc w:val="both"/>
            </w:pPr>
            <w:r>
              <w:rPr>
                <w:rFonts w:ascii="Times New Roman"/>
                <w:b w:val="false"/>
                <w:i w:val="false"/>
                <w:color w:val="000000"/>
                <w:sz w:val="20"/>
              </w:rPr>
              <w:t xml:space="preserve">
2) түтік құбырлық тарамдалу; </w:t>
            </w:r>
          </w:p>
          <w:p>
            <w:pPr>
              <w:spacing w:after="20"/>
              <w:ind w:left="20"/>
              <w:jc w:val="both"/>
            </w:pPr>
            <w:r>
              <w:rPr>
                <w:rFonts w:ascii="Times New Roman"/>
                <w:b w:val="false"/>
                <w:i w:val="false"/>
                <w:color w:val="000000"/>
                <w:sz w:val="20"/>
              </w:rPr>
              <w:t xml:space="preserve">
3) сору торы; </w:t>
            </w:r>
          </w:p>
          <w:p>
            <w:pPr>
              <w:spacing w:after="20"/>
              <w:ind w:left="20"/>
              <w:jc w:val="both"/>
            </w:pPr>
            <w:r>
              <w:rPr>
                <w:rFonts w:ascii="Times New Roman"/>
                <w:b w:val="false"/>
                <w:i w:val="false"/>
                <w:color w:val="000000"/>
                <w:sz w:val="20"/>
              </w:rPr>
              <w:t xml:space="preserve">
4) түтік құбырлық су жинағыш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Өртке қарсы сумен жабдықтау жүйелерінің жабдығы: </w:t>
            </w:r>
          </w:p>
        </w:tc>
      </w:tr>
      <w:tr>
        <w:trPr>
          <w:trHeight w:val="30" w:hRule="atLeast"/>
        </w:trPr>
        <w:tc>
          <w:tcPr>
            <w:tcW w:w="10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8481 000 000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асты өрт гидранттары </w:t>
            </w:r>
          </w:p>
        </w:tc>
      </w:tr>
      <w:tr>
        <w:trPr>
          <w:trHeight w:val="30" w:hRule="atLeast"/>
        </w:trPr>
        <w:tc>
          <w:tcPr>
            <w:tcW w:w="10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8481 000 000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Өрт бағаны </w:t>
            </w:r>
          </w:p>
        </w:tc>
      </w:tr>
      <w:tr>
        <w:trPr>
          <w:trHeight w:val="30" w:hRule="atLeast"/>
        </w:trPr>
        <w:tc>
          <w:tcPr>
            <w:tcW w:w="10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7309 000 000, </w:t>
            </w:r>
          </w:p>
          <w:p>
            <w:pPr>
              <w:spacing w:after="20"/>
              <w:ind w:left="20"/>
              <w:jc w:val="both"/>
            </w:pPr>
            <w:r>
              <w:rPr>
                <w:rFonts w:ascii="Times New Roman"/>
                <w:b w:val="false"/>
                <w:i w:val="false"/>
                <w:color w:val="000000"/>
                <w:sz w:val="20"/>
              </w:rPr>
              <w:t xml:space="preserve">
7310 000 000, </w:t>
            </w:r>
          </w:p>
          <w:p>
            <w:pPr>
              <w:spacing w:after="20"/>
              <w:ind w:left="20"/>
              <w:jc w:val="both"/>
            </w:pPr>
            <w:r>
              <w:rPr>
                <w:rFonts w:ascii="Times New Roman"/>
                <w:b w:val="false"/>
                <w:i w:val="false"/>
                <w:color w:val="000000"/>
                <w:sz w:val="20"/>
              </w:rPr>
              <w:t xml:space="preserve">
9403 000 000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Өрт шкафтары </w:t>
            </w:r>
          </w:p>
        </w:tc>
      </w:tr>
      <w:tr>
        <w:trPr>
          <w:trHeight w:val="30" w:hRule="atLeast"/>
        </w:trPr>
        <w:tc>
          <w:tcPr>
            <w:tcW w:w="10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8481 800 000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Өрт крандарының клапандары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Өрт кезінде арнайы жұмыстар жүргізуге арналған құрал-сайман: </w:t>
            </w:r>
          </w:p>
        </w:tc>
      </w:tr>
      <w:tr>
        <w:trPr>
          <w:trHeight w:val="30" w:hRule="atLeast"/>
        </w:trPr>
        <w:tc>
          <w:tcPr>
            <w:tcW w:w="10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8201 000 000, </w:t>
            </w:r>
          </w:p>
          <w:p>
            <w:pPr>
              <w:spacing w:after="20"/>
              <w:ind w:left="20"/>
              <w:jc w:val="both"/>
            </w:pPr>
            <w:r>
              <w:rPr>
                <w:rFonts w:ascii="Times New Roman"/>
                <w:b w:val="false"/>
                <w:i w:val="false"/>
                <w:color w:val="000000"/>
                <w:sz w:val="20"/>
              </w:rPr>
              <w:t xml:space="preserve">
8205 000 000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Жинақталған гидравликалық инструмент </w:t>
            </w:r>
          </w:p>
        </w:tc>
      </w:tr>
      <w:tr>
        <w:trPr>
          <w:trHeight w:val="30" w:hRule="atLeast"/>
        </w:trPr>
        <w:tc>
          <w:tcPr>
            <w:tcW w:w="10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8508 000 000, </w:t>
            </w:r>
          </w:p>
          <w:p>
            <w:pPr>
              <w:spacing w:after="20"/>
              <w:ind w:left="20"/>
              <w:jc w:val="both"/>
            </w:pPr>
            <w:r>
              <w:rPr>
                <w:rFonts w:ascii="Times New Roman"/>
                <w:b w:val="false"/>
                <w:i w:val="false"/>
                <w:color w:val="000000"/>
                <w:sz w:val="20"/>
              </w:rPr>
              <w:t xml:space="preserve">
8425 000 000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 жетекті және мотожетекті механикаландырылған қол құралы </w:t>
            </w:r>
          </w:p>
        </w:tc>
      </w:tr>
      <w:tr>
        <w:trPr>
          <w:trHeight w:val="30" w:hRule="atLeast"/>
        </w:trPr>
        <w:tc>
          <w:tcPr>
            <w:tcW w:w="10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8467 000 000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Механикаландырылмаған өрт қол құралы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Өрт сөндіргіштер: </w:t>
            </w:r>
          </w:p>
        </w:tc>
      </w:tr>
      <w:tr>
        <w:trPr>
          <w:trHeight w:val="30" w:hRule="atLeast"/>
        </w:trPr>
        <w:tc>
          <w:tcPr>
            <w:tcW w:w="10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8424 10 910 0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Ауыстырмалы </w:t>
            </w:r>
          </w:p>
        </w:tc>
      </w:tr>
      <w:tr>
        <w:trPr>
          <w:trHeight w:val="30" w:hRule="atLeast"/>
        </w:trPr>
        <w:tc>
          <w:tcPr>
            <w:tcW w:w="10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8424 10 990 0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Жылжытпалы </w:t>
            </w:r>
          </w:p>
        </w:tc>
      </w:tr>
      <w:tr>
        <w:trPr>
          <w:trHeight w:val="30" w:hRule="atLeast"/>
        </w:trPr>
        <w:tc>
          <w:tcPr>
            <w:tcW w:w="10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8424 100 000 </w:t>
            </w:r>
          </w:p>
          <w:p>
            <w:pPr>
              <w:spacing w:after="20"/>
              <w:ind w:left="20"/>
              <w:jc w:val="both"/>
            </w:pPr>
            <w:r>
              <w:rPr>
                <w:rFonts w:ascii="Times New Roman"/>
                <w:b w:val="false"/>
                <w:i w:val="false"/>
                <w:color w:val="000000"/>
                <w:sz w:val="20"/>
              </w:rPr>
              <w:t xml:space="preserve">
(8424 101 000 басқа)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Өрт сөндіретін аэрозоль генераторлары: </w:t>
            </w:r>
          </w:p>
          <w:p>
            <w:pPr>
              <w:spacing w:after="20"/>
              <w:ind w:left="20"/>
              <w:jc w:val="both"/>
            </w:pPr>
            <w:r>
              <w:rPr>
                <w:rFonts w:ascii="Times New Roman"/>
                <w:b w:val="false"/>
                <w:i w:val="false"/>
                <w:color w:val="000000"/>
                <w:sz w:val="20"/>
              </w:rPr>
              <w:t xml:space="preserve">
1)стационарлық; </w:t>
            </w:r>
          </w:p>
          <w:p>
            <w:pPr>
              <w:spacing w:after="20"/>
              <w:ind w:left="20"/>
              <w:jc w:val="both"/>
            </w:pPr>
            <w:r>
              <w:rPr>
                <w:rFonts w:ascii="Times New Roman"/>
                <w:b w:val="false"/>
                <w:i w:val="false"/>
                <w:color w:val="000000"/>
                <w:sz w:val="20"/>
              </w:rPr>
              <w:t xml:space="preserve">
2) жедел қолданылатын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Өрт сөндіретін заттар: </w:t>
            </w:r>
          </w:p>
        </w:tc>
      </w:tr>
      <w:tr>
        <w:trPr>
          <w:trHeight w:val="30" w:hRule="atLeast"/>
        </w:trPr>
        <w:tc>
          <w:tcPr>
            <w:tcW w:w="10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2903 300 000 </w:t>
            </w:r>
          </w:p>
          <w:p>
            <w:pPr>
              <w:spacing w:after="20"/>
              <w:ind w:left="20"/>
              <w:jc w:val="both"/>
            </w:pPr>
            <w:r>
              <w:rPr>
                <w:rFonts w:ascii="Times New Roman"/>
                <w:b w:val="false"/>
                <w:i w:val="false"/>
                <w:color w:val="000000"/>
                <w:sz w:val="20"/>
              </w:rPr>
              <w:t xml:space="preserve">
(2903 303 100 басқа), </w:t>
            </w:r>
          </w:p>
          <w:p>
            <w:pPr>
              <w:spacing w:after="20"/>
              <w:ind w:left="20"/>
              <w:jc w:val="both"/>
            </w:pPr>
            <w:r>
              <w:rPr>
                <w:rFonts w:ascii="Times New Roman"/>
                <w:b w:val="false"/>
                <w:i w:val="false"/>
                <w:color w:val="000000"/>
                <w:sz w:val="20"/>
              </w:rPr>
              <w:t xml:space="preserve">
2903 450 000 - </w:t>
            </w:r>
          </w:p>
          <w:p>
            <w:pPr>
              <w:spacing w:after="20"/>
              <w:ind w:left="20"/>
              <w:jc w:val="both"/>
            </w:pPr>
            <w:r>
              <w:rPr>
                <w:rFonts w:ascii="Times New Roman"/>
                <w:b w:val="false"/>
                <w:i w:val="false"/>
                <w:color w:val="000000"/>
                <w:sz w:val="20"/>
              </w:rPr>
              <w:t xml:space="preserve">
2903 490 000, </w:t>
            </w:r>
          </w:p>
          <w:p>
            <w:pPr>
              <w:spacing w:after="20"/>
              <w:ind w:left="20"/>
              <w:jc w:val="both"/>
            </w:pPr>
            <w:r>
              <w:rPr>
                <w:rFonts w:ascii="Times New Roman"/>
                <w:b w:val="false"/>
                <w:i w:val="false"/>
                <w:color w:val="000000"/>
                <w:sz w:val="20"/>
              </w:rPr>
              <w:t xml:space="preserve">
3813 000 000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Өрт сөндіретін газдар және газ құрамдары </w:t>
            </w:r>
          </w:p>
        </w:tc>
      </w:tr>
      <w:tr>
        <w:trPr>
          <w:trHeight w:val="30" w:hRule="atLeast"/>
        </w:trPr>
        <w:tc>
          <w:tcPr>
            <w:tcW w:w="10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2836 300 000, 3104 300 000, 305 400 000, 3813 000 000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Өрт сөндіретін ұнтақтар </w:t>
            </w:r>
          </w:p>
        </w:tc>
      </w:tr>
      <w:tr>
        <w:trPr>
          <w:trHeight w:val="30" w:hRule="atLeast"/>
        </w:trPr>
        <w:tc>
          <w:tcPr>
            <w:tcW w:w="10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3402 110 000 - </w:t>
            </w:r>
          </w:p>
          <w:p>
            <w:pPr>
              <w:spacing w:after="20"/>
              <w:ind w:left="20"/>
              <w:jc w:val="both"/>
            </w:pPr>
            <w:r>
              <w:rPr>
                <w:rFonts w:ascii="Times New Roman"/>
                <w:b w:val="false"/>
                <w:i w:val="false"/>
                <w:color w:val="000000"/>
                <w:sz w:val="20"/>
              </w:rPr>
              <w:t xml:space="preserve">
3402 130 000, </w:t>
            </w:r>
          </w:p>
          <w:p>
            <w:pPr>
              <w:spacing w:after="20"/>
              <w:ind w:left="20"/>
              <w:jc w:val="both"/>
            </w:pPr>
            <w:r>
              <w:rPr>
                <w:rFonts w:ascii="Times New Roman"/>
                <w:b w:val="false"/>
                <w:i w:val="false"/>
                <w:color w:val="000000"/>
                <w:sz w:val="20"/>
              </w:rPr>
              <w:t xml:space="preserve">
3402 190 000, </w:t>
            </w:r>
          </w:p>
          <w:p>
            <w:pPr>
              <w:spacing w:after="20"/>
              <w:ind w:left="20"/>
              <w:jc w:val="both"/>
            </w:pPr>
            <w:r>
              <w:rPr>
                <w:rFonts w:ascii="Times New Roman"/>
                <w:b w:val="false"/>
                <w:i w:val="false"/>
                <w:color w:val="000000"/>
                <w:sz w:val="20"/>
              </w:rPr>
              <w:t xml:space="preserve">
3813 000 000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Өрт сөндіруге арналған көбік түзгіштер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Өрттің таралуын шектеу құралдары </w:t>
            </w:r>
          </w:p>
        </w:tc>
      </w:tr>
      <w:tr>
        <w:trPr>
          <w:trHeight w:val="30" w:hRule="atLeast"/>
        </w:trPr>
        <w:tc>
          <w:tcPr>
            <w:tcW w:w="10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3209 000 000, </w:t>
            </w:r>
          </w:p>
          <w:p>
            <w:pPr>
              <w:spacing w:after="20"/>
              <w:ind w:left="20"/>
              <w:jc w:val="both"/>
            </w:pPr>
            <w:r>
              <w:rPr>
                <w:rFonts w:ascii="Times New Roman"/>
                <w:b w:val="false"/>
                <w:i w:val="false"/>
                <w:color w:val="000000"/>
                <w:sz w:val="20"/>
              </w:rPr>
              <w:t xml:space="preserve">
3809 000 000, </w:t>
            </w:r>
          </w:p>
          <w:p>
            <w:pPr>
              <w:spacing w:after="20"/>
              <w:ind w:left="20"/>
              <w:jc w:val="both"/>
            </w:pPr>
            <w:r>
              <w:rPr>
                <w:rFonts w:ascii="Times New Roman"/>
                <w:b w:val="false"/>
                <w:i w:val="false"/>
                <w:color w:val="000000"/>
                <w:sz w:val="20"/>
              </w:rPr>
              <w:t xml:space="preserve">
3824 907 000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Оттан қорғау заттары мен материалдары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"Объектілерді қорғау үшін өрт</w:t>
            </w:r>
            <w:r>
              <w:br/>
            </w:r>
            <w:r>
              <w:rPr>
                <w:rFonts w:ascii="Times New Roman"/>
                <w:b w:val="false"/>
                <w:i w:val="false"/>
                <w:color w:val="000000"/>
                <w:sz w:val="20"/>
              </w:rPr>
              <w:t>техникасы қауіпсіздігіне қойылатын</w:t>
            </w:r>
            <w:r>
              <w:br/>
            </w:r>
            <w:r>
              <w:rPr>
                <w:rFonts w:ascii="Times New Roman"/>
                <w:b w:val="false"/>
                <w:i w:val="false"/>
                <w:color w:val="000000"/>
                <w:sz w:val="20"/>
              </w:rPr>
              <w:t>талаптар" техникалық регламентінің</w:t>
            </w:r>
            <w:r>
              <w:br/>
            </w:r>
            <w:r>
              <w:rPr>
                <w:rFonts w:ascii="Times New Roman"/>
                <w:b w:val="false"/>
                <w:i w:val="false"/>
                <w:color w:val="000000"/>
                <w:sz w:val="20"/>
              </w:rPr>
              <w:t>2-қосымшасы</w:t>
            </w:r>
          </w:p>
        </w:tc>
      </w:tr>
    </w:tbl>
    <w:p>
      <w:pPr>
        <w:spacing w:after="0"/>
        <w:ind w:left="0"/>
        <w:jc w:val="left"/>
      </w:pPr>
      <w:r>
        <w:rPr>
          <w:rFonts w:ascii="Times New Roman"/>
          <w:b/>
          <w:i w:val="false"/>
          <w:color w:val="000000"/>
        </w:rPr>
        <w:t xml:space="preserve"> Өрт техникасын жіктеу</w:t>
      </w:r>
    </w:p>
    <w:bookmarkStart w:name="z602" w:id="600"/>
    <w:p>
      <w:pPr>
        <w:spacing w:after="0"/>
        <w:ind w:left="0"/>
        <w:jc w:val="both"/>
      </w:pPr>
      <w:r>
        <w:rPr>
          <w:rFonts w:ascii="Times New Roman"/>
          <w:b w:val="false"/>
          <w:i w:val="false"/>
          <w:color w:val="000000"/>
          <w:sz w:val="28"/>
        </w:rPr>
        <w:t xml:space="preserve">
      1. Өрт техникасы мынадай түрлерге бөлінеді: </w:t>
      </w:r>
    </w:p>
    <w:bookmarkEnd w:id="600"/>
    <w:bookmarkStart w:name="z603" w:id="601"/>
    <w:p>
      <w:pPr>
        <w:spacing w:after="0"/>
        <w:ind w:left="0"/>
        <w:jc w:val="both"/>
      </w:pPr>
      <w:r>
        <w:rPr>
          <w:rFonts w:ascii="Times New Roman"/>
          <w:b w:val="false"/>
          <w:i w:val="false"/>
          <w:color w:val="000000"/>
          <w:sz w:val="28"/>
        </w:rPr>
        <w:t xml:space="preserve">
      1) өрт машиналары; </w:t>
      </w:r>
    </w:p>
    <w:bookmarkEnd w:id="601"/>
    <w:bookmarkStart w:name="z604" w:id="602"/>
    <w:p>
      <w:pPr>
        <w:spacing w:after="0"/>
        <w:ind w:left="0"/>
        <w:jc w:val="both"/>
      </w:pPr>
      <w:r>
        <w:rPr>
          <w:rFonts w:ascii="Times New Roman"/>
          <w:b w:val="false"/>
          <w:i w:val="false"/>
          <w:color w:val="000000"/>
          <w:sz w:val="28"/>
        </w:rPr>
        <w:t xml:space="preserve">
      2) өрт сөндіру қондырғылары; </w:t>
      </w:r>
    </w:p>
    <w:bookmarkEnd w:id="602"/>
    <w:bookmarkStart w:name="z605" w:id="603"/>
    <w:p>
      <w:pPr>
        <w:spacing w:after="0"/>
        <w:ind w:left="0"/>
        <w:jc w:val="both"/>
      </w:pPr>
      <w:r>
        <w:rPr>
          <w:rFonts w:ascii="Times New Roman"/>
          <w:b w:val="false"/>
          <w:i w:val="false"/>
          <w:color w:val="000000"/>
          <w:sz w:val="28"/>
        </w:rPr>
        <w:t xml:space="preserve">
      3) өрт кезінде адамдарға автоматты өрт сигналын беру, хабарлау және эвакуациялауды басқару қондырғылары (жүйелері); </w:t>
      </w:r>
    </w:p>
    <w:bookmarkEnd w:id="603"/>
    <w:bookmarkStart w:name="z606" w:id="604"/>
    <w:p>
      <w:pPr>
        <w:spacing w:after="0"/>
        <w:ind w:left="0"/>
        <w:jc w:val="both"/>
      </w:pPr>
      <w:r>
        <w:rPr>
          <w:rFonts w:ascii="Times New Roman"/>
          <w:b w:val="false"/>
          <w:i w:val="false"/>
          <w:color w:val="000000"/>
          <w:sz w:val="28"/>
        </w:rPr>
        <w:t xml:space="preserve">
      4) өрт сөндірушілердің жеке қорғану құралдары; </w:t>
      </w:r>
    </w:p>
    <w:bookmarkEnd w:id="604"/>
    <w:bookmarkStart w:name="z607" w:id="605"/>
    <w:p>
      <w:pPr>
        <w:spacing w:after="0"/>
        <w:ind w:left="0"/>
        <w:jc w:val="both"/>
      </w:pPr>
      <w:r>
        <w:rPr>
          <w:rFonts w:ascii="Times New Roman"/>
          <w:b w:val="false"/>
          <w:i w:val="false"/>
          <w:color w:val="000000"/>
          <w:sz w:val="28"/>
        </w:rPr>
        <w:t xml:space="preserve">
      5) өрт жабдығы; </w:t>
      </w:r>
    </w:p>
    <w:bookmarkEnd w:id="605"/>
    <w:bookmarkStart w:name="z608" w:id="606"/>
    <w:p>
      <w:pPr>
        <w:spacing w:after="0"/>
        <w:ind w:left="0"/>
        <w:jc w:val="both"/>
      </w:pPr>
      <w:r>
        <w:rPr>
          <w:rFonts w:ascii="Times New Roman"/>
          <w:b w:val="false"/>
          <w:i w:val="false"/>
          <w:color w:val="000000"/>
          <w:sz w:val="28"/>
        </w:rPr>
        <w:t xml:space="preserve">
      6) өрт құтқару құрылғылары; </w:t>
      </w:r>
    </w:p>
    <w:bookmarkEnd w:id="606"/>
    <w:bookmarkStart w:name="z609" w:id="607"/>
    <w:p>
      <w:pPr>
        <w:spacing w:after="0"/>
        <w:ind w:left="0"/>
        <w:jc w:val="both"/>
      </w:pPr>
      <w:r>
        <w:rPr>
          <w:rFonts w:ascii="Times New Roman"/>
          <w:b w:val="false"/>
          <w:i w:val="false"/>
          <w:color w:val="000000"/>
          <w:sz w:val="28"/>
        </w:rPr>
        <w:t xml:space="preserve">
      7) қол өрт құралы мен керек-жарақтары; </w:t>
      </w:r>
    </w:p>
    <w:bookmarkEnd w:id="607"/>
    <w:bookmarkStart w:name="z610" w:id="608"/>
    <w:p>
      <w:pPr>
        <w:spacing w:after="0"/>
        <w:ind w:left="0"/>
        <w:jc w:val="both"/>
      </w:pPr>
      <w:r>
        <w:rPr>
          <w:rFonts w:ascii="Times New Roman"/>
          <w:b w:val="false"/>
          <w:i w:val="false"/>
          <w:color w:val="000000"/>
          <w:sz w:val="28"/>
        </w:rPr>
        <w:t xml:space="preserve">
      8) өрт сөндіргіштер. </w:t>
      </w:r>
    </w:p>
    <w:bookmarkEnd w:id="608"/>
    <w:bookmarkStart w:name="z611" w:id="609"/>
    <w:p>
      <w:pPr>
        <w:spacing w:after="0"/>
        <w:ind w:left="0"/>
        <w:jc w:val="both"/>
      </w:pPr>
      <w:r>
        <w:rPr>
          <w:rFonts w:ascii="Times New Roman"/>
          <w:b w:val="false"/>
          <w:i w:val="false"/>
          <w:color w:val="000000"/>
          <w:sz w:val="28"/>
        </w:rPr>
        <w:t xml:space="preserve">
      2. Өрт машиналары өрт автомобильдеріне, өрт мотосорғыштарына және сорғыларына бөлінеді. </w:t>
      </w:r>
    </w:p>
    <w:bookmarkEnd w:id="609"/>
    <w:bookmarkStart w:name="z612" w:id="610"/>
    <w:p>
      <w:pPr>
        <w:spacing w:after="0"/>
        <w:ind w:left="0"/>
        <w:jc w:val="both"/>
      </w:pPr>
      <w:r>
        <w:rPr>
          <w:rFonts w:ascii="Times New Roman"/>
          <w:b w:val="false"/>
          <w:i w:val="false"/>
          <w:color w:val="000000"/>
          <w:sz w:val="28"/>
        </w:rPr>
        <w:t xml:space="preserve">
      1) Арналуына байланысты өрт автомобильдері негізгі, арнайы және көмекші автомобильдерге бөлінеді. </w:t>
      </w:r>
    </w:p>
    <w:bookmarkEnd w:id="610"/>
    <w:p>
      <w:pPr>
        <w:spacing w:after="0"/>
        <w:ind w:left="0"/>
        <w:jc w:val="both"/>
      </w:pPr>
      <w:r>
        <w:rPr>
          <w:rFonts w:ascii="Times New Roman"/>
          <w:b w:val="false"/>
          <w:i w:val="false"/>
          <w:color w:val="000000"/>
          <w:sz w:val="28"/>
        </w:rPr>
        <w:t xml:space="preserve">
      Негізгі өрт автомобильдері жалпы және мақсаттық қолданылатын өрт автомобильдеріне бөлінеді. </w:t>
      </w:r>
    </w:p>
    <w:p>
      <w:pPr>
        <w:spacing w:after="0"/>
        <w:ind w:left="0"/>
        <w:jc w:val="both"/>
      </w:pPr>
      <w:r>
        <w:rPr>
          <w:rFonts w:ascii="Times New Roman"/>
          <w:b w:val="false"/>
          <w:i w:val="false"/>
          <w:color w:val="000000"/>
          <w:sz w:val="28"/>
        </w:rPr>
        <w:t xml:space="preserve">
      Жалпы қолданылатын өрт автомобильдеріне мыналар жатады: </w:t>
      </w:r>
    </w:p>
    <w:p>
      <w:pPr>
        <w:spacing w:after="0"/>
        <w:ind w:left="0"/>
        <w:jc w:val="both"/>
      </w:pPr>
      <w:r>
        <w:rPr>
          <w:rFonts w:ascii="Times New Roman"/>
          <w:b w:val="false"/>
          <w:i w:val="false"/>
          <w:color w:val="000000"/>
          <w:sz w:val="28"/>
        </w:rPr>
        <w:t xml:space="preserve">
      алғашқы жәрдем автомобильдері; </w:t>
      </w:r>
    </w:p>
    <w:p>
      <w:pPr>
        <w:spacing w:after="0"/>
        <w:ind w:left="0"/>
        <w:jc w:val="both"/>
      </w:pPr>
      <w:r>
        <w:rPr>
          <w:rFonts w:ascii="Times New Roman"/>
          <w:b w:val="false"/>
          <w:i w:val="false"/>
          <w:color w:val="000000"/>
          <w:sz w:val="28"/>
        </w:rPr>
        <w:t xml:space="preserve">
      жылдам әрекет ететін автомобильдер; </w:t>
      </w:r>
    </w:p>
    <w:p>
      <w:pPr>
        <w:spacing w:after="0"/>
        <w:ind w:left="0"/>
        <w:jc w:val="both"/>
      </w:pPr>
      <w:r>
        <w:rPr>
          <w:rFonts w:ascii="Times New Roman"/>
          <w:b w:val="false"/>
          <w:i w:val="false"/>
          <w:color w:val="000000"/>
          <w:sz w:val="28"/>
        </w:rPr>
        <w:t xml:space="preserve">
      сорғылық түтік құбырлық өрт автомобильдері; </w:t>
      </w:r>
    </w:p>
    <w:p>
      <w:pPr>
        <w:spacing w:after="0"/>
        <w:ind w:left="0"/>
        <w:jc w:val="both"/>
      </w:pPr>
      <w:r>
        <w:rPr>
          <w:rFonts w:ascii="Times New Roman"/>
          <w:b w:val="false"/>
          <w:i w:val="false"/>
          <w:color w:val="000000"/>
          <w:sz w:val="28"/>
        </w:rPr>
        <w:t xml:space="preserve">
      жоғары қысымды сорғысы бар автомобильдер; </w:t>
      </w:r>
    </w:p>
    <w:p>
      <w:pPr>
        <w:spacing w:after="0"/>
        <w:ind w:left="0"/>
        <w:jc w:val="both"/>
      </w:pPr>
      <w:r>
        <w:rPr>
          <w:rFonts w:ascii="Times New Roman"/>
          <w:b w:val="false"/>
          <w:i w:val="false"/>
          <w:color w:val="000000"/>
          <w:sz w:val="28"/>
        </w:rPr>
        <w:t xml:space="preserve">
      сыйымдылығы 2 м </w:t>
      </w:r>
      <w:r>
        <w:rPr>
          <w:rFonts w:ascii="Times New Roman"/>
          <w:b w:val="false"/>
          <w:i w:val="false"/>
          <w:color w:val="000000"/>
          <w:vertAlign w:val="superscript"/>
        </w:rPr>
        <w:t xml:space="preserve">3 </w:t>
      </w:r>
      <w:r>
        <w:rPr>
          <w:rFonts w:ascii="Times New Roman"/>
          <w:b w:val="false"/>
          <w:i w:val="false"/>
          <w:color w:val="000000"/>
          <w:sz w:val="28"/>
        </w:rPr>
        <w:t xml:space="preserve">судан артық емес жеңіл автоцистерналар; </w:t>
      </w:r>
    </w:p>
    <w:p>
      <w:pPr>
        <w:spacing w:after="0"/>
        <w:ind w:left="0"/>
        <w:jc w:val="both"/>
      </w:pPr>
      <w:r>
        <w:rPr>
          <w:rFonts w:ascii="Times New Roman"/>
          <w:b w:val="false"/>
          <w:i w:val="false"/>
          <w:color w:val="000000"/>
          <w:sz w:val="28"/>
        </w:rPr>
        <w:t xml:space="preserve">
      сыйымдылығы 4 м </w:t>
      </w:r>
      <w:r>
        <w:rPr>
          <w:rFonts w:ascii="Times New Roman"/>
          <w:b w:val="false"/>
          <w:i w:val="false"/>
          <w:color w:val="000000"/>
          <w:vertAlign w:val="superscript"/>
        </w:rPr>
        <w:t xml:space="preserve">3 </w:t>
      </w:r>
      <w:r>
        <w:rPr>
          <w:rFonts w:ascii="Times New Roman"/>
          <w:b w:val="false"/>
          <w:i w:val="false"/>
          <w:color w:val="000000"/>
          <w:sz w:val="28"/>
        </w:rPr>
        <w:t xml:space="preserve">судан артық емес механикалық сатысы бар орташа автоцистерналар мен өрт автоцистерналары; </w:t>
      </w:r>
    </w:p>
    <w:p>
      <w:pPr>
        <w:spacing w:after="0"/>
        <w:ind w:left="0"/>
        <w:jc w:val="both"/>
      </w:pPr>
      <w:r>
        <w:rPr>
          <w:rFonts w:ascii="Times New Roman"/>
          <w:b w:val="false"/>
          <w:i w:val="false"/>
          <w:color w:val="000000"/>
          <w:sz w:val="28"/>
        </w:rPr>
        <w:t xml:space="preserve">
      сыйымдылығы 14 м </w:t>
      </w:r>
      <w:r>
        <w:rPr>
          <w:rFonts w:ascii="Times New Roman"/>
          <w:b w:val="false"/>
          <w:i w:val="false"/>
          <w:color w:val="000000"/>
          <w:vertAlign w:val="superscript"/>
        </w:rPr>
        <w:t xml:space="preserve">3 </w:t>
      </w:r>
      <w:r>
        <w:rPr>
          <w:rFonts w:ascii="Times New Roman"/>
          <w:b w:val="false"/>
          <w:i w:val="false"/>
          <w:color w:val="000000"/>
          <w:sz w:val="28"/>
        </w:rPr>
        <w:t xml:space="preserve">судан артық емес ауыр өрт автоцистерналары. </w:t>
      </w:r>
    </w:p>
    <w:p>
      <w:pPr>
        <w:spacing w:after="0"/>
        <w:ind w:left="0"/>
        <w:jc w:val="both"/>
      </w:pPr>
      <w:r>
        <w:rPr>
          <w:rFonts w:ascii="Times New Roman"/>
          <w:b w:val="false"/>
          <w:i w:val="false"/>
          <w:color w:val="000000"/>
          <w:sz w:val="28"/>
        </w:rPr>
        <w:t xml:space="preserve">
      Мақсаттық қолданылатын өрт автомобильдеріне мыналар жатады: </w:t>
      </w:r>
    </w:p>
    <w:p>
      <w:pPr>
        <w:spacing w:after="0"/>
        <w:ind w:left="0"/>
        <w:jc w:val="both"/>
      </w:pPr>
      <w:r>
        <w:rPr>
          <w:rFonts w:ascii="Times New Roman"/>
          <w:b w:val="false"/>
          <w:i w:val="false"/>
          <w:color w:val="000000"/>
          <w:sz w:val="28"/>
        </w:rPr>
        <w:t xml:space="preserve">
      ауа-көбік сөндіру автомобильдері; </w:t>
      </w:r>
    </w:p>
    <w:p>
      <w:pPr>
        <w:spacing w:after="0"/>
        <w:ind w:left="0"/>
        <w:jc w:val="both"/>
      </w:pPr>
      <w:r>
        <w:rPr>
          <w:rFonts w:ascii="Times New Roman"/>
          <w:b w:val="false"/>
          <w:i w:val="false"/>
          <w:color w:val="000000"/>
          <w:sz w:val="28"/>
        </w:rPr>
        <w:t xml:space="preserve">
      ұнтақпен сөндіру автомобильдері; </w:t>
      </w:r>
    </w:p>
    <w:p>
      <w:pPr>
        <w:spacing w:after="0"/>
        <w:ind w:left="0"/>
        <w:jc w:val="both"/>
      </w:pPr>
      <w:r>
        <w:rPr>
          <w:rFonts w:ascii="Times New Roman"/>
          <w:b w:val="false"/>
          <w:i w:val="false"/>
          <w:color w:val="000000"/>
          <w:sz w:val="28"/>
        </w:rPr>
        <w:t xml:space="preserve">
      ұнтақпен сөндірудің автомобильдік модульдері; </w:t>
      </w:r>
    </w:p>
    <w:p>
      <w:pPr>
        <w:spacing w:after="0"/>
        <w:ind w:left="0"/>
        <w:jc w:val="both"/>
      </w:pPr>
      <w:r>
        <w:rPr>
          <w:rFonts w:ascii="Times New Roman"/>
          <w:b w:val="false"/>
          <w:i w:val="false"/>
          <w:color w:val="000000"/>
          <w:sz w:val="28"/>
        </w:rPr>
        <w:t xml:space="preserve">
      газбен сөндіру автомобильдері; </w:t>
      </w:r>
    </w:p>
    <w:p>
      <w:pPr>
        <w:spacing w:after="0"/>
        <w:ind w:left="0"/>
        <w:jc w:val="both"/>
      </w:pPr>
      <w:r>
        <w:rPr>
          <w:rFonts w:ascii="Times New Roman"/>
          <w:b w:val="false"/>
          <w:i w:val="false"/>
          <w:color w:val="000000"/>
          <w:sz w:val="28"/>
        </w:rPr>
        <w:t xml:space="preserve">
      газ-сумен сөндіру автомобильдері; </w:t>
      </w:r>
    </w:p>
    <w:p>
      <w:pPr>
        <w:spacing w:after="0"/>
        <w:ind w:left="0"/>
        <w:jc w:val="both"/>
      </w:pPr>
      <w:r>
        <w:rPr>
          <w:rFonts w:ascii="Times New Roman"/>
          <w:b w:val="false"/>
          <w:i w:val="false"/>
          <w:color w:val="000000"/>
          <w:sz w:val="28"/>
        </w:rPr>
        <w:t xml:space="preserve">
      жинақтап сөндіру автомобильдері; </w:t>
      </w:r>
    </w:p>
    <w:p>
      <w:pPr>
        <w:spacing w:after="0"/>
        <w:ind w:left="0"/>
        <w:jc w:val="both"/>
      </w:pPr>
      <w:r>
        <w:rPr>
          <w:rFonts w:ascii="Times New Roman"/>
          <w:b w:val="false"/>
          <w:i w:val="false"/>
          <w:color w:val="000000"/>
          <w:sz w:val="28"/>
        </w:rPr>
        <w:t xml:space="preserve">
      аэродромдық автомобильдер; </w:t>
      </w:r>
    </w:p>
    <w:p>
      <w:pPr>
        <w:spacing w:after="0"/>
        <w:ind w:left="0"/>
        <w:jc w:val="both"/>
      </w:pPr>
      <w:r>
        <w:rPr>
          <w:rFonts w:ascii="Times New Roman"/>
          <w:b w:val="false"/>
          <w:i w:val="false"/>
          <w:color w:val="000000"/>
          <w:sz w:val="28"/>
        </w:rPr>
        <w:t xml:space="preserve">
      радиоактивтік сәулеленуден және қатты әсер ететін улы заттардан қорғанышы бар автомобильдер; </w:t>
      </w:r>
    </w:p>
    <w:p>
      <w:pPr>
        <w:spacing w:after="0"/>
        <w:ind w:left="0"/>
        <w:jc w:val="both"/>
      </w:pPr>
      <w:r>
        <w:rPr>
          <w:rFonts w:ascii="Times New Roman"/>
          <w:b w:val="false"/>
          <w:i w:val="false"/>
          <w:color w:val="000000"/>
          <w:sz w:val="28"/>
        </w:rPr>
        <w:t xml:space="preserve">
      сорғы стансалары; </w:t>
      </w:r>
    </w:p>
    <w:p>
      <w:pPr>
        <w:spacing w:after="0"/>
        <w:ind w:left="0"/>
        <w:jc w:val="both"/>
      </w:pPr>
      <w:r>
        <w:rPr>
          <w:rFonts w:ascii="Times New Roman"/>
          <w:b w:val="false"/>
          <w:i w:val="false"/>
          <w:color w:val="000000"/>
          <w:sz w:val="28"/>
        </w:rPr>
        <w:t xml:space="preserve">
      түтік құбырлы автомобильдер. </w:t>
      </w:r>
    </w:p>
    <w:p>
      <w:pPr>
        <w:spacing w:after="0"/>
        <w:ind w:left="0"/>
        <w:jc w:val="both"/>
      </w:pPr>
      <w:r>
        <w:rPr>
          <w:rFonts w:ascii="Times New Roman"/>
          <w:b w:val="false"/>
          <w:i w:val="false"/>
          <w:color w:val="000000"/>
          <w:sz w:val="28"/>
        </w:rPr>
        <w:t xml:space="preserve">
      Арнайы өрт автомобильдеріне мыналар жатады: </w:t>
      </w:r>
    </w:p>
    <w:p>
      <w:pPr>
        <w:spacing w:after="0"/>
        <w:ind w:left="0"/>
        <w:jc w:val="both"/>
      </w:pPr>
      <w:r>
        <w:rPr>
          <w:rFonts w:ascii="Times New Roman"/>
          <w:b w:val="false"/>
          <w:i w:val="false"/>
          <w:color w:val="000000"/>
          <w:sz w:val="28"/>
        </w:rPr>
        <w:t xml:space="preserve">
      автосатылар; </w:t>
      </w:r>
    </w:p>
    <w:p>
      <w:pPr>
        <w:spacing w:after="0"/>
        <w:ind w:left="0"/>
        <w:jc w:val="both"/>
      </w:pPr>
      <w:r>
        <w:rPr>
          <w:rFonts w:ascii="Times New Roman"/>
          <w:b w:val="false"/>
          <w:i w:val="false"/>
          <w:color w:val="000000"/>
          <w:sz w:val="28"/>
        </w:rPr>
        <w:t xml:space="preserve">
      иінді автокөтергіштер; </w:t>
      </w:r>
    </w:p>
    <w:p>
      <w:pPr>
        <w:spacing w:after="0"/>
        <w:ind w:left="0"/>
        <w:jc w:val="both"/>
      </w:pPr>
      <w:r>
        <w:rPr>
          <w:rFonts w:ascii="Times New Roman"/>
          <w:b w:val="false"/>
          <w:i w:val="false"/>
          <w:color w:val="000000"/>
          <w:sz w:val="28"/>
        </w:rPr>
        <w:t xml:space="preserve">
      автокөбік-көтергіштер; </w:t>
      </w:r>
    </w:p>
    <w:p>
      <w:pPr>
        <w:spacing w:after="0"/>
        <w:ind w:left="0"/>
        <w:jc w:val="both"/>
      </w:pPr>
      <w:r>
        <w:rPr>
          <w:rFonts w:ascii="Times New Roman"/>
          <w:b w:val="false"/>
          <w:i w:val="false"/>
          <w:color w:val="000000"/>
          <w:sz w:val="28"/>
        </w:rPr>
        <w:t xml:space="preserve">
      апаттық-құтқару автомобильдері; </w:t>
      </w:r>
    </w:p>
    <w:p>
      <w:pPr>
        <w:spacing w:after="0"/>
        <w:ind w:left="0"/>
        <w:jc w:val="both"/>
      </w:pPr>
      <w:r>
        <w:rPr>
          <w:rFonts w:ascii="Times New Roman"/>
          <w:b w:val="false"/>
          <w:i w:val="false"/>
          <w:color w:val="000000"/>
          <w:sz w:val="28"/>
        </w:rPr>
        <w:t xml:space="preserve">
      байланыс жасау және жарық беру автомобильдері; </w:t>
      </w:r>
    </w:p>
    <w:p>
      <w:pPr>
        <w:spacing w:after="0"/>
        <w:ind w:left="0"/>
        <w:jc w:val="both"/>
      </w:pPr>
      <w:r>
        <w:rPr>
          <w:rFonts w:ascii="Times New Roman"/>
          <w:b w:val="false"/>
          <w:i w:val="false"/>
          <w:color w:val="000000"/>
          <w:sz w:val="28"/>
        </w:rPr>
        <w:t xml:space="preserve">
      техникалық қызмет автомобильдері; </w:t>
      </w:r>
    </w:p>
    <w:p>
      <w:pPr>
        <w:spacing w:after="0"/>
        <w:ind w:left="0"/>
        <w:jc w:val="both"/>
      </w:pPr>
      <w:r>
        <w:rPr>
          <w:rFonts w:ascii="Times New Roman"/>
          <w:b w:val="false"/>
          <w:i w:val="false"/>
          <w:color w:val="000000"/>
          <w:sz w:val="28"/>
        </w:rPr>
        <w:t xml:space="preserve">
      газ-түтіннен қорғау қызметі автомобильдері; </w:t>
      </w:r>
    </w:p>
    <w:p>
      <w:pPr>
        <w:spacing w:after="0"/>
        <w:ind w:left="0"/>
        <w:jc w:val="both"/>
      </w:pPr>
      <w:r>
        <w:rPr>
          <w:rFonts w:ascii="Times New Roman"/>
          <w:b w:val="false"/>
          <w:i w:val="false"/>
          <w:color w:val="000000"/>
          <w:sz w:val="28"/>
        </w:rPr>
        <w:t xml:space="preserve">
      штабтық автомобильдер; түтін жоятын автомобильдер (тіркемелер). </w:t>
      </w:r>
    </w:p>
    <w:p>
      <w:pPr>
        <w:spacing w:after="0"/>
        <w:ind w:left="0"/>
        <w:jc w:val="both"/>
      </w:pPr>
      <w:r>
        <w:rPr>
          <w:rFonts w:ascii="Times New Roman"/>
          <w:b w:val="false"/>
          <w:i w:val="false"/>
          <w:color w:val="000000"/>
          <w:sz w:val="28"/>
        </w:rPr>
        <w:t xml:space="preserve">
      Көмекші өрт автомобильдеріне мыналар жатады: авто - жанармай құйғыштар; </w:t>
      </w:r>
    </w:p>
    <w:p>
      <w:pPr>
        <w:spacing w:after="0"/>
        <w:ind w:left="0"/>
        <w:jc w:val="both"/>
      </w:pPr>
      <w:r>
        <w:rPr>
          <w:rFonts w:ascii="Times New Roman"/>
          <w:b w:val="false"/>
          <w:i w:val="false"/>
          <w:color w:val="000000"/>
          <w:sz w:val="28"/>
        </w:rPr>
        <w:t xml:space="preserve">
      жылжымалы автожөндеу шеберханалары; </w:t>
      </w:r>
    </w:p>
    <w:p>
      <w:pPr>
        <w:spacing w:after="0"/>
        <w:ind w:left="0"/>
        <w:jc w:val="both"/>
      </w:pPr>
      <w:r>
        <w:rPr>
          <w:rFonts w:ascii="Times New Roman"/>
          <w:b w:val="false"/>
          <w:i w:val="false"/>
          <w:color w:val="000000"/>
          <w:sz w:val="28"/>
        </w:rPr>
        <w:t xml:space="preserve">
      диагностикалық зертханалар; </w:t>
      </w:r>
    </w:p>
    <w:p>
      <w:pPr>
        <w:spacing w:after="0"/>
        <w:ind w:left="0"/>
        <w:jc w:val="both"/>
      </w:pPr>
      <w:r>
        <w:rPr>
          <w:rFonts w:ascii="Times New Roman"/>
          <w:b w:val="false"/>
          <w:i w:val="false"/>
          <w:color w:val="000000"/>
          <w:sz w:val="28"/>
        </w:rPr>
        <w:t xml:space="preserve">
      өрт техникасының жылыту автомобильдері; </w:t>
      </w:r>
    </w:p>
    <w:p>
      <w:pPr>
        <w:spacing w:after="0"/>
        <w:ind w:left="0"/>
        <w:jc w:val="both"/>
      </w:pPr>
      <w:r>
        <w:rPr>
          <w:rFonts w:ascii="Times New Roman"/>
          <w:b w:val="false"/>
          <w:i w:val="false"/>
          <w:color w:val="000000"/>
          <w:sz w:val="28"/>
        </w:rPr>
        <w:t xml:space="preserve">
      жеңіл, жүк, жедел-қызметтік автомобильдер мен автобустар, сондай-ақ басқа көлік құралдары. </w:t>
      </w:r>
    </w:p>
    <w:bookmarkStart w:name="z613" w:id="611"/>
    <w:p>
      <w:pPr>
        <w:spacing w:after="0"/>
        <w:ind w:left="0"/>
        <w:jc w:val="both"/>
      </w:pPr>
      <w:r>
        <w:rPr>
          <w:rFonts w:ascii="Times New Roman"/>
          <w:b w:val="false"/>
          <w:i w:val="false"/>
          <w:color w:val="000000"/>
          <w:sz w:val="28"/>
        </w:rPr>
        <w:t xml:space="preserve">
      2) Өрт мотосорғыштары ауыспалы және тіркемелі болып бөлінеді. </w:t>
      </w:r>
    </w:p>
    <w:bookmarkEnd w:id="611"/>
    <w:bookmarkStart w:name="z614" w:id="612"/>
    <w:p>
      <w:pPr>
        <w:spacing w:after="0"/>
        <w:ind w:left="0"/>
        <w:jc w:val="both"/>
      </w:pPr>
      <w:r>
        <w:rPr>
          <w:rFonts w:ascii="Times New Roman"/>
          <w:b w:val="false"/>
          <w:i w:val="false"/>
          <w:color w:val="000000"/>
          <w:sz w:val="28"/>
        </w:rPr>
        <w:t xml:space="preserve">
      3) Өрт сорғылары мыналарға бөлінеді: </w:t>
      </w:r>
    </w:p>
    <w:bookmarkEnd w:id="612"/>
    <w:p>
      <w:pPr>
        <w:spacing w:after="0"/>
        <w:ind w:left="0"/>
        <w:jc w:val="both"/>
      </w:pPr>
      <w:r>
        <w:rPr>
          <w:rFonts w:ascii="Times New Roman"/>
          <w:b w:val="false"/>
          <w:i w:val="false"/>
          <w:color w:val="000000"/>
          <w:sz w:val="28"/>
        </w:rPr>
        <w:t xml:space="preserve">
      қалыпты қысымды сорғылар (шығатын жердегі қысымы 2 МПа артық емес); </w:t>
      </w:r>
    </w:p>
    <w:p>
      <w:pPr>
        <w:spacing w:after="0"/>
        <w:ind w:left="0"/>
        <w:jc w:val="both"/>
      </w:pPr>
      <w:r>
        <w:rPr>
          <w:rFonts w:ascii="Times New Roman"/>
          <w:b w:val="false"/>
          <w:i w:val="false"/>
          <w:color w:val="000000"/>
          <w:sz w:val="28"/>
        </w:rPr>
        <w:t xml:space="preserve">
      жоғары қысымды сорғылар (шығатын жердегі қысымы 2 МПа-дан 5 МПа дейін); </w:t>
      </w:r>
    </w:p>
    <w:p>
      <w:pPr>
        <w:spacing w:after="0"/>
        <w:ind w:left="0"/>
        <w:jc w:val="both"/>
      </w:pPr>
      <w:r>
        <w:rPr>
          <w:rFonts w:ascii="Times New Roman"/>
          <w:b w:val="false"/>
          <w:i w:val="false"/>
          <w:color w:val="000000"/>
          <w:sz w:val="28"/>
        </w:rPr>
        <w:t xml:space="preserve">
      жинақтық; </w:t>
      </w:r>
    </w:p>
    <w:p>
      <w:pPr>
        <w:spacing w:after="0"/>
        <w:ind w:left="0"/>
        <w:jc w:val="both"/>
      </w:pPr>
      <w:r>
        <w:rPr>
          <w:rFonts w:ascii="Times New Roman"/>
          <w:b w:val="false"/>
          <w:i w:val="false"/>
          <w:color w:val="000000"/>
          <w:sz w:val="28"/>
        </w:rPr>
        <w:t xml:space="preserve">
      вакуумдық. </w:t>
      </w:r>
    </w:p>
    <w:p>
      <w:pPr>
        <w:spacing w:after="0"/>
        <w:ind w:left="0"/>
        <w:jc w:val="both"/>
      </w:pPr>
      <w:r>
        <w:rPr>
          <w:rFonts w:ascii="Times New Roman"/>
          <w:b w:val="false"/>
          <w:i w:val="false"/>
          <w:color w:val="000000"/>
          <w:sz w:val="28"/>
        </w:rPr>
        <w:t xml:space="preserve">
      Әрекет ету принципі бойынша өрт сорғылары динамикалық және көлемдік болып бөлінеді. </w:t>
      </w:r>
    </w:p>
    <w:p>
      <w:pPr>
        <w:spacing w:after="0"/>
        <w:ind w:left="0"/>
        <w:jc w:val="both"/>
      </w:pPr>
      <w:r>
        <w:rPr>
          <w:rFonts w:ascii="Times New Roman"/>
          <w:b w:val="false"/>
          <w:i w:val="false"/>
          <w:color w:val="000000"/>
          <w:sz w:val="28"/>
        </w:rPr>
        <w:t xml:space="preserve">
      Динамикалық өрт сорғылары мыналарға бөлінеді: </w:t>
      </w:r>
    </w:p>
    <w:p>
      <w:pPr>
        <w:spacing w:after="0"/>
        <w:ind w:left="0"/>
        <w:jc w:val="both"/>
      </w:pPr>
      <w:r>
        <w:rPr>
          <w:rFonts w:ascii="Times New Roman"/>
          <w:b w:val="false"/>
          <w:i w:val="false"/>
          <w:color w:val="000000"/>
          <w:sz w:val="28"/>
        </w:rPr>
        <w:t xml:space="preserve">
      инерциялық (клапандық-діріл, қалақты); </w:t>
      </w:r>
    </w:p>
    <w:p>
      <w:pPr>
        <w:spacing w:after="0"/>
        <w:ind w:left="0"/>
        <w:jc w:val="both"/>
      </w:pPr>
      <w:r>
        <w:rPr>
          <w:rFonts w:ascii="Times New Roman"/>
          <w:b w:val="false"/>
          <w:i w:val="false"/>
          <w:color w:val="000000"/>
          <w:sz w:val="28"/>
        </w:rPr>
        <w:t xml:space="preserve">
      сұйық үйкелу; </w:t>
      </w:r>
    </w:p>
    <w:p>
      <w:pPr>
        <w:spacing w:after="0"/>
        <w:ind w:left="0"/>
        <w:jc w:val="both"/>
      </w:pPr>
      <w:r>
        <w:rPr>
          <w:rFonts w:ascii="Times New Roman"/>
          <w:b w:val="false"/>
          <w:i w:val="false"/>
          <w:color w:val="000000"/>
          <w:sz w:val="28"/>
        </w:rPr>
        <w:t xml:space="preserve">
      аралас (ағынды, тангенциалдық дисктік). </w:t>
      </w:r>
    </w:p>
    <w:p>
      <w:pPr>
        <w:spacing w:after="0"/>
        <w:ind w:left="0"/>
        <w:jc w:val="both"/>
      </w:pPr>
      <w:r>
        <w:rPr>
          <w:rFonts w:ascii="Times New Roman"/>
          <w:b w:val="false"/>
          <w:i w:val="false"/>
          <w:color w:val="000000"/>
          <w:sz w:val="28"/>
        </w:rPr>
        <w:t xml:space="preserve">
      Көлемдік өрт сорғылары мыналарға бөлінеді: </w:t>
      </w:r>
    </w:p>
    <w:p>
      <w:pPr>
        <w:spacing w:after="0"/>
        <w:ind w:left="0"/>
        <w:jc w:val="both"/>
      </w:pPr>
      <w:r>
        <w:rPr>
          <w:rFonts w:ascii="Times New Roman"/>
          <w:b w:val="false"/>
          <w:i w:val="false"/>
          <w:color w:val="000000"/>
          <w:sz w:val="28"/>
        </w:rPr>
        <w:t xml:space="preserve">
      піспекті; </w:t>
      </w:r>
    </w:p>
    <w:p>
      <w:pPr>
        <w:spacing w:after="0"/>
        <w:ind w:left="0"/>
        <w:jc w:val="both"/>
      </w:pPr>
      <w:r>
        <w:rPr>
          <w:rFonts w:ascii="Times New Roman"/>
          <w:b w:val="false"/>
          <w:i w:val="false"/>
          <w:color w:val="000000"/>
          <w:sz w:val="28"/>
        </w:rPr>
        <w:t xml:space="preserve">
      тілімшелі (шиберлік); </w:t>
      </w:r>
    </w:p>
    <w:p>
      <w:pPr>
        <w:spacing w:after="0"/>
        <w:ind w:left="0"/>
        <w:jc w:val="both"/>
      </w:pPr>
      <w:r>
        <w:rPr>
          <w:rFonts w:ascii="Times New Roman"/>
          <w:b w:val="false"/>
          <w:i w:val="false"/>
          <w:color w:val="000000"/>
          <w:sz w:val="28"/>
        </w:rPr>
        <w:t xml:space="preserve">
      шестернялы; </w:t>
      </w:r>
    </w:p>
    <w:p>
      <w:pPr>
        <w:spacing w:after="0"/>
        <w:ind w:left="0"/>
        <w:jc w:val="both"/>
      </w:pPr>
      <w:r>
        <w:rPr>
          <w:rFonts w:ascii="Times New Roman"/>
          <w:b w:val="false"/>
          <w:i w:val="false"/>
          <w:color w:val="000000"/>
          <w:sz w:val="28"/>
        </w:rPr>
        <w:t xml:space="preserve">
      сусақиналы. </w:t>
      </w:r>
    </w:p>
    <w:bookmarkStart w:name="z615" w:id="613"/>
    <w:p>
      <w:pPr>
        <w:spacing w:after="0"/>
        <w:ind w:left="0"/>
        <w:jc w:val="both"/>
      </w:pPr>
      <w:r>
        <w:rPr>
          <w:rFonts w:ascii="Times New Roman"/>
          <w:b w:val="false"/>
          <w:i w:val="false"/>
          <w:color w:val="000000"/>
          <w:sz w:val="28"/>
        </w:rPr>
        <w:t xml:space="preserve">
      3. Автоматты өрт сөндіру қондырғылары мыналарға бөлінеді: </w:t>
      </w:r>
    </w:p>
    <w:bookmarkEnd w:id="613"/>
    <w:bookmarkStart w:name="z616" w:id="614"/>
    <w:p>
      <w:pPr>
        <w:spacing w:after="0"/>
        <w:ind w:left="0"/>
        <w:jc w:val="both"/>
      </w:pPr>
      <w:r>
        <w:rPr>
          <w:rFonts w:ascii="Times New Roman"/>
          <w:b w:val="false"/>
          <w:i w:val="false"/>
          <w:color w:val="000000"/>
          <w:sz w:val="28"/>
        </w:rPr>
        <w:t xml:space="preserve">
      1) Іске қосу тәсілі бойынша: </w:t>
      </w:r>
    </w:p>
    <w:bookmarkEnd w:id="614"/>
    <w:p>
      <w:pPr>
        <w:spacing w:after="0"/>
        <w:ind w:left="0"/>
        <w:jc w:val="both"/>
      </w:pPr>
      <w:r>
        <w:rPr>
          <w:rFonts w:ascii="Times New Roman"/>
          <w:b w:val="false"/>
          <w:i w:val="false"/>
          <w:color w:val="000000"/>
          <w:sz w:val="28"/>
        </w:rPr>
        <w:t xml:space="preserve">
      қайталайтын қолмен іске қосу (жергілікті және (немесе) алыстан) бар автоматты өрт сөндіру қондырғылары; </w:t>
      </w:r>
    </w:p>
    <w:p>
      <w:pPr>
        <w:spacing w:after="0"/>
        <w:ind w:left="0"/>
        <w:jc w:val="both"/>
      </w:pPr>
      <w:r>
        <w:rPr>
          <w:rFonts w:ascii="Times New Roman"/>
          <w:b w:val="false"/>
          <w:i w:val="false"/>
          <w:color w:val="000000"/>
          <w:sz w:val="28"/>
        </w:rPr>
        <w:t xml:space="preserve">
      қайталайтын қолмен іске қосуы жоқ автоматты өрт сөндіру қондырғылары; </w:t>
      </w:r>
    </w:p>
    <w:p>
      <w:pPr>
        <w:spacing w:after="0"/>
        <w:ind w:left="0"/>
        <w:jc w:val="both"/>
      </w:pPr>
      <w:r>
        <w:rPr>
          <w:rFonts w:ascii="Times New Roman"/>
          <w:b w:val="false"/>
          <w:i w:val="false"/>
          <w:color w:val="000000"/>
          <w:sz w:val="28"/>
        </w:rPr>
        <w:t xml:space="preserve">
      қолмен өрт сөндіру қондырғылары (жергілікті және (немесе) алыстан іске қосуы бар). </w:t>
      </w:r>
    </w:p>
    <w:bookmarkStart w:name="z617" w:id="615"/>
    <w:p>
      <w:pPr>
        <w:spacing w:after="0"/>
        <w:ind w:left="0"/>
        <w:jc w:val="both"/>
      </w:pPr>
      <w:r>
        <w:rPr>
          <w:rFonts w:ascii="Times New Roman"/>
          <w:b w:val="false"/>
          <w:i w:val="false"/>
          <w:color w:val="000000"/>
          <w:sz w:val="28"/>
        </w:rPr>
        <w:t xml:space="preserve">
      2) Сөндіру тәсілі бойынша: </w:t>
      </w:r>
    </w:p>
    <w:bookmarkEnd w:id="615"/>
    <w:p>
      <w:pPr>
        <w:spacing w:after="0"/>
        <w:ind w:left="0"/>
        <w:jc w:val="both"/>
      </w:pPr>
      <w:r>
        <w:rPr>
          <w:rFonts w:ascii="Times New Roman"/>
          <w:b w:val="false"/>
          <w:i w:val="false"/>
          <w:color w:val="000000"/>
          <w:sz w:val="28"/>
        </w:rPr>
        <w:t xml:space="preserve">
      көлемдік өрт сөндіру; </w:t>
      </w:r>
    </w:p>
    <w:p>
      <w:pPr>
        <w:spacing w:after="0"/>
        <w:ind w:left="0"/>
        <w:jc w:val="both"/>
      </w:pPr>
      <w:r>
        <w:rPr>
          <w:rFonts w:ascii="Times New Roman"/>
          <w:b w:val="false"/>
          <w:i w:val="false"/>
          <w:color w:val="000000"/>
          <w:sz w:val="28"/>
        </w:rPr>
        <w:t xml:space="preserve">
      ауданы бойынша өрт сөндіру; </w:t>
      </w:r>
    </w:p>
    <w:p>
      <w:pPr>
        <w:spacing w:after="0"/>
        <w:ind w:left="0"/>
        <w:jc w:val="both"/>
      </w:pPr>
      <w:r>
        <w:rPr>
          <w:rFonts w:ascii="Times New Roman"/>
          <w:b w:val="false"/>
          <w:i w:val="false"/>
          <w:color w:val="000000"/>
          <w:sz w:val="28"/>
        </w:rPr>
        <w:t xml:space="preserve">
      жергілікті өрт сөндіру (көлемі бойынша, ауданы бойынша). </w:t>
      </w:r>
    </w:p>
    <w:bookmarkStart w:name="z618" w:id="616"/>
    <w:p>
      <w:pPr>
        <w:spacing w:after="0"/>
        <w:ind w:left="0"/>
        <w:jc w:val="both"/>
      </w:pPr>
      <w:r>
        <w:rPr>
          <w:rFonts w:ascii="Times New Roman"/>
          <w:b w:val="false"/>
          <w:i w:val="false"/>
          <w:color w:val="000000"/>
          <w:sz w:val="28"/>
        </w:rPr>
        <w:t xml:space="preserve">
      3) Өрт сөндіретін заттың түрі бойынша: </w:t>
      </w:r>
    </w:p>
    <w:bookmarkEnd w:id="616"/>
    <w:p>
      <w:pPr>
        <w:spacing w:after="0"/>
        <w:ind w:left="0"/>
        <w:jc w:val="both"/>
      </w:pPr>
      <w:r>
        <w:rPr>
          <w:rFonts w:ascii="Times New Roman"/>
          <w:b w:val="false"/>
          <w:i w:val="false"/>
          <w:color w:val="000000"/>
          <w:sz w:val="28"/>
        </w:rPr>
        <w:t xml:space="preserve">
      шашыратқыш (су; ауа; ауа-су) және шашу құрылғысы бар сумен өрт сөндіру; </w:t>
      </w:r>
    </w:p>
    <w:p>
      <w:pPr>
        <w:spacing w:after="0"/>
        <w:ind w:left="0"/>
        <w:jc w:val="both"/>
      </w:pPr>
      <w:r>
        <w:rPr>
          <w:rFonts w:ascii="Times New Roman"/>
          <w:b w:val="false"/>
          <w:i w:val="false"/>
          <w:color w:val="000000"/>
          <w:sz w:val="28"/>
        </w:rPr>
        <w:t xml:space="preserve">
      көбікпен өрт сөндіру; </w:t>
      </w:r>
    </w:p>
    <w:p>
      <w:pPr>
        <w:spacing w:after="0"/>
        <w:ind w:left="0"/>
        <w:jc w:val="both"/>
      </w:pPr>
      <w:r>
        <w:rPr>
          <w:rFonts w:ascii="Times New Roman"/>
          <w:b w:val="false"/>
          <w:i w:val="false"/>
          <w:color w:val="000000"/>
          <w:sz w:val="28"/>
        </w:rPr>
        <w:t xml:space="preserve">
      газбен (көмір қышқыл, азот, бу) өрт сөндіру; </w:t>
      </w:r>
    </w:p>
    <w:p>
      <w:pPr>
        <w:spacing w:after="0"/>
        <w:ind w:left="0"/>
        <w:jc w:val="both"/>
      </w:pPr>
      <w:r>
        <w:rPr>
          <w:rFonts w:ascii="Times New Roman"/>
          <w:b w:val="false"/>
          <w:i w:val="false"/>
          <w:color w:val="000000"/>
          <w:sz w:val="28"/>
        </w:rPr>
        <w:t xml:space="preserve">
      аэрозольмен өрт сөндіру. </w:t>
      </w:r>
    </w:p>
    <w:p>
      <w:pPr>
        <w:spacing w:after="0"/>
        <w:ind w:left="0"/>
        <w:jc w:val="both"/>
      </w:pPr>
      <w:r>
        <w:rPr>
          <w:rFonts w:ascii="Times New Roman"/>
          <w:b w:val="false"/>
          <w:i w:val="false"/>
          <w:color w:val="000000"/>
          <w:sz w:val="28"/>
        </w:rPr>
        <w:t xml:space="preserve">
      Ұнтақпен өрт сендіру (импульстік, модульдік типті). </w:t>
      </w:r>
    </w:p>
    <w:bookmarkStart w:name="z619" w:id="617"/>
    <w:p>
      <w:pPr>
        <w:spacing w:after="0"/>
        <w:ind w:left="0"/>
        <w:jc w:val="both"/>
      </w:pPr>
      <w:r>
        <w:rPr>
          <w:rFonts w:ascii="Times New Roman"/>
          <w:b w:val="false"/>
          <w:i w:val="false"/>
          <w:color w:val="000000"/>
          <w:sz w:val="28"/>
        </w:rPr>
        <w:t xml:space="preserve">
      4. Автоматты өрт сигналын беру қондырғылары мыналарға бөлінеді: </w:t>
      </w:r>
    </w:p>
    <w:bookmarkEnd w:id="617"/>
    <w:bookmarkStart w:name="z620" w:id="618"/>
    <w:p>
      <w:pPr>
        <w:spacing w:after="0"/>
        <w:ind w:left="0"/>
        <w:jc w:val="both"/>
      </w:pPr>
      <w:r>
        <w:rPr>
          <w:rFonts w:ascii="Times New Roman"/>
          <w:b w:val="false"/>
          <w:i w:val="false"/>
          <w:color w:val="000000"/>
          <w:sz w:val="28"/>
        </w:rPr>
        <w:t xml:space="preserve">
      1) Өрт хабарлағыштары: </w:t>
      </w:r>
    </w:p>
    <w:bookmarkEnd w:id="618"/>
    <w:bookmarkStart w:name="z621" w:id="619"/>
    <w:p>
      <w:pPr>
        <w:spacing w:after="0"/>
        <w:ind w:left="0"/>
        <w:jc w:val="both"/>
      </w:pPr>
      <w:r>
        <w:rPr>
          <w:rFonts w:ascii="Times New Roman"/>
          <w:b w:val="false"/>
          <w:i w:val="false"/>
          <w:color w:val="000000"/>
          <w:sz w:val="28"/>
        </w:rPr>
        <w:t xml:space="preserve">
      1.1) Автоматты жылу: </w:t>
      </w:r>
    </w:p>
    <w:bookmarkEnd w:id="619"/>
    <w:p>
      <w:pPr>
        <w:spacing w:after="0"/>
        <w:ind w:left="0"/>
        <w:jc w:val="both"/>
      </w:pPr>
      <w:r>
        <w:rPr>
          <w:rFonts w:ascii="Times New Roman"/>
          <w:b w:val="false"/>
          <w:i w:val="false"/>
          <w:color w:val="000000"/>
          <w:sz w:val="28"/>
        </w:rPr>
        <w:t xml:space="preserve">
      биметалдық; </w:t>
      </w:r>
    </w:p>
    <w:p>
      <w:pPr>
        <w:spacing w:after="0"/>
        <w:ind w:left="0"/>
        <w:jc w:val="both"/>
      </w:pPr>
      <w:r>
        <w:rPr>
          <w:rFonts w:ascii="Times New Roman"/>
          <w:b w:val="false"/>
          <w:i w:val="false"/>
          <w:color w:val="000000"/>
          <w:sz w:val="28"/>
        </w:rPr>
        <w:t xml:space="preserve">
      термобулармен; </w:t>
      </w:r>
    </w:p>
    <w:p>
      <w:pPr>
        <w:spacing w:after="0"/>
        <w:ind w:left="0"/>
        <w:jc w:val="both"/>
      </w:pPr>
      <w:r>
        <w:rPr>
          <w:rFonts w:ascii="Times New Roman"/>
          <w:b w:val="false"/>
          <w:i w:val="false"/>
          <w:color w:val="000000"/>
          <w:sz w:val="28"/>
        </w:rPr>
        <w:t xml:space="preserve">
      жартылай өткізгіштік; </w:t>
      </w:r>
    </w:p>
    <w:p>
      <w:pPr>
        <w:spacing w:after="0"/>
        <w:ind w:left="0"/>
        <w:jc w:val="both"/>
      </w:pPr>
      <w:r>
        <w:rPr>
          <w:rFonts w:ascii="Times New Roman"/>
          <w:b w:val="false"/>
          <w:i w:val="false"/>
          <w:color w:val="000000"/>
          <w:sz w:val="28"/>
        </w:rPr>
        <w:t xml:space="preserve">
      жеңіл балқытылатын дәнекерлеумен; </w:t>
      </w:r>
    </w:p>
    <w:p>
      <w:pPr>
        <w:spacing w:after="0"/>
        <w:ind w:left="0"/>
        <w:jc w:val="both"/>
      </w:pPr>
      <w:r>
        <w:rPr>
          <w:rFonts w:ascii="Times New Roman"/>
          <w:b w:val="false"/>
          <w:i w:val="false"/>
          <w:color w:val="000000"/>
          <w:sz w:val="28"/>
        </w:rPr>
        <w:t xml:space="preserve">
      магнит-байланыстық; </w:t>
      </w:r>
    </w:p>
    <w:bookmarkStart w:name="z622" w:id="620"/>
    <w:p>
      <w:pPr>
        <w:spacing w:after="0"/>
        <w:ind w:left="0"/>
        <w:jc w:val="both"/>
      </w:pPr>
      <w:r>
        <w:rPr>
          <w:rFonts w:ascii="Times New Roman"/>
          <w:b w:val="false"/>
          <w:i w:val="false"/>
          <w:color w:val="000000"/>
          <w:sz w:val="28"/>
        </w:rPr>
        <w:t xml:space="preserve">
      1.2) Автоматты түтінді: </w:t>
      </w:r>
    </w:p>
    <w:bookmarkEnd w:id="620"/>
    <w:p>
      <w:pPr>
        <w:spacing w:after="0"/>
        <w:ind w:left="0"/>
        <w:jc w:val="both"/>
      </w:pPr>
      <w:r>
        <w:rPr>
          <w:rFonts w:ascii="Times New Roman"/>
          <w:b w:val="false"/>
          <w:i w:val="false"/>
          <w:color w:val="000000"/>
          <w:sz w:val="28"/>
        </w:rPr>
        <w:t xml:space="preserve">
      ионизациялық; </w:t>
      </w:r>
    </w:p>
    <w:p>
      <w:pPr>
        <w:spacing w:after="0"/>
        <w:ind w:left="0"/>
        <w:jc w:val="both"/>
      </w:pPr>
      <w:r>
        <w:rPr>
          <w:rFonts w:ascii="Times New Roman"/>
          <w:b w:val="false"/>
          <w:i w:val="false"/>
          <w:color w:val="000000"/>
          <w:sz w:val="28"/>
        </w:rPr>
        <w:t xml:space="preserve">
      оптикалық; </w:t>
      </w:r>
    </w:p>
    <w:p>
      <w:pPr>
        <w:spacing w:after="0"/>
        <w:ind w:left="0"/>
        <w:jc w:val="both"/>
      </w:pPr>
      <w:r>
        <w:rPr>
          <w:rFonts w:ascii="Times New Roman"/>
          <w:b w:val="false"/>
          <w:i w:val="false"/>
          <w:color w:val="000000"/>
          <w:sz w:val="28"/>
        </w:rPr>
        <w:t xml:space="preserve">
      автономды; </w:t>
      </w:r>
    </w:p>
    <w:bookmarkStart w:name="z623" w:id="621"/>
    <w:p>
      <w:pPr>
        <w:spacing w:after="0"/>
        <w:ind w:left="0"/>
        <w:jc w:val="both"/>
      </w:pPr>
      <w:r>
        <w:rPr>
          <w:rFonts w:ascii="Times New Roman"/>
          <w:b w:val="false"/>
          <w:i w:val="false"/>
          <w:color w:val="000000"/>
          <w:sz w:val="28"/>
        </w:rPr>
        <w:t xml:space="preserve">
      1.3)Автоматты жалын: </w:t>
      </w:r>
    </w:p>
    <w:bookmarkEnd w:id="621"/>
    <w:p>
      <w:pPr>
        <w:spacing w:after="0"/>
        <w:ind w:left="0"/>
        <w:jc w:val="both"/>
      </w:pPr>
      <w:r>
        <w:rPr>
          <w:rFonts w:ascii="Times New Roman"/>
          <w:b w:val="false"/>
          <w:i w:val="false"/>
          <w:color w:val="000000"/>
          <w:sz w:val="28"/>
        </w:rPr>
        <w:t xml:space="preserve">
      инфрақызыл сәулелену; </w:t>
      </w:r>
    </w:p>
    <w:p>
      <w:pPr>
        <w:spacing w:after="0"/>
        <w:ind w:left="0"/>
        <w:jc w:val="both"/>
      </w:pPr>
      <w:r>
        <w:rPr>
          <w:rFonts w:ascii="Times New Roman"/>
          <w:b w:val="false"/>
          <w:i w:val="false"/>
          <w:color w:val="000000"/>
          <w:sz w:val="28"/>
        </w:rPr>
        <w:t xml:space="preserve">
      ультракүлгін сәулелену; </w:t>
      </w:r>
    </w:p>
    <w:bookmarkStart w:name="z624" w:id="622"/>
    <w:p>
      <w:pPr>
        <w:spacing w:after="0"/>
        <w:ind w:left="0"/>
        <w:jc w:val="both"/>
      </w:pPr>
      <w:r>
        <w:rPr>
          <w:rFonts w:ascii="Times New Roman"/>
          <w:b w:val="false"/>
          <w:i w:val="false"/>
          <w:color w:val="000000"/>
          <w:sz w:val="28"/>
        </w:rPr>
        <w:t xml:space="preserve">
      1.4) Автоматты жинақтық; </w:t>
      </w:r>
    </w:p>
    <w:bookmarkEnd w:id="622"/>
    <w:bookmarkStart w:name="z625" w:id="623"/>
    <w:p>
      <w:pPr>
        <w:spacing w:after="0"/>
        <w:ind w:left="0"/>
        <w:jc w:val="both"/>
      </w:pPr>
      <w:r>
        <w:rPr>
          <w:rFonts w:ascii="Times New Roman"/>
          <w:b w:val="false"/>
          <w:i w:val="false"/>
          <w:color w:val="000000"/>
          <w:sz w:val="28"/>
        </w:rPr>
        <w:t xml:space="preserve">
      1.5)Қолмен. </w:t>
      </w:r>
    </w:p>
    <w:bookmarkEnd w:id="623"/>
    <w:bookmarkStart w:name="z626" w:id="624"/>
    <w:p>
      <w:pPr>
        <w:spacing w:after="0"/>
        <w:ind w:left="0"/>
        <w:jc w:val="both"/>
      </w:pPr>
      <w:r>
        <w:rPr>
          <w:rFonts w:ascii="Times New Roman"/>
          <w:b w:val="false"/>
          <w:i w:val="false"/>
          <w:color w:val="000000"/>
          <w:sz w:val="28"/>
        </w:rPr>
        <w:t xml:space="preserve">
      2) Күзет-өрт хабарлағыштары; </w:t>
      </w:r>
    </w:p>
    <w:bookmarkEnd w:id="624"/>
    <w:bookmarkStart w:name="z627" w:id="625"/>
    <w:p>
      <w:pPr>
        <w:spacing w:after="0"/>
        <w:ind w:left="0"/>
        <w:jc w:val="both"/>
      </w:pPr>
      <w:r>
        <w:rPr>
          <w:rFonts w:ascii="Times New Roman"/>
          <w:b w:val="false"/>
          <w:i w:val="false"/>
          <w:color w:val="000000"/>
          <w:sz w:val="28"/>
        </w:rPr>
        <w:t xml:space="preserve">
      3) Электрмен қоректендіру жүйесі бар өрт және күзет-өрт қабылдау-бақылау құралдары; </w:t>
      </w:r>
    </w:p>
    <w:bookmarkEnd w:id="625"/>
    <w:bookmarkStart w:name="z628" w:id="626"/>
    <w:p>
      <w:pPr>
        <w:spacing w:after="0"/>
        <w:ind w:left="0"/>
        <w:jc w:val="both"/>
      </w:pPr>
      <w:r>
        <w:rPr>
          <w:rFonts w:ascii="Times New Roman"/>
          <w:b w:val="false"/>
          <w:i w:val="false"/>
          <w:color w:val="000000"/>
          <w:sz w:val="28"/>
        </w:rPr>
        <w:t xml:space="preserve">
      4) Өрт кезінде адамдарға хабарландыру және оларды эвакуациялауды басқару құрылғылары; </w:t>
      </w:r>
    </w:p>
    <w:bookmarkEnd w:id="626"/>
    <w:bookmarkStart w:name="z629" w:id="627"/>
    <w:p>
      <w:pPr>
        <w:spacing w:after="0"/>
        <w:ind w:left="0"/>
        <w:jc w:val="both"/>
      </w:pPr>
      <w:r>
        <w:rPr>
          <w:rFonts w:ascii="Times New Roman"/>
          <w:b w:val="false"/>
          <w:i w:val="false"/>
          <w:color w:val="000000"/>
          <w:sz w:val="28"/>
        </w:rPr>
        <w:t xml:space="preserve">
      5) Сызықтық құрылыстар. </w:t>
      </w:r>
    </w:p>
    <w:bookmarkEnd w:id="627"/>
    <w:bookmarkStart w:name="z630" w:id="628"/>
    <w:p>
      <w:pPr>
        <w:spacing w:after="0"/>
        <w:ind w:left="0"/>
        <w:jc w:val="both"/>
      </w:pPr>
      <w:r>
        <w:rPr>
          <w:rFonts w:ascii="Times New Roman"/>
          <w:b w:val="false"/>
          <w:i w:val="false"/>
          <w:color w:val="000000"/>
          <w:sz w:val="28"/>
        </w:rPr>
        <w:t xml:space="preserve">
      5. Жеке қорғау құралдары мыналарға бөлінеді: </w:t>
      </w:r>
    </w:p>
    <w:bookmarkEnd w:id="628"/>
    <w:bookmarkStart w:name="z631" w:id="629"/>
    <w:p>
      <w:pPr>
        <w:spacing w:after="0"/>
        <w:ind w:left="0"/>
        <w:jc w:val="both"/>
      </w:pPr>
      <w:r>
        <w:rPr>
          <w:rFonts w:ascii="Times New Roman"/>
          <w:b w:val="false"/>
          <w:i w:val="false"/>
          <w:color w:val="000000"/>
          <w:sz w:val="28"/>
        </w:rPr>
        <w:t xml:space="preserve">
      1) Тыныс алу және көру органдарын жеке қорғау құралдары: </w:t>
      </w:r>
    </w:p>
    <w:bookmarkEnd w:id="629"/>
    <w:bookmarkStart w:name="z632" w:id="630"/>
    <w:p>
      <w:pPr>
        <w:spacing w:after="0"/>
        <w:ind w:left="0"/>
        <w:jc w:val="both"/>
      </w:pPr>
      <w:r>
        <w:rPr>
          <w:rFonts w:ascii="Times New Roman"/>
          <w:b w:val="false"/>
          <w:i w:val="false"/>
          <w:color w:val="000000"/>
          <w:sz w:val="28"/>
        </w:rPr>
        <w:t xml:space="preserve">
      1.1) Оттегілік оқшаулауыш газқағарлар (шаңтұтқыштар); </w:t>
      </w:r>
    </w:p>
    <w:bookmarkEnd w:id="630"/>
    <w:bookmarkStart w:name="z633" w:id="631"/>
    <w:p>
      <w:pPr>
        <w:spacing w:after="0"/>
        <w:ind w:left="0"/>
        <w:jc w:val="both"/>
      </w:pPr>
      <w:r>
        <w:rPr>
          <w:rFonts w:ascii="Times New Roman"/>
          <w:b w:val="false"/>
          <w:i w:val="false"/>
          <w:color w:val="000000"/>
          <w:sz w:val="28"/>
        </w:rPr>
        <w:t xml:space="preserve">
      1.2) Қысылған оттегісі бар оттегілік оқшаулауыш газқағарлар (шаңтұтқыштар); </w:t>
      </w:r>
    </w:p>
    <w:bookmarkEnd w:id="631"/>
    <w:bookmarkStart w:name="z634" w:id="632"/>
    <w:p>
      <w:pPr>
        <w:spacing w:after="0"/>
        <w:ind w:left="0"/>
        <w:jc w:val="both"/>
      </w:pPr>
      <w:r>
        <w:rPr>
          <w:rFonts w:ascii="Times New Roman"/>
          <w:b w:val="false"/>
          <w:i w:val="false"/>
          <w:color w:val="000000"/>
          <w:sz w:val="28"/>
        </w:rPr>
        <w:t xml:space="preserve">
      1.3) Қысылған ауасы бар тыныс алу аппараттары; </w:t>
      </w:r>
    </w:p>
    <w:bookmarkEnd w:id="632"/>
    <w:bookmarkStart w:name="z635" w:id="633"/>
    <w:p>
      <w:pPr>
        <w:spacing w:after="0"/>
        <w:ind w:left="0"/>
        <w:jc w:val="both"/>
      </w:pPr>
      <w:r>
        <w:rPr>
          <w:rFonts w:ascii="Times New Roman"/>
          <w:b w:val="false"/>
          <w:i w:val="false"/>
          <w:color w:val="000000"/>
          <w:sz w:val="28"/>
        </w:rPr>
        <w:t xml:space="preserve">
      1.4) Оқшаулауыш өзі құтқарғыштар: (химиялық байланысқан оттегі бар; қысылған ауасы бар); </w:t>
      </w:r>
    </w:p>
    <w:bookmarkEnd w:id="633"/>
    <w:bookmarkStart w:name="z636" w:id="634"/>
    <w:p>
      <w:pPr>
        <w:spacing w:after="0"/>
        <w:ind w:left="0"/>
        <w:jc w:val="both"/>
      </w:pPr>
      <w:r>
        <w:rPr>
          <w:rFonts w:ascii="Times New Roman"/>
          <w:b w:val="false"/>
          <w:i w:val="false"/>
          <w:color w:val="000000"/>
          <w:sz w:val="28"/>
        </w:rPr>
        <w:t xml:space="preserve">
      1.5) Сүзгіш өзі құтқарғыштар. </w:t>
      </w:r>
    </w:p>
    <w:bookmarkEnd w:id="634"/>
    <w:bookmarkStart w:name="z637" w:id="635"/>
    <w:p>
      <w:pPr>
        <w:spacing w:after="0"/>
        <w:ind w:left="0"/>
        <w:jc w:val="both"/>
      </w:pPr>
      <w:r>
        <w:rPr>
          <w:rFonts w:ascii="Times New Roman"/>
          <w:b w:val="false"/>
          <w:i w:val="false"/>
          <w:color w:val="000000"/>
          <w:sz w:val="28"/>
        </w:rPr>
        <w:t xml:space="preserve">
      1.6) Зардап шегушілердің өкпесіне жасанды ауа жіберу құрылғылары; </w:t>
      </w:r>
    </w:p>
    <w:bookmarkEnd w:id="635"/>
    <w:bookmarkStart w:name="z638" w:id="636"/>
    <w:p>
      <w:pPr>
        <w:spacing w:after="0"/>
        <w:ind w:left="0"/>
        <w:jc w:val="both"/>
      </w:pPr>
      <w:r>
        <w:rPr>
          <w:rFonts w:ascii="Times New Roman"/>
          <w:b w:val="false"/>
          <w:i w:val="false"/>
          <w:color w:val="000000"/>
          <w:sz w:val="28"/>
        </w:rPr>
        <w:t xml:space="preserve">
      1.7) Тыныс ал ағзаларын жеке қорғау құрылғыларының беттік бөліктері; </w:t>
      </w:r>
    </w:p>
    <w:bookmarkEnd w:id="636"/>
    <w:bookmarkStart w:name="z639" w:id="637"/>
    <w:p>
      <w:pPr>
        <w:spacing w:after="0"/>
        <w:ind w:left="0"/>
        <w:jc w:val="both"/>
      </w:pPr>
      <w:r>
        <w:rPr>
          <w:rFonts w:ascii="Times New Roman"/>
          <w:b w:val="false"/>
          <w:i w:val="false"/>
          <w:color w:val="000000"/>
          <w:sz w:val="28"/>
        </w:rPr>
        <w:t xml:space="preserve">
      1.8) Тыныс алу ағзаларын жеке қорғау құралдарының қосалқы бөлшектері, тораптары мен тетіктері; </w:t>
      </w:r>
    </w:p>
    <w:bookmarkEnd w:id="637"/>
    <w:bookmarkStart w:name="z640" w:id="638"/>
    <w:p>
      <w:pPr>
        <w:spacing w:after="0"/>
        <w:ind w:left="0"/>
        <w:jc w:val="both"/>
      </w:pPr>
      <w:r>
        <w:rPr>
          <w:rFonts w:ascii="Times New Roman"/>
          <w:b w:val="false"/>
          <w:i w:val="false"/>
          <w:color w:val="000000"/>
          <w:sz w:val="28"/>
        </w:rPr>
        <w:t xml:space="preserve">
      1.9) Тыныс алу ағзаларын жеке қорғау құралдарын тексеруге (сынау), қызмет көрсетуге және пайдалануға арналған құралдар мен жабдықтар: </w:t>
      </w:r>
    </w:p>
    <w:bookmarkEnd w:id="638"/>
    <w:p>
      <w:pPr>
        <w:spacing w:after="0"/>
        <w:ind w:left="0"/>
        <w:jc w:val="both"/>
      </w:pPr>
      <w:r>
        <w:rPr>
          <w:rFonts w:ascii="Times New Roman"/>
          <w:b w:val="false"/>
          <w:i w:val="false"/>
          <w:color w:val="000000"/>
          <w:sz w:val="28"/>
        </w:rPr>
        <w:t xml:space="preserve">
      жеке қорғау құралдарын тексеруге (сынауға) арналған құралдар (жабдық); </w:t>
      </w:r>
    </w:p>
    <w:p>
      <w:pPr>
        <w:spacing w:after="0"/>
        <w:ind w:left="0"/>
        <w:jc w:val="both"/>
      </w:pPr>
      <w:r>
        <w:rPr>
          <w:rFonts w:ascii="Times New Roman"/>
          <w:b w:val="false"/>
          <w:i w:val="false"/>
          <w:color w:val="000000"/>
          <w:sz w:val="28"/>
        </w:rPr>
        <w:t xml:space="preserve">
      жеке қорғау құралдарын оттегімен және ауамен зарядтауға және жарақтауға арналған сығымдағыштар, баллондар, стансалар. </w:t>
      </w:r>
    </w:p>
    <w:bookmarkStart w:name="z641" w:id="639"/>
    <w:p>
      <w:pPr>
        <w:spacing w:after="0"/>
        <w:ind w:left="0"/>
        <w:jc w:val="both"/>
      </w:pPr>
      <w:r>
        <w:rPr>
          <w:rFonts w:ascii="Times New Roman"/>
          <w:b w:val="false"/>
          <w:i w:val="false"/>
          <w:color w:val="000000"/>
          <w:sz w:val="28"/>
        </w:rPr>
        <w:t xml:space="preserve">
      1.10) Жеке қорғау құралдарына арналған сынау жабдығы кешендері. </w:t>
      </w:r>
    </w:p>
    <w:bookmarkEnd w:id="639"/>
    <w:bookmarkStart w:name="z642" w:id="640"/>
    <w:p>
      <w:pPr>
        <w:spacing w:after="0"/>
        <w:ind w:left="0"/>
        <w:jc w:val="both"/>
      </w:pPr>
      <w:r>
        <w:rPr>
          <w:rFonts w:ascii="Times New Roman"/>
          <w:b w:val="false"/>
          <w:i w:val="false"/>
          <w:color w:val="000000"/>
          <w:sz w:val="28"/>
        </w:rPr>
        <w:t xml:space="preserve">
      2) Басты, қолды және аяқты қорғау құралдары: </w:t>
      </w:r>
    </w:p>
    <w:bookmarkEnd w:id="640"/>
    <w:p>
      <w:pPr>
        <w:spacing w:after="0"/>
        <w:ind w:left="0"/>
        <w:jc w:val="both"/>
      </w:pPr>
      <w:r>
        <w:rPr>
          <w:rFonts w:ascii="Times New Roman"/>
          <w:b w:val="false"/>
          <w:i w:val="false"/>
          <w:color w:val="000000"/>
          <w:sz w:val="28"/>
        </w:rPr>
        <w:t xml:space="preserve">
      өрт каскалары, шлемдері, шлем астарлықтары; </w:t>
      </w:r>
    </w:p>
    <w:p>
      <w:pPr>
        <w:spacing w:after="0"/>
        <w:ind w:left="0"/>
        <w:jc w:val="both"/>
      </w:pPr>
      <w:r>
        <w:rPr>
          <w:rFonts w:ascii="Times New Roman"/>
          <w:b w:val="false"/>
          <w:i w:val="false"/>
          <w:color w:val="000000"/>
          <w:sz w:val="28"/>
        </w:rPr>
        <w:t xml:space="preserve">
      өрт сөндірушілердің қолдарын жеке қорғау құралдары (өрт сөндірушілерге арналған арнайы биялайлар, қолғаптар); </w:t>
      </w:r>
    </w:p>
    <w:p>
      <w:pPr>
        <w:spacing w:after="0"/>
        <w:ind w:left="0"/>
        <w:jc w:val="both"/>
      </w:pPr>
      <w:r>
        <w:rPr>
          <w:rFonts w:ascii="Times New Roman"/>
          <w:b w:val="false"/>
          <w:i w:val="false"/>
          <w:color w:val="000000"/>
          <w:sz w:val="28"/>
        </w:rPr>
        <w:t xml:space="preserve">
      өрт сөндірушілердің арнайы қорғау (былғары және резеңке) аяқ киімі. </w:t>
      </w:r>
    </w:p>
    <w:bookmarkStart w:name="z643" w:id="641"/>
    <w:p>
      <w:pPr>
        <w:spacing w:after="0"/>
        <w:ind w:left="0"/>
        <w:jc w:val="both"/>
      </w:pPr>
      <w:r>
        <w:rPr>
          <w:rFonts w:ascii="Times New Roman"/>
          <w:b w:val="false"/>
          <w:i w:val="false"/>
          <w:color w:val="000000"/>
          <w:sz w:val="28"/>
        </w:rPr>
        <w:t xml:space="preserve">
      3) Өрт сөндірушілердің арнайы қорғау киімі: </w:t>
      </w:r>
    </w:p>
    <w:bookmarkEnd w:id="641"/>
    <w:bookmarkStart w:name="z644" w:id="642"/>
    <w:p>
      <w:pPr>
        <w:spacing w:after="0"/>
        <w:ind w:left="0"/>
        <w:jc w:val="both"/>
      </w:pPr>
      <w:r>
        <w:rPr>
          <w:rFonts w:ascii="Times New Roman"/>
          <w:b w:val="false"/>
          <w:i w:val="false"/>
          <w:color w:val="000000"/>
          <w:sz w:val="28"/>
        </w:rPr>
        <w:t xml:space="preserve">
      3.1) Жоғары жылу әсерлерінен қорғайтын өрт сөндірушілердің арнайы қорғау киімі: </w:t>
      </w:r>
    </w:p>
    <w:bookmarkEnd w:id="642"/>
    <w:p>
      <w:pPr>
        <w:spacing w:after="0"/>
        <w:ind w:left="0"/>
        <w:jc w:val="both"/>
      </w:pPr>
      <w:r>
        <w:rPr>
          <w:rFonts w:ascii="Times New Roman"/>
          <w:b w:val="false"/>
          <w:i w:val="false"/>
          <w:color w:val="000000"/>
          <w:sz w:val="28"/>
        </w:rPr>
        <w:t xml:space="preserve">
      өрт сөндірушілерге арналған жылу-қорғау киімі жинақтары; </w:t>
      </w:r>
    </w:p>
    <w:p>
      <w:pPr>
        <w:spacing w:after="0"/>
        <w:ind w:left="0"/>
        <w:jc w:val="both"/>
      </w:pPr>
      <w:r>
        <w:rPr>
          <w:rFonts w:ascii="Times New Roman"/>
          <w:b w:val="false"/>
          <w:i w:val="false"/>
          <w:color w:val="000000"/>
          <w:sz w:val="28"/>
        </w:rPr>
        <w:t xml:space="preserve">
      өрт сөндірушілерге арналған жылу қайтарғыш жинақтар; </w:t>
      </w:r>
    </w:p>
    <w:p>
      <w:pPr>
        <w:spacing w:after="0"/>
        <w:ind w:left="0"/>
        <w:jc w:val="both"/>
      </w:pPr>
      <w:r>
        <w:rPr>
          <w:rFonts w:ascii="Times New Roman"/>
          <w:b w:val="false"/>
          <w:i w:val="false"/>
          <w:color w:val="000000"/>
          <w:sz w:val="28"/>
        </w:rPr>
        <w:t xml:space="preserve">
      өрт сөндірушілерге арналған оқшаулап қорғау құралдарының жинақтары. </w:t>
      </w:r>
    </w:p>
    <w:bookmarkStart w:name="z645" w:id="643"/>
    <w:p>
      <w:pPr>
        <w:spacing w:after="0"/>
        <w:ind w:left="0"/>
        <w:jc w:val="both"/>
      </w:pPr>
      <w:r>
        <w:rPr>
          <w:rFonts w:ascii="Times New Roman"/>
          <w:b w:val="false"/>
          <w:i w:val="false"/>
          <w:color w:val="000000"/>
          <w:sz w:val="28"/>
        </w:rPr>
        <w:t xml:space="preserve">
      3.2) Оқшаулаушы типті өрт сөндірушілердің арнайы қорғау киімі: </w:t>
      </w:r>
    </w:p>
    <w:bookmarkEnd w:id="643"/>
    <w:p>
      <w:pPr>
        <w:spacing w:after="0"/>
        <w:ind w:left="0"/>
        <w:jc w:val="both"/>
      </w:pPr>
      <w:r>
        <w:rPr>
          <w:rFonts w:ascii="Times New Roman"/>
          <w:b w:val="false"/>
          <w:i w:val="false"/>
          <w:color w:val="000000"/>
          <w:sz w:val="28"/>
        </w:rPr>
        <w:t xml:space="preserve">
      иондаушы сәулеленуден қорғайтын өрт сөндірушілердің арнайы қорғау киімі жинақтары; </w:t>
      </w:r>
    </w:p>
    <w:p>
      <w:pPr>
        <w:spacing w:after="0"/>
        <w:ind w:left="0"/>
        <w:jc w:val="both"/>
      </w:pPr>
      <w:r>
        <w:rPr>
          <w:rFonts w:ascii="Times New Roman"/>
          <w:b w:val="false"/>
          <w:i w:val="false"/>
          <w:color w:val="000000"/>
          <w:sz w:val="28"/>
        </w:rPr>
        <w:t xml:space="preserve">
      термоагрессивті тұрақты костюмдер. </w:t>
      </w:r>
    </w:p>
    <w:bookmarkStart w:name="z646" w:id="644"/>
    <w:p>
      <w:pPr>
        <w:spacing w:after="0"/>
        <w:ind w:left="0"/>
        <w:jc w:val="both"/>
      </w:pPr>
      <w:r>
        <w:rPr>
          <w:rFonts w:ascii="Times New Roman"/>
          <w:b w:val="false"/>
          <w:i w:val="false"/>
          <w:color w:val="000000"/>
          <w:sz w:val="28"/>
        </w:rPr>
        <w:t xml:space="preserve">
      3.3) Өрт сөндірушілердің жауынгер киімі (I, II және III қорғау дәрежелі). </w:t>
      </w:r>
    </w:p>
    <w:bookmarkEnd w:id="644"/>
    <w:bookmarkStart w:name="z647" w:id="645"/>
    <w:p>
      <w:pPr>
        <w:spacing w:after="0"/>
        <w:ind w:left="0"/>
        <w:jc w:val="both"/>
      </w:pPr>
      <w:r>
        <w:rPr>
          <w:rFonts w:ascii="Times New Roman"/>
          <w:b w:val="false"/>
          <w:i w:val="false"/>
          <w:color w:val="000000"/>
          <w:sz w:val="28"/>
        </w:rPr>
        <w:t xml:space="preserve">
      6. Өрт жабдығы мыналарға бөлінеді: </w:t>
      </w:r>
    </w:p>
    <w:bookmarkEnd w:id="645"/>
    <w:p>
      <w:pPr>
        <w:spacing w:after="0"/>
        <w:ind w:left="0"/>
        <w:jc w:val="both"/>
      </w:pPr>
      <w:r>
        <w:rPr>
          <w:rFonts w:ascii="Times New Roman"/>
          <w:b w:val="false"/>
          <w:i w:val="false"/>
          <w:color w:val="000000"/>
          <w:sz w:val="28"/>
        </w:rPr>
        <w:t xml:space="preserve">
      өрт ұңғылары; </w:t>
      </w:r>
    </w:p>
    <w:p>
      <w:pPr>
        <w:spacing w:after="0"/>
        <w:ind w:left="0"/>
        <w:jc w:val="both"/>
      </w:pPr>
      <w:r>
        <w:rPr>
          <w:rFonts w:ascii="Times New Roman"/>
          <w:b w:val="false"/>
          <w:i w:val="false"/>
          <w:color w:val="000000"/>
          <w:sz w:val="28"/>
        </w:rPr>
        <w:t xml:space="preserve">
      өрт түтік құбыры және қосу бастары; </w:t>
      </w:r>
    </w:p>
    <w:p>
      <w:pPr>
        <w:spacing w:after="0"/>
        <w:ind w:left="0"/>
        <w:jc w:val="both"/>
      </w:pPr>
      <w:r>
        <w:rPr>
          <w:rFonts w:ascii="Times New Roman"/>
          <w:b w:val="false"/>
          <w:i w:val="false"/>
          <w:color w:val="000000"/>
          <w:sz w:val="28"/>
        </w:rPr>
        <w:t xml:space="preserve">
      өртке қарсы сумен жабдықтау жүйелерінің жабдығы; </w:t>
      </w:r>
    </w:p>
    <w:p>
      <w:pPr>
        <w:spacing w:after="0"/>
        <w:ind w:left="0"/>
        <w:jc w:val="both"/>
      </w:pPr>
      <w:r>
        <w:rPr>
          <w:rFonts w:ascii="Times New Roman"/>
          <w:b w:val="false"/>
          <w:i w:val="false"/>
          <w:color w:val="000000"/>
          <w:sz w:val="28"/>
        </w:rPr>
        <w:t xml:space="preserve">
      басқа да өрт жабдығы. </w:t>
      </w:r>
    </w:p>
    <w:bookmarkStart w:name="z648" w:id="646"/>
    <w:p>
      <w:pPr>
        <w:spacing w:after="0"/>
        <w:ind w:left="0"/>
        <w:jc w:val="both"/>
      </w:pPr>
      <w:r>
        <w:rPr>
          <w:rFonts w:ascii="Times New Roman"/>
          <w:b w:val="false"/>
          <w:i w:val="false"/>
          <w:color w:val="000000"/>
          <w:sz w:val="28"/>
        </w:rPr>
        <w:t xml:space="preserve">
      1) Өрт ұңғылары қолмен, лафеттік және біріктірілген болып бөлінеді. </w:t>
      </w:r>
    </w:p>
    <w:bookmarkEnd w:id="646"/>
    <w:bookmarkStart w:name="z649" w:id="647"/>
    <w:p>
      <w:pPr>
        <w:spacing w:after="0"/>
        <w:ind w:left="0"/>
        <w:jc w:val="both"/>
      </w:pPr>
      <w:r>
        <w:rPr>
          <w:rFonts w:ascii="Times New Roman"/>
          <w:b w:val="false"/>
          <w:i w:val="false"/>
          <w:color w:val="000000"/>
          <w:sz w:val="28"/>
        </w:rPr>
        <w:t xml:space="preserve">
      1.1) Өрт қол ұңғылары мыналарға бөлінеді: </w:t>
      </w:r>
    </w:p>
    <w:bookmarkEnd w:id="647"/>
    <w:p>
      <w:pPr>
        <w:spacing w:after="0"/>
        <w:ind w:left="0"/>
        <w:jc w:val="both"/>
      </w:pPr>
      <w:r>
        <w:rPr>
          <w:rFonts w:ascii="Times New Roman"/>
          <w:b w:val="false"/>
          <w:i w:val="false"/>
          <w:color w:val="000000"/>
          <w:sz w:val="28"/>
        </w:rPr>
        <w:t xml:space="preserve">
      су: тұтас атқын; тұтас және тозаңдатылған атқын; </w:t>
      </w:r>
    </w:p>
    <w:p>
      <w:pPr>
        <w:spacing w:after="0"/>
        <w:ind w:left="0"/>
        <w:jc w:val="both"/>
      </w:pPr>
      <w:r>
        <w:rPr>
          <w:rFonts w:ascii="Times New Roman"/>
          <w:b w:val="false"/>
          <w:i w:val="false"/>
          <w:color w:val="000000"/>
          <w:sz w:val="28"/>
        </w:rPr>
        <w:t xml:space="preserve">
      көбік: төмен еселі қол көбік өрт ұңғылары; </w:t>
      </w:r>
    </w:p>
    <w:p>
      <w:pPr>
        <w:spacing w:after="0"/>
        <w:ind w:left="0"/>
        <w:jc w:val="both"/>
      </w:pPr>
      <w:r>
        <w:rPr>
          <w:rFonts w:ascii="Times New Roman"/>
          <w:b w:val="false"/>
          <w:i w:val="false"/>
          <w:color w:val="000000"/>
          <w:sz w:val="28"/>
        </w:rPr>
        <w:t xml:space="preserve">
      орташа еселі көбік генераторлары; </w:t>
      </w:r>
    </w:p>
    <w:p>
      <w:pPr>
        <w:spacing w:after="0"/>
        <w:ind w:left="0"/>
        <w:jc w:val="both"/>
      </w:pPr>
      <w:r>
        <w:rPr>
          <w:rFonts w:ascii="Times New Roman"/>
          <w:b w:val="false"/>
          <w:i w:val="false"/>
          <w:color w:val="000000"/>
          <w:sz w:val="28"/>
        </w:rPr>
        <w:t xml:space="preserve">
      біріктірілген өрт ұңғылары; </w:t>
      </w:r>
    </w:p>
    <w:p>
      <w:pPr>
        <w:spacing w:after="0"/>
        <w:ind w:left="0"/>
        <w:jc w:val="both"/>
      </w:pPr>
      <w:r>
        <w:rPr>
          <w:rFonts w:ascii="Times New Roman"/>
          <w:b w:val="false"/>
          <w:i w:val="false"/>
          <w:color w:val="000000"/>
          <w:sz w:val="28"/>
        </w:rPr>
        <w:t xml:space="preserve">
      ұнтақ өрт ұңғылары. </w:t>
      </w:r>
    </w:p>
    <w:bookmarkStart w:name="z650" w:id="648"/>
    <w:p>
      <w:pPr>
        <w:spacing w:after="0"/>
        <w:ind w:left="0"/>
        <w:jc w:val="both"/>
      </w:pPr>
      <w:r>
        <w:rPr>
          <w:rFonts w:ascii="Times New Roman"/>
          <w:b w:val="false"/>
          <w:i w:val="false"/>
          <w:color w:val="000000"/>
          <w:sz w:val="28"/>
        </w:rPr>
        <w:t xml:space="preserve">
      1.2) Өрт лафеттік ұңғылары мыналарға бөлінеді: </w:t>
      </w:r>
    </w:p>
    <w:bookmarkEnd w:id="648"/>
    <w:p>
      <w:pPr>
        <w:spacing w:after="0"/>
        <w:ind w:left="0"/>
        <w:jc w:val="both"/>
      </w:pPr>
      <w:r>
        <w:rPr>
          <w:rFonts w:ascii="Times New Roman"/>
          <w:b w:val="false"/>
          <w:i w:val="false"/>
          <w:color w:val="000000"/>
          <w:sz w:val="28"/>
        </w:rPr>
        <w:t xml:space="preserve">
      өрт автомобиліне немесе өнеркәсіптік жабдыққа орнатылған стационарлық; </w:t>
      </w:r>
    </w:p>
    <w:p>
      <w:pPr>
        <w:spacing w:after="0"/>
        <w:ind w:left="0"/>
        <w:jc w:val="both"/>
      </w:pPr>
      <w:r>
        <w:rPr>
          <w:rFonts w:ascii="Times New Roman"/>
          <w:b w:val="false"/>
          <w:i w:val="false"/>
          <w:color w:val="000000"/>
          <w:sz w:val="28"/>
        </w:rPr>
        <w:t xml:space="preserve">
      тіркемеге орнатылған жылжымалы лафеттік өрт ұңғылары; </w:t>
      </w:r>
    </w:p>
    <w:p>
      <w:pPr>
        <w:spacing w:after="0"/>
        <w:ind w:left="0"/>
        <w:jc w:val="both"/>
      </w:pPr>
      <w:r>
        <w:rPr>
          <w:rFonts w:ascii="Times New Roman"/>
          <w:b w:val="false"/>
          <w:i w:val="false"/>
          <w:color w:val="000000"/>
          <w:sz w:val="28"/>
        </w:rPr>
        <w:t xml:space="preserve">
      ауыспалы лафеттік өрт ұңғылары. </w:t>
      </w:r>
    </w:p>
    <w:bookmarkStart w:name="z651" w:id="649"/>
    <w:p>
      <w:pPr>
        <w:spacing w:after="0"/>
        <w:ind w:left="0"/>
        <w:jc w:val="both"/>
      </w:pPr>
      <w:r>
        <w:rPr>
          <w:rFonts w:ascii="Times New Roman"/>
          <w:b w:val="false"/>
          <w:i w:val="false"/>
          <w:color w:val="000000"/>
          <w:sz w:val="28"/>
        </w:rPr>
        <w:t xml:space="preserve">
      2) Өрт жабдығына арналған қосқыш өрт түтік құбыры арынды және сорғыш болып бөлінеді. </w:t>
      </w:r>
    </w:p>
    <w:bookmarkEnd w:id="649"/>
    <w:bookmarkStart w:name="z652" w:id="650"/>
    <w:p>
      <w:pPr>
        <w:spacing w:after="0"/>
        <w:ind w:left="0"/>
        <w:jc w:val="both"/>
      </w:pPr>
      <w:r>
        <w:rPr>
          <w:rFonts w:ascii="Times New Roman"/>
          <w:b w:val="false"/>
          <w:i w:val="false"/>
          <w:color w:val="000000"/>
          <w:sz w:val="28"/>
        </w:rPr>
        <w:t xml:space="preserve">
      2.1) Арынды өрт түтік құбырлары мыналарға бөлінеді: </w:t>
      </w:r>
    </w:p>
    <w:bookmarkEnd w:id="650"/>
    <w:p>
      <w:pPr>
        <w:spacing w:after="0"/>
        <w:ind w:left="0"/>
        <w:jc w:val="both"/>
      </w:pPr>
      <w:r>
        <w:rPr>
          <w:rFonts w:ascii="Times New Roman"/>
          <w:b w:val="false"/>
          <w:i w:val="false"/>
          <w:color w:val="000000"/>
          <w:sz w:val="28"/>
        </w:rPr>
        <w:t xml:space="preserve">
      өрт крандарына және ауыспалы мотосорғыштарға арналған (зығыр және латекстелген); </w:t>
      </w:r>
    </w:p>
    <w:p>
      <w:pPr>
        <w:spacing w:after="0"/>
        <w:ind w:left="0"/>
        <w:jc w:val="both"/>
      </w:pPr>
      <w:r>
        <w:rPr>
          <w:rFonts w:ascii="Times New Roman"/>
          <w:b w:val="false"/>
          <w:i w:val="false"/>
          <w:color w:val="000000"/>
          <w:sz w:val="28"/>
        </w:rPr>
        <w:t xml:space="preserve">
      жылжымалы өрт техникасы үшін (ішкі гидроизоляциялық жабыны бар, латекстелген, екі жақты полимер жабыны бар); </w:t>
      </w:r>
    </w:p>
    <w:p>
      <w:pPr>
        <w:spacing w:after="0"/>
        <w:ind w:left="0"/>
        <w:jc w:val="both"/>
      </w:pPr>
      <w:r>
        <w:rPr>
          <w:rFonts w:ascii="Times New Roman"/>
          <w:b w:val="false"/>
          <w:i w:val="false"/>
          <w:color w:val="000000"/>
          <w:sz w:val="28"/>
        </w:rPr>
        <w:t xml:space="preserve">
      жоғары қысымды. </w:t>
      </w:r>
    </w:p>
    <w:bookmarkStart w:name="z653" w:id="651"/>
    <w:p>
      <w:pPr>
        <w:spacing w:after="0"/>
        <w:ind w:left="0"/>
        <w:jc w:val="both"/>
      </w:pPr>
      <w:r>
        <w:rPr>
          <w:rFonts w:ascii="Times New Roman"/>
          <w:b w:val="false"/>
          <w:i w:val="false"/>
          <w:color w:val="000000"/>
          <w:sz w:val="28"/>
        </w:rPr>
        <w:t xml:space="preserve">
      2.2) Сорғыш өрт түтік құбырлары сорғыш және арынды-сорғыш болып бөлінеді. </w:t>
      </w:r>
    </w:p>
    <w:bookmarkEnd w:id="651"/>
    <w:bookmarkStart w:name="z654" w:id="652"/>
    <w:p>
      <w:pPr>
        <w:spacing w:after="0"/>
        <w:ind w:left="0"/>
        <w:jc w:val="both"/>
      </w:pPr>
      <w:r>
        <w:rPr>
          <w:rFonts w:ascii="Times New Roman"/>
          <w:b w:val="false"/>
          <w:i w:val="false"/>
          <w:color w:val="000000"/>
          <w:sz w:val="28"/>
        </w:rPr>
        <w:t xml:space="preserve">
      3) Өрт жабдығына арналған қосқыш өрт бастары мыналарға бөлінеді: </w:t>
      </w:r>
    </w:p>
    <w:bookmarkEnd w:id="652"/>
    <w:p>
      <w:pPr>
        <w:spacing w:after="0"/>
        <w:ind w:left="0"/>
        <w:jc w:val="both"/>
      </w:pPr>
      <w:r>
        <w:rPr>
          <w:rFonts w:ascii="Times New Roman"/>
          <w:b w:val="false"/>
          <w:i w:val="false"/>
          <w:color w:val="000000"/>
          <w:sz w:val="28"/>
        </w:rPr>
        <w:t xml:space="preserve">
      арынды; </w:t>
      </w:r>
    </w:p>
    <w:p>
      <w:pPr>
        <w:spacing w:after="0"/>
        <w:ind w:left="0"/>
        <w:jc w:val="both"/>
      </w:pPr>
      <w:r>
        <w:rPr>
          <w:rFonts w:ascii="Times New Roman"/>
          <w:b w:val="false"/>
          <w:i w:val="false"/>
          <w:color w:val="000000"/>
          <w:sz w:val="28"/>
        </w:rPr>
        <w:t xml:space="preserve">
      жоғары қысымды арынды; </w:t>
      </w:r>
    </w:p>
    <w:p>
      <w:pPr>
        <w:spacing w:after="0"/>
        <w:ind w:left="0"/>
        <w:jc w:val="both"/>
      </w:pPr>
      <w:r>
        <w:rPr>
          <w:rFonts w:ascii="Times New Roman"/>
          <w:b w:val="false"/>
          <w:i w:val="false"/>
          <w:color w:val="000000"/>
          <w:sz w:val="28"/>
        </w:rPr>
        <w:t xml:space="preserve">
      сорғыш; </w:t>
      </w:r>
    </w:p>
    <w:p>
      <w:pPr>
        <w:spacing w:after="0"/>
        <w:ind w:left="0"/>
        <w:jc w:val="both"/>
      </w:pPr>
      <w:r>
        <w:rPr>
          <w:rFonts w:ascii="Times New Roman"/>
          <w:b w:val="false"/>
          <w:i w:val="false"/>
          <w:color w:val="000000"/>
          <w:sz w:val="28"/>
        </w:rPr>
        <w:t xml:space="preserve">
      бекіткіш-бастар; </w:t>
      </w:r>
    </w:p>
    <w:p>
      <w:pPr>
        <w:spacing w:after="0"/>
        <w:ind w:left="0"/>
        <w:jc w:val="both"/>
      </w:pPr>
      <w:r>
        <w:rPr>
          <w:rFonts w:ascii="Times New Roman"/>
          <w:b w:val="false"/>
          <w:i w:val="false"/>
          <w:color w:val="000000"/>
          <w:sz w:val="28"/>
        </w:rPr>
        <w:t xml:space="preserve">
      түтік құбыр өткізгіштері. </w:t>
      </w:r>
    </w:p>
    <w:bookmarkStart w:name="z655" w:id="653"/>
    <w:p>
      <w:pPr>
        <w:spacing w:after="0"/>
        <w:ind w:left="0"/>
        <w:jc w:val="both"/>
      </w:pPr>
      <w:r>
        <w:rPr>
          <w:rFonts w:ascii="Times New Roman"/>
          <w:b w:val="false"/>
          <w:i w:val="false"/>
          <w:color w:val="000000"/>
          <w:sz w:val="28"/>
        </w:rPr>
        <w:t xml:space="preserve">
      3.1) Арынды қосқыш өрт бастары түтік құбырлық, жалғастырғыштық және теселік болып бөлінеді. </w:t>
      </w:r>
    </w:p>
    <w:bookmarkEnd w:id="653"/>
    <w:bookmarkStart w:name="z656" w:id="654"/>
    <w:p>
      <w:pPr>
        <w:spacing w:after="0"/>
        <w:ind w:left="0"/>
        <w:jc w:val="both"/>
      </w:pPr>
      <w:r>
        <w:rPr>
          <w:rFonts w:ascii="Times New Roman"/>
          <w:b w:val="false"/>
          <w:i w:val="false"/>
          <w:color w:val="000000"/>
          <w:sz w:val="28"/>
        </w:rPr>
        <w:t xml:space="preserve">
      3.2) Жоғары қысымды арынды қосқыш өрт бастары түтік құбырлық, жалғастырғыштық және өткізгіштік болып бөлінеді. </w:t>
      </w:r>
    </w:p>
    <w:bookmarkEnd w:id="654"/>
    <w:bookmarkStart w:name="z657" w:id="655"/>
    <w:p>
      <w:pPr>
        <w:spacing w:after="0"/>
        <w:ind w:left="0"/>
        <w:jc w:val="both"/>
      </w:pPr>
      <w:r>
        <w:rPr>
          <w:rFonts w:ascii="Times New Roman"/>
          <w:b w:val="false"/>
          <w:i w:val="false"/>
          <w:color w:val="000000"/>
          <w:sz w:val="28"/>
        </w:rPr>
        <w:t xml:space="preserve">
      3.3) Сорғыш қосқыш өрт бастары түтік құбырлық және жалғастырғыштық болып бөлінеді. </w:t>
      </w:r>
    </w:p>
    <w:bookmarkEnd w:id="655"/>
    <w:bookmarkStart w:name="z658" w:id="656"/>
    <w:p>
      <w:pPr>
        <w:spacing w:after="0"/>
        <w:ind w:left="0"/>
        <w:jc w:val="both"/>
      </w:pPr>
      <w:r>
        <w:rPr>
          <w:rFonts w:ascii="Times New Roman"/>
          <w:b w:val="false"/>
          <w:i w:val="false"/>
          <w:color w:val="000000"/>
          <w:sz w:val="28"/>
        </w:rPr>
        <w:t xml:space="preserve">
      3.4) Қосқыш өрт бекіткіш-бастар арынды және сорғыш болып бөлінеді. </w:t>
      </w:r>
    </w:p>
    <w:bookmarkEnd w:id="656"/>
    <w:bookmarkStart w:name="z659" w:id="657"/>
    <w:p>
      <w:pPr>
        <w:spacing w:after="0"/>
        <w:ind w:left="0"/>
        <w:jc w:val="both"/>
      </w:pPr>
      <w:r>
        <w:rPr>
          <w:rFonts w:ascii="Times New Roman"/>
          <w:b w:val="false"/>
          <w:i w:val="false"/>
          <w:color w:val="000000"/>
          <w:sz w:val="28"/>
        </w:rPr>
        <w:t xml:space="preserve">
      4) Өртке қарсы сумен жабдықтау жүйелерінің жабдығы мыналарға бөлінеді: </w:t>
      </w:r>
    </w:p>
    <w:bookmarkEnd w:id="657"/>
    <w:p>
      <w:pPr>
        <w:spacing w:after="0"/>
        <w:ind w:left="0"/>
        <w:jc w:val="both"/>
      </w:pPr>
      <w:r>
        <w:rPr>
          <w:rFonts w:ascii="Times New Roman"/>
          <w:b w:val="false"/>
          <w:i w:val="false"/>
          <w:color w:val="000000"/>
          <w:sz w:val="28"/>
        </w:rPr>
        <w:t xml:space="preserve">
      өрт гидранттары (жерасты, жерүсті); </w:t>
      </w:r>
    </w:p>
    <w:p>
      <w:pPr>
        <w:spacing w:after="0"/>
        <w:ind w:left="0"/>
        <w:jc w:val="both"/>
      </w:pPr>
      <w:r>
        <w:rPr>
          <w:rFonts w:ascii="Times New Roman"/>
          <w:b w:val="false"/>
          <w:i w:val="false"/>
          <w:color w:val="000000"/>
          <w:sz w:val="28"/>
        </w:rPr>
        <w:t xml:space="preserve">
      өрт тіреуіштері; </w:t>
      </w:r>
    </w:p>
    <w:p>
      <w:pPr>
        <w:spacing w:after="0"/>
        <w:ind w:left="0"/>
        <w:jc w:val="both"/>
      </w:pPr>
      <w:r>
        <w:rPr>
          <w:rFonts w:ascii="Times New Roman"/>
          <w:b w:val="false"/>
          <w:i w:val="false"/>
          <w:color w:val="000000"/>
          <w:sz w:val="28"/>
        </w:rPr>
        <w:t xml:space="preserve">
      өрт крандары (ішкі, сыртқы); </w:t>
      </w:r>
    </w:p>
    <w:p>
      <w:pPr>
        <w:spacing w:after="0"/>
        <w:ind w:left="0"/>
        <w:jc w:val="both"/>
      </w:pPr>
      <w:r>
        <w:rPr>
          <w:rFonts w:ascii="Times New Roman"/>
          <w:b w:val="false"/>
          <w:i w:val="false"/>
          <w:color w:val="000000"/>
          <w:sz w:val="28"/>
        </w:rPr>
        <w:t xml:space="preserve">
      өрт шкафтары (аспалы, орнатылған, жалғастырылған). </w:t>
      </w:r>
    </w:p>
    <w:bookmarkStart w:name="z660" w:id="658"/>
    <w:p>
      <w:pPr>
        <w:spacing w:after="0"/>
        <w:ind w:left="0"/>
        <w:jc w:val="both"/>
      </w:pPr>
      <w:r>
        <w:rPr>
          <w:rFonts w:ascii="Times New Roman"/>
          <w:b w:val="false"/>
          <w:i w:val="false"/>
          <w:color w:val="000000"/>
          <w:sz w:val="28"/>
        </w:rPr>
        <w:t xml:space="preserve">
      5) Басқа өрт жабдығы мыналарға бөлінеді: </w:t>
      </w:r>
    </w:p>
    <w:bookmarkEnd w:id="658"/>
    <w:p>
      <w:pPr>
        <w:spacing w:after="0"/>
        <w:ind w:left="0"/>
        <w:jc w:val="both"/>
      </w:pPr>
      <w:r>
        <w:rPr>
          <w:rFonts w:ascii="Times New Roman"/>
          <w:b w:val="false"/>
          <w:i w:val="false"/>
          <w:color w:val="000000"/>
          <w:sz w:val="28"/>
        </w:rPr>
        <w:t xml:space="preserve">
      өрт-қосу арқаулығына арналған кілттер; </w:t>
      </w:r>
    </w:p>
    <w:p>
      <w:pPr>
        <w:spacing w:after="0"/>
        <w:ind w:left="0"/>
        <w:jc w:val="both"/>
      </w:pPr>
      <w:r>
        <w:rPr>
          <w:rFonts w:ascii="Times New Roman"/>
          <w:b w:val="false"/>
          <w:i w:val="false"/>
          <w:color w:val="000000"/>
          <w:sz w:val="28"/>
        </w:rPr>
        <w:t xml:space="preserve">
      өрт сорғыш тор; </w:t>
      </w:r>
    </w:p>
    <w:p>
      <w:pPr>
        <w:spacing w:after="0"/>
        <w:ind w:left="0"/>
        <w:jc w:val="both"/>
      </w:pPr>
      <w:r>
        <w:rPr>
          <w:rFonts w:ascii="Times New Roman"/>
          <w:b w:val="false"/>
          <w:i w:val="false"/>
          <w:color w:val="000000"/>
          <w:sz w:val="28"/>
        </w:rPr>
        <w:t xml:space="preserve">
      өрт гидроэлеваторы; </w:t>
      </w:r>
    </w:p>
    <w:p>
      <w:pPr>
        <w:spacing w:after="0"/>
        <w:ind w:left="0"/>
        <w:jc w:val="both"/>
      </w:pPr>
      <w:r>
        <w:rPr>
          <w:rFonts w:ascii="Times New Roman"/>
          <w:b w:val="false"/>
          <w:i w:val="false"/>
          <w:color w:val="000000"/>
          <w:sz w:val="28"/>
        </w:rPr>
        <w:t xml:space="preserve">
      өрт бағаны; </w:t>
      </w:r>
    </w:p>
    <w:p>
      <w:pPr>
        <w:spacing w:after="0"/>
        <w:ind w:left="0"/>
        <w:jc w:val="both"/>
      </w:pPr>
      <w:r>
        <w:rPr>
          <w:rFonts w:ascii="Times New Roman"/>
          <w:b w:val="false"/>
          <w:i w:val="false"/>
          <w:color w:val="000000"/>
          <w:sz w:val="28"/>
        </w:rPr>
        <w:t xml:space="preserve">
      көбікараластырғыштар; </w:t>
      </w:r>
    </w:p>
    <w:p>
      <w:pPr>
        <w:spacing w:after="0"/>
        <w:ind w:left="0"/>
        <w:jc w:val="both"/>
      </w:pPr>
      <w:r>
        <w:rPr>
          <w:rFonts w:ascii="Times New Roman"/>
          <w:b w:val="false"/>
          <w:i w:val="false"/>
          <w:color w:val="000000"/>
          <w:sz w:val="28"/>
        </w:rPr>
        <w:t xml:space="preserve">
      түтік құбыры су қоймалары; </w:t>
      </w:r>
    </w:p>
    <w:p>
      <w:pPr>
        <w:spacing w:after="0"/>
        <w:ind w:left="0"/>
        <w:jc w:val="both"/>
      </w:pPr>
      <w:r>
        <w:rPr>
          <w:rFonts w:ascii="Times New Roman"/>
          <w:b w:val="false"/>
          <w:i w:val="false"/>
          <w:color w:val="000000"/>
          <w:sz w:val="28"/>
        </w:rPr>
        <w:t xml:space="preserve">
      түтік құбыры таралымы; </w:t>
      </w:r>
    </w:p>
    <w:p>
      <w:pPr>
        <w:spacing w:after="0"/>
        <w:ind w:left="0"/>
        <w:jc w:val="both"/>
      </w:pPr>
      <w:r>
        <w:rPr>
          <w:rFonts w:ascii="Times New Roman"/>
          <w:b w:val="false"/>
          <w:i w:val="false"/>
          <w:color w:val="000000"/>
          <w:sz w:val="28"/>
        </w:rPr>
        <w:t xml:space="preserve">
      n - жүрісті түтік құбыр таралымы; </w:t>
      </w:r>
    </w:p>
    <w:p>
      <w:pPr>
        <w:spacing w:after="0"/>
        <w:ind w:left="0"/>
        <w:jc w:val="both"/>
      </w:pPr>
      <w:r>
        <w:rPr>
          <w:rFonts w:ascii="Times New Roman"/>
          <w:b w:val="false"/>
          <w:i w:val="false"/>
          <w:color w:val="000000"/>
          <w:sz w:val="28"/>
        </w:rPr>
        <w:t xml:space="preserve">
      түтік құбыр аунақшасы; </w:t>
      </w:r>
    </w:p>
    <w:p>
      <w:pPr>
        <w:spacing w:after="0"/>
        <w:ind w:left="0"/>
        <w:jc w:val="both"/>
      </w:pPr>
      <w:r>
        <w:rPr>
          <w:rFonts w:ascii="Times New Roman"/>
          <w:b w:val="false"/>
          <w:i w:val="false"/>
          <w:color w:val="000000"/>
          <w:sz w:val="28"/>
        </w:rPr>
        <w:t xml:space="preserve">
      түтік құбыр арқалығы; </w:t>
      </w:r>
    </w:p>
    <w:p>
      <w:pPr>
        <w:spacing w:after="0"/>
        <w:ind w:left="0"/>
        <w:jc w:val="both"/>
      </w:pPr>
      <w:r>
        <w:rPr>
          <w:rFonts w:ascii="Times New Roman"/>
          <w:b w:val="false"/>
          <w:i w:val="false"/>
          <w:color w:val="000000"/>
          <w:sz w:val="28"/>
        </w:rPr>
        <w:t xml:space="preserve">
      түтік құбыр қысқышы; </w:t>
      </w:r>
    </w:p>
    <w:p>
      <w:pPr>
        <w:spacing w:after="0"/>
        <w:ind w:left="0"/>
        <w:jc w:val="both"/>
      </w:pPr>
      <w:r>
        <w:rPr>
          <w:rFonts w:ascii="Times New Roman"/>
          <w:b w:val="false"/>
          <w:i w:val="false"/>
          <w:color w:val="000000"/>
          <w:sz w:val="28"/>
        </w:rPr>
        <w:t xml:space="preserve">
      түтік құбыр кідірісі; </w:t>
      </w:r>
    </w:p>
    <w:p>
      <w:pPr>
        <w:spacing w:after="0"/>
        <w:ind w:left="0"/>
        <w:jc w:val="both"/>
      </w:pPr>
      <w:r>
        <w:rPr>
          <w:rFonts w:ascii="Times New Roman"/>
          <w:b w:val="false"/>
          <w:i w:val="false"/>
          <w:color w:val="000000"/>
          <w:sz w:val="28"/>
        </w:rPr>
        <w:t xml:space="preserve">
      түтік құбыр құндағы; </w:t>
      </w:r>
    </w:p>
    <w:p>
      <w:pPr>
        <w:spacing w:after="0"/>
        <w:ind w:left="0"/>
        <w:jc w:val="both"/>
      </w:pPr>
      <w:r>
        <w:rPr>
          <w:rFonts w:ascii="Times New Roman"/>
          <w:b w:val="false"/>
          <w:i w:val="false"/>
          <w:color w:val="000000"/>
          <w:sz w:val="28"/>
        </w:rPr>
        <w:t xml:space="preserve">
      түтік құбырды байлау құрылғысы. </w:t>
      </w:r>
    </w:p>
    <w:bookmarkStart w:name="z661" w:id="659"/>
    <w:p>
      <w:pPr>
        <w:spacing w:after="0"/>
        <w:ind w:left="0"/>
        <w:jc w:val="both"/>
      </w:pPr>
      <w:r>
        <w:rPr>
          <w:rFonts w:ascii="Times New Roman"/>
          <w:b w:val="false"/>
          <w:i w:val="false"/>
          <w:color w:val="000000"/>
          <w:sz w:val="28"/>
        </w:rPr>
        <w:t xml:space="preserve">
      7. Өрт құтқару құрылғылары мыналарға бөлінеді: </w:t>
      </w:r>
    </w:p>
    <w:bookmarkEnd w:id="659"/>
    <w:p>
      <w:pPr>
        <w:spacing w:after="0"/>
        <w:ind w:left="0"/>
        <w:jc w:val="both"/>
      </w:pPr>
      <w:r>
        <w:rPr>
          <w:rFonts w:ascii="Times New Roman"/>
          <w:b w:val="false"/>
          <w:i w:val="false"/>
          <w:color w:val="000000"/>
          <w:sz w:val="28"/>
        </w:rPr>
        <w:t xml:space="preserve">
      өрт қол сатылары; </w:t>
      </w:r>
    </w:p>
    <w:p>
      <w:pPr>
        <w:spacing w:after="0"/>
        <w:ind w:left="0"/>
        <w:jc w:val="both"/>
      </w:pPr>
      <w:r>
        <w:rPr>
          <w:rFonts w:ascii="Times New Roman"/>
          <w:b w:val="false"/>
          <w:i w:val="false"/>
          <w:color w:val="000000"/>
          <w:sz w:val="28"/>
        </w:rPr>
        <w:t xml:space="preserve">
      өрт құтқару құрылғылары. </w:t>
      </w:r>
    </w:p>
    <w:bookmarkStart w:name="z662" w:id="660"/>
    <w:p>
      <w:pPr>
        <w:spacing w:after="0"/>
        <w:ind w:left="0"/>
        <w:jc w:val="both"/>
      </w:pPr>
      <w:r>
        <w:rPr>
          <w:rFonts w:ascii="Times New Roman"/>
          <w:b w:val="false"/>
          <w:i w:val="false"/>
          <w:color w:val="000000"/>
          <w:sz w:val="28"/>
        </w:rPr>
        <w:t xml:space="preserve">
      1) Өрт қол сатылары мыналарға бөлінеді: </w:t>
      </w:r>
    </w:p>
    <w:bookmarkEnd w:id="660"/>
    <w:p>
      <w:pPr>
        <w:spacing w:after="0"/>
        <w:ind w:left="0"/>
        <w:jc w:val="both"/>
      </w:pPr>
      <w:r>
        <w:rPr>
          <w:rFonts w:ascii="Times New Roman"/>
          <w:b w:val="false"/>
          <w:i w:val="false"/>
          <w:color w:val="000000"/>
          <w:sz w:val="28"/>
        </w:rPr>
        <w:t xml:space="preserve">
      штурмдық сатылар; </w:t>
      </w:r>
    </w:p>
    <w:p>
      <w:pPr>
        <w:spacing w:after="0"/>
        <w:ind w:left="0"/>
        <w:jc w:val="both"/>
      </w:pPr>
      <w:r>
        <w:rPr>
          <w:rFonts w:ascii="Times New Roman"/>
          <w:b w:val="false"/>
          <w:i w:val="false"/>
          <w:color w:val="000000"/>
          <w:sz w:val="28"/>
        </w:rPr>
        <w:t xml:space="preserve">
      сатылар-таяқшалар; </w:t>
      </w:r>
    </w:p>
    <w:p>
      <w:pPr>
        <w:spacing w:after="0"/>
        <w:ind w:left="0"/>
        <w:jc w:val="both"/>
      </w:pPr>
      <w:r>
        <w:rPr>
          <w:rFonts w:ascii="Times New Roman"/>
          <w:b w:val="false"/>
          <w:i w:val="false"/>
          <w:color w:val="000000"/>
          <w:sz w:val="28"/>
        </w:rPr>
        <w:t xml:space="preserve">
      жылжытпалы сатылар. </w:t>
      </w:r>
    </w:p>
    <w:bookmarkStart w:name="z663" w:id="661"/>
    <w:p>
      <w:pPr>
        <w:spacing w:after="0"/>
        <w:ind w:left="0"/>
        <w:jc w:val="both"/>
      </w:pPr>
      <w:r>
        <w:rPr>
          <w:rFonts w:ascii="Times New Roman"/>
          <w:b w:val="false"/>
          <w:i w:val="false"/>
          <w:color w:val="000000"/>
          <w:sz w:val="28"/>
        </w:rPr>
        <w:t xml:space="preserve">
      2) Өрт құтқару құрылғылары мыналарға бөлінеді: </w:t>
      </w:r>
    </w:p>
    <w:bookmarkEnd w:id="661"/>
    <w:p>
      <w:pPr>
        <w:spacing w:after="0"/>
        <w:ind w:left="0"/>
        <w:jc w:val="both"/>
      </w:pPr>
      <w:r>
        <w:rPr>
          <w:rFonts w:ascii="Times New Roman"/>
          <w:b w:val="false"/>
          <w:i w:val="false"/>
          <w:color w:val="000000"/>
          <w:sz w:val="28"/>
        </w:rPr>
        <w:t xml:space="preserve">
      өрт құтқару құрылғылары; </w:t>
      </w:r>
    </w:p>
    <w:p>
      <w:pPr>
        <w:spacing w:after="0"/>
        <w:ind w:left="0"/>
        <w:jc w:val="both"/>
      </w:pPr>
      <w:r>
        <w:rPr>
          <w:rFonts w:ascii="Times New Roman"/>
          <w:b w:val="false"/>
          <w:i w:val="false"/>
          <w:color w:val="000000"/>
          <w:sz w:val="28"/>
        </w:rPr>
        <w:t xml:space="preserve">
      арқан-түсіру құтқару құрылғылары; </w:t>
      </w:r>
    </w:p>
    <w:p>
      <w:pPr>
        <w:spacing w:after="0"/>
        <w:ind w:left="0"/>
        <w:jc w:val="both"/>
      </w:pPr>
      <w:r>
        <w:rPr>
          <w:rFonts w:ascii="Times New Roman"/>
          <w:b w:val="false"/>
          <w:i w:val="false"/>
          <w:color w:val="000000"/>
          <w:sz w:val="28"/>
        </w:rPr>
        <w:t xml:space="preserve">
      секіру құтқару құрылғылары; </w:t>
      </w:r>
    </w:p>
    <w:p>
      <w:pPr>
        <w:spacing w:after="0"/>
        <w:ind w:left="0"/>
        <w:jc w:val="both"/>
      </w:pPr>
      <w:r>
        <w:rPr>
          <w:rFonts w:ascii="Times New Roman"/>
          <w:b w:val="false"/>
          <w:i w:val="false"/>
          <w:color w:val="000000"/>
          <w:sz w:val="28"/>
        </w:rPr>
        <w:t xml:space="preserve">
      өрт құтқару арқандары (қарапайым жасалған, жылуға төзімді). </w:t>
      </w:r>
    </w:p>
    <w:bookmarkStart w:name="z664" w:id="662"/>
    <w:p>
      <w:pPr>
        <w:spacing w:after="0"/>
        <w:ind w:left="0"/>
        <w:jc w:val="both"/>
      </w:pPr>
      <w:r>
        <w:rPr>
          <w:rFonts w:ascii="Times New Roman"/>
          <w:b w:val="false"/>
          <w:i w:val="false"/>
          <w:color w:val="000000"/>
          <w:sz w:val="28"/>
        </w:rPr>
        <w:t xml:space="preserve">
      8. Қол өрт аспабы механикаландырылмаған және механикаландырылған өрт аспабына бөлінеді. </w:t>
      </w:r>
    </w:p>
    <w:bookmarkEnd w:id="662"/>
    <w:bookmarkStart w:name="z665" w:id="663"/>
    <w:p>
      <w:pPr>
        <w:spacing w:after="0"/>
        <w:ind w:left="0"/>
        <w:jc w:val="both"/>
      </w:pPr>
      <w:r>
        <w:rPr>
          <w:rFonts w:ascii="Times New Roman"/>
          <w:b w:val="false"/>
          <w:i w:val="false"/>
          <w:color w:val="000000"/>
          <w:sz w:val="28"/>
        </w:rPr>
        <w:t xml:space="preserve">
      1) Қол механикаландырылмаған өрт аспабы мыналарға бөлінеді: </w:t>
      </w:r>
    </w:p>
    <w:bookmarkEnd w:id="663"/>
    <w:p>
      <w:pPr>
        <w:spacing w:after="0"/>
        <w:ind w:left="0"/>
        <w:jc w:val="both"/>
      </w:pPr>
      <w:r>
        <w:rPr>
          <w:rFonts w:ascii="Times New Roman"/>
          <w:b w:val="false"/>
          <w:i w:val="false"/>
          <w:color w:val="000000"/>
          <w:sz w:val="28"/>
        </w:rPr>
        <w:t xml:space="preserve">
      өрт багоры; </w:t>
      </w:r>
    </w:p>
    <w:p>
      <w:pPr>
        <w:spacing w:after="0"/>
        <w:ind w:left="0"/>
        <w:jc w:val="both"/>
      </w:pPr>
      <w:r>
        <w:rPr>
          <w:rFonts w:ascii="Times New Roman"/>
          <w:b w:val="false"/>
          <w:i w:val="false"/>
          <w:color w:val="000000"/>
          <w:sz w:val="28"/>
        </w:rPr>
        <w:t xml:space="preserve">
      өрт ілгегі; </w:t>
      </w:r>
    </w:p>
    <w:p>
      <w:pPr>
        <w:spacing w:after="0"/>
        <w:ind w:left="0"/>
        <w:jc w:val="both"/>
      </w:pPr>
      <w:r>
        <w:rPr>
          <w:rFonts w:ascii="Times New Roman"/>
          <w:b w:val="false"/>
          <w:i w:val="false"/>
          <w:color w:val="000000"/>
          <w:sz w:val="28"/>
        </w:rPr>
        <w:t xml:space="preserve">
      өрт балтасы; </w:t>
      </w:r>
    </w:p>
    <w:p>
      <w:pPr>
        <w:spacing w:after="0"/>
        <w:ind w:left="0"/>
        <w:jc w:val="both"/>
      </w:pPr>
      <w:r>
        <w:rPr>
          <w:rFonts w:ascii="Times New Roman"/>
          <w:b w:val="false"/>
          <w:i w:val="false"/>
          <w:color w:val="000000"/>
          <w:sz w:val="28"/>
        </w:rPr>
        <w:t xml:space="preserve">
      өрт сүңгілері (ауыр, жеңіл, әмбебап); </w:t>
      </w:r>
    </w:p>
    <w:bookmarkStart w:name="z666" w:id="664"/>
    <w:p>
      <w:pPr>
        <w:spacing w:after="0"/>
        <w:ind w:left="0"/>
        <w:jc w:val="both"/>
      </w:pPr>
      <w:r>
        <w:rPr>
          <w:rFonts w:ascii="Times New Roman"/>
          <w:b w:val="false"/>
          <w:i w:val="false"/>
          <w:color w:val="000000"/>
          <w:sz w:val="28"/>
        </w:rPr>
        <w:t xml:space="preserve">
      2) Қол механикаландырылған өрт аспабы мынадай механикалық аспаптарға бөлінеді: </w:t>
      </w:r>
    </w:p>
    <w:bookmarkEnd w:id="664"/>
    <w:p>
      <w:pPr>
        <w:spacing w:after="0"/>
        <w:ind w:left="0"/>
        <w:jc w:val="both"/>
      </w:pPr>
      <w:r>
        <w:rPr>
          <w:rFonts w:ascii="Times New Roman"/>
          <w:b w:val="false"/>
          <w:i w:val="false"/>
          <w:color w:val="000000"/>
          <w:sz w:val="28"/>
        </w:rPr>
        <w:t xml:space="preserve">
      гидравликалық жетегі бар; </w:t>
      </w:r>
    </w:p>
    <w:p>
      <w:pPr>
        <w:spacing w:after="0"/>
        <w:ind w:left="0"/>
        <w:jc w:val="both"/>
      </w:pPr>
      <w:r>
        <w:rPr>
          <w:rFonts w:ascii="Times New Roman"/>
          <w:b w:val="false"/>
          <w:i w:val="false"/>
          <w:color w:val="000000"/>
          <w:sz w:val="28"/>
        </w:rPr>
        <w:t xml:space="preserve">
      пневматикалық жетегі бар; </w:t>
      </w:r>
    </w:p>
    <w:p>
      <w:pPr>
        <w:spacing w:after="0"/>
        <w:ind w:left="0"/>
        <w:jc w:val="both"/>
      </w:pPr>
      <w:r>
        <w:rPr>
          <w:rFonts w:ascii="Times New Roman"/>
          <w:b w:val="false"/>
          <w:i w:val="false"/>
          <w:color w:val="000000"/>
          <w:sz w:val="28"/>
        </w:rPr>
        <w:t xml:space="preserve">
      мотожетегі және пневможетегі бар. </w:t>
      </w:r>
    </w:p>
    <w:bookmarkStart w:name="z667" w:id="665"/>
    <w:p>
      <w:pPr>
        <w:spacing w:after="0"/>
        <w:ind w:left="0"/>
        <w:jc w:val="both"/>
      </w:pPr>
      <w:r>
        <w:rPr>
          <w:rFonts w:ascii="Times New Roman"/>
          <w:b w:val="false"/>
          <w:i w:val="false"/>
          <w:color w:val="000000"/>
          <w:sz w:val="28"/>
        </w:rPr>
        <w:t xml:space="preserve">
      9. Өрт сөндіргіштер мыналарға бөлінеді: </w:t>
      </w:r>
    </w:p>
    <w:bookmarkEnd w:id="665"/>
    <w:p>
      <w:pPr>
        <w:spacing w:after="0"/>
        <w:ind w:left="0"/>
        <w:jc w:val="both"/>
      </w:pPr>
      <w:r>
        <w:rPr>
          <w:rFonts w:ascii="Times New Roman"/>
          <w:b w:val="false"/>
          <w:i w:val="false"/>
          <w:color w:val="000000"/>
          <w:sz w:val="28"/>
        </w:rPr>
        <w:t xml:space="preserve">
      ауыстыру тәсілі бойынша; </w:t>
      </w:r>
    </w:p>
    <w:p>
      <w:pPr>
        <w:spacing w:after="0"/>
        <w:ind w:left="0"/>
        <w:jc w:val="both"/>
      </w:pPr>
      <w:r>
        <w:rPr>
          <w:rFonts w:ascii="Times New Roman"/>
          <w:b w:val="false"/>
          <w:i w:val="false"/>
          <w:color w:val="000000"/>
          <w:sz w:val="28"/>
        </w:rPr>
        <w:t xml:space="preserve">
      қолданылатын өрт сөндіретін заттың түрі бойынша; </w:t>
      </w:r>
    </w:p>
    <w:p>
      <w:pPr>
        <w:spacing w:after="0"/>
        <w:ind w:left="0"/>
        <w:jc w:val="both"/>
      </w:pPr>
      <w:r>
        <w:rPr>
          <w:rFonts w:ascii="Times New Roman"/>
          <w:b w:val="false"/>
          <w:i w:val="false"/>
          <w:color w:val="000000"/>
          <w:sz w:val="28"/>
        </w:rPr>
        <w:t xml:space="preserve">
      өрт сөндіретін затты ығыстырып шығару үшін артық қысымды жасау принципі бойынша. </w:t>
      </w:r>
    </w:p>
    <w:bookmarkStart w:name="z668" w:id="666"/>
    <w:p>
      <w:pPr>
        <w:spacing w:after="0"/>
        <w:ind w:left="0"/>
        <w:jc w:val="both"/>
      </w:pPr>
      <w:r>
        <w:rPr>
          <w:rFonts w:ascii="Times New Roman"/>
          <w:b w:val="false"/>
          <w:i w:val="false"/>
          <w:color w:val="000000"/>
          <w:sz w:val="28"/>
        </w:rPr>
        <w:t xml:space="preserve">
      1) Өрт сөндіргіштерді жылжыту тәсілі бойынша мыналарға бөлінеді: </w:t>
      </w:r>
    </w:p>
    <w:bookmarkEnd w:id="666"/>
    <w:p>
      <w:pPr>
        <w:spacing w:after="0"/>
        <w:ind w:left="0"/>
        <w:jc w:val="both"/>
      </w:pPr>
      <w:r>
        <w:rPr>
          <w:rFonts w:ascii="Times New Roman"/>
          <w:b w:val="false"/>
          <w:i w:val="false"/>
          <w:color w:val="000000"/>
          <w:sz w:val="28"/>
        </w:rPr>
        <w:t xml:space="preserve">
      ауыспалы: қол, арқа-аспалы (салмағы 20 кг артық емес); </w:t>
      </w:r>
    </w:p>
    <w:p>
      <w:pPr>
        <w:spacing w:after="0"/>
        <w:ind w:left="0"/>
        <w:jc w:val="both"/>
      </w:pPr>
      <w:r>
        <w:rPr>
          <w:rFonts w:ascii="Times New Roman"/>
          <w:b w:val="false"/>
          <w:i w:val="false"/>
          <w:color w:val="000000"/>
          <w:sz w:val="28"/>
        </w:rPr>
        <w:t xml:space="preserve">
      жылжымалы (салмағы 20 кг-нан 400 кг дейін, арбаға орнатылған өрт сөндіретін затты зарядтауға арналған бір немесе бірнеше ыдыстар бар); </w:t>
      </w:r>
    </w:p>
    <w:p>
      <w:pPr>
        <w:spacing w:after="0"/>
        <w:ind w:left="0"/>
        <w:jc w:val="both"/>
      </w:pPr>
      <w:r>
        <w:rPr>
          <w:rFonts w:ascii="Times New Roman"/>
          <w:b w:val="false"/>
          <w:i w:val="false"/>
          <w:color w:val="000000"/>
          <w:sz w:val="28"/>
        </w:rPr>
        <w:t xml:space="preserve">
      тіркемелі шассимен тасылатын; </w:t>
      </w:r>
    </w:p>
    <w:p>
      <w:pPr>
        <w:spacing w:after="0"/>
        <w:ind w:left="0"/>
        <w:jc w:val="both"/>
      </w:pPr>
      <w:r>
        <w:rPr>
          <w:rFonts w:ascii="Times New Roman"/>
          <w:b w:val="false"/>
          <w:i w:val="false"/>
          <w:color w:val="000000"/>
          <w:sz w:val="28"/>
        </w:rPr>
        <w:t xml:space="preserve">
      стационарлық. </w:t>
      </w:r>
    </w:p>
    <w:bookmarkStart w:name="z669" w:id="667"/>
    <w:p>
      <w:pPr>
        <w:spacing w:after="0"/>
        <w:ind w:left="0"/>
        <w:jc w:val="both"/>
      </w:pPr>
      <w:r>
        <w:rPr>
          <w:rFonts w:ascii="Times New Roman"/>
          <w:b w:val="false"/>
          <w:i w:val="false"/>
          <w:color w:val="000000"/>
          <w:sz w:val="28"/>
        </w:rPr>
        <w:t xml:space="preserve">
      2) Қолданылатын өрт сөндіретін заттың түрі бойынша: </w:t>
      </w:r>
    </w:p>
    <w:bookmarkEnd w:id="667"/>
    <w:bookmarkStart w:name="z670" w:id="668"/>
    <w:p>
      <w:pPr>
        <w:spacing w:after="0"/>
        <w:ind w:left="0"/>
        <w:jc w:val="both"/>
      </w:pPr>
      <w:r>
        <w:rPr>
          <w:rFonts w:ascii="Times New Roman"/>
          <w:b w:val="false"/>
          <w:i w:val="false"/>
          <w:color w:val="000000"/>
          <w:sz w:val="28"/>
        </w:rPr>
        <w:t xml:space="preserve">
      2.1) Су өрт сөндіргіштері: </w:t>
      </w:r>
    </w:p>
    <w:bookmarkEnd w:id="668"/>
    <w:p>
      <w:pPr>
        <w:spacing w:after="0"/>
        <w:ind w:left="0"/>
        <w:jc w:val="both"/>
      </w:pPr>
      <w:r>
        <w:rPr>
          <w:rFonts w:ascii="Times New Roman"/>
          <w:b w:val="false"/>
          <w:i w:val="false"/>
          <w:color w:val="000000"/>
          <w:sz w:val="28"/>
        </w:rPr>
        <w:t xml:space="preserve">
      жинақтық ағынмен; </w:t>
      </w:r>
    </w:p>
    <w:p>
      <w:pPr>
        <w:spacing w:after="0"/>
        <w:ind w:left="0"/>
        <w:jc w:val="both"/>
      </w:pPr>
      <w:r>
        <w:rPr>
          <w:rFonts w:ascii="Times New Roman"/>
          <w:b w:val="false"/>
          <w:i w:val="false"/>
          <w:color w:val="000000"/>
          <w:sz w:val="28"/>
        </w:rPr>
        <w:t xml:space="preserve">
      тозаңдатылған ағынмен (тамшылардың диаметрі 100 мкм артық емес); </w:t>
      </w:r>
    </w:p>
    <w:p>
      <w:pPr>
        <w:spacing w:after="0"/>
        <w:ind w:left="0"/>
        <w:jc w:val="both"/>
      </w:pPr>
      <w:r>
        <w:rPr>
          <w:rFonts w:ascii="Times New Roman"/>
          <w:b w:val="false"/>
          <w:i w:val="false"/>
          <w:color w:val="000000"/>
          <w:sz w:val="28"/>
        </w:rPr>
        <w:t xml:space="preserve">
      ұсақ шашыратып тозаң ағынмен (тамшылардың диаметрі 100 мкм кем емес). </w:t>
      </w:r>
    </w:p>
    <w:bookmarkStart w:name="z671" w:id="669"/>
    <w:p>
      <w:pPr>
        <w:spacing w:after="0"/>
        <w:ind w:left="0"/>
        <w:jc w:val="both"/>
      </w:pPr>
      <w:r>
        <w:rPr>
          <w:rFonts w:ascii="Times New Roman"/>
          <w:b w:val="false"/>
          <w:i w:val="false"/>
          <w:color w:val="000000"/>
          <w:sz w:val="28"/>
        </w:rPr>
        <w:t xml:space="preserve">
      2.2) Ауа-көбік өрт сөндіргіштері: </w:t>
      </w:r>
    </w:p>
    <w:bookmarkEnd w:id="669"/>
    <w:p>
      <w:pPr>
        <w:spacing w:after="0"/>
        <w:ind w:left="0"/>
        <w:jc w:val="both"/>
      </w:pPr>
      <w:r>
        <w:rPr>
          <w:rFonts w:ascii="Times New Roman"/>
          <w:b w:val="false"/>
          <w:i w:val="false"/>
          <w:color w:val="000000"/>
          <w:sz w:val="28"/>
        </w:rPr>
        <w:t xml:space="preserve">
      төмен еселі (көбік еселігі 5-ден 20 дейін қоса алғанда); </w:t>
      </w:r>
    </w:p>
    <w:p>
      <w:pPr>
        <w:spacing w:after="0"/>
        <w:ind w:left="0"/>
        <w:jc w:val="both"/>
      </w:pPr>
      <w:r>
        <w:rPr>
          <w:rFonts w:ascii="Times New Roman"/>
          <w:b w:val="false"/>
          <w:i w:val="false"/>
          <w:color w:val="000000"/>
          <w:sz w:val="28"/>
        </w:rPr>
        <w:t xml:space="preserve">
      орташа еселі (көбік еселігі 21-ден 200 дейін қоса алғанда). </w:t>
      </w:r>
    </w:p>
    <w:p>
      <w:pPr>
        <w:spacing w:after="0"/>
        <w:ind w:left="0"/>
        <w:jc w:val="both"/>
      </w:pPr>
      <w:r>
        <w:rPr>
          <w:rFonts w:ascii="Times New Roman"/>
          <w:b w:val="false"/>
          <w:i w:val="false"/>
          <w:color w:val="000000"/>
          <w:sz w:val="28"/>
        </w:rPr>
        <w:t xml:space="preserve">
      ұнтақты өрт сөндіргіштер; </w:t>
      </w:r>
    </w:p>
    <w:p>
      <w:pPr>
        <w:spacing w:after="0"/>
        <w:ind w:left="0"/>
        <w:jc w:val="both"/>
      </w:pPr>
      <w:r>
        <w:rPr>
          <w:rFonts w:ascii="Times New Roman"/>
          <w:b w:val="false"/>
          <w:i w:val="false"/>
          <w:color w:val="000000"/>
          <w:sz w:val="28"/>
        </w:rPr>
        <w:t xml:space="preserve">
      газды өрт сөндіргіштер (көмір-қышқылды); </w:t>
      </w:r>
    </w:p>
    <w:p>
      <w:pPr>
        <w:spacing w:after="0"/>
        <w:ind w:left="0"/>
        <w:jc w:val="both"/>
      </w:pPr>
      <w:r>
        <w:rPr>
          <w:rFonts w:ascii="Times New Roman"/>
          <w:b w:val="false"/>
          <w:i w:val="false"/>
          <w:color w:val="000000"/>
          <w:sz w:val="28"/>
        </w:rPr>
        <w:t xml:space="preserve">
      аэрозольды; </w:t>
      </w:r>
    </w:p>
    <w:p>
      <w:pPr>
        <w:spacing w:after="0"/>
        <w:ind w:left="0"/>
        <w:jc w:val="both"/>
      </w:pPr>
      <w:r>
        <w:rPr>
          <w:rFonts w:ascii="Times New Roman"/>
          <w:b w:val="false"/>
          <w:i w:val="false"/>
          <w:color w:val="000000"/>
          <w:sz w:val="28"/>
        </w:rPr>
        <w:t xml:space="preserve">
      біріктірілген. </w:t>
      </w:r>
    </w:p>
    <w:bookmarkStart w:name="z672" w:id="670"/>
    <w:p>
      <w:pPr>
        <w:spacing w:after="0"/>
        <w:ind w:left="0"/>
        <w:jc w:val="both"/>
      </w:pPr>
      <w:r>
        <w:rPr>
          <w:rFonts w:ascii="Times New Roman"/>
          <w:b w:val="false"/>
          <w:i w:val="false"/>
          <w:color w:val="000000"/>
          <w:sz w:val="28"/>
        </w:rPr>
        <w:t xml:space="preserve">
      3) Өрт сөндіретін затты ығыстырып шығару үшін газдың артық қысымын құру принципі бойынша: </w:t>
      </w:r>
    </w:p>
    <w:bookmarkEnd w:id="670"/>
    <w:p>
      <w:pPr>
        <w:spacing w:after="0"/>
        <w:ind w:left="0"/>
        <w:jc w:val="both"/>
      </w:pPr>
      <w:r>
        <w:rPr>
          <w:rFonts w:ascii="Times New Roman"/>
          <w:b w:val="false"/>
          <w:i w:val="false"/>
          <w:color w:val="000000"/>
          <w:sz w:val="28"/>
        </w:rPr>
        <w:t xml:space="preserve">
      айдау; </w:t>
      </w:r>
    </w:p>
    <w:p>
      <w:pPr>
        <w:spacing w:after="0"/>
        <w:ind w:left="0"/>
        <w:jc w:val="both"/>
      </w:pPr>
      <w:r>
        <w:rPr>
          <w:rFonts w:ascii="Times New Roman"/>
          <w:b w:val="false"/>
          <w:i w:val="false"/>
          <w:color w:val="000000"/>
          <w:sz w:val="28"/>
        </w:rPr>
        <w:t xml:space="preserve">
      қысылған газ баллоны бар; </w:t>
      </w:r>
    </w:p>
    <w:p>
      <w:pPr>
        <w:spacing w:after="0"/>
        <w:ind w:left="0"/>
        <w:jc w:val="both"/>
      </w:pPr>
      <w:r>
        <w:rPr>
          <w:rFonts w:ascii="Times New Roman"/>
          <w:b w:val="false"/>
          <w:i w:val="false"/>
          <w:color w:val="000000"/>
          <w:sz w:val="28"/>
        </w:rPr>
        <w:t xml:space="preserve">
      газ-генеризациялау элементі бар; </w:t>
      </w:r>
    </w:p>
    <w:p>
      <w:pPr>
        <w:spacing w:after="0"/>
        <w:ind w:left="0"/>
        <w:jc w:val="both"/>
      </w:pPr>
      <w:r>
        <w:rPr>
          <w:rFonts w:ascii="Times New Roman"/>
          <w:b w:val="false"/>
          <w:i w:val="false"/>
          <w:color w:val="000000"/>
          <w:sz w:val="28"/>
        </w:rPr>
        <w:t xml:space="preserve">
      эжектор құрылғысы бар; </w:t>
      </w:r>
    </w:p>
    <w:p>
      <w:pPr>
        <w:spacing w:after="0"/>
        <w:ind w:left="0"/>
        <w:jc w:val="both"/>
      </w:pPr>
      <w:r>
        <w:rPr>
          <w:rFonts w:ascii="Times New Roman"/>
          <w:b w:val="false"/>
          <w:i w:val="false"/>
          <w:color w:val="000000"/>
          <w:sz w:val="28"/>
        </w:rPr>
        <w:t xml:space="preserve">
      термикалық элементі бар.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"Объектілерді қорғау үшін өрт</w:t>
            </w:r>
            <w:r>
              <w:br/>
            </w:r>
            <w:r>
              <w:rPr>
                <w:rFonts w:ascii="Times New Roman"/>
                <w:b w:val="false"/>
                <w:i w:val="false"/>
                <w:color w:val="000000"/>
                <w:sz w:val="20"/>
              </w:rPr>
              <w:t>техникасы қауіпсіздігіне қойылатын</w:t>
            </w:r>
            <w:r>
              <w:br/>
            </w:r>
            <w:r>
              <w:rPr>
                <w:rFonts w:ascii="Times New Roman"/>
                <w:b w:val="false"/>
                <w:i w:val="false"/>
                <w:color w:val="000000"/>
                <w:sz w:val="20"/>
              </w:rPr>
              <w:t>талаптар" техникалық регламентінің</w:t>
            </w:r>
            <w:r>
              <w:br/>
            </w:r>
            <w:r>
              <w:rPr>
                <w:rFonts w:ascii="Times New Roman"/>
                <w:b w:val="false"/>
                <w:i w:val="false"/>
                <w:color w:val="000000"/>
                <w:sz w:val="20"/>
              </w:rPr>
              <w:t>3-қосымшасы</w:t>
            </w:r>
          </w:p>
        </w:tc>
      </w:tr>
    </w:tbl>
    <w:p>
      <w:pPr>
        <w:spacing w:after="0"/>
        <w:ind w:left="0"/>
        <w:jc w:val="left"/>
      </w:pPr>
      <w:r>
        <w:rPr>
          <w:rFonts w:ascii="Times New Roman"/>
          <w:b/>
          <w:i w:val="false"/>
          <w:color w:val="000000"/>
        </w:rPr>
        <w:t xml:space="preserve"> Өрт машиналарының өрт сөндіру қажеттіліктеріне су беруді қамтамасыз ету үшін талап етілетін мөлшерін анықтау бойынша есептеу әдісі</w:t>
      </w:r>
      <w:r>
        <w:br/>
      </w:r>
      <w:r>
        <w:rPr>
          <w:rFonts w:ascii="Times New Roman"/>
          <w:b/>
          <w:i w:val="false"/>
          <w:color w:val="000000"/>
        </w:rPr>
        <w:t>1. Есептеуге арналған бастапқы деректер</w:t>
      </w:r>
    </w:p>
    <w:bookmarkStart w:name="z674" w:id="671"/>
    <w:p>
      <w:pPr>
        <w:spacing w:after="0"/>
        <w:ind w:left="0"/>
        <w:jc w:val="both"/>
      </w:pPr>
      <w:r>
        <w:rPr>
          <w:rFonts w:ascii="Times New Roman"/>
          <w:b w:val="false"/>
          <w:i w:val="false"/>
          <w:color w:val="000000"/>
          <w:sz w:val="28"/>
        </w:rPr>
        <w:t xml:space="preserve">
      1. Есеп жүргізу үшін мыналар анықталады: </w:t>
      </w:r>
    </w:p>
    <w:bookmarkEnd w:id="671"/>
    <w:bookmarkStart w:name="z675" w:id="672"/>
    <w:p>
      <w:pPr>
        <w:spacing w:after="0"/>
        <w:ind w:left="0"/>
        <w:jc w:val="both"/>
      </w:pPr>
      <w:r>
        <w:rPr>
          <w:rFonts w:ascii="Times New Roman"/>
          <w:b w:val="false"/>
          <w:i w:val="false"/>
          <w:color w:val="000000"/>
          <w:sz w:val="28"/>
        </w:rPr>
        <w:t xml:space="preserve">
      1) Есептеу жүргізу үшін мыналарды анықтау үшін анықталады: </w:t>
      </w:r>
    </w:p>
    <w:bookmarkEnd w:id="672"/>
    <w:bookmarkStart w:name="z676" w:id="673"/>
    <w:p>
      <w:pPr>
        <w:spacing w:after="0"/>
        <w:ind w:left="0"/>
        <w:jc w:val="both"/>
      </w:pPr>
      <w:r>
        <w:rPr>
          <w:rFonts w:ascii="Times New Roman"/>
          <w:b w:val="false"/>
          <w:i w:val="false"/>
          <w:color w:val="000000"/>
          <w:sz w:val="28"/>
        </w:rPr>
        <w:t xml:space="preserve">
      1) Қазақстан Республикасы аумағында қолдануға рұқсат етілген құрылыс нормалары мен ережелері талаптарына сәйкес қаралатын объекті (кәсіпорын) үшін сыртқы өрт сөндіруге арналған судың нормативтік шығыны Q </w:t>
      </w:r>
      <w:r>
        <w:rPr>
          <w:rFonts w:ascii="Times New Roman"/>
          <w:b w:val="false"/>
          <w:i w:val="false"/>
          <w:color w:val="000000"/>
          <w:vertAlign w:val="subscript"/>
        </w:rPr>
        <w:t xml:space="preserve">норм </w:t>
      </w:r>
      <w:r>
        <w:rPr>
          <w:rFonts w:ascii="Times New Roman"/>
          <w:b w:val="false"/>
          <w:i w:val="false"/>
          <w:color w:val="000000"/>
          <w:sz w:val="28"/>
        </w:rPr>
        <w:t xml:space="preserve">; </w:t>
      </w:r>
    </w:p>
    <w:bookmarkEnd w:id="673"/>
    <w:bookmarkStart w:name="z677" w:id="674"/>
    <w:p>
      <w:pPr>
        <w:spacing w:after="0"/>
        <w:ind w:left="0"/>
        <w:jc w:val="both"/>
      </w:pPr>
      <w:r>
        <w:rPr>
          <w:rFonts w:ascii="Times New Roman"/>
          <w:b w:val="false"/>
          <w:i w:val="false"/>
          <w:color w:val="000000"/>
          <w:sz w:val="28"/>
        </w:rPr>
        <w:t xml:space="preserve">
      2) мәндері 1-кесте бойынша қабылданатын, қаралатын объекті (кәсіпорын) үшін жанудың таралуының сызықтық жылдамдығы V </w:t>
      </w:r>
      <w:r>
        <w:rPr>
          <w:rFonts w:ascii="Times New Roman"/>
          <w:b w:val="false"/>
          <w:i w:val="false"/>
          <w:color w:val="000000"/>
          <w:vertAlign w:val="subscript"/>
        </w:rPr>
        <w:t xml:space="preserve">лин </w:t>
      </w:r>
      <w:r>
        <w:rPr>
          <w:rFonts w:ascii="Times New Roman"/>
          <w:b w:val="false"/>
          <w:i/>
          <w:color w:val="000000"/>
          <w:sz w:val="28"/>
        </w:rPr>
        <w:t>;</w:t>
      </w:r>
      <w:r>
        <w:rPr>
          <w:rFonts w:ascii="Times New Roman"/>
          <w:b w:val="false"/>
          <w:i w:val="false"/>
          <w:color w:val="000000"/>
          <w:sz w:val="28"/>
        </w:rPr>
        <w:t xml:space="preserve"> </w:t>
      </w:r>
    </w:p>
    <w:bookmarkEnd w:id="674"/>
    <w:bookmarkStart w:name="z678" w:id="675"/>
    <w:p>
      <w:pPr>
        <w:spacing w:after="0"/>
        <w:ind w:left="0"/>
        <w:jc w:val="both"/>
      </w:pPr>
      <w:r>
        <w:rPr>
          <w:rFonts w:ascii="Times New Roman"/>
          <w:b w:val="false"/>
          <w:i w:val="false"/>
          <w:color w:val="000000"/>
          <w:sz w:val="28"/>
        </w:rPr>
        <w:t xml:space="preserve">
      3) мәні 2-кесте бойынша қабылданатын өрт сөндіруге су берудің талап етілетін қарқындылығы J </w:t>
      </w:r>
      <w:r>
        <w:rPr>
          <w:rFonts w:ascii="Times New Roman"/>
          <w:b w:val="false"/>
          <w:i w:val="false"/>
          <w:color w:val="000000"/>
          <w:vertAlign w:val="subscript"/>
        </w:rPr>
        <w:t xml:space="preserve">mp </w:t>
      </w:r>
      <w:r>
        <w:rPr>
          <w:rFonts w:ascii="Times New Roman"/>
          <w:b w:val="false"/>
          <w:i/>
          <w:color w:val="000000"/>
          <w:sz w:val="28"/>
        </w:rPr>
        <w:t>;</w:t>
      </w:r>
      <w:r>
        <w:rPr>
          <w:rFonts w:ascii="Times New Roman"/>
          <w:b w:val="false"/>
          <w:i w:val="false"/>
          <w:color w:val="000000"/>
          <w:sz w:val="28"/>
        </w:rPr>
        <w:t xml:space="preserve"> </w:t>
      </w:r>
    </w:p>
    <w:bookmarkEnd w:id="675"/>
    <w:bookmarkStart w:name="z679" w:id="676"/>
    <w:p>
      <w:pPr>
        <w:spacing w:after="0"/>
        <w:ind w:left="0"/>
        <w:jc w:val="both"/>
      </w:pPr>
      <w:r>
        <w:rPr>
          <w:rFonts w:ascii="Times New Roman"/>
          <w:b w:val="false"/>
          <w:i w:val="false"/>
          <w:color w:val="000000"/>
          <w:sz w:val="28"/>
        </w:rPr>
        <w:t xml:space="preserve">
      4) объектіге (кәсіпорынға) дейін арақашықтықты көрсетіп, мемлекеттік өртке қарсы қызмет гарнизонының аумақтық бөлімшелерін орналастыру; </w:t>
      </w:r>
    </w:p>
    <w:bookmarkEnd w:id="676"/>
    <w:bookmarkStart w:name="z680" w:id="677"/>
    <w:p>
      <w:pPr>
        <w:spacing w:after="0"/>
        <w:ind w:left="0"/>
        <w:jc w:val="both"/>
      </w:pPr>
      <w:r>
        <w:rPr>
          <w:rFonts w:ascii="Times New Roman"/>
          <w:b w:val="false"/>
          <w:i w:val="false"/>
          <w:color w:val="000000"/>
          <w:sz w:val="28"/>
        </w:rPr>
        <w:t xml:space="preserve">
      5) мемлекеттік өртке қарсы қызмет горнизонының аумақтық бөлімшелерін жарақтау үшін бар өрт машиналарының саны мен типі. </w:t>
      </w:r>
    </w:p>
    <w:bookmarkEnd w:id="677"/>
    <w:bookmarkStart w:name="z681" w:id="678"/>
    <w:p>
      <w:pPr>
        <w:spacing w:after="0"/>
        <w:ind w:left="0"/>
        <w:jc w:val="left"/>
      </w:pPr>
      <w:r>
        <w:rPr>
          <w:rFonts w:ascii="Times New Roman"/>
          <w:b/>
          <w:i w:val="false"/>
          <w:color w:val="000000"/>
        </w:rPr>
        <w:t xml:space="preserve"> 2. Өрт машиналарының өрт сөндіру қажеттіліктеріне су беруді қамтамасыз ету үшін талап етілетін санын анықтау бойынша есеп</w:t>
      </w:r>
    </w:p>
    <w:bookmarkEnd w:id="678"/>
    <w:bookmarkStart w:name="z682" w:id="679"/>
    <w:p>
      <w:pPr>
        <w:spacing w:after="0"/>
        <w:ind w:left="0"/>
        <w:jc w:val="both"/>
      </w:pPr>
      <w:r>
        <w:rPr>
          <w:rFonts w:ascii="Times New Roman"/>
          <w:b w:val="false"/>
          <w:i w:val="false"/>
          <w:color w:val="000000"/>
          <w:sz w:val="28"/>
        </w:rPr>
        <w:t xml:space="preserve">
      2. Су берудің талап етілетін қарқындылығы мәндеріне сәйкес номограмма бойынша (1-сурет) J </w:t>
      </w:r>
      <w:r>
        <w:rPr>
          <w:rFonts w:ascii="Times New Roman"/>
          <w:b w:val="false"/>
          <w:i w:val="false"/>
          <w:color w:val="000000"/>
          <w:vertAlign w:val="subscript"/>
        </w:rPr>
        <w:t xml:space="preserve">mp </w:t>
      </w:r>
      <w:r>
        <w:rPr>
          <w:rFonts w:ascii="Times New Roman"/>
          <w:b w:val="false"/>
          <w:i w:val="false"/>
          <w:color w:val="000000"/>
          <w:sz w:val="28"/>
        </w:rPr>
        <w:t xml:space="preserve">және сыртқы өрт сөндіруге жұмсалатын нормативтік шығын бойынша Q </w:t>
      </w:r>
      <w:r>
        <w:rPr>
          <w:rFonts w:ascii="Times New Roman"/>
          <w:b w:val="false"/>
          <w:i w:val="false"/>
          <w:color w:val="000000"/>
          <w:vertAlign w:val="subscript"/>
        </w:rPr>
        <w:t xml:space="preserve">норм </w:t>
      </w:r>
      <w:r>
        <w:rPr>
          <w:rFonts w:ascii="Times New Roman"/>
          <w:b w:val="false"/>
          <w:i w:val="false"/>
          <w:color w:val="000000"/>
          <w:sz w:val="28"/>
        </w:rPr>
        <w:t xml:space="preserve">өрттің есептік ауданы F </w:t>
      </w:r>
      <w:r>
        <w:rPr>
          <w:rFonts w:ascii="Times New Roman"/>
          <w:b w:val="false"/>
          <w:i w:val="false"/>
          <w:color w:val="000000"/>
          <w:vertAlign w:val="subscript"/>
        </w:rPr>
        <w:t xml:space="preserve">pac </w:t>
      </w:r>
      <w:r>
        <w:rPr>
          <w:rFonts w:ascii="Times New Roman"/>
          <w:b w:val="false"/>
          <w:i w:val="false"/>
          <w:color w:val="000000"/>
          <w:sz w:val="28"/>
        </w:rPr>
        <w:t xml:space="preserve">анықталады. </w:t>
      </w:r>
    </w:p>
    <w:bookmarkEnd w:id="679"/>
    <w:bookmarkStart w:name="z683" w:id="680"/>
    <w:p>
      <w:pPr>
        <w:spacing w:after="0"/>
        <w:ind w:left="0"/>
        <w:jc w:val="both"/>
      </w:pPr>
      <w:r>
        <w:rPr>
          <w:rFonts w:ascii="Times New Roman"/>
          <w:b w:val="false"/>
          <w:i w:val="false"/>
          <w:color w:val="000000"/>
          <w:sz w:val="28"/>
        </w:rPr>
        <w:t xml:space="preserve">
      3. (1) формуласы бойынша сөндірудің есептік ауданының және жанудың таралуының сызықтық жылдамдығының алынған мәні бойынша өрт машиналарының талап етілетін санын нақтылау үшін қажетті уақытты анықтайды. </w:t>
      </w:r>
    </w:p>
    <w:bookmarkEnd w:id="680"/>
    <w:p>
      <w:pPr>
        <w:spacing w:after="0"/>
        <w:ind w:left="0"/>
        <w:jc w:val="both"/>
      </w:pPr>
      <w:r>
        <w:rPr>
          <w:rFonts w:ascii="Times New Roman"/>
          <w:b w:val="false"/>
          <w:i w:val="false"/>
          <w:color w:val="000000"/>
          <w:sz w:val="28"/>
        </w:rPr>
        <w:t xml:space="preserve">
                           t </w:t>
      </w:r>
      <w:r>
        <w:rPr>
          <w:rFonts w:ascii="Times New Roman"/>
          <w:b w:val="false"/>
          <w:i w:val="false"/>
          <w:color w:val="000000"/>
          <w:vertAlign w:val="subscript"/>
        </w:rPr>
        <w:t xml:space="preserve">cocp </w:t>
      </w:r>
      <w:r>
        <w:rPr>
          <w:rFonts w:ascii="Times New Roman"/>
          <w:b w:val="false"/>
          <w:i w:val="false"/>
          <w:color w:val="000000"/>
          <w:sz w:val="28"/>
        </w:rPr>
        <w:t xml:space="preserve">=(F </w:t>
      </w:r>
      <w:r>
        <w:rPr>
          <w:rFonts w:ascii="Times New Roman"/>
          <w:b w:val="false"/>
          <w:i w:val="false"/>
          <w:color w:val="000000"/>
          <w:vertAlign w:val="subscript"/>
        </w:rPr>
        <w:t xml:space="preserve">pac </w:t>
      </w:r>
      <w:r>
        <w:rPr>
          <w:rFonts w:ascii="Times New Roman"/>
          <w:b w:val="false"/>
          <w:i w:val="false"/>
          <w:color w:val="000000"/>
          <w:sz w:val="28"/>
        </w:rPr>
        <w:t xml:space="preserve">/V </w:t>
      </w:r>
      <w:r>
        <w:rPr>
          <w:rFonts w:ascii="Times New Roman"/>
          <w:b w:val="false"/>
          <w:i w:val="false"/>
          <w:color w:val="000000"/>
          <w:vertAlign w:val="superscript"/>
        </w:rPr>
        <w:t xml:space="preserve">2 </w:t>
      </w:r>
      <w:r>
        <w:rPr>
          <w:rFonts w:ascii="Times New Roman"/>
          <w:b w:val="false"/>
          <w:i w:val="false"/>
          <w:color w:val="000000"/>
          <w:sz w:val="28"/>
        </w:rPr>
        <w:t xml:space="preserve">) </w:t>
      </w:r>
      <w:r>
        <w:rPr>
          <w:rFonts w:ascii="Times New Roman"/>
          <w:b w:val="false"/>
          <w:i w:val="false"/>
          <w:color w:val="000000"/>
          <w:vertAlign w:val="superscript"/>
        </w:rPr>
        <w:t xml:space="preserve">0,5 </w:t>
      </w:r>
      <w:r>
        <w:rPr>
          <w:rFonts w:ascii="Times New Roman"/>
          <w:b w:val="false"/>
          <w:i w:val="false"/>
          <w:color w:val="000000"/>
          <w:sz w:val="28"/>
        </w:rPr>
        <w:t xml:space="preserve">                      (1) </w:t>
      </w:r>
    </w:p>
    <w:bookmarkStart w:name="z684" w:id="681"/>
    <w:p>
      <w:pPr>
        <w:spacing w:after="0"/>
        <w:ind w:left="0"/>
        <w:jc w:val="both"/>
      </w:pPr>
      <w:r>
        <w:rPr>
          <w:rFonts w:ascii="Times New Roman"/>
          <w:b w:val="false"/>
          <w:i w:val="false"/>
          <w:color w:val="000000"/>
          <w:sz w:val="28"/>
        </w:rPr>
        <w:t xml:space="preserve">
      4. Өрт машиналарының қозғалыс жылдамдығын қабылдап V </w:t>
      </w:r>
      <w:r>
        <w:rPr>
          <w:rFonts w:ascii="Times New Roman"/>
          <w:b w:val="false"/>
          <w:i w:val="false"/>
          <w:color w:val="000000"/>
          <w:vertAlign w:val="subscript"/>
        </w:rPr>
        <w:t xml:space="preserve">қозғ </w:t>
      </w:r>
      <w:r>
        <w:rPr>
          <w:rFonts w:ascii="Times New Roman"/>
          <w:b w:val="false"/>
          <w:i w:val="false"/>
          <w:color w:val="000000"/>
          <w:sz w:val="28"/>
        </w:rPr>
        <w:t xml:space="preserve">= 40 км/сағ, Т = V </w:t>
      </w:r>
      <w:r>
        <w:rPr>
          <w:rFonts w:ascii="Times New Roman"/>
          <w:b w:val="false"/>
          <w:i w:val="false"/>
          <w:color w:val="000000"/>
          <w:vertAlign w:val="subscript"/>
        </w:rPr>
        <w:t xml:space="preserve">қозғ </w:t>
      </w:r>
      <w:r>
        <w:rPr>
          <w:rFonts w:ascii="Times New Roman"/>
          <w:b w:val="false"/>
          <w:i w:val="false"/>
          <w:color w:val="000000"/>
          <w:sz w:val="28"/>
        </w:rPr>
        <w:t xml:space="preserve">. t </w:t>
      </w:r>
      <w:r>
        <w:rPr>
          <w:rFonts w:ascii="Times New Roman"/>
          <w:b w:val="false"/>
          <w:i w:val="false"/>
          <w:color w:val="000000"/>
          <w:vertAlign w:val="subscript"/>
        </w:rPr>
        <w:t xml:space="preserve">соср </w:t>
      </w:r>
      <w:r>
        <w:rPr>
          <w:rFonts w:ascii="Times New Roman"/>
          <w:b w:val="false"/>
          <w:i w:val="false"/>
          <w:color w:val="000000"/>
          <w:sz w:val="28"/>
        </w:rPr>
        <w:t xml:space="preserve">радиусты және t </w:t>
      </w:r>
      <w:r>
        <w:rPr>
          <w:rFonts w:ascii="Times New Roman"/>
          <w:b w:val="false"/>
          <w:i w:val="false"/>
          <w:color w:val="000000"/>
          <w:vertAlign w:val="subscript"/>
        </w:rPr>
        <w:t xml:space="preserve">соср </w:t>
      </w:r>
      <w:r>
        <w:rPr>
          <w:rFonts w:ascii="Times New Roman"/>
          <w:b w:val="false"/>
          <w:i w:val="false"/>
          <w:color w:val="000000"/>
          <w:sz w:val="28"/>
        </w:rPr>
        <w:t xml:space="preserve">. ішінде кәсіпорынға жете алатын мемлекеттік өрт қызметі гарнизоны бөлімшелерінің санын анықтайды. </w:t>
      </w:r>
    </w:p>
    <w:bookmarkEnd w:id="681"/>
    <w:bookmarkStart w:name="z685" w:id="682"/>
    <w:p>
      <w:pPr>
        <w:spacing w:after="0"/>
        <w:ind w:left="0"/>
        <w:jc w:val="both"/>
      </w:pPr>
      <w:r>
        <w:rPr>
          <w:rFonts w:ascii="Times New Roman"/>
          <w:b w:val="false"/>
          <w:i w:val="false"/>
          <w:color w:val="000000"/>
          <w:sz w:val="28"/>
        </w:rPr>
        <w:t xml:space="preserve">
      5. Өрт сөндіру қажеттіліктеріне су беру үшін пайдаланылатын өрт машиналарының тактикалық-техникалық деректерін қосып, нақты шығынын Q </w:t>
      </w:r>
      <w:r>
        <w:rPr>
          <w:rFonts w:ascii="Times New Roman"/>
          <w:b w:val="false"/>
          <w:i w:val="false"/>
          <w:color w:val="000000"/>
          <w:vertAlign w:val="subscript"/>
        </w:rPr>
        <w:t xml:space="preserve">факт </w:t>
      </w:r>
      <w:r>
        <w:rPr>
          <w:rFonts w:ascii="Times New Roman"/>
          <w:b w:val="false"/>
          <w:i w:val="false"/>
          <w:color w:val="000000"/>
          <w:sz w:val="28"/>
        </w:rPr>
        <w:t xml:space="preserve">. </w:t>
      </w:r>
      <w:r>
        <w:rPr>
          <w:rFonts w:ascii="Times New Roman"/>
          <w:b w:val="false"/>
          <w:i/>
          <w:color w:val="000000"/>
          <w:sz w:val="28"/>
        </w:rPr>
        <w:t xml:space="preserve">- </w:t>
      </w:r>
      <w:r>
        <w:rPr>
          <w:rFonts w:ascii="Times New Roman"/>
          <w:b w:val="false"/>
          <w:i w:val="false"/>
          <w:color w:val="000000"/>
          <w:sz w:val="28"/>
        </w:rPr>
        <w:t xml:space="preserve">анықтайды. </w:t>
      </w:r>
    </w:p>
    <w:bookmarkEnd w:id="682"/>
    <w:bookmarkStart w:name="z686" w:id="683"/>
    <w:p>
      <w:pPr>
        <w:spacing w:after="0"/>
        <w:ind w:left="0"/>
        <w:jc w:val="both"/>
      </w:pPr>
      <w:r>
        <w:rPr>
          <w:rFonts w:ascii="Times New Roman"/>
          <w:b w:val="false"/>
          <w:i w:val="false"/>
          <w:color w:val="000000"/>
          <w:sz w:val="28"/>
        </w:rPr>
        <w:t xml:space="preserve">
      6. Салыстыру Q </w:t>
      </w:r>
      <w:r>
        <w:rPr>
          <w:rFonts w:ascii="Times New Roman"/>
          <w:b w:val="false"/>
          <w:i w:val="false"/>
          <w:color w:val="000000"/>
          <w:vertAlign w:val="subscript"/>
        </w:rPr>
        <w:t xml:space="preserve">норм </w:t>
      </w:r>
      <w:r>
        <w:rPr>
          <w:rFonts w:ascii="Times New Roman"/>
          <w:b w:val="false"/>
          <w:i w:val="false"/>
          <w:color w:val="000000"/>
          <w:sz w:val="28"/>
        </w:rPr>
        <w:t xml:space="preserve">және Q </w:t>
      </w:r>
      <w:r>
        <w:rPr>
          <w:rFonts w:ascii="Times New Roman"/>
          <w:b w:val="false"/>
          <w:i w:val="false"/>
          <w:color w:val="000000"/>
          <w:vertAlign w:val="subscript"/>
        </w:rPr>
        <w:t xml:space="preserve">факт </w:t>
      </w:r>
      <w:r>
        <w:rPr>
          <w:rFonts w:ascii="Times New Roman"/>
          <w:b w:val="false"/>
          <w:i w:val="false"/>
          <w:color w:val="000000"/>
          <w:sz w:val="28"/>
        </w:rPr>
        <w:t xml:space="preserve">жүргізеді. </w:t>
      </w:r>
    </w:p>
    <w:bookmarkEnd w:id="683"/>
    <w:p>
      <w:pPr>
        <w:spacing w:after="0"/>
        <w:ind w:left="0"/>
        <w:jc w:val="both"/>
      </w:pPr>
      <w:r>
        <w:rPr>
          <w:rFonts w:ascii="Times New Roman"/>
          <w:b w:val="false"/>
          <w:i w:val="false"/>
          <w:color w:val="000000"/>
          <w:sz w:val="28"/>
        </w:rPr>
        <w:t xml:space="preserve">
      Q </w:t>
      </w:r>
      <w:r>
        <w:rPr>
          <w:rFonts w:ascii="Times New Roman"/>
          <w:b w:val="false"/>
          <w:i w:val="false"/>
          <w:color w:val="000000"/>
          <w:vertAlign w:val="subscript"/>
        </w:rPr>
        <w:t xml:space="preserve">норм </w:t>
      </w:r>
      <w:r>
        <w:rPr>
          <w:rFonts w:ascii="Times New Roman"/>
          <w:b w:val="false"/>
          <w:i w:val="false"/>
          <w:color w:val="000000"/>
          <w:sz w:val="28"/>
        </w:rPr>
        <w:t xml:space="preserve">&gt; Q </w:t>
      </w:r>
      <w:r>
        <w:rPr>
          <w:rFonts w:ascii="Times New Roman"/>
          <w:b w:val="false"/>
          <w:i w:val="false"/>
          <w:color w:val="000000"/>
          <w:vertAlign w:val="subscript"/>
        </w:rPr>
        <w:t xml:space="preserve">факт </w:t>
      </w:r>
      <w:r>
        <w:rPr>
          <w:rFonts w:ascii="Times New Roman"/>
          <w:b w:val="false"/>
          <w:i w:val="false"/>
          <w:color w:val="000000"/>
          <w:sz w:val="28"/>
        </w:rPr>
        <w:t xml:space="preserve">болған жағдайда, объектінің (кәсіпорынның) өртке қарсы қызметі осы қосымшаның 3-бөлімі талаптарына сәйкес өрт машиналарымен жарақталады. </w:t>
      </w:r>
    </w:p>
    <w:bookmarkStart w:name="z687" w:id="684"/>
    <w:p>
      <w:pPr>
        <w:spacing w:after="0"/>
        <w:ind w:left="0"/>
        <w:jc w:val="left"/>
      </w:pPr>
      <w:r>
        <w:rPr>
          <w:rFonts w:ascii="Times New Roman"/>
          <w:b/>
          <w:i w:val="false"/>
          <w:color w:val="000000"/>
        </w:rPr>
        <w:t xml:space="preserve"> 3. Объектіде (кәсіпорында) өрт сөндіруге қажетті өрт машиналарының саны</w:t>
      </w:r>
    </w:p>
    <w:bookmarkEnd w:id="684"/>
    <w:bookmarkStart w:name="z688" w:id="685"/>
    <w:p>
      <w:pPr>
        <w:spacing w:after="0"/>
        <w:ind w:left="0"/>
        <w:jc w:val="both"/>
      </w:pPr>
      <w:r>
        <w:rPr>
          <w:rFonts w:ascii="Times New Roman"/>
          <w:b w:val="false"/>
          <w:i w:val="false"/>
          <w:color w:val="000000"/>
          <w:sz w:val="28"/>
        </w:rPr>
        <w:t xml:space="preserve">
      7. Объектіде (кәсіпорында) өрт сөндіруге қажетті өрт машиналарының саны 3-кестеде берілген өрт машиналарының тактикалық-техникалық деректерін ескеріп, өрт қауіпсіздігі саласында нормативтік құжаттарға сәйкес сыртқы өрт сөндіруге жұмсалатын су шығынына сүйеніп анықталады. </w:t>
      </w:r>
    </w:p>
    <w:bookmarkEnd w:id="685"/>
    <w:bookmarkStart w:name="z689" w:id="686"/>
    <w:p>
      <w:pPr>
        <w:spacing w:after="0"/>
        <w:ind w:left="0"/>
        <w:jc w:val="both"/>
      </w:pPr>
      <w:r>
        <w:rPr>
          <w:rFonts w:ascii="Times New Roman"/>
          <w:b w:val="false"/>
          <w:i w:val="false"/>
          <w:color w:val="000000"/>
          <w:sz w:val="28"/>
        </w:rPr>
        <w:t xml:space="preserve">
      8. Негізгі өрт автомобильдерінің түрі объектідегі қолданылатын </w:t>
      </w:r>
    </w:p>
    <w:bookmarkEnd w:id="686"/>
    <w:p>
      <w:pPr>
        <w:spacing w:after="0"/>
        <w:ind w:left="0"/>
        <w:jc w:val="both"/>
      </w:pPr>
      <w:r>
        <w:rPr>
          <w:rFonts w:ascii="Times New Roman"/>
          <w:b w:val="false"/>
          <w:i w:val="false"/>
          <w:color w:val="000000"/>
          <w:sz w:val="28"/>
        </w:rPr>
        <w:t xml:space="preserve">
      (сақталатын) жарылыс-өрт қауіпті заттар мен материалдардың ерекшеліктеріне және оларды сөндіру тәсіліне сүйеніп анықталады. Арнайы өрт техникасының болу қажеттігі объектідегі бар ғимараттар мен сыртқы технологиялық қондырғылардың биіктігіне байланысты анықталады. </w:t>
      </w:r>
    </w:p>
    <w:bookmarkStart w:name="z690" w:id="687"/>
    <w:p>
      <w:pPr>
        <w:spacing w:after="0"/>
        <w:ind w:left="0"/>
        <w:jc w:val="both"/>
      </w:pPr>
      <w:r>
        <w:rPr>
          <w:rFonts w:ascii="Times New Roman"/>
          <w:b w:val="false"/>
          <w:i w:val="false"/>
          <w:color w:val="000000"/>
          <w:sz w:val="28"/>
        </w:rPr>
        <w:t xml:space="preserve">
      9. 3-кестеде көрсетілмеген арнайы өрт автомобильдерінің саны мен типі, өрт машиналарының тактикалық-техникалық деректері мемлекеттік өртке қарсы қызметтің аумақтық бөлімшесінің келісімі бойынша анықталады. </w:t>
      </w:r>
    </w:p>
    <w:bookmarkEnd w:id="687"/>
    <w:bookmarkStart w:name="z691" w:id="688"/>
    <w:p>
      <w:pPr>
        <w:spacing w:after="0"/>
        <w:ind w:left="0"/>
        <w:jc w:val="both"/>
      </w:pPr>
      <w:r>
        <w:rPr>
          <w:rFonts w:ascii="Times New Roman"/>
          <w:b w:val="false"/>
          <w:i w:val="false"/>
          <w:color w:val="000000"/>
          <w:sz w:val="28"/>
        </w:rPr>
        <w:t xml:space="preserve">
      10. Объектінің өртке қарсы қызметінің жеке құрамының өрт машиналарында жұмыс істеу үшін қажетті саны өрт автомобильдерін жарақтауда тұрған тактикалық-техникалық деректерге сүйеніп анықталады. </w:t>
      </w:r>
    </w:p>
    <w:bookmarkEnd w:id="688"/>
    <w:bookmarkStart w:name="z692" w:id="689"/>
    <w:p>
      <w:pPr>
        <w:spacing w:after="0"/>
        <w:ind w:left="0"/>
        <w:jc w:val="both"/>
      </w:pPr>
      <w:r>
        <w:rPr>
          <w:rFonts w:ascii="Times New Roman"/>
          <w:b w:val="false"/>
          <w:i w:val="false"/>
          <w:color w:val="000000"/>
          <w:sz w:val="28"/>
        </w:rPr>
        <w:t xml:space="preserve">
      11. Тыныс алуға жарамсыз ортада адамдарды эвакуациялау және өрт сөндіру бойынша жұмыстар орындау үшін объектінің (кәсіпорынның) өртке қарсы қызметі жеке құрамының кезекшілікте тұрған саны үш адамнан артық болған жағдайда жеке құрам тыныс алу және көру ағзаларын жеке қорғау құралдарымен қамтамасыз етеді. </w:t>
      </w:r>
    </w:p>
    <w:bookmarkEnd w:id="689"/>
    <w:p>
      <w:pPr>
        <w:spacing w:after="0"/>
        <w:ind w:left="0"/>
        <w:jc w:val="both"/>
      </w:pPr>
      <w:r>
        <w:rPr>
          <w:rFonts w:ascii="Times New Roman"/>
          <w:b w:val="false"/>
          <w:i w:val="false"/>
          <w:color w:val="000000"/>
          <w:sz w:val="28"/>
        </w:rPr>
        <w:t xml:space="preserve">
      Жеке қорғау құралдарының саны олардың жеке немесе топтап пайдаланылу мүмкіндігін және 100 % резервті ескеріп анықтайды. </w:t>
      </w:r>
    </w:p>
    <w:p>
      <w:pPr>
        <w:spacing w:after="0"/>
        <w:ind w:left="0"/>
        <w:jc w:val="both"/>
      </w:pPr>
      <w:r>
        <w:rPr>
          <w:rFonts w:ascii="Times New Roman"/>
          <w:b w:val="false"/>
          <w:i w:val="false"/>
          <w:color w:val="000000"/>
          <w:sz w:val="28"/>
        </w:rPr>
        <w:t xml:space="preserve">
      Жеке қорғау құралдарын пайдалану тәртібі дайындаушы-кәсіпорынның ұсыныстарына (нұсқауларына), сондай-ақ өрт қауіпсіздігі саласында нормативтік құжаттарға сәйкес келуге тиіс. </w:t>
      </w:r>
    </w:p>
    <w:bookmarkStart w:name="z693" w:id="690"/>
    <w:p>
      <w:pPr>
        <w:spacing w:after="0"/>
        <w:ind w:left="0"/>
        <w:jc w:val="both"/>
      </w:pPr>
      <w:r>
        <w:rPr>
          <w:rFonts w:ascii="Times New Roman"/>
          <w:b w:val="false"/>
          <w:i w:val="false"/>
          <w:color w:val="000000"/>
          <w:sz w:val="28"/>
        </w:rPr>
        <w:t xml:space="preserve">
      12. Объектінің (кәсіпорынның) өртке қарсы қызметін басқаруды ұйымдастыру үшін: </w:t>
      </w:r>
    </w:p>
    <w:bookmarkEnd w:id="690"/>
    <w:bookmarkStart w:name="z694" w:id="691"/>
    <w:p>
      <w:pPr>
        <w:spacing w:after="0"/>
        <w:ind w:left="0"/>
        <w:jc w:val="both"/>
      </w:pPr>
      <w:r>
        <w:rPr>
          <w:rFonts w:ascii="Times New Roman"/>
          <w:b w:val="false"/>
          <w:i w:val="false"/>
          <w:color w:val="000000"/>
          <w:sz w:val="28"/>
        </w:rPr>
        <w:t xml:space="preserve">
      1) өрт сөндіру үшін объектінің (кәсіпорынның) өртке қарсы қызметінің жеке құрамын және мемлекеттік өртке қарсы қызмет гарнизонының аумақтық бөлімшелерін тез арада шақыруды; </w:t>
      </w:r>
    </w:p>
    <w:bookmarkEnd w:id="691"/>
    <w:bookmarkStart w:name="z695" w:id="692"/>
    <w:p>
      <w:pPr>
        <w:spacing w:after="0"/>
        <w:ind w:left="0"/>
        <w:jc w:val="both"/>
      </w:pPr>
      <w:r>
        <w:rPr>
          <w:rFonts w:ascii="Times New Roman"/>
          <w:b w:val="false"/>
          <w:i w:val="false"/>
          <w:color w:val="000000"/>
          <w:sz w:val="28"/>
        </w:rPr>
        <w:t xml:space="preserve">
      2) объектінің өртке қарсы қызметінің жеке құрамына өкімдер беруді, өрт орнынан ақпарат алуды; </w:t>
      </w:r>
    </w:p>
    <w:bookmarkEnd w:id="692"/>
    <w:bookmarkStart w:name="z696" w:id="693"/>
    <w:p>
      <w:pPr>
        <w:spacing w:after="0"/>
        <w:ind w:left="0"/>
        <w:jc w:val="both"/>
      </w:pPr>
      <w:r>
        <w:rPr>
          <w:rFonts w:ascii="Times New Roman"/>
          <w:b w:val="false"/>
          <w:i w:val="false"/>
          <w:color w:val="000000"/>
          <w:sz w:val="28"/>
        </w:rPr>
        <w:t xml:space="preserve">
      3) Өрт сөндіруге басшылық жасауды және мемлекеттік өртке қарсы қызмет гарнизонының бөлімшелерімен өзара әрекет етуді қамтамасыз етуге байланысты жүйе құрылуға тиіс. Осы мақсаттарда объектіде (кәсіпорында) байланыс пункті ұйымдастырылуға, объектінің өртке қарсы қызметінің жеке құрамы радиобайланыс құралдарының (мобильді және алып жүретін радиостансалар, пейджерлер) жеткілікті санымен жабдықталуға тиіс. </w:t>
      </w:r>
    </w:p>
    <w:bookmarkEnd w:id="693"/>
    <w:bookmarkStart w:name="z697" w:id="694"/>
    <w:p>
      <w:pPr>
        <w:spacing w:after="0"/>
        <w:ind w:left="0"/>
        <w:jc w:val="both"/>
      </w:pPr>
      <w:r>
        <w:rPr>
          <w:rFonts w:ascii="Times New Roman"/>
          <w:b w:val="false"/>
          <w:i w:val="false"/>
          <w:color w:val="000000"/>
          <w:sz w:val="28"/>
        </w:rPr>
        <w:t xml:space="preserve">
      13. Байланыс пункті мемлекеттік өртке қарсы қызмет гарнизонының күштерін және құралдарын басқару орталығымен байланысатын тікелей байланыс арнасымен (телефон, радио) қамтамасыз етілуге тиіс. Байланысты қамтамасыз ету бойынша міндеттіліктерді орындайтын қызметкерлер өрт туралы ақпарат алған жағдайда оны пайдалану ережесін және әрекет ету тәртібін білуге тиіс. </w:t>
      </w:r>
    </w:p>
    <w:bookmarkEnd w:id="694"/>
    <w:bookmarkStart w:name="z698" w:id="695"/>
    <w:p>
      <w:pPr>
        <w:spacing w:after="0"/>
        <w:ind w:left="0"/>
        <w:jc w:val="both"/>
      </w:pPr>
      <w:r>
        <w:rPr>
          <w:rFonts w:ascii="Times New Roman"/>
          <w:b w:val="false"/>
          <w:i w:val="false"/>
          <w:color w:val="000000"/>
          <w:sz w:val="28"/>
        </w:rPr>
        <w:t xml:space="preserve">
      14. Өрт автомобильдері мобильді және екі алып жүретін радиостансамен қамтамасыз етілуге тиіс. Алып жүретін байланыс құралдарымен сондай-ақ өрт сөндіру жетекшісі және кезекшілік атқаратын және жұмыс шарттары бойынша объектінің (кәсіпорынның) өртке қарсы қызметінің үнемі дислокациялау орнынан тыс тұрған жеке құрамы қамтамасыз етілуге тиіс. </w:t>
      </w:r>
    </w:p>
    <w:bookmarkEnd w:id="695"/>
    <w:bookmarkStart w:name="z699" w:id="696"/>
    <w:p>
      <w:pPr>
        <w:spacing w:after="0"/>
        <w:ind w:left="0"/>
        <w:jc w:val="both"/>
      </w:pPr>
      <w:r>
        <w:rPr>
          <w:rFonts w:ascii="Times New Roman"/>
          <w:b w:val="false"/>
          <w:i w:val="false"/>
          <w:color w:val="000000"/>
          <w:sz w:val="28"/>
        </w:rPr>
        <w:t xml:space="preserve">
      15. Кезекшілікте тұрған объектінің (кәсіпорынның) өртке қарсы қызметінің жеке құрамы жеке қорғау құралдарымен, сондай-ақ қол өрт аспаптармен, топтық және жеке электр фонарлармен қамтамасыз етілуге тиіс. </w:t>
      </w:r>
    </w:p>
    <w:bookmarkEnd w:id="696"/>
    <w:p>
      <w:pPr>
        <w:spacing w:after="0"/>
        <w:ind w:left="0"/>
        <w:jc w:val="both"/>
      </w:pPr>
      <w:r>
        <w:rPr>
          <w:rFonts w:ascii="Times New Roman"/>
          <w:b w:val="false"/>
          <w:i w:val="false"/>
          <w:color w:val="000000"/>
          <w:sz w:val="28"/>
        </w:rPr>
        <w:t xml:space="preserve">
      Жергілікті шарттарға сүйеніп объектінің (кәсіпорынның) өртке қарсы қызметінің жеке құрамы радиациялық барлау және дозиметрлік бақылау, сондай-ақ химиялық бақылау және газ талдау құралдарымен қамтамасыз етіледі. </w:t>
      </w:r>
    </w:p>
    <w:p>
      <w:pPr>
        <w:spacing w:after="0"/>
        <w:ind w:left="0"/>
        <w:jc w:val="both"/>
      </w:pPr>
      <w:r>
        <w:rPr>
          <w:rFonts w:ascii="Times New Roman"/>
          <w:b w:val="false"/>
          <w:i w:val="false"/>
          <w:color w:val="000000"/>
          <w:sz w:val="28"/>
        </w:rPr>
        <w:t xml:space="preserve">
      1-кесте                </w:t>
      </w:r>
      <w:r>
        <w:rPr>
          <w:rFonts w:ascii="Times New Roman"/>
          <w:b/>
          <w:i w:val="false"/>
          <w:color w:val="000000"/>
          <w:sz w:val="28"/>
        </w:rPr>
        <w:t xml:space="preserve">Жанудың таралуының желілік жылдамдығы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6"/>
        <w:gridCol w:w="4764"/>
      </w:tblGrid>
      <w:tr>
        <w:trPr>
          <w:trHeight w:val="30" w:hRule="atLeast"/>
        </w:trPr>
        <w:tc>
          <w:tcPr>
            <w:tcW w:w="7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Объектілер, материалдар </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Жанудың таралу жылдамдығы, м/мин </w:t>
            </w:r>
          </w:p>
        </w:tc>
      </w:tr>
      <w:tr>
        <w:trPr>
          <w:trHeight w:val="30" w:hRule="atLeast"/>
        </w:trPr>
        <w:tc>
          <w:tcPr>
            <w:tcW w:w="7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Әкімшілік ғимараттар </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1-1,5 </w:t>
            </w:r>
          </w:p>
        </w:tc>
      </w:tr>
      <w:tr>
        <w:trPr>
          <w:trHeight w:val="30" w:hRule="atLeast"/>
        </w:trPr>
        <w:tc>
          <w:tcPr>
            <w:tcW w:w="7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Денсаулық сақтау кәсіпорындары, I-III дәрежелі отқа төзімді ғимараттар </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0,6-1 </w:t>
            </w:r>
          </w:p>
        </w:tc>
      </w:tr>
      <w:tr>
        <w:trPr>
          <w:trHeight w:val="30" w:hRule="atLeast"/>
        </w:trPr>
        <w:tc>
          <w:tcPr>
            <w:tcW w:w="7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ғимараттар, қонақ үйлер, I-III дәрежелі отқа төзімді ғимараттар </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0,5-0,8 </w:t>
            </w:r>
          </w:p>
        </w:tc>
      </w:tr>
      <w:tr>
        <w:trPr>
          <w:trHeight w:val="30" w:hRule="atLeast"/>
        </w:trPr>
        <w:tc>
          <w:tcPr>
            <w:tcW w:w="7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Жарылыс-өрт және өрт қаупі бойынша А, Б және В1-В4 санатты үй-жайлары бар өндірістік цехтар </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қоймалар: </w:t>
            </w:r>
          </w:p>
        </w:tc>
      </w:tr>
      <w:tr>
        <w:trPr>
          <w:trHeight w:val="30" w:hRule="atLeast"/>
        </w:trPr>
        <w:tc>
          <w:tcPr>
            <w:tcW w:w="7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лактардың, бояулардың, еріткіштердің; </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0,6-1 </w:t>
            </w:r>
          </w:p>
        </w:tc>
      </w:tr>
      <w:tr>
        <w:trPr>
          <w:trHeight w:val="30" w:hRule="atLeast"/>
        </w:trPr>
        <w:tc>
          <w:tcPr>
            <w:tcW w:w="7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тоқыма бұйымдарының; </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0,3 - 0,4 </w:t>
            </w:r>
          </w:p>
        </w:tc>
      </w:tr>
      <w:tr>
        <w:trPr>
          <w:trHeight w:val="30" w:hRule="atLeast"/>
        </w:trPr>
        <w:tc>
          <w:tcPr>
            <w:tcW w:w="7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рулондардағы қағаздың; </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0,2-0,3 </w:t>
            </w:r>
          </w:p>
        </w:tc>
      </w:tr>
      <w:tr>
        <w:trPr>
          <w:trHeight w:val="30" w:hRule="atLeast"/>
        </w:trPr>
        <w:tc>
          <w:tcPr>
            <w:tcW w:w="7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синтетикалық каучуктің. </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0,6-1 </w:t>
            </w:r>
          </w:p>
        </w:tc>
      </w:tr>
      <w:tr>
        <w:trPr>
          <w:trHeight w:val="30" w:hRule="atLeast"/>
        </w:trPr>
        <w:tc>
          <w:tcPr>
            <w:tcW w:w="7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Үлкен аудандардың (қуыс аудандарды қоса) жанатын жабындары </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1,7-3,2 </w:t>
            </w:r>
          </w:p>
        </w:tc>
      </w:tr>
      <w:tr>
        <w:trPr>
          <w:trHeight w:val="30" w:hRule="atLeast"/>
        </w:trPr>
        <w:tc>
          <w:tcPr>
            <w:tcW w:w="7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Ғылыми мекемелер </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0,5-0,8 </w:t>
            </w:r>
          </w:p>
        </w:tc>
      </w:tr>
      <w:tr>
        <w:trPr>
          <w:trHeight w:val="30" w:hRule="atLeast"/>
        </w:trPr>
        <w:tc>
          <w:tcPr>
            <w:tcW w:w="7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 кәсіпорындар </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r>
      <w:tr>
        <w:trPr>
          <w:trHeight w:val="30" w:hRule="atLeast"/>
        </w:trPr>
        <w:tc>
          <w:tcPr>
            <w:tcW w:w="7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Ашық технологиялық аудандар (қоймалар) </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1-1,6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Сүрек (2-4 см қалыңдықта айқас қатармен жиналған тақтайлар) ылғалдылық кезінде, %: </w:t>
            </w:r>
          </w:p>
        </w:tc>
      </w:tr>
      <w:tr>
        <w:trPr>
          <w:trHeight w:val="30" w:hRule="atLeast"/>
        </w:trPr>
        <w:tc>
          <w:tcPr>
            <w:tcW w:w="7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8-10 </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r>
      <w:tr>
        <w:trPr>
          <w:trHeight w:val="30" w:hRule="atLeast"/>
        </w:trPr>
        <w:tc>
          <w:tcPr>
            <w:tcW w:w="7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16-18 </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w:t>
            </w:r>
          </w:p>
        </w:tc>
      </w:tr>
      <w:tr>
        <w:trPr>
          <w:trHeight w:val="30" w:hRule="atLeast"/>
        </w:trPr>
        <w:tc>
          <w:tcPr>
            <w:tcW w:w="7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18-20 </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w:t>
            </w:r>
          </w:p>
        </w:tc>
      </w:tr>
      <w:tr>
        <w:trPr>
          <w:trHeight w:val="30" w:hRule="atLeast"/>
        </w:trPr>
        <w:tc>
          <w:tcPr>
            <w:tcW w:w="7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20-30 </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r>
      <w:tr>
        <w:trPr>
          <w:trHeight w:val="30" w:hRule="atLeast"/>
        </w:trPr>
        <w:tc>
          <w:tcPr>
            <w:tcW w:w="7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более 30 </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7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Айқас қатармен жиналған домалақ ағаш </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0,6-1 </w:t>
            </w:r>
          </w:p>
        </w:tc>
      </w:tr>
      <w:tr>
        <w:trPr>
          <w:trHeight w:val="30" w:hRule="atLeast"/>
        </w:trPr>
        <w:tc>
          <w:tcPr>
            <w:tcW w:w="7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Резеңке-техникалық бұйымдар (ашық алаңдардағы айқас қатарлар) </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1-1,2 </w:t>
            </w:r>
          </w:p>
        </w:tc>
      </w:tr>
      <w:tr>
        <w:trPr>
          <w:trHeight w:val="30" w:hRule="atLeast"/>
        </w:trPr>
        <w:tc>
          <w:tcPr>
            <w:tcW w:w="7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Көпсітілген қалпындағы талшықты материалдар </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7-8 </w:t>
            </w:r>
          </w:p>
        </w:tc>
      </w:tr>
      <w:tr>
        <w:trPr>
          <w:trHeight w:val="30" w:hRule="atLeast"/>
        </w:trPr>
        <w:tc>
          <w:tcPr>
            <w:tcW w:w="7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Электр-техникалық құрылыстар, есептеуіш орталықтар, энергетика объектілері (кабельдер жанған жағдайда) </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0,2-0,4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Ескертпе - 1-кестенің тізбесіне кірмейтін объектілер үшін жанудың таралуының желілік жылдамдығы өрт қауіпсіздігі саласындағы нормативтік құжаттаманың талаптарына сәйкес қабылданады, не тәжірибелік түрде анықталды.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2-кесте </w:t>
      </w:r>
    </w:p>
    <w:p>
      <w:pPr>
        <w:spacing w:after="0"/>
        <w:ind w:left="0"/>
        <w:jc w:val="left"/>
      </w:pPr>
      <w:r>
        <w:rPr>
          <w:rFonts w:ascii="Times New Roman"/>
          <w:b/>
          <w:i w:val="false"/>
          <w:color w:val="000000"/>
        </w:rPr>
        <w:t xml:space="preserve"> Өрт сөндіруге суды беру қарқындылығы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66"/>
        <w:gridCol w:w="5134"/>
      </w:tblGrid>
      <w:tr>
        <w:trPr>
          <w:trHeight w:val="30" w:hRule="atLeast"/>
        </w:trPr>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Объектілер, материалдар </w:t>
            </w:r>
          </w:p>
        </w:tc>
        <w:tc>
          <w:tcPr>
            <w:tcW w:w="5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Интенсивность подачи воды, л/м </w:t>
            </w:r>
            <w:r>
              <w:rPr>
                <w:rFonts w:ascii="Times New Roman"/>
                <w:b w:val="false"/>
                <w:i w:val="false"/>
                <w:color w:val="000000"/>
                <w:vertAlign w:val="superscript"/>
              </w:rPr>
              <w:t xml:space="preserve">2. </w:t>
            </w:r>
            <w:r>
              <w:rPr>
                <w:rFonts w:ascii="Times New Roman"/>
                <w:b w:val="false"/>
                <w:i w:val="false"/>
                <w:color w:val="000000"/>
                <w:sz w:val="20"/>
              </w:rPr>
              <w:t xml:space="preserve">с </w:t>
            </w:r>
          </w:p>
        </w:tc>
      </w:tr>
      <w:tr>
        <w:trPr>
          <w:trHeight w:val="30" w:hRule="atLeast"/>
        </w:trPr>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Әкімшілік ғимараттар </w:t>
            </w:r>
          </w:p>
        </w:tc>
        <w:tc>
          <w:tcPr>
            <w:tcW w:w="5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0,08-0,1 </w:t>
            </w:r>
          </w:p>
        </w:tc>
      </w:tr>
      <w:tr>
        <w:trPr>
          <w:trHeight w:val="30" w:hRule="atLeast"/>
        </w:trPr>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Денсаулық сақтау кәсіпорындары, II-III дәрежелі отқатөзімді ғимараттар </w:t>
            </w:r>
          </w:p>
        </w:tc>
        <w:tc>
          <w:tcPr>
            <w:tcW w:w="5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0,08-0,1 </w:t>
            </w:r>
          </w:p>
        </w:tc>
      </w:tr>
      <w:tr>
        <w:trPr>
          <w:trHeight w:val="30" w:hRule="atLeast"/>
        </w:trPr>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 ғимараттар, қонақ үйлер, II-III дәрежелі отқа төзімді ғимараттар </w:t>
            </w:r>
          </w:p>
        </w:tc>
        <w:tc>
          <w:tcPr>
            <w:tcW w:w="5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0,08-0,1 </w:t>
            </w:r>
          </w:p>
        </w:tc>
      </w:tr>
      <w:tr>
        <w:trPr>
          <w:trHeight w:val="30" w:hRule="atLeast"/>
        </w:trPr>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Жарылыс-өрт және өрт қаупі бойынша А, Б және В1-В4 санатты үй-жайлары бар өндірістік цехтар </w:t>
            </w:r>
          </w:p>
        </w:tc>
        <w:tc>
          <w:tcPr>
            <w:tcW w:w="5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0,06-0,2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қоймалар: </w:t>
            </w:r>
          </w:p>
        </w:tc>
      </w:tr>
      <w:tr>
        <w:trPr>
          <w:trHeight w:val="30" w:hRule="atLeast"/>
        </w:trPr>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лактардың, бояулардың, еріткіштердің; </w:t>
            </w:r>
          </w:p>
        </w:tc>
        <w:tc>
          <w:tcPr>
            <w:tcW w:w="5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0,1-0,15 </w:t>
            </w:r>
          </w:p>
        </w:tc>
      </w:tr>
      <w:tr>
        <w:trPr>
          <w:trHeight w:val="30" w:hRule="atLeast"/>
        </w:trPr>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тоқыма бұйымдарының; </w:t>
            </w:r>
          </w:p>
        </w:tc>
        <w:tc>
          <w:tcPr>
            <w:tcW w:w="5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0,1-0,15 </w:t>
            </w:r>
          </w:p>
        </w:tc>
      </w:tr>
      <w:tr>
        <w:trPr>
          <w:trHeight w:val="30" w:hRule="atLeast"/>
        </w:trPr>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рулондардағы қағаздың; </w:t>
            </w:r>
          </w:p>
        </w:tc>
        <w:tc>
          <w:tcPr>
            <w:tcW w:w="5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0,15-0,2 </w:t>
            </w:r>
          </w:p>
        </w:tc>
      </w:tr>
      <w:tr>
        <w:trPr>
          <w:trHeight w:val="30" w:hRule="atLeast"/>
        </w:trPr>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синтетикалық каучуктің. </w:t>
            </w:r>
          </w:p>
        </w:tc>
        <w:tc>
          <w:tcPr>
            <w:tcW w:w="5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0,1-0,15 </w:t>
            </w:r>
          </w:p>
        </w:tc>
      </w:tr>
      <w:tr>
        <w:trPr>
          <w:trHeight w:val="30" w:hRule="atLeast"/>
        </w:trPr>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Үлкен аудандардың (қуыс аудандарды қоса) жанатын жабындары </w:t>
            </w:r>
          </w:p>
        </w:tc>
        <w:tc>
          <w:tcPr>
            <w:tcW w:w="5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0,08-0,15 </w:t>
            </w:r>
          </w:p>
        </w:tc>
      </w:tr>
      <w:tr>
        <w:trPr>
          <w:trHeight w:val="30" w:hRule="atLeast"/>
        </w:trPr>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Ғылыми мекемелер </w:t>
            </w:r>
          </w:p>
        </w:tc>
        <w:tc>
          <w:tcPr>
            <w:tcW w:w="5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0,08-0,1 </w:t>
            </w:r>
          </w:p>
        </w:tc>
      </w:tr>
      <w:tr>
        <w:trPr>
          <w:trHeight w:val="30" w:hRule="atLeast"/>
        </w:trPr>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 кәсіпорындар </w:t>
            </w:r>
          </w:p>
        </w:tc>
        <w:tc>
          <w:tcPr>
            <w:tcW w:w="5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0,1-0,3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Ашық технологиялық аудандар (қоймалар): </w:t>
            </w:r>
          </w:p>
          <w:p>
            <w:pPr>
              <w:spacing w:after="20"/>
              <w:ind w:left="20"/>
              <w:jc w:val="both"/>
            </w:pPr>
            <w:r>
              <w:rPr>
                <w:rFonts w:ascii="Times New Roman"/>
                <w:b w:val="false"/>
                <w:i w:val="false"/>
                <w:color w:val="000000"/>
                <w:sz w:val="20"/>
              </w:rPr>
              <w:t xml:space="preserve">
Сүрек (2-4 см қалыңдықта айқас қатармен жиналған тақтайлар) ылғалдылық кезінде, %: </w:t>
            </w:r>
          </w:p>
        </w:tc>
      </w:tr>
      <w:tr>
        <w:trPr>
          <w:trHeight w:val="30" w:hRule="atLeast"/>
        </w:trPr>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8-30 </w:t>
            </w:r>
          </w:p>
        </w:tc>
        <w:tc>
          <w:tcPr>
            <w:tcW w:w="5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0,1-1 </w:t>
            </w:r>
          </w:p>
        </w:tc>
      </w:tr>
      <w:tr>
        <w:trPr>
          <w:trHeight w:val="30" w:hRule="atLeast"/>
        </w:trPr>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артық </w:t>
            </w:r>
          </w:p>
        </w:tc>
        <w:tc>
          <w:tcPr>
            <w:tcW w:w="5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0,1-1 </w:t>
            </w:r>
          </w:p>
        </w:tc>
      </w:tr>
      <w:tr>
        <w:trPr>
          <w:trHeight w:val="30" w:hRule="atLeast"/>
        </w:trPr>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айқас қатарлармен домалақ ағаш </w:t>
            </w:r>
          </w:p>
        </w:tc>
        <w:tc>
          <w:tcPr>
            <w:tcW w:w="5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0,16-0,35 </w:t>
            </w:r>
          </w:p>
        </w:tc>
      </w:tr>
      <w:tr>
        <w:trPr>
          <w:trHeight w:val="30" w:hRule="atLeast"/>
        </w:trPr>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Резеңке-техникалық бұйымдар (ашық алаңдардағы айқас қатарлар) </w:t>
            </w:r>
          </w:p>
        </w:tc>
        <w:tc>
          <w:tcPr>
            <w:tcW w:w="5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0,15-0,2 </w:t>
            </w:r>
          </w:p>
        </w:tc>
      </w:tr>
      <w:tr>
        <w:trPr>
          <w:trHeight w:val="30" w:hRule="atLeast"/>
        </w:trPr>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Көпсітілген қалпындағы талшықты материалдар </w:t>
            </w:r>
          </w:p>
        </w:tc>
        <w:tc>
          <w:tcPr>
            <w:tcW w:w="5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0,08-0,1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Электр-техникалық құрылыстар, есептеуіш орталықтар, энергетика объектілері: </w:t>
            </w:r>
          </w:p>
        </w:tc>
      </w:tr>
      <w:tr>
        <w:trPr>
          <w:trHeight w:val="30" w:hRule="atLeast"/>
        </w:trPr>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кабельдер жанған кезде; </w:t>
            </w:r>
          </w:p>
        </w:tc>
        <w:tc>
          <w:tcPr>
            <w:tcW w:w="5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0,06-0,1 </w:t>
            </w:r>
          </w:p>
        </w:tc>
      </w:tr>
      <w:tr>
        <w:trPr>
          <w:trHeight w:val="30" w:hRule="atLeast"/>
        </w:trPr>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май толтырылған жабдық жанған кезде </w:t>
            </w:r>
          </w:p>
        </w:tc>
        <w:tc>
          <w:tcPr>
            <w:tcW w:w="5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0,2-0,3 </w:t>
            </w:r>
          </w:p>
        </w:tc>
      </w:tr>
      <w:tr>
        <w:trPr>
          <w:trHeight w:val="30" w:hRule="atLeast"/>
        </w:trPr>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Көлік объектілері </w:t>
            </w:r>
          </w:p>
        </w:tc>
        <w:tc>
          <w:tcPr>
            <w:tcW w:w="5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0,05-0,1 </w:t>
            </w:r>
          </w:p>
        </w:tc>
      </w:tr>
      <w:tr>
        <w:trPr>
          <w:trHeight w:val="30" w:hRule="atLeast"/>
        </w:trPr>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Мұнай мен газды қайта өңдеу объектілері </w:t>
            </w:r>
          </w:p>
        </w:tc>
        <w:tc>
          <w:tcPr>
            <w:tcW w:w="5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0,2-0,3 </w:t>
            </w:r>
          </w:p>
        </w:tc>
      </w:tr>
      <w:tr>
        <w:trPr>
          <w:trHeight w:val="30" w:hRule="atLeast"/>
        </w:trPr>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Мұнай және мұнай өнімдерін сақтау объектілері (сұйыққоймаларда) </w:t>
            </w:r>
          </w:p>
        </w:tc>
        <w:tc>
          <w:tcPr>
            <w:tcW w:w="5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0,5-1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Ескертпе - 2-кестенің тізбесіне кірмейтін объектілер үшін су беру қарқындылығы өрт қауіпсіздігі саласындағы нормативтік құжаттаманың талаптарына сәйкес қабылданады, не тәжірибелік түрде анықталады. </w:t>
            </w:r>
          </w:p>
        </w:tc>
      </w:tr>
    </w:tbl>
    <w:p>
      <w:pPr>
        <w:spacing w:after="0"/>
        <w:ind w:left="0"/>
        <w:jc w:val="left"/>
      </w:pPr>
    </w:p>
    <w:p>
      <w:pPr>
        <w:spacing w:after="0"/>
        <w:ind w:left="0"/>
        <w:jc w:val="both"/>
      </w:pPr>
      <w:r>
        <w:rPr>
          <w:rFonts w:ascii="Times New Roman"/>
          <w:b w:val="false"/>
          <w:i w:val="false"/>
          <w:color w:val="000000"/>
          <w:sz w:val="28"/>
        </w:rPr>
        <w:t xml:space="preserve">
      3-кесте </w:t>
      </w:r>
      <w:r>
        <w:rPr>
          <w:rFonts w:ascii="Times New Roman"/>
          <w:b/>
          <w:i w:val="false"/>
          <w:color w:val="000000"/>
          <w:sz w:val="28"/>
        </w:rPr>
        <w:t xml:space="preserve">      Өрт машиналарының тактикалық-техникалық деректері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80"/>
        <w:gridCol w:w="3184"/>
        <w:gridCol w:w="3184"/>
        <w:gridCol w:w="1052"/>
      </w:tblGrid>
      <w:tr>
        <w:trPr>
          <w:trHeight w:val="30" w:hRule="atLeast"/>
        </w:trPr>
        <w:tc>
          <w:tcPr>
            <w:tcW w:w="48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Өрт машиналары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 үлкен су шығыны, л/с, өртке қарсы қызметтің жеке құрамының саны мынадай болған кезде, адам </w:t>
            </w:r>
          </w:p>
        </w:tc>
      </w:tr>
      <w:tr>
        <w:trPr>
          <w:trHeight w:val="30" w:hRule="atLeast"/>
        </w:trPr>
        <w:tc>
          <w:tcPr>
            <w:tcW w:w="0" w:type="auto"/>
            <w:vMerge/>
            <w:tcBorders>
              <w:top w:val="nil"/>
              <w:left w:val="single" w:color="cfcfcf" w:sz="5"/>
              <w:bottom w:val="single" w:color="cfcfcf" w:sz="5"/>
              <w:right w:val="single" w:color="cfcfcf" w:sz="5"/>
            </w:tcBorders>
          </w:tcP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r>
      <w:tr>
        <w:trPr>
          <w:trHeight w:val="30" w:hRule="atLeast"/>
        </w:trPr>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Суды ең көп беруі 40 л/с және одан артық өрт автосорғысы </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21-28 </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4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Суды ең көп беруі 40 л/с және одан артық өрт автоцистернасы </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14-21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1-сурет. Өрттің есептік ауданын анықтау номограммасы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(суретті қағаз мәтінінен қараңыз)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"Объектілерді қорғау үшін өрт</w:t>
            </w:r>
            <w:r>
              <w:br/>
            </w:r>
            <w:r>
              <w:rPr>
                <w:rFonts w:ascii="Times New Roman"/>
                <w:b w:val="false"/>
                <w:i w:val="false"/>
                <w:color w:val="000000"/>
                <w:sz w:val="20"/>
              </w:rPr>
              <w:t>техникасы қауіпсіздігіне қойылатын</w:t>
            </w:r>
            <w:r>
              <w:br/>
            </w:r>
            <w:r>
              <w:rPr>
                <w:rFonts w:ascii="Times New Roman"/>
                <w:b w:val="false"/>
                <w:i w:val="false"/>
                <w:color w:val="000000"/>
                <w:sz w:val="20"/>
              </w:rPr>
              <w:t>талаптар" техникалық регламентінің</w:t>
            </w:r>
            <w:r>
              <w:br/>
            </w:r>
            <w:r>
              <w:rPr>
                <w:rFonts w:ascii="Times New Roman"/>
                <w:b w:val="false"/>
                <w:i w:val="false"/>
                <w:color w:val="000000"/>
                <w:sz w:val="20"/>
              </w:rPr>
              <w:t>4-қосымшасы</w:t>
            </w:r>
          </w:p>
        </w:tc>
      </w:tr>
    </w:tbl>
    <w:p>
      <w:pPr>
        <w:spacing w:after="0"/>
        <w:ind w:left="0"/>
        <w:jc w:val="left"/>
      </w:pPr>
      <w:r>
        <w:rPr>
          <w:rFonts w:ascii="Times New Roman"/>
          <w:b/>
          <w:i w:val="false"/>
          <w:color w:val="000000"/>
        </w:rPr>
        <w:t xml:space="preserve"> Ішкі өртке қарсы сумен жабдықтау жүйелерін жұмысқа</w:t>
      </w:r>
      <w:r>
        <w:br/>
      </w:r>
      <w:r>
        <w:rPr>
          <w:rFonts w:ascii="Times New Roman"/>
          <w:b/>
          <w:i w:val="false"/>
          <w:color w:val="000000"/>
        </w:rPr>
        <w:t>қабілеттілігіне сынау актісі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__________________</w:t>
      </w:r>
      <w:r>
        <w:rPr>
          <w:rFonts w:ascii="Times New Roman"/>
          <w:b w:val="false"/>
          <w:i w:val="false"/>
          <w:color w:val="000000"/>
          <w:sz w:val="28"/>
        </w:rPr>
        <w:t xml:space="preserve">қ                   "___"____________________ 20 ж. </w:t>
      </w:r>
    </w:p>
    <w:p>
      <w:pPr>
        <w:spacing w:after="0"/>
        <w:ind w:left="0"/>
        <w:jc w:val="both"/>
      </w:pPr>
      <w:r>
        <w:rPr>
          <w:rFonts w:ascii="Times New Roman"/>
          <w:b w:val="false"/>
          <w:i w:val="false"/>
          <w:color w:val="000000"/>
          <w:sz w:val="28"/>
        </w:rPr>
        <w:t xml:space="preserve">
      Пайдаланушы-ұйымның атауы 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Қызмет көрсететін ұйымның атауы 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Сынақтар жасалған күн және уақыты ___________________________________ </w:t>
      </w:r>
    </w:p>
    <w:p>
      <w:pPr>
        <w:spacing w:after="0"/>
        <w:ind w:left="0"/>
        <w:jc w:val="both"/>
      </w:pPr>
      <w:r>
        <w:rPr>
          <w:rFonts w:ascii="Times New Roman"/>
          <w:b w:val="false"/>
          <w:i w:val="false"/>
          <w:color w:val="000000"/>
          <w:sz w:val="28"/>
        </w:rPr>
        <w:t xml:space="preserve">
      Мынадай құрамдағы комиссия: </w:t>
      </w:r>
    </w:p>
    <w:p>
      <w:pPr>
        <w:spacing w:after="0"/>
        <w:ind w:left="0"/>
        <w:jc w:val="both"/>
      </w:pPr>
      <w:r>
        <w:rPr>
          <w:rFonts w:ascii="Times New Roman"/>
          <w:b w:val="false"/>
          <w:i w:val="false"/>
          <w:color w:val="000000"/>
          <w:sz w:val="28"/>
        </w:rPr>
        <w:t xml:space="preserve">
      Төраға ______________________________________________________________ </w:t>
      </w:r>
    </w:p>
    <w:p>
      <w:pPr>
        <w:spacing w:after="0"/>
        <w:ind w:left="0"/>
        <w:jc w:val="both"/>
      </w:pPr>
      <w:r>
        <w:rPr>
          <w:rFonts w:ascii="Times New Roman"/>
          <w:b w:val="false"/>
          <w:i w:val="false"/>
          <w:color w:val="000000"/>
          <w:sz w:val="28"/>
        </w:rPr>
        <w:t xml:space="preserve">
      (лауазымы, ұйымның атауы, Т.А.Ә.) </w:t>
      </w:r>
    </w:p>
    <w:p>
      <w:pPr>
        <w:spacing w:after="0"/>
        <w:ind w:left="0"/>
        <w:jc w:val="both"/>
      </w:pPr>
      <w:r>
        <w:rPr>
          <w:rFonts w:ascii="Times New Roman"/>
          <w:b w:val="false"/>
          <w:i w:val="false"/>
          <w:color w:val="000000"/>
          <w:sz w:val="28"/>
        </w:rPr>
        <w:t xml:space="preserve">
      Комиссия мүшелері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(лауазымы, ұйымның атауы, Т.А.Ә.) </w:t>
      </w:r>
    </w:p>
    <w:p>
      <w:pPr>
        <w:spacing w:after="0"/>
        <w:ind w:left="0"/>
        <w:jc w:val="both"/>
      </w:pPr>
      <w:r>
        <w:rPr>
          <w:rFonts w:ascii="Times New Roman"/>
          <w:b w:val="false"/>
          <w:i w:val="false"/>
          <w:color w:val="000000"/>
          <w:sz w:val="28"/>
        </w:rPr>
        <w:t xml:space="preserve">
      ішкі өртке қарсы су құбыры су жіберуге сынақ жүргізді: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(ғимараттың, өрт бөлігінің атауы) </w:t>
      </w:r>
    </w:p>
    <w:p>
      <w:pPr>
        <w:spacing w:after="0"/>
        <w:ind w:left="0"/>
        <w:jc w:val="both"/>
      </w:pPr>
      <w:r>
        <w:rPr>
          <w:rFonts w:ascii="Times New Roman"/>
          <w:b w:val="false"/>
          <w:i w:val="false"/>
          <w:color w:val="000000"/>
          <w:sz w:val="28"/>
        </w:rPr>
        <w:t xml:space="preserve">
      Тіреулер мен өрт крандарының нөмірлері ______________________________ </w:t>
      </w:r>
    </w:p>
    <w:p>
      <w:pPr>
        <w:spacing w:after="0"/>
        <w:ind w:left="0"/>
        <w:jc w:val="both"/>
      </w:pPr>
      <w:r>
        <w:rPr>
          <w:rFonts w:ascii="Times New Roman"/>
          <w:b w:val="false"/>
          <w:i w:val="false"/>
          <w:color w:val="000000"/>
          <w:sz w:val="28"/>
        </w:rPr>
        <w:t xml:space="preserve">
      __________________________________________ типті өрт кранының клапаны </w:t>
      </w:r>
    </w:p>
    <w:p>
      <w:pPr>
        <w:spacing w:after="0"/>
        <w:ind w:left="0"/>
        <w:jc w:val="both"/>
      </w:pPr>
      <w:r>
        <w:rPr>
          <w:rFonts w:ascii="Times New Roman"/>
          <w:b w:val="false"/>
          <w:i w:val="false"/>
          <w:color w:val="000000"/>
          <w:sz w:val="28"/>
        </w:rPr>
        <w:t xml:space="preserve">
      __________________________________________ типті қол өрт ұңғысы </w:t>
      </w:r>
    </w:p>
    <w:p>
      <w:pPr>
        <w:spacing w:after="0"/>
        <w:ind w:left="0"/>
        <w:jc w:val="both"/>
      </w:pPr>
      <w:r>
        <w:rPr>
          <w:rFonts w:ascii="Times New Roman"/>
          <w:b w:val="false"/>
          <w:i w:val="false"/>
          <w:color w:val="000000"/>
          <w:sz w:val="28"/>
        </w:rPr>
        <w:t xml:space="preserve">
      Өрт түтік құбырының ұзындығы мен диаметрі ____ м, ______ мм </w:t>
      </w:r>
    </w:p>
    <w:p>
      <w:pPr>
        <w:spacing w:after="0"/>
        <w:ind w:left="0"/>
        <w:jc w:val="both"/>
      </w:pPr>
      <w:r>
        <w:rPr>
          <w:rFonts w:ascii="Times New Roman"/>
          <w:b w:val="false"/>
          <w:i w:val="false"/>
          <w:color w:val="000000"/>
          <w:sz w:val="28"/>
        </w:rPr>
        <w:t xml:space="preserve">
      ___________________________________________________ типті өрт сорғысы </w:t>
      </w:r>
    </w:p>
    <w:p>
      <w:pPr>
        <w:spacing w:after="0"/>
        <w:ind w:left="0"/>
        <w:jc w:val="both"/>
      </w:pPr>
      <w:r>
        <w:rPr>
          <w:rFonts w:ascii="Times New Roman"/>
          <w:b w:val="false"/>
          <w:i w:val="false"/>
          <w:color w:val="000000"/>
          <w:sz w:val="28"/>
        </w:rPr>
        <w:t xml:space="preserve">
      Өрт крандары жабық кезіндегі өрт сорғысының арыны _______________ МПа </w:t>
      </w:r>
    </w:p>
    <w:p>
      <w:pPr>
        <w:spacing w:after="0"/>
        <w:ind w:left="0"/>
        <w:jc w:val="both"/>
      </w:pPr>
      <w:r>
        <w:rPr>
          <w:rFonts w:ascii="Times New Roman"/>
          <w:b w:val="false"/>
          <w:i w:val="false"/>
          <w:color w:val="000000"/>
          <w:sz w:val="28"/>
        </w:rPr>
        <w:t xml:space="preserve">
      Қазақстан Республикасы аумағында қолдануға рұқсат етілген құрылыс нормалары мен ережелерінің талаптарына сәйкес: </w:t>
      </w:r>
    </w:p>
    <w:p>
      <w:pPr>
        <w:spacing w:after="0"/>
        <w:ind w:left="0"/>
        <w:jc w:val="both"/>
      </w:pPr>
      <w:r>
        <w:rPr>
          <w:rFonts w:ascii="Times New Roman"/>
          <w:b w:val="false"/>
          <w:i w:val="false"/>
          <w:color w:val="000000"/>
          <w:sz w:val="28"/>
        </w:rPr>
        <w:t xml:space="preserve">
      "үстем" өрт кранының шығыны _______________________ л/с </w:t>
      </w:r>
    </w:p>
    <w:p>
      <w:pPr>
        <w:spacing w:after="0"/>
        <w:ind w:left="0"/>
        <w:jc w:val="both"/>
      </w:pPr>
      <w:r>
        <w:rPr>
          <w:rFonts w:ascii="Times New Roman"/>
          <w:b w:val="false"/>
          <w:i w:val="false"/>
          <w:color w:val="000000"/>
          <w:sz w:val="28"/>
        </w:rPr>
        <w:t xml:space="preserve">
      (жол берілетін) </w:t>
      </w:r>
    </w:p>
    <w:p>
      <w:pPr>
        <w:spacing w:after="0"/>
        <w:ind w:left="0"/>
        <w:jc w:val="both"/>
      </w:pPr>
      <w:r>
        <w:rPr>
          <w:rFonts w:ascii="Times New Roman"/>
          <w:b w:val="false"/>
          <w:i w:val="false"/>
          <w:color w:val="000000"/>
          <w:sz w:val="28"/>
        </w:rPr>
        <w:t xml:space="preserve">
         "үстем" өрт кранындағы қысым ______________________ МПа </w:t>
      </w:r>
    </w:p>
    <w:p>
      <w:pPr>
        <w:spacing w:after="0"/>
        <w:ind w:left="0"/>
        <w:jc w:val="both"/>
      </w:pPr>
      <w:r>
        <w:rPr>
          <w:rFonts w:ascii="Times New Roman"/>
          <w:b w:val="false"/>
          <w:i w:val="false"/>
          <w:color w:val="000000"/>
          <w:sz w:val="28"/>
        </w:rPr>
        <w:t xml:space="preserve">
      (жол берілетін) </w:t>
      </w:r>
    </w:p>
    <w:p>
      <w:pPr>
        <w:spacing w:after="0"/>
        <w:ind w:left="0"/>
        <w:jc w:val="both"/>
      </w:pPr>
      <w:r>
        <w:rPr>
          <w:rFonts w:ascii="Times New Roman"/>
          <w:b w:val="false"/>
          <w:i w:val="false"/>
          <w:color w:val="000000"/>
          <w:sz w:val="28"/>
        </w:rPr>
        <w:t xml:space="preserve">
         су жіберуге бір мезгілде сыналатын өрт крандарының саны ____ дана. </w:t>
      </w:r>
    </w:p>
    <w:p>
      <w:pPr>
        <w:spacing w:after="0"/>
        <w:ind w:left="0"/>
        <w:jc w:val="left"/>
      </w:pPr>
      <w:r>
        <w:rPr>
          <w:rFonts w:ascii="Times New Roman"/>
          <w:b/>
          <w:i w:val="false"/>
          <w:color w:val="000000"/>
        </w:rPr>
        <w:t xml:space="preserve"> Сынау нәтижелері</w:t>
      </w:r>
    </w:p>
    <w:p>
      <w:pPr>
        <w:spacing w:after="0"/>
        <w:ind w:left="0"/>
        <w:jc w:val="both"/>
      </w:pPr>
      <w:r>
        <w:rPr>
          <w:rFonts w:ascii="Times New Roman"/>
          <w:b w:val="false"/>
          <w:i w:val="false"/>
          <w:color w:val="000000"/>
          <w:sz w:val="28"/>
        </w:rPr>
        <w:t xml:space="preserve">
      ____ сағат ___ минуттан ___ сағ ___ мин дейін шаруашылық қажетіне суды ең көп пайдаланатын тәулік кезеңінде ішкі өртке қарсы сумен жабдықтаудың су жіберуі ___________ Қазақстан Республикасы аумағында </w:t>
      </w:r>
    </w:p>
    <w:p>
      <w:pPr>
        <w:spacing w:after="0"/>
        <w:ind w:left="0"/>
        <w:jc w:val="both"/>
      </w:pPr>
      <w:r>
        <w:rPr>
          <w:rFonts w:ascii="Times New Roman"/>
          <w:b w:val="false"/>
          <w:i w:val="false"/>
          <w:color w:val="000000"/>
          <w:sz w:val="28"/>
        </w:rPr>
        <w:t xml:space="preserve">
      (жобаның нөмірі мен атауы) </w:t>
      </w:r>
    </w:p>
    <w:p>
      <w:pPr>
        <w:spacing w:after="0"/>
        <w:ind w:left="0"/>
        <w:jc w:val="both"/>
      </w:pPr>
      <w:r>
        <w:rPr>
          <w:rFonts w:ascii="Times New Roman"/>
          <w:b w:val="false"/>
          <w:i w:val="false"/>
          <w:color w:val="000000"/>
          <w:sz w:val="28"/>
        </w:rPr>
        <w:t xml:space="preserve">
      қолдануға рұқсат етілген құрылыс нормалары мен ережелерінің талаптарына сәйкес келетін (сәйкес келмейтін) _______ кем емес л/с құрайды. </w:t>
      </w:r>
    </w:p>
    <w:p>
      <w:pPr>
        <w:spacing w:after="0"/>
        <w:ind w:left="0"/>
        <w:jc w:val="both"/>
      </w:pPr>
      <w:r>
        <w:rPr>
          <w:rFonts w:ascii="Times New Roman"/>
          <w:b w:val="false"/>
          <w:i w:val="false"/>
          <w:color w:val="000000"/>
          <w:sz w:val="28"/>
        </w:rPr>
        <w:t xml:space="preserve">
      Клапандардың бекіту органдары бір шеткі қалыптан екіншісіне қолмен (қосымша техникалық құралдарсыз) ауыстырылады; клапанды ашып-жабатын кемі үш циклден кейін клапандардың бекіту органдары арқылы және штокты тығыздау арқылы ағу болмайды, диафрагмалардың диаметрі жобалық деректерге сәйкес келеді. </w:t>
      </w:r>
    </w:p>
    <w:p>
      <w:pPr>
        <w:spacing w:after="0"/>
        <w:ind w:left="0"/>
        <w:jc w:val="left"/>
      </w:pPr>
      <w:r>
        <w:rPr>
          <w:rFonts w:ascii="Times New Roman"/>
          <w:b/>
          <w:i w:val="false"/>
          <w:color w:val="000000"/>
        </w:rPr>
        <w:t xml:space="preserve"> Сынау нәтижелері бойынша қорытынды       Өрт крандары клапандарының жұмысқа қабілеттілігі Қазақстан Республикасы аумағында қолдануға рұқсат етілген құрылыс нормалары мен ережелерінің, мемлекеттік, мемлекетаралық, халықаралық стандарттардың және белгіленген тәртіппен бекітілген өрт қауіпсіздігі саласындағы нормативтік құжаттардың талаптарына ____________________________ </w:t>
      </w:r>
    </w:p>
    <w:p>
      <w:pPr>
        <w:spacing w:after="0"/>
        <w:ind w:left="0"/>
        <w:jc w:val="both"/>
      </w:pPr>
      <w:r>
        <w:rPr>
          <w:rFonts w:ascii="Times New Roman"/>
          <w:b w:val="false"/>
          <w:i w:val="false"/>
          <w:color w:val="000000"/>
          <w:sz w:val="28"/>
        </w:rPr>
        <w:t xml:space="preserve">
                                         (сәйкес келеді, сәйкес келмейді) </w:t>
      </w:r>
    </w:p>
    <w:p>
      <w:pPr>
        <w:spacing w:after="0"/>
        <w:ind w:left="0"/>
        <w:jc w:val="both"/>
      </w:pPr>
      <w:r>
        <w:rPr>
          <w:rFonts w:ascii="Times New Roman"/>
          <w:b w:val="false"/>
          <w:i w:val="false"/>
          <w:color w:val="000000"/>
          <w:sz w:val="28"/>
        </w:rPr>
        <w:t xml:space="preserve">
      Комиссия Төрағасы ___________________________________________________ </w:t>
      </w:r>
    </w:p>
    <w:p>
      <w:pPr>
        <w:spacing w:after="0"/>
        <w:ind w:left="0"/>
        <w:jc w:val="both"/>
      </w:pPr>
      <w:r>
        <w:rPr>
          <w:rFonts w:ascii="Times New Roman"/>
          <w:b w:val="false"/>
          <w:i w:val="false"/>
          <w:color w:val="000000"/>
          <w:sz w:val="28"/>
        </w:rPr>
        <w:t xml:space="preserve">
      (қолы, Т.А.Ә.) </w:t>
      </w:r>
    </w:p>
    <w:p>
      <w:pPr>
        <w:spacing w:after="0"/>
        <w:ind w:left="0"/>
        <w:jc w:val="both"/>
      </w:pPr>
      <w:r>
        <w:rPr>
          <w:rFonts w:ascii="Times New Roman"/>
          <w:b w:val="false"/>
          <w:i w:val="false"/>
          <w:color w:val="000000"/>
          <w:sz w:val="28"/>
        </w:rPr>
        <w:t xml:space="preserve">
      Комиссия мүшелері ___________________________________________________ </w:t>
      </w:r>
    </w:p>
    <w:p>
      <w:pPr>
        <w:spacing w:after="0"/>
        <w:ind w:left="0"/>
        <w:jc w:val="both"/>
      </w:pPr>
      <w:r>
        <w:rPr>
          <w:rFonts w:ascii="Times New Roman"/>
          <w:b w:val="false"/>
          <w:i w:val="false"/>
          <w:color w:val="000000"/>
          <w:sz w:val="28"/>
        </w:rPr>
        <w:t xml:space="preserve">
      (қолы, Т.А.Ә.) </w:t>
      </w:r>
    </w:p>
    <w:p>
      <w:pPr>
        <w:spacing w:after="0"/>
        <w:ind w:left="0"/>
        <w:jc w:val="left"/>
      </w:pPr>
      <w:r>
        <w:rPr>
          <w:rFonts w:ascii="Times New Roman"/>
          <w:b/>
          <w:i w:val="false"/>
          <w:color w:val="000000"/>
        </w:rPr>
        <w:t xml:space="preserve"> Су жіберуге ішкі өртке қарсы суды жабдықтауды сынау</w:t>
      </w:r>
      <w:r>
        <w:br/>
      </w:r>
      <w:r>
        <w:rPr>
          <w:rFonts w:ascii="Times New Roman"/>
          <w:b/>
          <w:i w:val="false"/>
          <w:color w:val="000000"/>
        </w:rPr>
        <w:t>хаттамасы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_______________ </w:t>
      </w:r>
      <w:r>
        <w:rPr>
          <w:rFonts w:ascii="Times New Roman"/>
          <w:b w:val="false"/>
          <w:i w:val="false"/>
          <w:color w:val="000000"/>
          <w:sz w:val="28"/>
        </w:rPr>
        <w:t xml:space="preserve">қ.                           "___" ____________ 20 ж. </w:t>
      </w:r>
    </w:p>
    <w:p>
      <w:pPr>
        <w:spacing w:after="0"/>
        <w:ind w:left="0"/>
        <w:jc w:val="both"/>
      </w:pPr>
      <w:r>
        <w:rPr>
          <w:rFonts w:ascii="Times New Roman"/>
          <w:b w:val="false"/>
          <w:i w:val="false"/>
          <w:color w:val="000000"/>
          <w:sz w:val="28"/>
        </w:rPr>
        <w:t xml:space="preserve">
      Пайдаланушы-ұйымның атауы 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  Объектінің атауы 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(ғимарат, өрт бөлігі) </w:t>
      </w:r>
    </w:p>
    <w:p>
      <w:pPr>
        <w:spacing w:after="0"/>
        <w:ind w:left="0"/>
        <w:jc w:val="both"/>
      </w:pPr>
      <w:r>
        <w:rPr>
          <w:rFonts w:ascii="Times New Roman"/>
          <w:b w:val="false"/>
          <w:i w:val="false"/>
          <w:color w:val="000000"/>
          <w:sz w:val="28"/>
        </w:rPr>
        <w:t xml:space="preserve">
      Қызмет көрсететін ұйымның атауы 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Сынақтар жасалған _____________________________________ күн мен уақыт </w:t>
      </w:r>
    </w:p>
    <w:p>
      <w:pPr>
        <w:spacing w:after="0"/>
        <w:ind w:left="0"/>
        <w:jc w:val="both"/>
      </w:pPr>
      <w:r>
        <w:rPr>
          <w:rFonts w:ascii="Times New Roman"/>
          <w:b w:val="false"/>
          <w:i w:val="false"/>
          <w:color w:val="000000"/>
          <w:sz w:val="28"/>
        </w:rPr>
        <w:t xml:space="preserve">
      Тіреулердің және сыналатын өрт крандарының нөмірлері _________; </w:t>
      </w:r>
    </w:p>
    <w:p>
      <w:pPr>
        <w:spacing w:after="0"/>
        <w:ind w:left="0"/>
        <w:jc w:val="both"/>
      </w:pPr>
      <w:r>
        <w:rPr>
          <w:rFonts w:ascii="Times New Roman"/>
          <w:b w:val="false"/>
          <w:i w:val="false"/>
          <w:color w:val="000000"/>
          <w:sz w:val="28"/>
        </w:rPr>
        <w:t xml:space="preserve">
      ___________________________________ типті өрт кранының клапаны; </w:t>
      </w:r>
    </w:p>
    <w:p>
      <w:pPr>
        <w:spacing w:after="0"/>
        <w:ind w:left="0"/>
        <w:jc w:val="both"/>
      </w:pPr>
      <w:r>
        <w:rPr>
          <w:rFonts w:ascii="Times New Roman"/>
          <w:b w:val="false"/>
          <w:i w:val="false"/>
          <w:color w:val="000000"/>
          <w:sz w:val="28"/>
        </w:rPr>
        <w:t xml:space="preserve">
      ___________________________________ типті қол өрт ұңғысы; </w:t>
      </w:r>
    </w:p>
    <w:p>
      <w:pPr>
        <w:spacing w:after="0"/>
        <w:ind w:left="0"/>
        <w:jc w:val="both"/>
      </w:pPr>
      <w:r>
        <w:rPr>
          <w:rFonts w:ascii="Times New Roman"/>
          <w:b w:val="false"/>
          <w:i w:val="false"/>
          <w:color w:val="000000"/>
          <w:sz w:val="28"/>
        </w:rPr>
        <w:t xml:space="preserve">
      Өрт түтік құбырының ұзындығы мен диаметрі _______ м, ______ мм; </w:t>
      </w:r>
    </w:p>
    <w:p>
      <w:pPr>
        <w:spacing w:after="0"/>
        <w:ind w:left="0"/>
        <w:jc w:val="both"/>
      </w:pPr>
      <w:r>
        <w:rPr>
          <w:rFonts w:ascii="Times New Roman"/>
          <w:b w:val="false"/>
          <w:i w:val="false"/>
          <w:color w:val="000000"/>
          <w:sz w:val="28"/>
        </w:rPr>
        <w:t xml:space="preserve">
      ____________________________________________ типті өрт сорғысы; </w:t>
      </w:r>
    </w:p>
    <w:p>
      <w:pPr>
        <w:spacing w:after="0"/>
        <w:ind w:left="0"/>
        <w:jc w:val="both"/>
      </w:pPr>
      <w:r>
        <w:rPr>
          <w:rFonts w:ascii="Times New Roman"/>
          <w:b w:val="false"/>
          <w:i w:val="false"/>
          <w:color w:val="000000"/>
          <w:sz w:val="28"/>
        </w:rPr>
        <w:t xml:space="preserve">
      Өрт крандары жабық кезіндегі өрт сорғысының арыны _________ МПа </w:t>
      </w:r>
    </w:p>
    <w:p>
      <w:pPr>
        <w:spacing w:after="0"/>
        <w:ind w:left="0"/>
        <w:jc w:val="both"/>
      </w:pPr>
      <w:r>
        <w:rPr>
          <w:rFonts w:ascii="Times New Roman"/>
          <w:b w:val="false"/>
          <w:i w:val="false"/>
          <w:color w:val="000000"/>
          <w:sz w:val="28"/>
        </w:rPr>
        <w:t xml:space="preserve">
      Қазақстан Республикасы аумағында қолдануға рұқсат етілген құрылыс нормалары мен ережелерінің талаптарына сәйкес: </w:t>
      </w:r>
    </w:p>
    <w:p>
      <w:pPr>
        <w:spacing w:after="0"/>
        <w:ind w:left="0"/>
        <w:jc w:val="both"/>
      </w:pPr>
      <w:r>
        <w:rPr>
          <w:rFonts w:ascii="Times New Roman"/>
          <w:b w:val="false"/>
          <w:i w:val="false"/>
          <w:color w:val="000000"/>
          <w:sz w:val="28"/>
        </w:rPr>
        <w:t xml:space="preserve">
      "үстем" өрт кранының шығыны _______________________________л/с; </w:t>
      </w:r>
    </w:p>
    <w:p>
      <w:pPr>
        <w:spacing w:after="0"/>
        <w:ind w:left="0"/>
        <w:jc w:val="both"/>
      </w:pPr>
      <w:r>
        <w:rPr>
          <w:rFonts w:ascii="Times New Roman"/>
          <w:b w:val="false"/>
          <w:i w:val="false"/>
          <w:color w:val="000000"/>
          <w:sz w:val="28"/>
        </w:rPr>
        <w:t xml:space="preserve">
      (жол берілетін) </w:t>
      </w:r>
    </w:p>
    <w:p>
      <w:pPr>
        <w:spacing w:after="0"/>
        <w:ind w:left="0"/>
        <w:jc w:val="both"/>
      </w:pPr>
      <w:r>
        <w:rPr>
          <w:rFonts w:ascii="Times New Roman"/>
          <w:b w:val="false"/>
          <w:i w:val="false"/>
          <w:color w:val="000000"/>
          <w:sz w:val="28"/>
        </w:rPr>
        <w:t xml:space="preserve">
            "үстем" өрт кранының қысымы ______________________________ МПа; </w:t>
      </w:r>
    </w:p>
    <w:p>
      <w:pPr>
        <w:spacing w:after="0"/>
        <w:ind w:left="0"/>
        <w:jc w:val="both"/>
      </w:pPr>
      <w:r>
        <w:rPr>
          <w:rFonts w:ascii="Times New Roman"/>
          <w:b w:val="false"/>
          <w:i w:val="false"/>
          <w:color w:val="000000"/>
          <w:sz w:val="28"/>
        </w:rPr>
        <w:t xml:space="preserve">
      (жол берілетін) </w:t>
      </w:r>
    </w:p>
    <w:p>
      <w:pPr>
        <w:spacing w:after="0"/>
        <w:ind w:left="0"/>
        <w:jc w:val="both"/>
      </w:pPr>
      <w:r>
        <w:rPr>
          <w:rFonts w:ascii="Times New Roman"/>
          <w:b w:val="false"/>
          <w:i w:val="false"/>
          <w:color w:val="000000"/>
          <w:sz w:val="28"/>
        </w:rPr>
        <w:t xml:space="preserve">
      Су жіберуге бір мезгілде сыналатын өрт крандарының саны __ дана </w:t>
      </w:r>
    </w:p>
    <w:p>
      <w:pPr>
        <w:spacing w:after="0"/>
        <w:ind w:left="0"/>
        <w:jc w:val="left"/>
      </w:pPr>
      <w:r>
        <w:rPr>
          <w:rFonts w:ascii="Times New Roman"/>
          <w:b/>
          <w:i w:val="false"/>
          <w:color w:val="000000"/>
        </w:rPr>
        <w:t xml:space="preserve"> "Үстем" өрт краны бойынша су жіберуге ішкі өртке қарсы су</w:t>
      </w:r>
      <w:r>
        <w:br/>
      </w:r>
      <w:r>
        <w:rPr>
          <w:rFonts w:ascii="Times New Roman"/>
          <w:b/>
          <w:i w:val="false"/>
          <w:color w:val="000000"/>
        </w:rPr>
        <w:t>жабдықтауды сынау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5"/>
        <w:gridCol w:w="1796"/>
        <w:gridCol w:w="1519"/>
        <w:gridCol w:w="1519"/>
        <w:gridCol w:w="674"/>
        <w:gridCol w:w="1236"/>
        <w:gridCol w:w="1564"/>
        <w:gridCol w:w="1520"/>
        <w:gridCol w:w="1237"/>
      </w:tblGrid>
      <w:tr>
        <w:trPr>
          <w:trHeight w:val="30" w:hRule="atLeast"/>
        </w:trPr>
        <w:tc>
          <w:tcPr>
            <w:tcW w:w="12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Сынақ- </w:t>
            </w:r>
          </w:p>
          <w:p>
            <w:pPr>
              <w:spacing w:after="20"/>
              <w:ind w:left="20"/>
              <w:jc w:val="both"/>
            </w:pPr>
            <w:r>
              <w:rPr>
                <w:rFonts w:ascii="Times New Roman"/>
                <w:b w:val="false"/>
                <w:i w:val="false"/>
                <w:color w:val="000000"/>
                <w:sz w:val="20"/>
              </w:rPr>
              <w:t xml:space="preserve">
тардың </w:t>
            </w:r>
          </w:p>
          <w:p>
            <w:pPr>
              <w:spacing w:after="20"/>
              <w:ind w:left="20"/>
              <w:jc w:val="both"/>
            </w:pPr>
            <w:r>
              <w:rPr>
                <w:rFonts w:ascii="Times New Roman"/>
                <w:b w:val="false"/>
                <w:i w:val="false"/>
                <w:color w:val="000000"/>
                <w:sz w:val="20"/>
              </w:rPr>
              <w:t xml:space="preserve">
нөмірі </w:t>
            </w:r>
          </w:p>
        </w:tc>
        <w:tc>
          <w:tcPr>
            <w:tcW w:w="1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Гидрав- </w:t>
            </w:r>
          </w:p>
          <w:p>
            <w:pPr>
              <w:spacing w:after="20"/>
              <w:ind w:left="20"/>
              <w:jc w:val="both"/>
            </w:pPr>
            <w:r>
              <w:rPr>
                <w:rFonts w:ascii="Times New Roman"/>
                <w:b w:val="false"/>
                <w:i w:val="false"/>
                <w:color w:val="000000"/>
                <w:sz w:val="20"/>
              </w:rPr>
              <w:t xml:space="preserve">
ликалық </w:t>
            </w:r>
          </w:p>
          <w:p>
            <w:pPr>
              <w:spacing w:after="20"/>
              <w:ind w:left="20"/>
              <w:jc w:val="both"/>
            </w:pPr>
            <w:r>
              <w:rPr>
                <w:rFonts w:ascii="Times New Roman"/>
                <w:b w:val="false"/>
                <w:i w:val="false"/>
                <w:color w:val="000000"/>
                <w:sz w:val="20"/>
              </w:rPr>
              <w:t xml:space="preserve">
сызбаға </w:t>
            </w:r>
          </w:p>
          <w:p>
            <w:pPr>
              <w:spacing w:after="20"/>
              <w:ind w:left="20"/>
              <w:jc w:val="both"/>
            </w:pPr>
            <w:r>
              <w:rPr>
                <w:rFonts w:ascii="Times New Roman"/>
                <w:b w:val="false"/>
                <w:i w:val="false"/>
                <w:color w:val="000000"/>
                <w:sz w:val="20"/>
              </w:rPr>
              <w:t xml:space="preserve">
сәйкес </w:t>
            </w:r>
          </w:p>
          <w:p>
            <w:pPr>
              <w:spacing w:after="20"/>
              <w:ind w:left="20"/>
              <w:jc w:val="both"/>
            </w:pPr>
            <w:r>
              <w:rPr>
                <w:rFonts w:ascii="Times New Roman"/>
                <w:b w:val="false"/>
                <w:i w:val="false"/>
                <w:color w:val="000000"/>
                <w:sz w:val="20"/>
              </w:rPr>
              <w:t xml:space="preserve">
тіреу- </w:t>
            </w:r>
          </w:p>
          <w:p>
            <w:pPr>
              <w:spacing w:after="20"/>
              <w:ind w:left="20"/>
              <w:jc w:val="both"/>
            </w:pPr>
            <w:r>
              <w:rPr>
                <w:rFonts w:ascii="Times New Roman"/>
                <w:b w:val="false"/>
                <w:i w:val="false"/>
                <w:color w:val="000000"/>
                <w:sz w:val="20"/>
              </w:rPr>
              <w:t xml:space="preserve">
лердің </w:t>
            </w:r>
          </w:p>
          <w:p>
            <w:pPr>
              <w:spacing w:after="20"/>
              <w:ind w:left="20"/>
              <w:jc w:val="both"/>
            </w:pPr>
            <w:r>
              <w:rPr>
                <w:rFonts w:ascii="Times New Roman"/>
                <w:b w:val="false"/>
                <w:i w:val="false"/>
                <w:color w:val="000000"/>
                <w:sz w:val="20"/>
              </w:rPr>
              <w:t xml:space="preserve">
- өрт </w:t>
            </w:r>
          </w:p>
          <w:p>
            <w:pPr>
              <w:spacing w:after="20"/>
              <w:ind w:left="20"/>
              <w:jc w:val="both"/>
            </w:pPr>
            <w:r>
              <w:rPr>
                <w:rFonts w:ascii="Times New Roman"/>
                <w:b w:val="false"/>
                <w:i w:val="false"/>
                <w:color w:val="000000"/>
                <w:sz w:val="20"/>
              </w:rPr>
              <w:t xml:space="preserve">
кранда- </w:t>
            </w:r>
          </w:p>
          <w:p>
            <w:pPr>
              <w:spacing w:after="20"/>
              <w:ind w:left="20"/>
              <w:jc w:val="both"/>
            </w:pPr>
            <w:r>
              <w:rPr>
                <w:rFonts w:ascii="Times New Roman"/>
                <w:b w:val="false"/>
                <w:i w:val="false"/>
                <w:color w:val="000000"/>
                <w:sz w:val="20"/>
              </w:rPr>
              <w:t xml:space="preserve">
рының </w:t>
            </w:r>
          </w:p>
          <w:p>
            <w:pPr>
              <w:spacing w:after="20"/>
              <w:ind w:left="20"/>
              <w:jc w:val="both"/>
            </w:pPr>
            <w:r>
              <w:rPr>
                <w:rFonts w:ascii="Times New Roman"/>
                <w:b w:val="false"/>
                <w:i w:val="false"/>
                <w:color w:val="000000"/>
                <w:sz w:val="20"/>
              </w:rPr>
              <w:t xml:space="preserve">
нөмір- </w:t>
            </w:r>
          </w:p>
          <w:p>
            <w:pPr>
              <w:spacing w:after="20"/>
              <w:ind w:left="20"/>
              <w:jc w:val="both"/>
            </w:pPr>
            <w:r>
              <w:rPr>
                <w:rFonts w:ascii="Times New Roman"/>
                <w:b w:val="false"/>
                <w:i w:val="false"/>
                <w:color w:val="000000"/>
                <w:sz w:val="20"/>
              </w:rPr>
              <w:t xml:space="preserve">
лері </w:t>
            </w:r>
          </w:p>
          <w:p>
            <w:pPr>
              <w:spacing w:after="20"/>
              <w:ind w:left="20"/>
              <w:jc w:val="both"/>
            </w:pPr>
            <w:r>
              <w:rPr>
                <w:rFonts w:ascii="Times New Roman"/>
                <w:b w:val="false"/>
                <w:i w:val="false"/>
                <w:color w:val="000000"/>
                <w:sz w:val="20"/>
              </w:rPr>
              <w:t xml:space="preserve">
(диаметр) </w:t>
            </w:r>
          </w:p>
        </w:tc>
        <w:tc>
          <w:tcPr>
            <w:tcW w:w="15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Шығу </w:t>
            </w:r>
          </w:p>
          <w:p>
            <w:pPr>
              <w:spacing w:after="20"/>
              <w:ind w:left="20"/>
              <w:jc w:val="both"/>
            </w:pPr>
            <w:r>
              <w:rPr>
                <w:rFonts w:ascii="Times New Roman"/>
                <w:b w:val="false"/>
                <w:i w:val="false"/>
                <w:color w:val="000000"/>
                <w:sz w:val="20"/>
              </w:rPr>
              <w:t xml:space="preserve">
саңыла- </w:t>
            </w:r>
          </w:p>
          <w:p>
            <w:pPr>
              <w:spacing w:after="20"/>
              <w:ind w:left="20"/>
              <w:jc w:val="both"/>
            </w:pPr>
            <w:r>
              <w:rPr>
                <w:rFonts w:ascii="Times New Roman"/>
                <w:b w:val="false"/>
                <w:i w:val="false"/>
                <w:color w:val="000000"/>
                <w:sz w:val="20"/>
              </w:rPr>
              <w:t xml:space="preserve">
уының </w:t>
            </w:r>
          </w:p>
          <w:p>
            <w:pPr>
              <w:spacing w:after="20"/>
              <w:ind w:left="20"/>
              <w:jc w:val="both"/>
            </w:pPr>
            <w:r>
              <w:rPr>
                <w:rFonts w:ascii="Times New Roman"/>
                <w:b w:val="false"/>
                <w:i w:val="false"/>
                <w:color w:val="000000"/>
                <w:sz w:val="20"/>
              </w:rPr>
              <w:t xml:space="preserve">
диаметрі, мм </w:t>
            </w:r>
          </w:p>
        </w:tc>
        <w:tc>
          <w:tcPr>
            <w:tcW w:w="15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Түтік </w:t>
            </w:r>
          </w:p>
          <w:p>
            <w:pPr>
              <w:spacing w:after="20"/>
              <w:ind w:left="20"/>
              <w:jc w:val="both"/>
            </w:pPr>
            <w:r>
              <w:rPr>
                <w:rFonts w:ascii="Times New Roman"/>
                <w:b w:val="false"/>
                <w:i w:val="false"/>
                <w:color w:val="000000"/>
                <w:sz w:val="20"/>
              </w:rPr>
              <w:t xml:space="preserve">
құбыр </w:t>
            </w:r>
          </w:p>
          <w:p>
            <w:pPr>
              <w:spacing w:after="20"/>
              <w:ind w:left="20"/>
              <w:jc w:val="both"/>
            </w:pPr>
            <w:r>
              <w:rPr>
                <w:rFonts w:ascii="Times New Roman"/>
                <w:b w:val="false"/>
                <w:i w:val="false"/>
                <w:color w:val="000000"/>
                <w:sz w:val="20"/>
              </w:rPr>
              <w:t xml:space="preserve">
желі- </w:t>
            </w:r>
          </w:p>
          <w:p>
            <w:pPr>
              <w:spacing w:after="20"/>
              <w:ind w:left="20"/>
              <w:jc w:val="both"/>
            </w:pPr>
            <w:r>
              <w:rPr>
                <w:rFonts w:ascii="Times New Roman"/>
                <w:b w:val="false"/>
                <w:i w:val="false"/>
                <w:color w:val="000000"/>
                <w:sz w:val="20"/>
              </w:rPr>
              <w:t xml:space="preserve">
сінің </w:t>
            </w:r>
          </w:p>
          <w:p>
            <w:pPr>
              <w:spacing w:after="20"/>
              <w:ind w:left="20"/>
              <w:jc w:val="both"/>
            </w:pPr>
            <w:r>
              <w:rPr>
                <w:rFonts w:ascii="Times New Roman"/>
                <w:b w:val="false"/>
                <w:i w:val="false"/>
                <w:color w:val="000000"/>
                <w:sz w:val="20"/>
              </w:rPr>
              <w:t xml:space="preserve">
ұзынды- </w:t>
            </w:r>
          </w:p>
          <w:p>
            <w:pPr>
              <w:spacing w:after="20"/>
              <w:ind w:left="20"/>
              <w:jc w:val="both"/>
            </w:pPr>
            <w:r>
              <w:rPr>
                <w:rFonts w:ascii="Times New Roman"/>
                <w:b w:val="false"/>
                <w:i w:val="false"/>
                <w:color w:val="000000"/>
                <w:sz w:val="20"/>
              </w:rPr>
              <w:t xml:space="preserve">
ғы, 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Қысым, МПа </w:t>
            </w:r>
          </w:p>
        </w:tc>
        <w:tc>
          <w:tcPr>
            <w:tcW w:w="1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Талап </w:t>
            </w:r>
          </w:p>
          <w:p>
            <w:pPr>
              <w:spacing w:after="20"/>
              <w:ind w:left="20"/>
              <w:jc w:val="both"/>
            </w:pPr>
            <w:r>
              <w:rPr>
                <w:rFonts w:ascii="Times New Roman"/>
                <w:b w:val="false"/>
                <w:i w:val="false"/>
                <w:color w:val="000000"/>
                <w:sz w:val="20"/>
              </w:rPr>
              <w:t xml:space="preserve">
етіле- </w:t>
            </w:r>
          </w:p>
          <w:p>
            <w:pPr>
              <w:spacing w:after="20"/>
              <w:ind w:left="20"/>
              <w:jc w:val="both"/>
            </w:pPr>
            <w:r>
              <w:rPr>
                <w:rFonts w:ascii="Times New Roman"/>
                <w:b w:val="false"/>
                <w:i w:val="false"/>
                <w:color w:val="000000"/>
                <w:sz w:val="20"/>
              </w:rPr>
              <w:t xml:space="preserve">
тін </w:t>
            </w:r>
          </w:p>
          <w:p>
            <w:pPr>
              <w:spacing w:after="20"/>
              <w:ind w:left="20"/>
              <w:jc w:val="both"/>
            </w:pPr>
            <w:r>
              <w:rPr>
                <w:rFonts w:ascii="Times New Roman"/>
                <w:b w:val="false"/>
                <w:i w:val="false"/>
                <w:color w:val="000000"/>
                <w:sz w:val="20"/>
              </w:rPr>
              <w:t xml:space="preserve">
шығын, </w:t>
            </w:r>
          </w:p>
          <w:p>
            <w:pPr>
              <w:spacing w:after="20"/>
              <w:ind w:left="20"/>
              <w:jc w:val="both"/>
            </w:pPr>
            <w:r>
              <w:rPr>
                <w:rFonts w:ascii="Times New Roman"/>
                <w:b w:val="false"/>
                <w:i w:val="false"/>
                <w:color w:val="000000"/>
                <w:sz w:val="20"/>
              </w:rPr>
              <w:t xml:space="preserve">
л/с, </w:t>
            </w:r>
          </w:p>
        </w:tc>
        <w:tc>
          <w:tcPr>
            <w:tcW w:w="15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Ағынның </w:t>
            </w:r>
          </w:p>
          <w:p>
            <w:pPr>
              <w:spacing w:after="20"/>
              <w:ind w:left="20"/>
              <w:jc w:val="both"/>
            </w:pPr>
            <w:r>
              <w:rPr>
                <w:rFonts w:ascii="Times New Roman"/>
                <w:b w:val="false"/>
                <w:i w:val="false"/>
                <w:color w:val="000000"/>
                <w:sz w:val="20"/>
              </w:rPr>
              <w:t xml:space="preserve">
жинақ </w:t>
            </w:r>
          </w:p>
          <w:p>
            <w:pPr>
              <w:spacing w:after="20"/>
              <w:ind w:left="20"/>
              <w:jc w:val="both"/>
            </w:pPr>
            <w:r>
              <w:rPr>
                <w:rFonts w:ascii="Times New Roman"/>
                <w:b w:val="false"/>
                <w:i w:val="false"/>
                <w:color w:val="000000"/>
                <w:sz w:val="20"/>
              </w:rPr>
              <w:t xml:space="preserve">
бөлігі- </w:t>
            </w:r>
          </w:p>
          <w:p>
            <w:pPr>
              <w:spacing w:after="20"/>
              <w:ind w:left="20"/>
              <w:jc w:val="both"/>
            </w:pPr>
            <w:r>
              <w:rPr>
                <w:rFonts w:ascii="Times New Roman"/>
                <w:b w:val="false"/>
                <w:i w:val="false"/>
                <w:color w:val="000000"/>
                <w:sz w:val="20"/>
              </w:rPr>
              <w:t xml:space="preserve">
нің </w:t>
            </w:r>
          </w:p>
          <w:p>
            <w:pPr>
              <w:spacing w:after="20"/>
              <w:ind w:left="20"/>
              <w:jc w:val="both"/>
            </w:pPr>
            <w:r>
              <w:rPr>
                <w:rFonts w:ascii="Times New Roman"/>
                <w:b w:val="false"/>
                <w:i w:val="false"/>
                <w:color w:val="000000"/>
                <w:sz w:val="20"/>
              </w:rPr>
              <w:t xml:space="preserve">
талап </w:t>
            </w:r>
          </w:p>
          <w:p>
            <w:pPr>
              <w:spacing w:after="20"/>
              <w:ind w:left="20"/>
              <w:jc w:val="both"/>
            </w:pPr>
            <w:r>
              <w:rPr>
                <w:rFonts w:ascii="Times New Roman"/>
                <w:b w:val="false"/>
                <w:i w:val="false"/>
                <w:color w:val="000000"/>
                <w:sz w:val="20"/>
              </w:rPr>
              <w:t xml:space="preserve">
етіле- </w:t>
            </w:r>
          </w:p>
          <w:p>
            <w:pPr>
              <w:spacing w:after="20"/>
              <w:ind w:left="20"/>
              <w:jc w:val="both"/>
            </w:pPr>
            <w:r>
              <w:rPr>
                <w:rFonts w:ascii="Times New Roman"/>
                <w:b w:val="false"/>
                <w:i w:val="false"/>
                <w:color w:val="000000"/>
                <w:sz w:val="20"/>
              </w:rPr>
              <w:t xml:space="preserve">
тін </w:t>
            </w:r>
          </w:p>
          <w:p>
            <w:pPr>
              <w:spacing w:after="20"/>
              <w:ind w:left="20"/>
              <w:jc w:val="both"/>
            </w:pPr>
            <w:r>
              <w:rPr>
                <w:rFonts w:ascii="Times New Roman"/>
                <w:b w:val="false"/>
                <w:i w:val="false"/>
                <w:color w:val="000000"/>
                <w:sz w:val="20"/>
              </w:rPr>
              <w:t xml:space="preserve">
биікті- </w:t>
            </w:r>
          </w:p>
          <w:p>
            <w:pPr>
              <w:spacing w:after="20"/>
              <w:ind w:left="20"/>
              <w:jc w:val="both"/>
            </w:pPr>
            <w:r>
              <w:rPr>
                <w:rFonts w:ascii="Times New Roman"/>
                <w:b w:val="false"/>
                <w:i w:val="false"/>
                <w:color w:val="000000"/>
                <w:sz w:val="20"/>
              </w:rPr>
              <w:t xml:space="preserve">
гі, м </w:t>
            </w:r>
          </w:p>
        </w:tc>
        <w:tc>
          <w:tcPr>
            <w:tcW w:w="12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Сынақ- </w:t>
            </w:r>
          </w:p>
          <w:p>
            <w:pPr>
              <w:spacing w:after="20"/>
              <w:ind w:left="20"/>
              <w:jc w:val="both"/>
            </w:pPr>
            <w:r>
              <w:rPr>
                <w:rFonts w:ascii="Times New Roman"/>
                <w:b w:val="false"/>
                <w:i w:val="false"/>
                <w:color w:val="000000"/>
                <w:sz w:val="20"/>
              </w:rPr>
              <w:t xml:space="preserve">
тардың </w:t>
            </w:r>
          </w:p>
          <w:p>
            <w:pPr>
              <w:spacing w:after="20"/>
              <w:ind w:left="20"/>
              <w:jc w:val="both"/>
            </w:pPr>
            <w:r>
              <w:rPr>
                <w:rFonts w:ascii="Times New Roman"/>
                <w:b w:val="false"/>
                <w:i w:val="false"/>
                <w:color w:val="000000"/>
                <w:sz w:val="20"/>
              </w:rPr>
              <w:t xml:space="preserve">
нәтиже- </w:t>
            </w:r>
          </w:p>
          <w:p>
            <w:pPr>
              <w:spacing w:after="20"/>
              <w:ind w:left="20"/>
              <w:jc w:val="both"/>
            </w:pPr>
            <w:r>
              <w:rPr>
                <w:rFonts w:ascii="Times New Roman"/>
                <w:b w:val="false"/>
                <w:i w:val="false"/>
                <w:color w:val="000000"/>
                <w:sz w:val="20"/>
              </w:rPr>
              <w:t xml:space="preserve">
лері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өлшенген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талап </w:t>
            </w:r>
          </w:p>
          <w:p>
            <w:pPr>
              <w:spacing w:after="20"/>
              <w:ind w:left="20"/>
              <w:jc w:val="both"/>
            </w:pPr>
            <w:r>
              <w:rPr>
                <w:rFonts w:ascii="Times New Roman"/>
                <w:b w:val="false"/>
                <w:i w:val="false"/>
                <w:color w:val="000000"/>
                <w:sz w:val="20"/>
              </w:rPr>
              <w:t xml:space="preserve">
етіле- </w:t>
            </w:r>
          </w:p>
          <w:p>
            <w:pPr>
              <w:spacing w:after="20"/>
              <w:ind w:left="20"/>
              <w:jc w:val="both"/>
            </w:pPr>
            <w:r>
              <w:rPr>
                <w:rFonts w:ascii="Times New Roman"/>
                <w:b w:val="false"/>
                <w:i w:val="false"/>
                <w:color w:val="000000"/>
                <w:sz w:val="20"/>
              </w:rPr>
              <w:t xml:space="preserve">
тін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Сынақтардың нәтижелері бойынша қорытындылар</w:t>
      </w:r>
    </w:p>
    <w:p>
      <w:pPr>
        <w:spacing w:after="0"/>
        <w:ind w:left="0"/>
        <w:jc w:val="both"/>
      </w:pPr>
      <w:r>
        <w:rPr>
          <w:rFonts w:ascii="Times New Roman"/>
          <w:b w:val="false"/>
          <w:i w:val="false"/>
          <w:color w:val="000000"/>
          <w:sz w:val="28"/>
        </w:rPr>
        <w:t xml:space="preserve">
      ________________________________________ саны ___________ дана </w:t>
      </w:r>
    </w:p>
    <w:p>
      <w:pPr>
        <w:spacing w:after="0"/>
        <w:ind w:left="0"/>
        <w:jc w:val="both"/>
      </w:pPr>
      <w:r>
        <w:rPr>
          <w:rFonts w:ascii="Times New Roman"/>
          <w:b w:val="false"/>
          <w:i w:val="false"/>
          <w:color w:val="000000"/>
          <w:sz w:val="28"/>
        </w:rPr>
        <w:t xml:space="preserve">
      (крандар мен ұңғылардың нөмірлерін көрсету)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(бір кран немесе бірнеше кран бірлесе жұмыс істеген кезде) </w:t>
      </w:r>
    </w:p>
    <w:p>
      <w:pPr>
        <w:spacing w:after="0"/>
        <w:ind w:left="0"/>
        <w:jc w:val="both"/>
      </w:pPr>
      <w:r>
        <w:rPr>
          <w:rFonts w:ascii="Times New Roman"/>
          <w:b w:val="false"/>
          <w:i w:val="false"/>
          <w:color w:val="000000"/>
          <w:sz w:val="28"/>
        </w:rPr>
        <w:t xml:space="preserve">
      жұмыс істеу кезінде ішкі өртке қарсы су жабдықтаудың ең кіші су жіберуі мыналарды құрайды: </w:t>
      </w:r>
    </w:p>
    <w:p>
      <w:pPr>
        <w:spacing w:after="0"/>
        <w:ind w:left="0"/>
        <w:jc w:val="both"/>
      </w:pPr>
      <w:r>
        <w:rPr>
          <w:rFonts w:ascii="Times New Roman"/>
          <w:b w:val="false"/>
          <w:i w:val="false"/>
          <w:color w:val="000000"/>
          <w:sz w:val="28"/>
        </w:rPr>
        <w:t xml:space="preserve">
      қысым _____________ МПа; </w:t>
      </w:r>
    </w:p>
    <w:p>
      <w:pPr>
        <w:spacing w:after="0"/>
        <w:ind w:left="0"/>
        <w:jc w:val="both"/>
      </w:pPr>
      <w:r>
        <w:rPr>
          <w:rFonts w:ascii="Times New Roman"/>
          <w:b w:val="false"/>
          <w:i w:val="false"/>
          <w:color w:val="000000"/>
          <w:sz w:val="28"/>
        </w:rPr>
        <w:t xml:space="preserve">
      шығын _____________ л/с; </w:t>
      </w:r>
    </w:p>
    <w:p>
      <w:pPr>
        <w:spacing w:after="0"/>
        <w:ind w:left="0"/>
        <w:jc w:val="both"/>
      </w:pPr>
      <w:r>
        <w:rPr>
          <w:rFonts w:ascii="Times New Roman"/>
          <w:b w:val="false"/>
          <w:i w:val="false"/>
          <w:color w:val="000000"/>
          <w:sz w:val="28"/>
        </w:rPr>
        <w:t xml:space="preserve">
      ағынның жинақ бөлігінің биіктігі ________ м; </w:t>
      </w:r>
    </w:p>
    <w:p>
      <w:pPr>
        <w:spacing w:after="0"/>
        <w:ind w:left="0"/>
        <w:jc w:val="both"/>
      </w:pPr>
      <w:r>
        <w:rPr>
          <w:rFonts w:ascii="Times New Roman"/>
          <w:b w:val="false"/>
          <w:i w:val="false"/>
          <w:color w:val="000000"/>
          <w:sz w:val="28"/>
        </w:rPr>
        <w:t xml:space="preserve">
      бұл Қазақстан Республикасы аумағында қолдануға рұқсат етілген құрылыс нормалары мен ережелерінің, мемлекеттік, мемлекетаралық, халықаралық стандарттардың және белгіленген тәртіппен бекітілген өрт қауіпсіздігі саласындағы нормативтік-құжаттардың талаптарына ___________________________________ </w:t>
      </w:r>
    </w:p>
    <w:p>
      <w:pPr>
        <w:spacing w:after="0"/>
        <w:ind w:left="0"/>
        <w:jc w:val="both"/>
      </w:pPr>
      <w:r>
        <w:rPr>
          <w:rFonts w:ascii="Times New Roman"/>
          <w:b w:val="false"/>
          <w:i w:val="false"/>
          <w:color w:val="000000"/>
          <w:sz w:val="28"/>
        </w:rPr>
        <w:t xml:space="preserve">
      (сәйкес келеді, сәйкес келмейді) </w:t>
      </w:r>
    </w:p>
    <w:p>
      <w:pPr>
        <w:spacing w:after="0"/>
        <w:ind w:left="0"/>
        <w:jc w:val="both"/>
      </w:pPr>
      <w:r>
        <w:rPr>
          <w:rFonts w:ascii="Times New Roman"/>
          <w:b w:val="false"/>
          <w:i w:val="false"/>
          <w:color w:val="000000"/>
          <w:sz w:val="28"/>
        </w:rPr>
        <w:t xml:space="preserve">
      Сынақтарды жүргізді _________________________________________________ </w:t>
      </w:r>
    </w:p>
    <w:p>
      <w:pPr>
        <w:spacing w:after="0"/>
        <w:ind w:left="0"/>
        <w:jc w:val="both"/>
      </w:pPr>
      <w:r>
        <w:rPr>
          <w:rFonts w:ascii="Times New Roman"/>
          <w:b w:val="false"/>
          <w:i w:val="false"/>
          <w:color w:val="000000"/>
          <w:sz w:val="28"/>
        </w:rPr>
        <w:t xml:space="preserve">
      (ұйымның атауы, лауазымы, қолы, Т.А.Ә.)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(ұйымның атауы, лауазымы, қолы, Т.А.Ә.) </w:t>
      </w:r>
    </w:p>
    <w:p>
      <w:pPr>
        <w:spacing w:after="0"/>
        <w:ind w:left="0"/>
        <w:jc w:val="left"/>
      </w:pPr>
      <w:r>
        <w:rPr>
          <w:rFonts w:ascii="Times New Roman"/>
          <w:b/>
          <w:i w:val="false"/>
          <w:color w:val="000000"/>
        </w:rPr>
        <w:t xml:space="preserve"> Өрт крандарының клапандарын жұмысқа қабілеттілігіне</w:t>
      </w:r>
      <w:r>
        <w:br/>
      </w:r>
      <w:r>
        <w:rPr>
          <w:rFonts w:ascii="Times New Roman"/>
          <w:b/>
          <w:i w:val="false"/>
          <w:color w:val="000000"/>
        </w:rPr>
        <w:t>сынау хаттамасы</w:t>
      </w:r>
    </w:p>
    <w:p>
      <w:pPr>
        <w:spacing w:after="0"/>
        <w:ind w:left="0"/>
        <w:jc w:val="both"/>
      </w:pPr>
      <w:r>
        <w:rPr>
          <w:rFonts w:ascii="Times New Roman"/>
          <w:b w:val="false"/>
          <w:i w:val="false"/>
          <w:color w:val="000000"/>
          <w:sz w:val="28"/>
        </w:rPr>
        <w:t xml:space="preserve">
      Пайдаланушы-ұйымның атауы ___________________________________________ </w:t>
      </w:r>
    </w:p>
    <w:p>
      <w:pPr>
        <w:spacing w:after="0"/>
        <w:ind w:left="0"/>
        <w:jc w:val="both"/>
      </w:pPr>
      <w:r>
        <w:rPr>
          <w:rFonts w:ascii="Times New Roman"/>
          <w:b w:val="false"/>
          <w:i w:val="false"/>
          <w:color w:val="000000"/>
          <w:sz w:val="28"/>
        </w:rPr>
        <w:t xml:space="preserve">
      Объектінің атауы ____________________________________________________ </w:t>
      </w:r>
    </w:p>
    <w:p>
      <w:pPr>
        <w:spacing w:after="0"/>
        <w:ind w:left="0"/>
        <w:jc w:val="both"/>
      </w:pPr>
      <w:r>
        <w:rPr>
          <w:rFonts w:ascii="Times New Roman"/>
          <w:b w:val="false"/>
          <w:i w:val="false"/>
          <w:color w:val="000000"/>
          <w:sz w:val="28"/>
        </w:rPr>
        <w:t xml:space="preserve">
      (ғимарат, өрт бөлігі) </w:t>
      </w:r>
    </w:p>
    <w:p>
      <w:pPr>
        <w:spacing w:after="0"/>
        <w:ind w:left="0"/>
        <w:jc w:val="both"/>
      </w:pPr>
      <w:r>
        <w:rPr>
          <w:rFonts w:ascii="Times New Roman"/>
          <w:b w:val="false"/>
          <w:i w:val="false"/>
          <w:color w:val="000000"/>
          <w:sz w:val="28"/>
        </w:rPr>
        <w:t xml:space="preserve">
      Қызмет көрсетуші ұйымның атауы ______________________________________ </w:t>
      </w:r>
    </w:p>
    <w:p>
      <w:pPr>
        <w:spacing w:after="0"/>
        <w:ind w:left="0"/>
        <w:jc w:val="both"/>
      </w:pPr>
      <w:r>
        <w:rPr>
          <w:rFonts w:ascii="Times New Roman"/>
          <w:b w:val="false"/>
          <w:i w:val="false"/>
          <w:color w:val="000000"/>
          <w:sz w:val="28"/>
        </w:rPr>
        <w:t xml:space="preserve">
      Сынақтар жүргізілген күн және уақыт _________________________________ </w:t>
      </w:r>
    </w:p>
    <w:p>
      <w:pPr>
        <w:spacing w:after="0"/>
        <w:ind w:left="0"/>
        <w:jc w:val="both"/>
      </w:pPr>
      <w:r>
        <w:rPr>
          <w:rFonts w:ascii="Times New Roman"/>
          <w:b w:val="false"/>
          <w:i w:val="false"/>
          <w:color w:val="000000"/>
          <w:sz w:val="28"/>
        </w:rPr>
        <w:t xml:space="preserve">
      _______________________________________ типті өрт кранының клапандары </w:t>
      </w:r>
    </w:p>
    <w:p>
      <w:pPr>
        <w:spacing w:after="0"/>
        <w:ind w:left="0"/>
        <w:jc w:val="both"/>
      </w:pPr>
      <w:r>
        <w:rPr>
          <w:rFonts w:ascii="Times New Roman"/>
          <w:b w:val="false"/>
          <w:i w:val="false"/>
          <w:color w:val="000000"/>
          <w:sz w:val="28"/>
        </w:rPr>
        <w:t xml:space="preserve">
      ___________________________________________________ типті өрт сорғысы </w:t>
      </w:r>
    </w:p>
    <w:p>
      <w:pPr>
        <w:spacing w:after="0"/>
        <w:ind w:left="0"/>
        <w:jc w:val="both"/>
      </w:pPr>
      <w:r>
        <w:rPr>
          <w:rFonts w:ascii="Times New Roman"/>
          <w:b w:val="false"/>
          <w:i w:val="false"/>
          <w:color w:val="000000"/>
          <w:sz w:val="28"/>
        </w:rPr>
        <w:t xml:space="preserve">
      "Үстем" жабық өрт кранындағы қысым __________________ МПа. </w:t>
      </w:r>
    </w:p>
    <w:p>
      <w:pPr>
        <w:spacing w:after="0"/>
        <w:ind w:left="0"/>
        <w:jc w:val="left"/>
      </w:pPr>
      <w:r>
        <w:rPr>
          <w:rFonts w:ascii="Times New Roman"/>
          <w:b/>
          <w:i w:val="false"/>
          <w:color w:val="000000"/>
        </w:rPr>
        <w:t xml:space="preserve"> Өрт крандары клапандарын жұмысқа</w:t>
      </w:r>
      <w:r>
        <w:br/>
      </w:r>
      <w:r>
        <w:rPr>
          <w:rFonts w:ascii="Times New Roman"/>
          <w:b/>
          <w:i w:val="false"/>
          <w:color w:val="000000"/>
        </w:rPr>
        <w:t>қабілеттілігіне сынау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2"/>
        <w:gridCol w:w="1532"/>
        <w:gridCol w:w="1204"/>
        <w:gridCol w:w="1204"/>
        <w:gridCol w:w="3238"/>
        <w:gridCol w:w="1532"/>
        <w:gridCol w:w="2058"/>
      </w:tblGrid>
      <w:tr>
        <w:trPr>
          <w:trHeight w:val="30" w:hRule="atLeast"/>
        </w:trPr>
        <w:tc>
          <w:tcPr>
            <w:tcW w:w="15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Тіреу </w:t>
            </w:r>
          </w:p>
          <w:p>
            <w:pPr>
              <w:spacing w:after="20"/>
              <w:ind w:left="20"/>
              <w:jc w:val="both"/>
            </w:pPr>
            <w:r>
              <w:rPr>
                <w:rFonts w:ascii="Times New Roman"/>
                <w:b w:val="false"/>
                <w:i w:val="false"/>
                <w:color w:val="000000"/>
                <w:sz w:val="20"/>
              </w:rPr>
              <w:t xml:space="preserve">
нөмірі- </w:t>
            </w:r>
          </w:p>
          <w:p>
            <w:pPr>
              <w:spacing w:after="20"/>
              <w:ind w:left="20"/>
              <w:jc w:val="both"/>
            </w:pPr>
            <w:r>
              <w:rPr>
                <w:rFonts w:ascii="Times New Roman"/>
                <w:b w:val="false"/>
                <w:i w:val="false"/>
                <w:color w:val="000000"/>
                <w:sz w:val="20"/>
              </w:rPr>
              <w:t xml:space="preserve">
кран </w:t>
            </w:r>
          </w:p>
          <w:p>
            <w:pPr>
              <w:spacing w:after="20"/>
              <w:ind w:left="20"/>
              <w:jc w:val="both"/>
            </w:pPr>
            <w:r>
              <w:rPr>
                <w:rFonts w:ascii="Times New Roman"/>
                <w:b w:val="false"/>
                <w:i w:val="false"/>
                <w:color w:val="000000"/>
                <w:sz w:val="20"/>
              </w:rPr>
              <w:t xml:space="preserve">
нөмірі </w:t>
            </w:r>
          </w:p>
        </w:tc>
        <w:tc>
          <w:tcPr>
            <w:tcW w:w="15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Кран </w:t>
            </w:r>
          </w:p>
          <w:p>
            <w:pPr>
              <w:spacing w:after="20"/>
              <w:ind w:left="20"/>
              <w:jc w:val="both"/>
            </w:pPr>
            <w:r>
              <w:rPr>
                <w:rFonts w:ascii="Times New Roman"/>
                <w:b w:val="false"/>
                <w:i w:val="false"/>
                <w:color w:val="000000"/>
                <w:sz w:val="20"/>
              </w:rPr>
              <w:t xml:space="preserve">
диафра- </w:t>
            </w:r>
          </w:p>
          <w:p>
            <w:pPr>
              <w:spacing w:after="20"/>
              <w:ind w:left="20"/>
              <w:jc w:val="both"/>
            </w:pPr>
            <w:r>
              <w:rPr>
                <w:rFonts w:ascii="Times New Roman"/>
                <w:b w:val="false"/>
                <w:i w:val="false"/>
                <w:color w:val="000000"/>
                <w:sz w:val="20"/>
              </w:rPr>
              <w:t xml:space="preserve">
грамма- </w:t>
            </w:r>
          </w:p>
          <w:p>
            <w:pPr>
              <w:spacing w:after="20"/>
              <w:ind w:left="20"/>
              <w:jc w:val="both"/>
            </w:pPr>
            <w:r>
              <w:rPr>
                <w:rFonts w:ascii="Times New Roman"/>
                <w:b w:val="false"/>
                <w:i w:val="false"/>
                <w:color w:val="000000"/>
                <w:sz w:val="20"/>
              </w:rPr>
              <w:t xml:space="preserve">
сының </w:t>
            </w:r>
          </w:p>
          <w:p>
            <w:pPr>
              <w:spacing w:after="20"/>
              <w:ind w:left="20"/>
              <w:jc w:val="both"/>
            </w:pPr>
            <w:r>
              <w:rPr>
                <w:rFonts w:ascii="Times New Roman"/>
                <w:b w:val="false"/>
                <w:i w:val="false"/>
                <w:color w:val="000000"/>
                <w:sz w:val="20"/>
              </w:rPr>
              <w:t xml:space="preserve">
нөмірі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Диафрагма диаметрі, мм </w:t>
            </w:r>
          </w:p>
        </w:tc>
        <w:tc>
          <w:tcPr>
            <w:tcW w:w="32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Клапанды </w:t>
            </w:r>
          </w:p>
          <w:p>
            <w:pPr>
              <w:spacing w:after="20"/>
              <w:ind w:left="20"/>
              <w:jc w:val="both"/>
            </w:pPr>
            <w:r>
              <w:rPr>
                <w:rFonts w:ascii="Times New Roman"/>
                <w:b w:val="false"/>
                <w:i w:val="false"/>
                <w:color w:val="000000"/>
                <w:sz w:val="20"/>
              </w:rPr>
              <w:t xml:space="preserve">
"Ашу-Жабу" </w:t>
            </w:r>
          </w:p>
          <w:p>
            <w:pPr>
              <w:spacing w:after="20"/>
              <w:ind w:left="20"/>
              <w:jc w:val="both"/>
            </w:pPr>
            <w:r>
              <w:rPr>
                <w:rFonts w:ascii="Times New Roman"/>
                <w:b w:val="false"/>
                <w:i w:val="false"/>
                <w:color w:val="000000"/>
                <w:sz w:val="20"/>
              </w:rPr>
              <w:t xml:space="preserve">
циклдері- </w:t>
            </w:r>
          </w:p>
          <w:p>
            <w:pPr>
              <w:spacing w:after="20"/>
              <w:ind w:left="20"/>
              <w:jc w:val="both"/>
            </w:pPr>
            <w:r>
              <w:rPr>
                <w:rFonts w:ascii="Times New Roman"/>
                <w:b w:val="false"/>
                <w:i w:val="false"/>
                <w:color w:val="000000"/>
                <w:sz w:val="20"/>
              </w:rPr>
              <w:t xml:space="preserve">
нің саны </w:t>
            </w:r>
          </w:p>
        </w:tc>
        <w:tc>
          <w:tcPr>
            <w:tcW w:w="15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Қымтақтық </w:t>
            </w:r>
          </w:p>
          <w:p>
            <w:pPr>
              <w:spacing w:after="20"/>
              <w:ind w:left="20"/>
              <w:jc w:val="both"/>
            </w:pPr>
            <w:r>
              <w:rPr>
                <w:rFonts w:ascii="Times New Roman"/>
                <w:b w:val="false"/>
                <w:i w:val="false"/>
                <w:color w:val="000000"/>
                <w:sz w:val="20"/>
              </w:rPr>
              <w:t xml:space="preserve">
(ағудың </w:t>
            </w:r>
          </w:p>
          <w:p>
            <w:pPr>
              <w:spacing w:after="20"/>
              <w:ind w:left="20"/>
              <w:jc w:val="both"/>
            </w:pPr>
            <w:r>
              <w:rPr>
                <w:rFonts w:ascii="Times New Roman"/>
                <w:b w:val="false"/>
                <w:i w:val="false"/>
                <w:color w:val="000000"/>
                <w:sz w:val="20"/>
              </w:rPr>
              <w:t xml:space="preserve">
болуы) </w:t>
            </w:r>
          </w:p>
        </w:tc>
        <w:tc>
          <w:tcPr>
            <w:tcW w:w="20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Сынақтар- </w:t>
            </w:r>
          </w:p>
          <w:p>
            <w:pPr>
              <w:spacing w:after="20"/>
              <w:ind w:left="20"/>
              <w:jc w:val="both"/>
            </w:pPr>
            <w:r>
              <w:rPr>
                <w:rFonts w:ascii="Times New Roman"/>
                <w:b w:val="false"/>
                <w:i w:val="false"/>
                <w:color w:val="000000"/>
                <w:sz w:val="20"/>
              </w:rPr>
              <w:t xml:space="preserve">
дың нә- </w:t>
            </w:r>
          </w:p>
          <w:p>
            <w:pPr>
              <w:spacing w:after="20"/>
              <w:ind w:left="20"/>
              <w:jc w:val="both"/>
            </w:pPr>
            <w:r>
              <w:rPr>
                <w:rFonts w:ascii="Times New Roman"/>
                <w:b w:val="false"/>
                <w:i w:val="false"/>
                <w:color w:val="000000"/>
                <w:sz w:val="20"/>
              </w:rPr>
              <w:t xml:space="preserve">
тижелері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 </w:t>
            </w:r>
          </w:p>
          <w:p>
            <w:pPr>
              <w:spacing w:after="20"/>
              <w:ind w:left="20"/>
              <w:jc w:val="both"/>
            </w:pPr>
            <w:r>
              <w:rPr>
                <w:rFonts w:ascii="Times New Roman"/>
                <w:b w:val="false"/>
                <w:i w:val="false"/>
                <w:color w:val="000000"/>
                <w:sz w:val="20"/>
              </w:rPr>
              <w:t xml:space="preserve">
берілетін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өлшенген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Сынақтардың нәтижелері бойынша қорытынды       Өрт крандары клапандарын жұмысқа қабілеттілігіне (клапанның бекіту органын қолмен қосымша техникалық құралдарсыз бір шеткі қалыптан екіншісіне ауыстыру мүмкіндігі, клапанды ашудың және жабудың бірнеше циклінен кейін клапанның бекіту органы арқылы немесе штокты тығыздау арқылы ағудың болмауы және диафрагмалар диаметрінің жобалық деректерге сәйкестігі) сынау нәтижелері Қазақстан Республикасы аумағында қолдануға рұқсат етілген құрылыс нормалары мен ережелерінің, мемлекеттік, мемлекетаралық, халықаралық стандарттардың  және белгіленген тәртіппен бекітілген өрт қауіпсіздігі саласындағы нормативтік құжаттардың талаптарына _________________________________ </w:t>
      </w:r>
    </w:p>
    <w:p>
      <w:pPr>
        <w:spacing w:after="0"/>
        <w:ind w:left="0"/>
        <w:jc w:val="both"/>
      </w:pPr>
      <w:r>
        <w:rPr>
          <w:rFonts w:ascii="Times New Roman"/>
          <w:b w:val="false"/>
          <w:i w:val="false"/>
          <w:color w:val="000000"/>
          <w:sz w:val="28"/>
        </w:rPr>
        <w:t xml:space="preserve">
                                           (сәйкес келеді, сәйкес келмейді) </w:t>
      </w:r>
    </w:p>
    <w:p>
      <w:pPr>
        <w:spacing w:after="0"/>
        <w:ind w:left="0"/>
        <w:jc w:val="both"/>
      </w:pPr>
      <w:r>
        <w:rPr>
          <w:rFonts w:ascii="Times New Roman"/>
          <w:b w:val="false"/>
          <w:i w:val="false"/>
          <w:color w:val="000000"/>
          <w:sz w:val="28"/>
        </w:rPr>
        <w:t xml:space="preserve">
      Сынақтар жүргізді _____________________________________________ </w:t>
      </w:r>
    </w:p>
    <w:p>
      <w:pPr>
        <w:spacing w:after="0"/>
        <w:ind w:left="0"/>
        <w:jc w:val="both"/>
      </w:pPr>
      <w:r>
        <w:rPr>
          <w:rFonts w:ascii="Times New Roman"/>
          <w:b w:val="false"/>
          <w:i w:val="false"/>
          <w:color w:val="000000"/>
          <w:sz w:val="28"/>
        </w:rPr>
        <w:t xml:space="preserve">
                                  (ұйымның атауы, лауазымы, қолы, Т.А.Ә.)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(ұйымның атауы, лауазымы, қолы, Т.А.Ә.)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"Объектілерді қорғау үшін өрт</w:t>
            </w:r>
            <w:r>
              <w:br/>
            </w:r>
            <w:r>
              <w:rPr>
                <w:rFonts w:ascii="Times New Roman"/>
                <w:b w:val="false"/>
                <w:i w:val="false"/>
                <w:color w:val="000000"/>
                <w:sz w:val="20"/>
              </w:rPr>
              <w:t>техникасы қауіпсіздігіне қойылатын</w:t>
            </w:r>
            <w:r>
              <w:br/>
            </w:r>
            <w:r>
              <w:rPr>
                <w:rFonts w:ascii="Times New Roman"/>
                <w:b w:val="false"/>
                <w:i w:val="false"/>
                <w:color w:val="000000"/>
                <w:sz w:val="20"/>
              </w:rPr>
              <w:t>талаптар" техникалық регламентінің</w:t>
            </w:r>
            <w:r>
              <w:br/>
            </w:r>
            <w:r>
              <w:rPr>
                <w:rFonts w:ascii="Times New Roman"/>
                <w:b w:val="false"/>
                <w:i w:val="false"/>
                <w:color w:val="000000"/>
                <w:sz w:val="20"/>
              </w:rPr>
              <w:t>5-қосымшасы</w:t>
            </w:r>
          </w:p>
        </w:tc>
      </w:tr>
    </w:tbl>
    <w:p>
      <w:pPr>
        <w:spacing w:after="0"/>
        <w:ind w:left="0"/>
        <w:jc w:val="left"/>
      </w:pPr>
      <w:r>
        <w:rPr>
          <w:rFonts w:ascii="Times New Roman"/>
          <w:b/>
          <w:i w:val="false"/>
          <w:color w:val="000000"/>
        </w:rPr>
        <w:t xml:space="preserve"> Зәулім ғимараттардың өртке қарсы аймақтарын (панажайларды) </w:t>
      </w:r>
      <w:r>
        <w:br/>
      </w:r>
      <w:r>
        <w:rPr>
          <w:rFonts w:ascii="Times New Roman"/>
          <w:b/>
          <w:i w:val="false"/>
          <w:color w:val="000000"/>
        </w:rPr>
        <w:t>қамтамасыз етуге қажетті құтқару құрылғыларының сандарын</w:t>
      </w:r>
      <w:r>
        <w:br/>
      </w:r>
      <w:r>
        <w:rPr>
          <w:rFonts w:ascii="Times New Roman"/>
          <w:b/>
          <w:i w:val="false"/>
          <w:color w:val="000000"/>
        </w:rPr>
        <w:t>анықтау бойынша есептеу тәртібі</w:t>
      </w:r>
    </w:p>
    <w:bookmarkStart w:name="z702" w:id="697"/>
    <w:p>
      <w:pPr>
        <w:spacing w:after="0"/>
        <w:ind w:left="0"/>
        <w:jc w:val="both"/>
      </w:pPr>
      <w:r>
        <w:rPr>
          <w:rFonts w:ascii="Times New Roman"/>
          <w:b w:val="false"/>
          <w:i w:val="false"/>
          <w:color w:val="000000"/>
          <w:sz w:val="28"/>
        </w:rPr>
        <w:t xml:space="preserve">
      1. Төтенше жағдайлар туындаған кезде ғимараттардан адамдарды құтқаруға қажетті құтқару құрылғыларының типі мен саны мынадай факторлар арқылы анықталады: </w:t>
      </w:r>
    </w:p>
    <w:bookmarkEnd w:id="697"/>
    <w:bookmarkStart w:name="z703" w:id="698"/>
    <w:p>
      <w:pPr>
        <w:spacing w:after="0"/>
        <w:ind w:left="0"/>
        <w:jc w:val="both"/>
      </w:pPr>
      <w:r>
        <w:rPr>
          <w:rFonts w:ascii="Times New Roman"/>
          <w:b w:val="false"/>
          <w:i w:val="false"/>
          <w:color w:val="000000"/>
          <w:sz w:val="28"/>
        </w:rPr>
        <w:t xml:space="preserve">
      1) ғимараттағы адамдардың жасы мен денсаулық жағдайын ескеріп, олардың контингенті; </w:t>
      </w:r>
    </w:p>
    <w:bookmarkEnd w:id="698"/>
    <w:bookmarkStart w:name="z704" w:id="699"/>
    <w:p>
      <w:pPr>
        <w:spacing w:after="0"/>
        <w:ind w:left="0"/>
        <w:jc w:val="both"/>
      </w:pPr>
      <w:r>
        <w:rPr>
          <w:rFonts w:ascii="Times New Roman"/>
          <w:b w:val="false"/>
          <w:i w:val="false"/>
          <w:color w:val="000000"/>
          <w:sz w:val="28"/>
        </w:rPr>
        <w:t xml:space="preserve">
      2) есептелген эвакуациялау уақытында әр түрлі себептермен ғимараттан шығу мүмкіндігі жоқ адамдардың саны; </w:t>
      </w:r>
    </w:p>
    <w:bookmarkEnd w:id="699"/>
    <w:bookmarkStart w:name="z705" w:id="700"/>
    <w:p>
      <w:pPr>
        <w:spacing w:after="0"/>
        <w:ind w:left="0"/>
        <w:jc w:val="both"/>
      </w:pPr>
      <w:r>
        <w:rPr>
          <w:rFonts w:ascii="Times New Roman"/>
          <w:b w:val="false"/>
          <w:i w:val="false"/>
          <w:color w:val="000000"/>
          <w:sz w:val="28"/>
        </w:rPr>
        <w:t xml:space="preserve">
      3) адамның алысырақ үй-жайдан құтқару құрылғысына дейінгі қозғалу уақыты; </w:t>
      </w:r>
    </w:p>
    <w:bookmarkEnd w:id="700"/>
    <w:bookmarkStart w:name="z706" w:id="701"/>
    <w:p>
      <w:pPr>
        <w:spacing w:after="0"/>
        <w:ind w:left="0"/>
        <w:jc w:val="both"/>
      </w:pPr>
      <w:r>
        <w:rPr>
          <w:rFonts w:ascii="Times New Roman"/>
          <w:b w:val="false"/>
          <w:i w:val="false"/>
          <w:color w:val="000000"/>
          <w:sz w:val="28"/>
        </w:rPr>
        <w:t xml:space="preserve">
      4) құтқару құрылғысын жұмысқа дайындау уақыты; </w:t>
      </w:r>
    </w:p>
    <w:bookmarkEnd w:id="701"/>
    <w:bookmarkStart w:name="z707" w:id="702"/>
    <w:p>
      <w:pPr>
        <w:spacing w:after="0"/>
        <w:ind w:left="0"/>
        <w:jc w:val="both"/>
      </w:pPr>
      <w:r>
        <w:rPr>
          <w:rFonts w:ascii="Times New Roman"/>
          <w:b w:val="false"/>
          <w:i w:val="false"/>
          <w:color w:val="000000"/>
          <w:sz w:val="28"/>
        </w:rPr>
        <w:t xml:space="preserve">
      5) құтқару құрылғысындағы(мен) бірінші адамның түсу уақыты, мин; </w:t>
      </w:r>
    </w:p>
    <w:bookmarkEnd w:id="702"/>
    <w:bookmarkStart w:name="z708" w:id="703"/>
    <w:p>
      <w:pPr>
        <w:spacing w:after="0"/>
        <w:ind w:left="0"/>
        <w:jc w:val="both"/>
      </w:pPr>
      <w:r>
        <w:rPr>
          <w:rFonts w:ascii="Times New Roman"/>
          <w:b w:val="false"/>
          <w:i w:val="false"/>
          <w:color w:val="000000"/>
          <w:sz w:val="28"/>
        </w:rPr>
        <w:t xml:space="preserve">
      6) құтқару құрылғысының өткізу қабілеті; </w:t>
      </w:r>
    </w:p>
    <w:bookmarkEnd w:id="703"/>
    <w:bookmarkStart w:name="z709" w:id="704"/>
    <w:p>
      <w:pPr>
        <w:spacing w:after="0"/>
        <w:ind w:left="0"/>
        <w:jc w:val="both"/>
      </w:pPr>
      <w:r>
        <w:rPr>
          <w:rFonts w:ascii="Times New Roman"/>
          <w:b w:val="false"/>
          <w:i w:val="false"/>
          <w:color w:val="000000"/>
          <w:sz w:val="28"/>
        </w:rPr>
        <w:t xml:space="preserve">
      7) құтқаруды жүргізудің шекті жол берілетін уақыты. </w:t>
      </w:r>
    </w:p>
    <w:bookmarkEnd w:id="704"/>
    <w:bookmarkStart w:name="z710" w:id="705"/>
    <w:p>
      <w:pPr>
        <w:spacing w:after="0"/>
        <w:ind w:left="0"/>
        <w:jc w:val="both"/>
      </w:pPr>
      <w:r>
        <w:rPr>
          <w:rFonts w:ascii="Times New Roman"/>
          <w:b w:val="false"/>
          <w:i w:val="false"/>
          <w:color w:val="000000"/>
          <w:sz w:val="28"/>
        </w:rPr>
        <w:t xml:space="preserve">
      2. Есептеу кезінде мынадай шарт орындалуға тиіс: </w:t>
      </w:r>
    </w:p>
    <w:bookmarkEnd w:id="705"/>
    <w:p>
      <w:pPr>
        <w:spacing w:after="0"/>
        <w:ind w:left="0"/>
        <w:jc w:val="both"/>
      </w:pPr>
      <w:r>
        <w:rPr>
          <w:rFonts w:ascii="Times New Roman"/>
          <w:b w:val="false"/>
          <w:i w:val="false"/>
          <w:color w:val="000000"/>
          <w:sz w:val="28"/>
        </w:rPr>
        <w:t xml:space="preserve">
                                  N </w:t>
      </w:r>
      <w:r>
        <w:rPr>
          <w:rFonts w:ascii="Times New Roman"/>
          <w:b w:val="false"/>
          <w:i w:val="false"/>
          <w:color w:val="000000"/>
          <w:sz w:val="28"/>
          <w:u w:val="single"/>
        </w:rPr>
        <w:t xml:space="preserve">&lt; </w:t>
      </w:r>
      <w:r>
        <w:rPr>
          <w:rFonts w:ascii="Times New Roman"/>
          <w:b w:val="false"/>
          <w:i/>
          <w:color w:val="000000"/>
          <w:sz w:val="28"/>
        </w:rPr>
        <w:t xml:space="preserve">N </w:t>
      </w:r>
      <w:r>
        <w:rPr>
          <w:rFonts w:ascii="Times New Roman"/>
          <w:b w:val="false"/>
          <w:i w:val="false"/>
          <w:color w:val="000000"/>
          <w:vertAlign w:val="subscript"/>
        </w:rPr>
        <w:t xml:space="preserve">есепт </w:t>
      </w: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мұнда, N - штаттық режімде ғимараттан шығуға мүмкіндігі жоқ адамдардың саны немесе ғимараттың ең үлкен ықтимал сыйымдылығының 10 %, адам;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N </w:t>
      </w:r>
      <w:r>
        <w:rPr>
          <w:rFonts w:ascii="Times New Roman"/>
          <w:b w:val="false"/>
          <w:i w:val="false"/>
          <w:color w:val="000000"/>
          <w:vertAlign w:val="subscript"/>
        </w:rPr>
        <w:t xml:space="preserve">есепт </w:t>
      </w:r>
      <w:r>
        <w:rPr>
          <w:rFonts w:ascii="Times New Roman"/>
          <w:b w:val="false"/>
          <w:i/>
          <w:color w:val="000000"/>
          <w:sz w:val="28"/>
        </w:rPr>
        <w:t xml:space="preserve">- </w:t>
      </w:r>
      <w:r>
        <w:rPr>
          <w:rFonts w:ascii="Times New Roman"/>
          <w:b w:val="false"/>
          <w:i w:val="false"/>
          <w:color w:val="000000"/>
          <w:sz w:val="28"/>
        </w:rPr>
        <w:t xml:space="preserve">биіктен құтқару құралдарымен эвакуациялануы мүмкін, (2) формула бойынша анықталатын адамдардың есептік саны.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N </w:t>
      </w:r>
      <w:r>
        <w:rPr>
          <w:rFonts w:ascii="Times New Roman"/>
          <w:b w:val="false"/>
          <w:i w:val="false"/>
          <w:color w:val="000000"/>
          <w:vertAlign w:val="subscript"/>
        </w:rPr>
        <w:t xml:space="preserve">есепт </w:t>
      </w:r>
      <w:r>
        <w:rPr>
          <w:rFonts w:ascii="Times New Roman"/>
          <w:b w:val="false"/>
          <w:i/>
          <w:color w:val="000000"/>
          <w:sz w:val="28"/>
        </w:rPr>
        <w:t xml:space="preserve">= n </w:t>
      </w:r>
      <w:r>
        <w:rPr>
          <w:rFonts w:ascii="Times New Roman"/>
          <w:b w:val="false"/>
          <w:i w:val="false"/>
          <w:color w:val="000000"/>
          <w:vertAlign w:val="subscript"/>
        </w:rPr>
        <w:t xml:space="preserve">1 </w:t>
      </w:r>
      <w:r>
        <w:rPr>
          <w:rFonts w:ascii="Times New Roman"/>
          <w:b w:val="false"/>
          <w:i/>
          <w:color w:val="000000"/>
          <w:sz w:val="28"/>
        </w:rPr>
        <w:t xml:space="preserve">Q </w:t>
      </w:r>
      <w:r>
        <w:rPr>
          <w:rFonts w:ascii="Times New Roman"/>
          <w:b w:val="false"/>
          <w:i w:val="false"/>
          <w:color w:val="000000"/>
          <w:vertAlign w:val="subscript"/>
        </w:rPr>
        <w:t xml:space="preserve">1 </w:t>
      </w:r>
      <w:r>
        <w:rPr>
          <w:rFonts w:ascii="Times New Roman"/>
          <w:b w:val="false"/>
          <w:i/>
          <w:color w:val="000000"/>
          <w:sz w:val="28"/>
        </w:rPr>
        <w:t xml:space="preserve">t </w:t>
      </w:r>
      <w:r>
        <w:rPr>
          <w:rFonts w:ascii="Times New Roman"/>
          <w:b w:val="false"/>
          <w:i w:val="false"/>
          <w:color w:val="000000"/>
          <w:vertAlign w:val="subscript"/>
        </w:rPr>
        <w:t xml:space="preserve">1 </w:t>
      </w:r>
      <w:r>
        <w:rPr>
          <w:rFonts w:ascii="Times New Roman"/>
          <w:b w:val="false"/>
          <w:i/>
          <w:color w:val="000000"/>
          <w:sz w:val="28"/>
        </w:rPr>
        <w:t xml:space="preserve">+ n </w:t>
      </w:r>
      <w:r>
        <w:rPr>
          <w:rFonts w:ascii="Times New Roman"/>
          <w:b w:val="false"/>
          <w:i w:val="false"/>
          <w:color w:val="000000"/>
          <w:vertAlign w:val="subscript"/>
        </w:rPr>
        <w:t xml:space="preserve">2 </w:t>
      </w:r>
      <w:r>
        <w:rPr>
          <w:rFonts w:ascii="Times New Roman"/>
          <w:b w:val="false"/>
          <w:i/>
          <w:color w:val="000000"/>
          <w:sz w:val="28"/>
        </w:rPr>
        <w:t xml:space="preserve">Q </w:t>
      </w:r>
      <w:r>
        <w:rPr>
          <w:rFonts w:ascii="Times New Roman"/>
          <w:b w:val="false"/>
          <w:i w:val="false"/>
          <w:color w:val="000000"/>
          <w:vertAlign w:val="subscript"/>
        </w:rPr>
        <w:t xml:space="preserve">2 </w:t>
      </w:r>
      <w:r>
        <w:rPr>
          <w:rFonts w:ascii="Times New Roman"/>
          <w:b w:val="false"/>
          <w:i/>
          <w:color w:val="000000"/>
          <w:sz w:val="28"/>
        </w:rPr>
        <w:t xml:space="preserve">t </w:t>
      </w:r>
      <w:r>
        <w:rPr>
          <w:rFonts w:ascii="Times New Roman"/>
          <w:b w:val="false"/>
          <w:i w:val="false"/>
          <w:color w:val="000000"/>
          <w:vertAlign w:val="subscript"/>
        </w:rPr>
        <w:t xml:space="preserve">2 </w:t>
      </w:r>
      <w:r>
        <w:rPr>
          <w:rFonts w:ascii="Times New Roman"/>
          <w:b w:val="false"/>
          <w:i/>
          <w:color w:val="000000"/>
          <w:sz w:val="28"/>
        </w:rPr>
        <w:t xml:space="preserve">+ n </w:t>
      </w:r>
      <w:r>
        <w:rPr>
          <w:rFonts w:ascii="Times New Roman"/>
          <w:b w:val="false"/>
          <w:i w:val="false"/>
          <w:color w:val="000000"/>
          <w:vertAlign w:val="subscript"/>
        </w:rPr>
        <w:t xml:space="preserve">3 </w:t>
      </w:r>
      <w:r>
        <w:rPr>
          <w:rFonts w:ascii="Times New Roman"/>
          <w:b w:val="false"/>
          <w:i/>
          <w:color w:val="000000"/>
          <w:sz w:val="28"/>
        </w:rPr>
        <w:t xml:space="preserve">Q </w:t>
      </w:r>
      <w:r>
        <w:rPr>
          <w:rFonts w:ascii="Times New Roman"/>
          <w:b w:val="false"/>
          <w:i w:val="false"/>
          <w:color w:val="000000"/>
          <w:vertAlign w:val="subscript"/>
        </w:rPr>
        <w:t xml:space="preserve">3 </w:t>
      </w:r>
      <w:r>
        <w:rPr>
          <w:rFonts w:ascii="Times New Roman"/>
          <w:b w:val="false"/>
          <w:i/>
          <w:color w:val="000000"/>
          <w:sz w:val="28"/>
        </w:rPr>
        <w:t xml:space="preserve">t </w:t>
      </w:r>
      <w:r>
        <w:rPr>
          <w:rFonts w:ascii="Times New Roman"/>
          <w:b w:val="false"/>
          <w:i w:val="false"/>
          <w:color w:val="000000"/>
          <w:vertAlign w:val="subscript"/>
        </w:rPr>
        <w:t xml:space="preserve">3 </w:t>
      </w:r>
      <w:r>
        <w:rPr>
          <w:rFonts w:ascii="Times New Roman"/>
          <w:b w:val="false"/>
          <w:i/>
          <w:color w:val="000000"/>
          <w:sz w:val="28"/>
        </w:rPr>
        <w:t>+</w:t>
      </w:r>
      <w:r>
        <w:rPr>
          <w:rFonts w:ascii="Times New Roman"/>
          <w:b w:val="false"/>
          <w:i/>
          <w:color w:val="000000"/>
          <w:sz w:val="28"/>
        </w:rPr>
        <w:t xml:space="preserve"> ....</w:t>
      </w:r>
      <w:r>
        <w:rPr>
          <w:rFonts w:ascii="Times New Roman"/>
          <w:b w:val="false"/>
          <w:i/>
          <w:color w:val="000000"/>
          <w:sz w:val="28"/>
        </w:rPr>
        <w:t xml:space="preserve">. + n </w:t>
      </w:r>
      <w:r>
        <w:rPr>
          <w:rFonts w:ascii="Times New Roman"/>
          <w:b w:val="false"/>
          <w:i w:val="false"/>
          <w:color w:val="000000"/>
          <w:vertAlign w:val="subscript"/>
        </w:rPr>
        <w:t xml:space="preserve">і </w:t>
      </w:r>
      <w:r>
        <w:rPr>
          <w:rFonts w:ascii="Times New Roman"/>
          <w:b w:val="false"/>
          <w:i/>
          <w:color w:val="000000"/>
          <w:sz w:val="28"/>
        </w:rPr>
        <w:t xml:space="preserve">Q </w:t>
      </w:r>
      <w:r>
        <w:rPr>
          <w:rFonts w:ascii="Times New Roman"/>
          <w:b w:val="false"/>
          <w:i w:val="false"/>
          <w:color w:val="000000"/>
          <w:vertAlign w:val="subscript"/>
        </w:rPr>
        <w:t xml:space="preserve">i </w:t>
      </w:r>
      <w:r>
        <w:rPr>
          <w:rFonts w:ascii="Times New Roman"/>
          <w:b w:val="false"/>
          <w:i/>
          <w:color w:val="000000"/>
          <w:sz w:val="28"/>
        </w:rPr>
        <w:t xml:space="preserve">t </w:t>
      </w:r>
      <w:r>
        <w:rPr>
          <w:rFonts w:ascii="Times New Roman"/>
          <w:b w:val="false"/>
          <w:i w:val="false"/>
          <w:color w:val="000000"/>
          <w:vertAlign w:val="subscript"/>
        </w:rPr>
        <w:t xml:space="preserve">i  </w:t>
      </w:r>
      <w:r>
        <w:rPr>
          <w:rFonts w:ascii="Times New Roman"/>
          <w:b w:val="false"/>
          <w:i w:val="false"/>
          <w:color w:val="000000"/>
          <w:sz w:val="28"/>
        </w:rPr>
        <w:t xml:space="preserve">(2) </w:t>
      </w:r>
    </w:p>
    <w:p>
      <w:pPr>
        <w:spacing w:after="0"/>
        <w:ind w:left="0"/>
        <w:jc w:val="both"/>
      </w:pPr>
      <w:r>
        <w:rPr>
          <w:rFonts w:ascii="Times New Roman"/>
          <w:b w:val="false"/>
          <w:i w:val="false"/>
          <w:color w:val="000000"/>
          <w:sz w:val="28"/>
        </w:rPr>
        <w:t xml:space="preserve">
      мұнда, </w:t>
      </w:r>
      <w:r>
        <w:rPr>
          <w:rFonts w:ascii="Times New Roman"/>
          <w:b w:val="false"/>
          <w:i/>
          <w:color w:val="000000"/>
          <w:sz w:val="28"/>
        </w:rPr>
        <w:t xml:space="preserve">n </w:t>
      </w:r>
      <w:r>
        <w:rPr>
          <w:rFonts w:ascii="Times New Roman"/>
          <w:b w:val="false"/>
          <w:i w:val="false"/>
          <w:color w:val="000000"/>
          <w:vertAlign w:val="subscript"/>
        </w:rPr>
        <w:t xml:space="preserve">і </w:t>
      </w:r>
      <w:r>
        <w:rPr>
          <w:rFonts w:ascii="Times New Roman"/>
          <w:b w:val="false"/>
          <w:i w:val="false"/>
          <w:color w:val="000000"/>
          <w:sz w:val="28"/>
        </w:rPr>
        <w:t xml:space="preserve">- бір типті құтқару құрылғыларының саны;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Q </w:t>
      </w:r>
      <w:r>
        <w:rPr>
          <w:rFonts w:ascii="Times New Roman"/>
          <w:b w:val="false"/>
          <w:i w:val="false"/>
          <w:color w:val="000000"/>
          <w:vertAlign w:val="subscript"/>
        </w:rPr>
        <w:t xml:space="preserve">i </w:t>
      </w:r>
      <w:r>
        <w:rPr>
          <w:rFonts w:ascii="Times New Roman"/>
          <w:b w:val="false"/>
          <w:i w:val="false"/>
          <w:color w:val="000000"/>
          <w:sz w:val="28"/>
        </w:rPr>
        <w:t xml:space="preserve">- белгілі бір типті құтқару құрылғысының өткізу қабілеті, адам/мин; </w:t>
      </w:r>
    </w:p>
    <w:p>
      <w:pPr>
        <w:spacing w:after="0"/>
        <w:ind w:left="0"/>
        <w:jc w:val="both"/>
      </w:pPr>
      <w:r>
        <w:rPr>
          <w:rFonts w:ascii="Times New Roman"/>
          <w:b w:val="false"/>
          <w:i w:val="false"/>
          <w:color w:val="000000"/>
          <w:sz w:val="28"/>
        </w:rPr>
        <w:t xml:space="preserve">
      </w:t>
      </w:r>
      <w:r>
        <w:rPr>
          <w:rFonts w:ascii="Times New Roman"/>
          <w:b w:val="false"/>
          <w:i/>
          <w:color w:val="000000"/>
          <w:sz w:val="28"/>
        </w:rPr>
        <w:t>t</w:t>
      </w:r>
      <w:r>
        <w:rPr>
          <w:rFonts w:ascii="Times New Roman"/>
          <w:b w:val="false"/>
          <w:i w:val="false"/>
          <w:color w:val="000000"/>
          <w:sz w:val="28"/>
        </w:rPr>
        <w:t xml:space="preserve"> </w:t>
      </w:r>
      <w:r>
        <w:rPr>
          <w:rFonts w:ascii="Times New Roman"/>
          <w:b w:val="false"/>
          <w:i w:val="false"/>
          <w:color w:val="000000"/>
          <w:vertAlign w:val="subscript"/>
        </w:rPr>
        <w:t xml:space="preserve">і </w:t>
      </w:r>
      <w:r>
        <w:rPr>
          <w:rFonts w:ascii="Times New Roman"/>
          <w:b w:val="false"/>
          <w:i/>
          <w:color w:val="000000"/>
          <w:sz w:val="28"/>
        </w:rPr>
        <w:t xml:space="preserve">- </w:t>
      </w:r>
      <w:r>
        <w:rPr>
          <w:rFonts w:ascii="Times New Roman"/>
          <w:b w:val="false"/>
          <w:i w:val="false"/>
          <w:color w:val="000000"/>
          <w:sz w:val="28"/>
        </w:rPr>
        <w:t xml:space="preserve">(3) формула бойынша анықталатын белгілі бір типті, мин, құтқару құрылғысына арналған құтқару жүргізудің шектік жол берілетін уақыты. </w:t>
      </w:r>
    </w:p>
    <w:p>
      <w:pPr>
        <w:spacing w:after="0"/>
        <w:ind w:left="0"/>
        <w:jc w:val="both"/>
      </w:pPr>
      <w:r>
        <w:rPr>
          <w:rFonts w:ascii="Times New Roman"/>
          <w:b w:val="false"/>
          <w:i w:val="false"/>
          <w:color w:val="000000"/>
          <w:sz w:val="28"/>
        </w:rPr>
        <w:t xml:space="preserve">
                   t </w:t>
      </w:r>
      <w:r>
        <w:rPr>
          <w:rFonts w:ascii="Times New Roman"/>
          <w:b w:val="false"/>
          <w:i w:val="false"/>
          <w:color w:val="000000"/>
          <w:vertAlign w:val="subscript"/>
        </w:rPr>
        <w:t xml:space="preserve">i </w:t>
      </w:r>
      <w:r>
        <w:rPr>
          <w:rFonts w:ascii="Times New Roman"/>
          <w:b w:val="false"/>
          <w:i/>
          <w:color w:val="000000"/>
          <w:sz w:val="28"/>
        </w:rPr>
        <w:t xml:space="preserve">= t </w:t>
      </w:r>
      <w:r>
        <w:rPr>
          <w:rFonts w:ascii="Times New Roman"/>
          <w:b w:val="false"/>
          <w:i w:val="false"/>
          <w:color w:val="000000"/>
          <w:vertAlign w:val="subscript"/>
        </w:rPr>
        <w:t xml:space="preserve">құтқ </w:t>
      </w:r>
      <w:r>
        <w:rPr>
          <w:rFonts w:ascii="Times New Roman"/>
          <w:b w:val="false"/>
          <w:i/>
          <w:color w:val="000000"/>
          <w:sz w:val="28"/>
        </w:rPr>
        <w:t xml:space="preserve">- (t </w:t>
      </w:r>
      <w:r>
        <w:rPr>
          <w:rFonts w:ascii="Times New Roman"/>
          <w:b w:val="false"/>
          <w:i w:val="false"/>
          <w:color w:val="000000"/>
          <w:vertAlign w:val="subscript"/>
        </w:rPr>
        <w:t xml:space="preserve">қозғ </w:t>
      </w:r>
      <w:r>
        <w:rPr>
          <w:rFonts w:ascii="Times New Roman"/>
          <w:b w:val="false"/>
          <w:i/>
          <w:color w:val="000000"/>
          <w:sz w:val="28"/>
        </w:rPr>
        <w:t xml:space="preserve">  + t </w:t>
      </w:r>
      <w:r>
        <w:rPr>
          <w:rFonts w:ascii="Times New Roman"/>
          <w:b w:val="false"/>
          <w:i w:val="false"/>
          <w:color w:val="000000"/>
          <w:vertAlign w:val="subscript"/>
        </w:rPr>
        <w:t xml:space="preserve">дайын </w:t>
      </w:r>
      <w:r>
        <w:rPr>
          <w:rFonts w:ascii="Times New Roman"/>
          <w:b w:val="false"/>
          <w:i/>
          <w:color w:val="000000"/>
          <w:sz w:val="28"/>
        </w:rPr>
        <w:t xml:space="preserve">+ t </w:t>
      </w:r>
      <w:r>
        <w:rPr>
          <w:rFonts w:ascii="Times New Roman"/>
          <w:b w:val="false"/>
          <w:i w:val="false"/>
          <w:color w:val="000000"/>
          <w:vertAlign w:val="subscript"/>
        </w:rPr>
        <w:t xml:space="preserve">түсу </w:t>
      </w:r>
      <w:r>
        <w:rPr>
          <w:rFonts w:ascii="Times New Roman"/>
          <w:b w:val="false"/>
          <w:i/>
          <w:color w:val="000000"/>
          <w:sz w:val="28"/>
        </w:rPr>
        <w:t xml:space="preserve">)          </w:t>
      </w:r>
      <w:r>
        <w:rPr>
          <w:rFonts w:ascii="Times New Roman"/>
          <w:b w:val="false"/>
          <w:i w:val="false"/>
          <w:color w:val="000000"/>
          <w:sz w:val="28"/>
        </w:rPr>
        <w:t xml:space="preserve">(3) </w:t>
      </w:r>
    </w:p>
    <w:p>
      <w:pPr>
        <w:spacing w:after="0"/>
        <w:ind w:left="0"/>
        <w:jc w:val="both"/>
      </w:pPr>
      <w:r>
        <w:rPr>
          <w:rFonts w:ascii="Times New Roman"/>
          <w:b w:val="false"/>
          <w:i w:val="false"/>
          <w:color w:val="000000"/>
          <w:sz w:val="28"/>
        </w:rPr>
        <w:t xml:space="preserve">
      мұнда, t </w:t>
      </w:r>
      <w:r>
        <w:rPr>
          <w:rFonts w:ascii="Times New Roman"/>
          <w:b w:val="false"/>
          <w:i w:val="false"/>
          <w:color w:val="000000"/>
          <w:vertAlign w:val="subscript"/>
        </w:rPr>
        <w:t xml:space="preserve">құтқ </w:t>
      </w:r>
      <w:r>
        <w:rPr>
          <w:rFonts w:ascii="Times New Roman"/>
          <w:b w:val="false"/>
          <w:i w:val="false"/>
          <w:color w:val="000000"/>
          <w:sz w:val="28"/>
        </w:rPr>
        <w:t xml:space="preserve">- өрттің қауіпті факторлары құтқарылатын адамдар тұрған аймақтағы сыни мәндерге жеткізіп үлгірмейтін құтқару уақыты (өрттің қауіпті факторларының ең болмаса біреуінің ақаулық мәні болғанға дейін есептік жолмен анықталады); </w:t>
      </w:r>
    </w:p>
    <w:p>
      <w:pPr>
        <w:spacing w:after="0"/>
        <w:ind w:left="0"/>
        <w:jc w:val="both"/>
      </w:pPr>
      <w:r>
        <w:rPr>
          <w:rFonts w:ascii="Times New Roman"/>
          <w:b w:val="false"/>
          <w:i w:val="false"/>
          <w:color w:val="000000"/>
          <w:sz w:val="28"/>
        </w:rPr>
        <w:t xml:space="preserve">
      </w:t>
      </w:r>
      <w:r>
        <w:rPr>
          <w:rFonts w:ascii="Times New Roman"/>
          <w:b w:val="false"/>
          <w:i/>
          <w:color w:val="000000"/>
          <w:sz w:val="28"/>
        </w:rPr>
        <w:t>t</w:t>
      </w:r>
      <w:r>
        <w:rPr>
          <w:rFonts w:ascii="Times New Roman"/>
          <w:b w:val="false"/>
          <w:i w:val="false"/>
          <w:color w:val="000000"/>
          <w:sz w:val="28"/>
        </w:rPr>
        <w:t xml:space="preserve"> </w:t>
      </w:r>
      <w:r>
        <w:rPr>
          <w:rFonts w:ascii="Times New Roman"/>
          <w:b w:val="false"/>
          <w:i w:val="false"/>
          <w:color w:val="000000"/>
          <w:vertAlign w:val="subscript"/>
        </w:rPr>
        <w:t xml:space="preserve">қозғ </w:t>
      </w:r>
      <w:r>
        <w:rPr>
          <w:rFonts w:ascii="Times New Roman"/>
          <w:b w:val="false"/>
          <w:i/>
          <w:color w:val="000000"/>
          <w:sz w:val="28"/>
        </w:rPr>
        <w:t xml:space="preserve">- </w:t>
      </w:r>
      <w:r>
        <w:rPr>
          <w:rFonts w:ascii="Times New Roman"/>
          <w:b w:val="false"/>
          <w:i w:val="false"/>
          <w:color w:val="000000"/>
          <w:sz w:val="28"/>
        </w:rPr>
        <w:t xml:space="preserve">бастапқы қалыптан ең алыс құтқару құрылғысына дейін адамның қозғалу уақыты, мин; </w:t>
      </w:r>
    </w:p>
    <w:p>
      <w:pPr>
        <w:spacing w:after="0"/>
        <w:ind w:left="0"/>
        <w:jc w:val="both"/>
      </w:pPr>
      <w:r>
        <w:rPr>
          <w:rFonts w:ascii="Times New Roman"/>
          <w:b w:val="false"/>
          <w:i w:val="false"/>
          <w:color w:val="000000"/>
          <w:sz w:val="28"/>
        </w:rPr>
        <w:t xml:space="preserve">
      </w:t>
      </w:r>
      <w:r>
        <w:rPr>
          <w:rFonts w:ascii="Times New Roman"/>
          <w:b w:val="false"/>
          <w:i/>
          <w:color w:val="000000"/>
          <w:sz w:val="28"/>
        </w:rPr>
        <w:t>t</w:t>
      </w:r>
      <w:r>
        <w:rPr>
          <w:rFonts w:ascii="Times New Roman"/>
          <w:b w:val="false"/>
          <w:i w:val="false"/>
          <w:color w:val="000000"/>
          <w:sz w:val="28"/>
        </w:rPr>
        <w:t xml:space="preserve"> </w:t>
      </w:r>
      <w:r>
        <w:rPr>
          <w:rFonts w:ascii="Times New Roman"/>
          <w:b w:val="false"/>
          <w:i w:val="false"/>
          <w:color w:val="000000"/>
          <w:vertAlign w:val="subscript"/>
        </w:rPr>
        <w:t xml:space="preserve">дайынд </w:t>
      </w:r>
      <w:r>
        <w:rPr>
          <w:rFonts w:ascii="Times New Roman"/>
          <w:b w:val="false"/>
          <w:i/>
          <w:color w:val="000000"/>
          <w:sz w:val="28"/>
        </w:rPr>
        <w:t xml:space="preserve">- </w:t>
      </w:r>
      <w:r>
        <w:rPr>
          <w:rFonts w:ascii="Times New Roman"/>
          <w:b w:val="false"/>
          <w:i w:val="false"/>
          <w:color w:val="000000"/>
          <w:sz w:val="28"/>
        </w:rPr>
        <w:t xml:space="preserve">құтқару құрылғысын жұмысқа дайындау уақыты, мин; </w:t>
      </w:r>
    </w:p>
    <w:p>
      <w:pPr>
        <w:spacing w:after="0"/>
        <w:ind w:left="0"/>
        <w:jc w:val="both"/>
      </w:pPr>
      <w:r>
        <w:rPr>
          <w:rFonts w:ascii="Times New Roman"/>
          <w:b w:val="false"/>
          <w:i w:val="false"/>
          <w:color w:val="000000"/>
          <w:sz w:val="28"/>
        </w:rPr>
        <w:t xml:space="preserve">
      </w:t>
      </w:r>
      <w:r>
        <w:rPr>
          <w:rFonts w:ascii="Times New Roman"/>
          <w:b w:val="false"/>
          <w:i/>
          <w:color w:val="000000"/>
          <w:sz w:val="28"/>
        </w:rPr>
        <w:t>t</w:t>
      </w:r>
      <w:r>
        <w:rPr>
          <w:rFonts w:ascii="Times New Roman"/>
          <w:b w:val="false"/>
          <w:i w:val="false"/>
          <w:color w:val="000000"/>
          <w:sz w:val="28"/>
        </w:rPr>
        <w:t xml:space="preserve"> </w:t>
      </w:r>
      <w:r>
        <w:rPr>
          <w:rFonts w:ascii="Times New Roman"/>
          <w:b w:val="false"/>
          <w:i w:val="false"/>
          <w:color w:val="000000"/>
          <w:vertAlign w:val="subscript"/>
        </w:rPr>
        <w:t xml:space="preserve">түсу </w:t>
      </w:r>
      <w:r>
        <w:rPr>
          <w:rFonts w:ascii="Times New Roman"/>
          <w:b w:val="false"/>
          <w:i w:val="false"/>
          <w:color w:val="000000"/>
          <w:sz w:val="28"/>
        </w:rPr>
        <w:t xml:space="preserve">- құтқару құрылғысындағы (мен) бірінші адамның түсу уақыты, мин. </w:t>
      </w:r>
    </w:p>
    <w:bookmarkStart w:name="z711" w:id="706"/>
    <w:p>
      <w:pPr>
        <w:spacing w:after="0"/>
        <w:ind w:left="0"/>
        <w:jc w:val="both"/>
      </w:pPr>
      <w:r>
        <w:rPr>
          <w:rFonts w:ascii="Times New Roman"/>
          <w:b w:val="false"/>
          <w:i w:val="false"/>
          <w:color w:val="000000"/>
          <w:sz w:val="28"/>
        </w:rPr>
        <w:t xml:space="preserve">
      3. Мүмкіндігінше қауіпті аймақта тұрған адамдардың санын анықтау керек, </w:t>
      </w:r>
      <w:r>
        <w:rPr>
          <w:rFonts w:ascii="Times New Roman"/>
          <w:b w:val="false"/>
          <w:i/>
          <w:color w:val="000000"/>
          <w:sz w:val="28"/>
        </w:rPr>
        <w:t xml:space="preserve">N </w:t>
      </w:r>
      <w:r>
        <w:rPr>
          <w:rFonts w:ascii="Times New Roman"/>
          <w:b w:val="false"/>
          <w:i w:val="false"/>
          <w:color w:val="000000"/>
          <w:sz w:val="28"/>
        </w:rPr>
        <w:t xml:space="preserve">= </w:t>
      </w:r>
      <w:r>
        <w:rPr>
          <w:rFonts w:ascii="Times New Roman"/>
          <w:b w:val="false"/>
          <w:i/>
          <w:color w:val="000000"/>
          <w:sz w:val="28"/>
        </w:rPr>
        <w:t xml:space="preserve">0,1 N </w:t>
      </w:r>
      <w:r>
        <w:rPr>
          <w:rFonts w:ascii="Times New Roman"/>
          <w:b w:val="false"/>
          <w:i w:val="false"/>
          <w:color w:val="000000"/>
          <w:vertAlign w:val="subscript"/>
        </w:rPr>
        <w:t xml:space="preserve">қоғ </w:t>
      </w:r>
      <w:r>
        <w:rPr>
          <w:rFonts w:ascii="Times New Roman"/>
          <w:b w:val="false"/>
          <w:i w:val="false"/>
          <w:color w:val="000000"/>
          <w:sz w:val="28"/>
        </w:rPr>
        <w:t xml:space="preserve">қабылдауға және ғимараттың ең үлкен сыйымдылық мүмкіндігінен адамдардың 10 % құтқару мүмкіндігін қамтамасыз ететін құтқару құрылғыларының санын белгілеуге жол беріледі. </w:t>
      </w:r>
    </w:p>
    <w:bookmarkEnd w:id="706"/>
    <w:bookmarkStart w:name="z712" w:id="707"/>
    <w:p>
      <w:pPr>
        <w:spacing w:after="0"/>
        <w:ind w:left="0"/>
        <w:jc w:val="both"/>
      </w:pPr>
      <w:r>
        <w:rPr>
          <w:rFonts w:ascii="Times New Roman"/>
          <w:b w:val="false"/>
          <w:i w:val="false"/>
          <w:color w:val="000000"/>
          <w:sz w:val="28"/>
        </w:rPr>
        <w:t xml:space="preserve">
      4. Есептеу кезінде көлденең жолмен және баспалдақпен адамның қозғалу жылдамдығы 60 м/мин тең болып, ал баспалдақпен жоғары 30 м/мин болып қабылданады. </w:t>
      </w:r>
    </w:p>
    <w:bookmarkEnd w:id="707"/>
    <w:bookmarkStart w:name="z713" w:id="708"/>
    <w:p>
      <w:pPr>
        <w:spacing w:after="0"/>
        <w:ind w:left="0"/>
        <w:jc w:val="both"/>
      </w:pPr>
      <w:r>
        <w:rPr>
          <w:rFonts w:ascii="Times New Roman"/>
          <w:b w:val="false"/>
          <w:i w:val="false"/>
          <w:color w:val="000000"/>
          <w:sz w:val="28"/>
        </w:rPr>
        <w:t xml:space="preserve">
      5. Нормативтік және (немесе) техникалық құжаттамада берілген құтқару құрылғыларының өткізу қабілетінің ең үлкен мәндері, есептеу кезінде 1,5 есе азайту ұсынылады. </w:t>
      </w:r>
    </w:p>
    <w:bookmarkEnd w:id="708"/>
    <w:bookmarkStart w:name="z714" w:id="709"/>
    <w:p>
      <w:pPr>
        <w:spacing w:after="0"/>
        <w:ind w:left="0"/>
        <w:jc w:val="both"/>
      </w:pPr>
      <w:r>
        <w:rPr>
          <w:rFonts w:ascii="Times New Roman"/>
          <w:b w:val="false"/>
          <w:i w:val="false"/>
          <w:color w:val="000000"/>
          <w:sz w:val="28"/>
        </w:rPr>
        <w:t xml:space="preserve">
      6. Құтқару құрылғысын алдын ала таңдау кезінде (құрылғылар топтары) осы қосымшаның 1-суретін пайдалану ұсынылады. </w:t>
      </w:r>
    </w:p>
    <w:bookmarkEnd w:id="709"/>
    <w:p>
      <w:pPr>
        <w:spacing w:after="0"/>
        <w:ind w:left="0"/>
        <w:jc w:val="both"/>
      </w:pPr>
      <w:r>
        <w:rPr>
          <w:rFonts w:ascii="Times New Roman"/>
          <w:b w:val="false"/>
          <w:i w:val="false"/>
          <w:color w:val="000000"/>
          <w:sz w:val="28"/>
        </w:rPr>
        <w:t xml:space="preserve">
      1-сурет. Әр түрлі типті биіктіктен адамдарды құтқаруға арналған құрылғыларды қолданудың болжалды саласы (ұшу аппараттары мен дәстүрлі емес құтқару құрылғыларынан басқа)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(1-суретті қағаз мәтінінен қараңыз) </w:t>
      </w:r>
    </w:p>
    <w:p>
      <w:pPr>
        <w:spacing w:after="0"/>
        <w:ind w:left="0"/>
        <w:jc w:val="both"/>
      </w:pPr>
      <w:r>
        <w:rPr>
          <w:rFonts w:ascii="Times New Roman"/>
          <w:b w:val="false"/>
          <w:i w:val="false"/>
          <w:color w:val="000000"/>
          <w:sz w:val="28"/>
        </w:rPr>
        <w:t xml:space="preserve">
      ______________________________________ </w:t>
      </w:r>
    </w:p>
    <w:p>
      <w:pPr>
        <w:spacing w:after="0"/>
        <w:ind w:left="0"/>
        <w:jc w:val="both"/>
      </w:pPr>
      <w:r>
        <w:rPr>
          <w:rFonts w:ascii="Times New Roman"/>
          <w:b w:val="false"/>
          <w:i w:val="false"/>
          <w:color w:val="000000"/>
          <w:sz w:val="28"/>
        </w:rPr>
        <w:t xml:space="preserve">
      Ескертпе - Абцисс осі бойынша құрылғылардың орташа өндірушілігі, ординат осі бойынша құрылғылардың әрбір нақты типі үшін жол берілетін орташа түсу биіктігі көрсетілген. Биіктіктен құтқару құрылғысының жұмыс саласы бөлінген облыс ішінде қорытындыланған.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"Объектілерді қорғау үшін өрт</w:t>
            </w:r>
            <w:r>
              <w:br/>
            </w:r>
            <w:r>
              <w:rPr>
                <w:rFonts w:ascii="Times New Roman"/>
                <w:b w:val="false"/>
                <w:i w:val="false"/>
                <w:color w:val="000000"/>
                <w:sz w:val="20"/>
              </w:rPr>
              <w:t>техникасы қауіпсіздігіне қойылатын</w:t>
            </w:r>
            <w:r>
              <w:br/>
            </w:r>
            <w:r>
              <w:rPr>
                <w:rFonts w:ascii="Times New Roman"/>
                <w:b w:val="false"/>
                <w:i w:val="false"/>
                <w:color w:val="000000"/>
                <w:sz w:val="20"/>
              </w:rPr>
              <w:t>талаптар" техникалық регламентінің</w:t>
            </w:r>
            <w:r>
              <w:br/>
            </w:r>
            <w:r>
              <w:rPr>
                <w:rFonts w:ascii="Times New Roman"/>
                <w:b w:val="false"/>
                <w:i w:val="false"/>
                <w:color w:val="000000"/>
                <w:sz w:val="20"/>
              </w:rPr>
              <w:t>6-қосымшасы</w:t>
            </w:r>
          </w:p>
        </w:tc>
      </w:tr>
    </w:tbl>
    <w:p>
      <w:pPr>
        <w:spacing w:after="0"/>
        <w:ind w:left="0"/>
        <w:jc w:val="left"/>
      </w:pPr>
      <w:r>
        <w:rPr>
          <w:rFonts w:ascii="Times New Roman"/>
          <w:b/>
          <w:i w:val="false"/>
          <w:color w:val="000000"/>
        </w:rPr>
        <w:t xml:space="preserve"> Өрт сөндіргіштердің техникалық қызмет көрсетілуі нәтижелері</w:t>
      </w:r>
      <w:r>
        <w:br/>
      </w:r>
      <w:r>
        <w:rPr>
          <w:rFonts w:ascii="Times New Roman"/>
          <w:b/>
          <w:i w:val="false"/>
          <w:color w:val="000000"/>
        </w:rPr>
        <w:t>бойынша толтырылатын құжаттардың үлгілері</w:t>
      </w:r>
    </w:p>
    <w:bookmarkStart w:name="z716" w:id="710"/>
    <w:p>
      <w:pPr>
        <w:spacing w:after="0"/>
        <w:ind w:left="0"/>
        <w:jc w:val="both"/>
      </w:pPr>
      <w:r>
        <w:rPr>
          <w:rFonts w:ascii="Times New Roman"/>
          <w:b w:val="false"/>
          <w:i w:val="false"/>
          <w:color w:val="000000"/>
          <w:sz w:val="28"/>
        </w:rPr>
        <w:t xml:space="preserve">
      1. </w:t>
      </w:r>
      <w:r>
        <w:rPr>
          <w:rFonts w:ascii="Times New Roman"/>
          <w:b/>
          <w:i w:val="false"/>
          <w:color w:val="000000"/>
          <w:sz w:val="28"/>
        </w:rPr>
        <w:t xml:space="preserve">Өрт сөндіргішке арналған пайдалану паспорты </w:t>
      </w:r>
    </w:p>
    <w:bookmarkEnd w:id="710"/>
    <w:bookmarkStart w:name="z717" w:id="711"/>
    <w:p>
      <w:pPr>
        <w:spacing w:after="0"/>
        <w:ind w:left="0"/>
        <w:jc w:val="both"/>
      </w:pPr>
      <w:r>
        <w:rPr>
          <w:rFonts w:ascii="Times New Roman"/>
          <w:b w:val="false"/>
          <w:i w:val="false"/>
          <w:color w:val="000000"/>
          <w:sz w:val="28"/>
        </w:rPr>
        <w:t xml:space="preserve">
      1. Өрт сөндіргішке берілген нөмір ___________________________________ </w:t>
      </w:r>
    </w:p>
    <w:bookmarkEnd w:id="711"/>
    <w:bookmarkStart w:name="z718" w:id="712"/>
    <w:p>
      <w:pPr>
        <w:spacing w:after="0"/>
        <w:ind w:left="0"/>
        <w:jc w:val="both"/>
      </w:pPr>
      <w:r>
        <w:rPr>
          <w:rFonts w:ascii="Times New Roman"/>
          <w:b w:val="false"/>
          <w:i w:val="false"/>
          <w:color w:val="000000"/>
          <w:sz w:val="28"/>
        </w:rPr>
        <w:t xml:space="preserve">
      2. Өрт сөндіргіштің пайдалануға берілген күні _______________________ </w:t>
      </w:r>
    </w:p>
    <w:bookmarkEnd w:id="712"/>
    <w:bookmarkStart w:name="z719" w:id="713"/>
    <w:p>
      <w:pPr>
        <w:spacing w:after="0"/>
        <w:ind w:left="0"/>
        <w:jc w:val="both"/>
      </w:pPr>
      <w:r>
        <w:rPr>
          <w:rFonts w:ascii="Times New Roman"/>
          <w:b w:val="false"/>
          <w:i w:val="false"/>
          <w:color w:val="000000"/>
          <w:sz w:val="28"/>
        </w:rPr>
        <w:t xml:space="preserve">
      3. Өрт сөндіргіштің орнатылған орны _________________________________ </w:t>
      </w:r>
    </w:p>
    <w:bookmarkEnd w:id="713"/>
    <w:bookmarkStart w:name="z720" w:id="714"/>
    <w:p>
      <w:pPr>
        <w:spacing w:after="0"/>
        <w:ind w:left="0"/>
        <w:jc w:val="both"/>
      </w:pPr>
      <w:r>
        <w:rPr>
          <w:rFonts w:ascii="Times New Roman"/>
          <w:b w:val="false"/>
          <w:i w:val="false"/>
          <w:color w:val="000000"/>
          <w:sz w:val="28"/>
        </w:rPr>
        <w:t xml:space="preserve">
      4. Өрт сөндіргіштің типі мен маркасы ________________________________ </w:t>
      </w:r>
    </w:p>
    <w:bookmarkEnd w:id="714"/>
    <w:bookmarkStart w:name="z721" w:id="715"/>
    <w:p>
      <w:pPr>
        <w:spacing w:after="0"/>
        <w:ind w:left="0"/>
        <w:jc w:val="both"/>
      </w:pPr>
      <w:r>
        <w:rPr>
          <w:rFonts w:ascii="Times New Roman"/>
          <w:b w:val="false"/>
          <w:i w:val="false"/>
          <w:color w:val="000000"/>
          <w:sz w:val="28"/>
        </w:rPr>
        <w:t xml:space="preserve">
      5. Өрт сөндіргішті дайындаушы-зауыт _________________________________ </w:t>
      </w:r>
    </w:p>
    <w:bookmarkEnd w:id="715"/>
    <w:bookmarkStart w:name="z723" w:id="716"/>
    <w:p>
      <w:pPr>
        <w:spacing w:after="0"/>
        <w:ind w:left="0"/>
        <w:jc w:val="both"/>
      </w:pPr>
      <w:r>
        <w:rPr>
          <w:rFonts w:ascii="Times New Roman"/>
          <w:b w:val="false"/>
          <w:i w:val="false"/>
          <w:color w:val="000000"/>
          <w:sz w:val="28"/>
        </w:rPr>
        <w:t xml:space="preserve">
      6. Зауыттық номері _________________________________________________ </w:t>
      </w:r>
    </w:p>
    <w:bookmarkEnd w:id="716"/>
    <w:bookmarkStart w:name="z724" w:id="717"/>
    <w:p>
      <w:pPr>
        <w:spacing w:after="0"/>
        <w:ind w:left="0"/>
        <w:jc w:val="both"/>
      </w:pPr>
      <w:r>
        <w:rPr>
          <w:rFonts w:ascii="Times New Roman"/>
          <w:b w:val="false"/>
          <w:i w:val="false"/>
          <w:color w:val="000000"/>
          <w:sz w:val="28"/>
        </w:rPr>
        <w:t xml:space="preserve">
      7. Өрт сөндіргіштің дайындалған күні ________________________________ </w:t>
      </w:r>
    </w:p>
    <w:bookmarkEnd w:id="717"/>
    <w:bookmarkStart w:name="z722" w:id="718"/>
    <w:p>
      <w:pPr>
        <w:spacing w:after="0"/>
        <w:ind w:left="0"/>
        <w:jc w:val="both"/>
      </w:pPr>
      <w:r>
        <w:rPr>
          <w:rFonts w:ascii="Times New Roman"/>
          <w:b w:val="false"/>
          <w:i w:val="false"/>
          <w:color w:val="000000"/>
          <w:sz w:val="28"/>
        </w:rPr>
        <w:t xml:space="preserve">
      8. Зарядталған өрт сөндіретін заттың маркасы (концентрациясы)________ </w:t>
      </w:r>
    </w:p>
    <w:bookmarkEnd w:id="7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40"/>
        <w:gridCol w:w="1692"/>
        <w:gridCol w:w="872"/>
        <w:gridCol w:w="3468"/>
        <w:gridCol w:w="1503"/>
        <w:gridCol w:w="1251"/>
        <w:gridCol w:w="2074"/>
      </w:tblGrid>
      <w:tr>
        <w:trPr>
          <w:trHeight w:val="30" w:hRule="atLeast"/>
        </w:trPr>
        <w:tc>
          <w:tcPr>
            <w:tcW w:w="14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қызмет көрсету жүргізілген күн мен түрі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Өрт сөндіргіштің техникалық қызмет көрсету нәтижелері </w:t>
            </w:r>
          </w:p>
        </w:tc>
        <w:tc>
          <w:tcPr>
            <w:tcW w:w="20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Жауапты тұлғаның лауазымы, тегі, аты-жөні және қолы </w:t>
            </w:r>
          </w:p>
        </w:tc>
      </w:tr>
      <w:tr>
        <w:trPr>
          <w:trHeight w:val="30" w:hRule="atLeast"/>
        </w:trPr>
        <w:tc>
          <w:tcPr>
            <w:tcW w:w="0" w:type="auto"/>
            <w:vMerge/>
            <w:tcBorders>
              <w:top w:val="nil"/>
              <w:left w:val="single" w:color="cfcfcf" w:sz="5"/>
              <w:bottom w:val="single" w:color="cfcfcf" w:sz="5"/>
              <w:right w:val="single" w:color="cfcfcf" w:sz="5"/>
            </w:tcBorders>
          </w:tcP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Өрт сөндіргіш тораптарының сыртқы түрі мен жай-күйі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Өрт сөндіргіштің толық салмағы </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Қысым (қысым индикаторы болған жағдайда </w:t>
            </w:r>
            <w:r>
              <w:rPr>
                <w:rFonts w:ascii="Times New Roman"/>
                <w:b w:val="false"/>
                <w:i w:val="false"/>
                <w:color w:val="000000"/>
                <w:vertAlign w:val="superscript"/>
              </w:rPr>
              <w:t xml:space="preserve">1) </w:t>
            </w:r>
            <w:r>
              <w:rPr>
                <w:rFonts w:ascii="Times New Roman"/>
                <w:b w:val="false"/>
                <w:i w:val="false"/>
                <w:color w:val="000000"/>
                <w:sz w:val="20"/>
              </w:rPr>
              <w:t xml:space="preserve">немесе газ баллонының салмағы </w:t>
            </w:r>
            <w:r>
              <w:rPr>
                <w:rFonts w:ascii="Times New Roman"/>
                <w:b w:val="false"/>
                <w:i w:val="false"/>
                <w:color w:val="000000"/>
                <w:vertAlign w:val="superscript"/>
              </w:rPr>
              <w:t xml:space="preserve">2)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Жылжымалы өрт сөндіргіштің жүру бөлігінің жай-күйі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Анықталған кемістіктерді жою жөнінде қабылданған шаралар </w:t>
            </w:r>
          </w:p>
        </w:tc>
        <w:tc>
          <w:tcPr>
            <w:tcW w:w="0" w:type="auto"/>
            <w:vMerge/>
            <w:tcBorders>
              <w:top w:val="nil"/>
              <w:left w:val="single" w:color="cfcfcf" w:sz="5"/>
              <w:bottom w:val="single" w:color="cfcfcf" w:sz="5"/>
              <w:right w:val="single" w:color="cfcfcf" w:sz="5"/>
            </w:tcBorders>
          </w:tcPr>
          <w:p/>
        </w:tc>
      </w:tr>
      <w:tr>
        <w:trPr>
          <w:trHeight w:val="30" w:hRule="atLeast"/>
        </w:trPr>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 xml:space="preserve">1) </w:t>
            </w:r>
            <w:r>
              <w:rPr>
                <w:rFonts w:ascii="Times New Roman"/>
                <w:b w:val="false"/>
                <w:i w:val="false"/>
                <w:color w:val="000000"/>
                <w:sz w:val="20"/>
              </w:rPr>
              <w:t xml:space="preserve">Толтырылатын өрт сөндіргіштің корпусындағы немесе газ баллонындағы қысым (егер ол сыртынан орналастырылса және манометрмен немесе қысым индикаторымен жабдықталса). </w:t>
            </w:r>
          </w:p>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 xml:space="preserve">2) </w:t>
            </w:r>
            <w:r>
              <w:rPr>
                <w:rFonts w:ascii="Times New Roman"/>
                <w:b w:val="false"/>
                <w:i w:val="false"/>
                <w:color w:val="000000"/>
                <w:sz w:val="20"/>
              </w:rPr>
              <w:t xml:space="preserve">Өрт сөндіргіштен өрт сөндіретін затты айдап шығару үшін сұйытылған газы бар баллонның салмасы. Егер баллон өрт сөндіргіш корпусының ішіне орналастырылса, онда оның салмағы жылына бір рет анықталып (ұнтақты өрт сөндіргіштер үшін - таңдап), өрт сөндіргіш паспортында көрсетілген мәнмен салыстырылады. </w:t>
            </w:r>
          </w:p>
        </w:tc>
      </w:tr>
    </w:tbl>
    <w:bookmarkStart w:name="z725" w:id="719"/>
    <w:p>
      <w:pPr>
        <w:spacing w:after="0"/>
        <w:ind w:left="0"/>
        <w:jc w:val="left"/>
      </w:pPr>
      <w:r>
        <w:rPr>
          <w:rFonts w:ascii="Times New Roman"/>
          <w:b/>
          <w:i w:val="false"/>
          <w:color w:val="000000"/>
        </w:rPr>
        <w:t xml:space="preserve">  2. Өрт сөндіргіштердің техникалық қызмет көрсету журналы</w:t>
      </w:r>
    </w:p>
    <w:bookmarkEnd w:id="7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48"/>
        <w:gridCol w:w="1110"/>
        <w:gridCol w:w="1352"/>
        <w:gridCol w:w="869"/>
        <w:gridCol w:w="1110"/>
        <w:gridCol w:w="1110"/>
        <w:gridCol w:w="1432"/>
        <w:gridCol w:w="627"/>
        <w:gridCol w:w="2642"/>
      </w:tblGrid>
      <w:tr>
        <w:trPr>
          <w:trHeight w:val="30" w:hRule="atLeast"/>
        </w:trPr>
        <w:tc>
          <w:tcPr>
            <w:tcW w:w="20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Өрт сөндіргіштің N және маркасы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қызмет көрсету (түрі мен күні) </w:t>
            </w:r>
          </w:p>
        </w:tc>
        <w:tc>
          <w:tcPr>
            <w:tcW w:w="1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жай-күйі туралы ескертулер </w:t>
            </w:r>
          </w:p>
        </w:tc>
        <w:tc>
          <w:tcPr>
            <w:tcW w:w="6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Қабылданған шаралар </w:t>
            </w:r>
          </w:p>
        </w:tc>
        <w:tc>
          <w:tcPr>
            <w:tcW w:w="26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Жауапты тұлғаның лауазымы, тегі, аты-жөні мен қолы </w:t>
            </w:r>
          </w:p>
        </w:tc>
      </w:tr>
      <w:tr>
        <w:trPr>
          <w:trHeight w:val="30" w:hRule="atLeast"/>
        </w:trPr>
        <w:tc>
          <w:tcPr>
            <w:tcW w:w="0" w:type="auto"/>
            <w:vMerge/>
            <w:tcBorders>
              <w:top w:val="nil"/>
              <w:left w:val="single" w:color="cfcfcf" w:sz="5"/>
              <w:bottom w:val="single" w:color="cfcfcf" w:sz="5"/>
              <w:right w:val="single" w:color="cfcfcf" w:sz="5"/>
            </w:tcBorders>
          </w:tcP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Өрт сөндіргіш тораптарын тексеру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Өрт сөндіру затының сапасын тексеру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Қысым индикаторын тексеру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Өрт сөндіргішті қайта зарядтау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Өрт сөндіру тораптарын сынау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26" w:id="720"/>
    <w:p>
      <w:pPr>
        <w:spacing w:after="0"/>
        <w:ind w:left="0"/>
        <w:jc w:val="left"/>
      </w:pPr>
      <w:r>
        <w:rPr>
          <w:rFonts w:ascii="Times New Roman"/>
          <w:b/>
          <w:i w:val="false"/>
          <w:color w:val="000000"/>
        </w:rPr>
        <w:t xml:space="preserve">  3. Өрт сөндіргіштерге сынақ жүргізу және қайта зарядтау журнал</w:t>
      </w:r>
    </w:p>
    <w:bookmarkEnd w:id="7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5"/>
        <w:gridCol w:w="2108"/>
        <w:gridCol w:w="1007"/>
        <w:gridCol w:w="827"/>
        <w:gridCol w:w="1187"/>
        <w:gridCol w:w="1665"/>
        <w:gridCol w:w="1007"/>
        <w:gridCol w:w="1007"/>
        <w:gridCol w:w="1967"/>
      </w:tblGrid>
      <w:tr>
        <w:trPr>
          <w:trHeight w:val="30" w:hRule="atLeast"/>
        </w:trPr>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Өрт сөндіргіштің N және маркасы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Сынақтар мен қайта зарядтау жүргізілген күн; техқызмет көрсетуді жүргізген ұйым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Қарау  және беріктігіне сынау нәтижелері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Келесі жоспарлық сынау мерзімі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Өрт сөндіргішті қайта зарядтау жүргізу күні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Зарядталған өрт сөндіретін заттың маркасы (концентрациясы)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Қайта зарядтағаннан кейін қарау нәтижесі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Келесі жоспарланған қайта зарядтау күні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Жауапты тұлғаның лауазымы, тегі, аты-жөні мен қолы </w:t>
            </w:r>
          </w:p>
        </w:tc>
      </w:tr>
      <w:tr>
        <w:trPr>
          <w:trHeight w:val="30" w:hRule="atLeast"/>
        </w:trPr>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"Объектілерді қорғау үшін өрт техникасы</w:t>
            </w:r>
            <w:r>
              <w:br/>
            </w:r>
            <w:r>
              <w:rPr>
                <w:rFonts w:ascii="Times New Roman"/>
                <w:b w:val="false"/>
                <w:i w:val="false"/>
                <w:color w:val="000000"/>
                <w:sz w:val="20"/>
              </w:rPr>
              <w:t xml:space="preserve">қауіпсіздігіне қойылатын талаптар" </w:t>
            </w:r>
            <w:r>
              <w:br/>
            </w:r>
            <w:r>
              <w:rPr>
                <w:rFonts w:ascii="Times New Roman"/>
                <w:b w:val="false"/>
                <w:i w:val="false"/>
                <w:color w:val="000000"/>
                <w:sz w:val="20"/>
              </w:rPr>
              <w:t>техникалық регламентінің 7-қосымшасы</w:t>
            </w:r>
          </w:p>
        </w:tc>
      </w:tr>
    </w:tbl>
    <w:p>
      <w:pPr>
        <w:spacing w:after="0"/>
        <w:ind w:left="0"/>
        <w:jc w:val="both"/>
      </w:pPr>
      <w:r>
        <w:rPr>
          <w:rFonts w:ascii="Times New Roman"/>
          <w:b w:val="false"/>
          <w:i w:val="false"/>
          <w:color w:val="000000"/>
          <w:sz w:val="28"/>
        </w:rPr>
        <w:t xml:space="preserve">
      1-кесте       </w:t>
      </w:r>
      <w:r>
        <w:rPr>
          <w:rFonts w:ascii="Times New Roman"/>
          <w:b/>
          <w:i w:val="false"/>
          <w:color w:val="000000"/>
          <w:sz w:val="28"/>
        </w:rPr>
        <w:t xml:space="preserve">Тыныс алу аппараттары баллондарын, оқшаулаушы типті            өзін-өзі құтқарғыштарды және өкпеге жасанды ауа беру </w:t>
      </w:r>
    </w:p>
    <w:p>
      <w:pPr>
        <w:spacing w:after="0"/>
        <w:ind w:left="0"/>
        <w:jc w:val="left"/>
      </w:pPr>
      <w:r>
        <w:rPr>
          <w:rFonts w:ascii="Times New Roman"/>
          <w:b/>
          <w:i w:val="false"/>
          <w:color w:val="000000"/>
        </w:rPr>
        <w:t xml:space="preserve"> аппараттарын толтыруға арналған қысылған ауаға қойылатын</w:t>
      </w:r>
      <w:r>
        <w:br/>
      </w:r>
      <w:r>
        <w:rPr>
          <w:rFonts w:ascii="Times New Roman"/>
          <w:b/>
          <w:i w:val="false"/>
          <w:color w:val="000000"/>
        </w:rPr>
        <w:t>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63"/>
        <w:gridCol w:w="5437"/>
      </w:tblGrid>
      <w:tr>
        <w:trPr>
          <w:trHeight w:val="30" w:hRule="atLeast"/>
        </w:trPr>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Көрсеткіштің атауы </w:t>
            </w:r>
          </w:p>
        </w:tc>
        <w:tc>
          <w:tcPr>
            <w:tcW w:w="5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Мәні </w:t>
            </w:r>
          </w:p>
        </w:tc>
      </w:tr>
      <w:tr>
        <w:trPr>
          <w:trHeight w:val="30" w:hRule="atLeast"/>
        </w:trPr>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Көміртек тотығының болуы, мг/дм </w:t>
            </w:r>
            <w:r>
              <w:rPr>
                <w:rFonts w:ascii="Times New Roman"/>
                <w:b w:val="false"/>
                <w:i w:val="false"/>
                <w:color w:val="000000"/>
                <w:vertAlign w:val="superscript"/>
              </w:rPr>
              <w:t xml:space="preserve">3 </w:t>
            </w:r>
            <w:r>
              <w:rPr>
                <w:rFonts w:ascii="Times New Roman"/>
                <w:b w:val="false"/>
                <w:i w:val="false"/>
                <w:color w:val="000000"/>
                <w:sz w:val="20"/>
              </w:rPr>
              <w:t xml:space="preserve">, артық емес </w:t>
            </w:r>
          </w:p>
        </w:tc>
        <w:tc>
          <w:tcPr>
            <w:tcW w:w="5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0,03 </w:t>
            </w:r>
          </w:p>
        </w:tc>
      </w:tr>
      <w:tr>
        <w:trPr>
          <w:trHeight w:val="30" w:hRule="atLeast"/>
        </w:trPr>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Азот тотығының болуы, мг/дм </w:t>
            </w:r>
            <w:r>
              <w:rPr>
                <w:rFonts w:ascii="Times New Roman"/>
                <w:b w:val="false"/>
                <w:i w:val="false"/>
                <w:color w:val="000000"/>
                <w:vertAlign w:val="superscript"/>
              </w:rPr>
              <w:t xml:space="preserve">3 </w:t>
            </w:r>
            <w:r>
              <w:rPr>
                <w:rFonts w:ascii="Times New Roman"/>
                <w:b w:val="false"/>
                <w:i w:val="false"/>
                <w:color w:val="000000"/>
                <w:sz w:val="20"/>
              </w:rPr>
              <w:t xml:space="preserve">, артық емес </w:t>
            </w:r>
          </w:p>
        </w:tc>
        <w:tc>
          <w:tcPr>
            <w:tcW w:w="5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0,0016 </w:t>
            </w:r>
          </w:p>
        </w:tc>
      </w:tr>
      <w:tr>
        <w:trPr>
          <w:trHeight w:val="30" w:hRule="atLeast"/>
        </w:trPr>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Көмірсутектерінің болуы (жинақтық), мг/дм </w:t>
            </w:r>
            <w:r>
              <w:rPr>
                <w:rFonts w:ascii="Times New Roman"/>
                <w:b w:val="false"/>
                <w:i w:val="false"/>
                <w:color w:val="000000"/>
                <w:vertAlign w:val="superscript"/>
              </w:rPr>
              <w:t xml:space="preserve">3 </w:t>
            </w:r>
            <w:r>
              <w:rPr>
                <w:rFonts w:ascii="Times New Roman"/>
                <w:b w:val="false"/>
                <w:i w:val="false"/>
                <w:color w:val="000000"/>
                <w:sz w:val="20"/>
              </w:rPr>
              <w:t xml:space="preserve">, артық емес </w:t>
            </w:r>
          </w:p>
        </w:tc>
        <w:tc>
          <w:tcPr>
            <w:tcW w:w="5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 </w:t>
            </w:r>
          </w:p>
        </w:tc>
      </w:tr>
      <w:tr>
        <w:trPr>
          <w:trHeight w:val="30" w:hRule="atLeast"/>
        </w:trPr>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Көміртек қос тотығының болуы, %, артық емес </w:t>
            </w:r>
          </w:p>
        </w:tc>
        <w:tc>
          <w:tcPr>
            <w:tcW w:w="5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0,06 </w:t>
            </w:r>
          </w:p>
        </w:tc>
      </w:tr>
      <w:tr>
        <w:trPr>
          <w:trHeight w:val="30" w:hRule="atLeast"/>
        </w:trPr>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Оттегінің болуы, %, артық емес </w:t>
            </w:r>
          </w:p>
        </w:tc>
        <w:tc>
          <w:tcPr>
            <w:tcW w:w="5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21,0 </w:t>
            </w:r>
          </w:p>
        </w:tc>
      </w:tr>
      <w:tr>
        <w:trPr>
          <w:trHeight w:val="30" w:hRule="atLeast"/>
        </w:trPr>
        <w:tc>
          <w:tcPr>
            <w:tcW w:w="6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Ылғалдың болуы, мг/м </w:t>
            </w:r>
            <w:r>
              <w:rPr>
                <w:rFonts w:ascii="Times New Roman"/>
                <w:b w:val="false"/>
                <w:i w:val="false"/>
                <w:color w:val="000000"/>
                <w:vertAlign w:val="superscript"/>
              </w:rPr>
              <w:t xml:space="preserve">3 </w:t>
            </w:r>
            <w:r>
              <w:rPr>
                <w:rFonts w:ascii="Times New Roman"/>
                <w:b w:val="false"/>
                <w:i w:val="false"/>
                <w:color w:val="000000"/>
                <w:sz w:val="20"/>
              </w:rPr>
              <w:t xml:space="preserve">, артық емес </w:t>
            </w:r>
          </w:p>
        </w:tc>
        <w:tc>
          <w:tcPr>
            <w:tcW w:w="5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35,0 </w:t>
            </w:r>
          </w:p>
        </w:tc>
      </w:tr>
    </w:tbl>
    <w:p>
      <w:pPr>
        <w:spacing w:after="0"/>
        <w:ind w:left="0"/>
        <w:jc w:val="left"/>
      </w:pPr>
    </w:p>
    <w:p>
      <w:pPr>
        <w:spacing w:after="0"/>
        <w:ind w:left="0"/>
        <w:jc w:val="both"/>
      </w:pPr>
      <w:r>
        <w:rPr>
          <w:rFonts w:ascii="Times New Roman"/>
          <w:b w:val="false"/>
          <w:i w:val="false"/>
          <w:color w:val="000000"/>
          <w:sz w:val="28"/>
        </w:rPr>
        <w:t xml:space="preserve">
      2-кесте      </w:t>
      </w:r>
      <w:r>
        <w:rPr>
          <w:rFonts w:ascii="Times New Roman"/>
          <w:b/>
          <w:i w:val="false"/>
          <w:color w:val="000000"/>
          <w:sz w:val="28"/>
        </w:rPr>
        <w:t xml:space="preserve">    Газ тәрізді оттегіге және химиялық әктасты </w:t>
      </w:r>
    </w:p>
    <w:p>
      <w:pPr>
        <w:spacing w:after="0"/>
        <w:ind w:left="0"/>
        <w:jc w:val="left"/>
      </w:pPr>
      <w:r>
        <w:rPr>
          <w:rFonts w:ascii="Times New Roman"/>
          <w:b/>
          <w:i w:val="false"/>
          <w:color w:val="000000"/>
        </w:rPr>
        <w:t xml:space="preserve"> сіңіргішке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8"/>
        <w:gridCol w:w="5762"/>
        <w:gridCol w:w="4820"/>
      </w:tblGrid>
      <w:tr>
        <w:trPr>
          <w:trHeight w:val="30" w:hRule="atLeast"/>
        </w:trPr>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Заттың атауы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Көрсеткіштің атауы </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Мәні </w:t>
            </w:r>
          </w:p>
        </w:tc>
      </w:tr>
      <w:tr>
        <w:trPr>
          <w:trHeight w:val="30" w:hRule="atLeast"/>
        </w:trPr>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тәрізді медициналық оттегі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Оттегінің көлемдік үлесі, %, кем емес </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99,5 </w:t>
            </w:r>
          </w:p>
        </w:tc>
      </w:tr>
      <w:tr>
        <w:trPr>
          <w:trHeight w:val="30" w:hRule="atLeast"/>
        </w:trPr>
        <w:tc>
          <w:tcPr>
            <w:tcW w:w="17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Химиялық әктасты сіңіргіш </w:t>
            </w: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Байланысқан СО </w:t>
            </w:r>
            <w:r>
              <w:rPr>
                <w:rFonts w:ascii="Times New Roman"/>
                <w:b w:val="false"/>
                <w:i w:val="false"/>
                <w:color w:val="000000"/>
                <w:vertAlign w:val="subscript"/>
              </w:rPr>
              <w:t xml:space="preserve">2 </w:t>
            </w:r>
            <w:r>
              <w:rPr>
                <w:rFonts w:ascii="Times New Roman"/>
                <w:b w:val="false"/>
                <w:i w:val="false"/>
                <w:color w:val="000000"/>
                <w:sz w:val="20"/>
              </w:rPr>
              <w:t xml:space="preserve">салмақ үлесі, %, артық емес </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w:t>
            </w:r>
          </w:p>
        </w:tc>
      </w:tr>
      <w:tr>
        <w:trPr>
          <w:trHeight w:val="30" w:hRule="atLeast"/>
        </w:trPr>
        <w:tc>
          <w:tcPr>
            <w:tcW w:w="0" w:type="auto"/>
            <w:vMerge/>
            <w:tcBorders>
              <w:top w:val="nil"/>
              <w:left w:val="single" w:color="cfcfcf" w:sz="5"/>
              <w:bottom w:val="single" w:color="cfcfcf" w:sz="5"/>
              <w:right w:val="single" w:color="cfcfcf" w:sz="5"/>
            </w:tcBorders>
          </w:tcP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Ылғалдың салмақ үлесі, % </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16-дан 21 дейін </w:t>
            </w:r>
          </w:p>
        </w:tc>
      </w:tr>
      <w:tr>
        <w:trPr>
          <w:trHeight w:val="30" w:hRule="atLeast"/>
        </w:trPr>
        <w:tc>
          <w:tcPr>
            <w:tcW w:w="0" w:type="auto"/>
            <w:vMerge/>
            <w:tcBorders>
              <w:top w:val="nil"/>
              <w:left w:val="single" w:color="cfcfcf" w:sz="5"/>
              <w:bottom w:val="single" w:color="cfcfcf" w:sz="5"/>
              <w:right w:val="single" w:color="cfcfcf" w:sz="5"/>
            </w:tcBorders>
          </w:tcPr>
          <w:p/>
        </w:tc>
        <w:tc>
          <w:tcPr>
            <w:tcW w:w="5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Иіс </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жоқ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"Объектілерді қорғау үшін өрт техникасы</w:t>
            </w:r>
            <w:r>
              <w:br/>
            </w:r>
            <w:r>
              <w:rPr>
                <w:rFonts w:ascii="Times New Roman"/>
                <w:b w:val="false"/>
                <w:i w:val="false"/>
                <w:color w:val="000000"/>
                <w:sz w:val="20"/>
              </w:rPr>
              <w:t>қауіпсіздігіне қойылатын талаптар"</w:t>
            </w:r>
            <w:r>
              <w:br/>
            </w:r>
            <w:r>
              <w:rPr>
                <w:rFonts w:ascii="Times New Roman"/>
                <w:b w:val="false"/>
                <w:i w:val="false"/>
                <w:color w:val="000000"/>
                <w:sz w:val="20"/>
              </w:rPr>
              <w:t>техникалық регламентінің 8-қосымшасы</w:t>
            </w:r>
          </w:p>
        </w:tc>
      </w:tr>
    </w:tbl>
    <w:p>
      <w:pPr>
        <w:spacing w:after="0"/>
        <w:ind w:left="0"/>
        <w:jc w:val="left"/>
      </w:pPr>
      <w:r>
        <w:rPr>
          <w:rFonts w:ascii="Times New Roman"/>
          <w:b/>
          <w:i w:val="false"/>
          <w:color w:val="000000"/>
        </w:rPr>
        <w:t xml:space="preserve"> Үйлестірілген стандарттардың және нормативтік құжаттардың тізбесі</w:t>
      </w:r>
    </w:p>
    <w:bookmarkStart w:name="z729" w:id="721"/>
    <w:p>
      <w:pPr>
        <w:spacing w:after="0"/>
        <w:ind w:left="0"/>
        <w:jc w:val="both"/>
      </w:pPr>
      <w:r>
        <w:rPr>
          <w:rFonts w:ascii="Times New Roman"/>
          <w:b w:val="false"/>
          <w:i w:val="false"/>
          <w:color w:val="000000"/>
          <w:sz w:val="28"/>
        </w:rPr>
        <w:t xml:space="preserve">
      1) ҚР СТ ГОСТ Р 12.4.026-2002 "Сигнал беру түстері, қауіпсіздік белгілері және сигнал беру таңбасы. Жалпы техникалық шарттар және техникалық шарттар мен қолданылу тәртібі"; </w:t>
      </w:r>
    </w:p>
    <w:bookmarkEnd w:id="721"/>
    <w:bookmarkStart w:name="z730" w:id="722"/>
    <w:p>
      <w:pPr>
        <w:spacing w:after="0"/>
        <w:ind w:left="0"/>
        <w:jc w:val="both"/>
      </w:pPr>
      <w:r>
        <w:rPr>
          <w:rFonts w:ascii="Times New Roman"/>
          <w:b w:val="false"/>
          <w:i w:val="false"/>
          <w:color w:val="000000"/>
          <w:sz w:val="28"/>
        </w:rPr>
        <w:t xml:space="preserve">
      2) ҚР СТ 1088-2003 "Өрт қауіпсіздігі. Терминдер мен анықтамалар"; </w:t>
      </w:r>
    </w:p>
    <w:bookmarkEnd w:id="722"/>
    <w:bookmarkStart w:name="z731" w:id="723"/>
    <w:p>
      <w:pPr>
        <w:spacing w:after="0"/>
        <w:ind w:left="0"/>
        <w:jc w:val="both"/>
      </w:pPr>
      <w:r>
        <w:rPr>
          <w:rFonts w:ascii="Times New Roman"/>
          <w:b w:val="false"/>
          <w:i w:val="false"/>
          <w:color w:val="000000"/>
          <w:sz w:val="28"/>
        </w:rPr>
        <w:t xml:space="preserve">
      3) ҚР СТ 1166-2002 "Өрт техникасы. Жіктеу. Терминдер мен анықтамалар"; </w:t>
      </w:r>
    </w:p>
    <w:bookmarkEnd w:id="723"/>
    <w:bookmarkStart w:name="z732" w:id="724"/>
    <w:p>
      <w:pPr>
        <w:spacing w:after="0"/>
        <w:ind w:left="0"/>
        <w:jc w:val="both"/>
      </w:pPr>
      <w:r>
        <w:rPr>
          <w:rFonts w:ascii="Times New Roman"/>
          <w:b w:val="false"/>
          <w:i w:val="false"/>
          <w:color w:val="000000"/>
          <w:sz w:val="28"/>
        </w:rPr>
        <w:t xml:space="preserve">
      4) ҚР СТ 1167-2002 "Өрт автоматикасы. Жіктеу. Терминдер мен анықтамалар"; </w:t>
      </w:r>
    </w:p>
    <w:bookmarkEnd w:id="724"/>
    <w:bookmarkStart w:name="z733" w:id="725"/>
    <w:p>
      <w:pPr>
        <w:spacing w:after="0"/>
        <w:ind w:left="0"/>
        <w:jc w:val="both"/>
      </w:pPr>
      <w:r>
        <w:rPr>
          <w:rFonts w:ascii="Times New Roman"/>
          <w:b w:val="false"/>
          <w:i w:val="false"/>
          <w:color w:val="000000"/>
          <w:sz w:val="28"/>
        </w:rPr>
        <w:t xml:space="preserve">
      5) ҚР СТ 1174-2003 "Объектілерді қорғауға арналған өрт техникасы. Негізгі түрлері. Орналастыру және қызмет көрсету"; </w:t>
      </w:r>
    </w:p>
    <w:bookmarkEnd w:id="725"/>
    <w:bookmarkStart w:name="z734" w:id="726"/>
    <w:p>
      <w:pPr>
        <w:spacing w:after="0"/>
        <w:ind w:left="0"/>
        <w:jc w:val="both"/>
      </w:pPr>
      <w:r>
        <w:rPr>
          <w:rFonts w:ascii="Times New Roman"/>
          <w:b w:val="false"/>
          <w:i w:val="false"/>
          <w:color w:val="000000"/>
          <w:sz w:val="28"/>
        </w:rPr>
        <w:t xml:space="preserve">
      6) ҚР СТ 1187-2003 "Өрт хабарлағыштары. Жіктеу. Жалпы техникалық талаптар. Сынау әдістері"; </w:t>
      </w:r>
    </w:p>
    <w:bookmarkEnd w:id="726"/>
    <w:bookmarkStart w:name="z735" w:id="727"/>
    <w:p>
      <w:pPr>
        <w:spacing w:after="0"/>
        <w:ind w:left="0"/>
        <w:jc w:val="both"/>
      </w:pPr>
      <w:r>
        <w:rPr>
          <w:rFonts w:ascii="Times New Roman"/>
          <w:b w:val="false"/>
          <w:i w:val="false"/>
          <w:color w:val="000000"/>
          <w:sz w:val="28"/>
        </w:rPr>
        <w:t xml:space="preserve">
      7) ҚР СТ 1188-2003 "Өрт жылу хабарлағыштары. Өрт қауіпсіздігінің техникалық талаптар. Сынау әдістері"; </w:t>
      </w:r>
    </w:p>
    <w:bookmarkEnd w:id="727"/>
    <w:bookmarkStart w:name="z736" w:id="728"/>
    <w:p>
      <w:pPr>
        <w:spacing w:after="0"/>
        <w:ind w:left="0"/>
        <w:jc w:val="both"/>
      </w:pPr>
      <w:r>
        <w:rPr>
          <w:rFonts w:ascii="Times New Roman"/>
          <w:b w:val="false"/>
          <w:i w:val="false"/>
          <w:color w:val="000000"/>
          <w:sz w:val="28"/>
        </w:rPr>
        <w:t xml:space="preserve">
      8) ҚР СТ 1189-2003 "Хабар берудің және эвакуациялауды басқарудың өрт техникалық құралдары. Жіктеу. Жалпы техникалық талаптар. Сынау әдістері"; </w:t>
      </w:r>
    </w:p>
    <w:bookmarkEnd w:id="728"/>
    <w:bookmarkStart w:name="z737" w:id="729"/>
    <w:p>
      <w:pPr>
        <w:spacing w:after="0"/>
        <w:ind w:left="0"/>
        <w:jc w:val="both"/>
      </w:pPr>
      <w:r>
        <w:rPr>
          <w:rFonts w:ascii="Times New Roman"/>
          <w:b w:val="false"/>
          <w:i w:val="false"/>
          <w:color w:val="000000"/>
          <w:sz w:val="28"/>
        </w:rPr>
        <w:t xml:space="preserve">
      9) ҚР СТ 1233-2004 "Өрт түтін хабарлағыштары. Оптикалық-электрондық желілік. Жалпы техникалық талаптар. Сынау әдістері"; </w:t>
      </w:r>
    </w:p>
    <w:bookmarkEnd w:id="729"/>
    <w:bookmarkStart w:name="z738" w:id="730"/>
    <w:p>
      <w:pPr>
        <w:spacing w:after="0"/>
        <w:ind w:left="0"/>
        <w:jc w:val="both"/>
      </w:pPr>
      <w:r>
        <w:rPr>
          <w:rFonts w:ascii="Times New Roman"/>
          <w:b w:val="false"/>
          <w:i w:val="false"/>
          <w:color w:val="000000"/>
          <w:sz w:val="28"/>
        </w:rPr>
        <w:t xml:space="preserve">
      10) ҚР СТ 1234-2004 "Өрт түтін хабарлағыштары. Оптикалық-электрондық нүктелі. Жалпы техникалық талаптар. Сынау әдістері"; </w:t>
      </w:r>
    </w:p>
    <w:bookmarkEnd w:id="730"/>
    <w:bookmarkStart w:name="z739" w:id="731"/>
    <w:p>
      <w:pPr>
        <w:spacing w:after="0"/>
        <w:ind w:left="0"/>
        <w:jc w:val="both"/>
      </w:pPr>
      <w:r>
        <w:rPr>
          <w:rFonts w:ascii="Times New Roman"/>
          <w:b w:val="false"/>
          <w:i w:val="false"/>
          <w:color w:val="000000"/>
          <w:sz w:val="28"/>
        </w:rPr>
        <w:t xml:space="preserve">
      11) ҚР СТ 1235-2004 "Өрт түтін хабарлағыштары. Радиоизотоптық. Жалпы техникалық талаптар. Сынау әдістері"; </w:t>
      </w:r>
    </w:p>
    <w:bookmarkEnd w:id="731"/>
    <w:bookmarkStart w:name="z740" w:id="732"/>
    <w:p>
      <w:pPr>
        <w:spacing w:after="0"/>
        <w:ind w:left="0"/>
        <w:jc w:val="both"/>
      </w:pPr>
      <w:r>
        <w:rPr>
          <w:rFonts w:ascii="Times New Roman"/>
          <w:b w:val="false"/>
          <w:i w:val="false"/>
          <w:color w:val="000000"/>
          <w:sz w:val="28"/>
        </w:rPr>
        <w:t xml:space="preserve">
      12) ҚР СТ 1236-2004 "Мекенжайлық өрт сигнал беру жүйелері. Жалпы техникалық талаптар. Сынау әдістері"; </w:t>
      </w:r>
    </w:p>
    <w:bookmarkEnd w:id="732"/>
    <w:bookmarkStart w:name="z741" w:id="733"/>
    <w:p>
      <w:pPr>
        <w:spacing w:after="0"/>
        <w:ind w:left="0"/>
        <w:jc w:val="both"/>
      </w:pPr>
      <w:r>
        <w:rPr>
          <w:rFonts w:ascii="Times New Roman"/>
          <w:b w:val="false"/>
          <w:i w:val="false"/>
          <w:color w:val="000000"/>
          <w:sz w:val="28"/>
        </w:rPr>
        <w:t xml:space="preserve">
      13) ҚР СТ 1298-2004 "Өрт автономдық хабарлағыштары. Жалпы техникалық талаптар. Сынау әдістері"; </w:t>
      </w:r>
    </w:p>
    <w:bookmarkEnd w:id="733"/>
    <w:bookmarkStart w:name="z742" w:id="734"/>
    <w:p>
      <w:pPr>
        <w:spacing w:after="0"/>
        <w:ind w:left="0"/>
        <w:jc w:val="both"/>
      </w:pPr>
      <w:r>
        <w:rPr>
          <w:rFonts w:ascii="Times New Roman"/>
          <w:b w:val="false"/>
          <w:i w:val="false"/>
          <w:color w:val="000000"/>
          <w:sz w:val="28"/>
        </w:rPr>
        <w:t xml:space="preserve">
      14) ҚР СТ 1299-2004 "Газды өрт хабарлағыштары. Жалпы техникалық талаптар. Сынау әдістері"; </w:t>
      </w:r>
    </w:p>
    <w:bookmarkEnd w:id="734"/>
    <w:bookmarkStart w:name="z743" w:id="735"/>
    <w:p>
      <w:pPr>
        <w:spacing w:after="0"/>
        <w:ind w:left="0"/>
        <w:jc w:val="both"/>
      </w:pPr>
      <w:r>
        <w:rPr>
          <w:rFonts w:ascii="Times New Roman"/>
          <w:b w:val="false"/>
          <w:i w:val="false"/>
          <w:color w:val="000000"/>
          <w:sz w:val="28"/>
        </w:rPr>
        <w:t xml:space="preserve">
      15) ҚР СТ 1300-2004 "Өрт жалын хабарлағыштары. Жалпы техникалық талаптар. Сынау әдістері"; </w:t>
      </w:r>
    </w:p>
    <w:bookmarkEnd w:id="735"/>
    <w:bookmarkStart w:name="z744" w:id="736"/>
    <w:p>
      <w:pPr>
        <w:spacing w:after="0"/>
        <w:ind w:left="0"/>
        <w:jc w:val="both"/>
      </w:pPr>
      <w:r>
        <w:rPr>
          <w:rFonts w:ascii="Times New Roman"/>
          <w:b w:val="false"/>
          <w:i w:val="false"/>
          <w:color w:val="000000"/>
          <w:sz w:val="28"/>
        </w:rPr>
        <w:t xml:space="preserve">
      16) ҚР СТ 1301-2004 "Өрт қол хабарлағыштары. Жалпы техникалық талаптар. Сынау әдістері"; </w:t>
      </w:r>
    </w:p>
    <w:bookmarkEnd w:id="736"/>
    <w:bookmarkStart w:name="z745" w:id="737"/>
    <w:p>
      <w:pPr>
        <w:spacing w:after="0"/>
        <w:ind w:left="0"/>
        <w:jc w:val="both"/>
      </w:pPr>
      <w:r>
        <w:rPr>
          <w:rFonts w:ascii="Times New Roman"/>
          <w:b w:val="false"/>
          <w:i w:val="false"/>
          <w:color w:val="000000"/>
          <w:sz w:val="28"/>
        </w:rPr>
        <w:t xml:space="preserve">
      17) ҚР СТ 1302-2004 "Автоматты ұнтақты өрт сөндіру қондырғылары. Модульдер, жалпы техникалық талаптар. Сынау әдістері"; </w:t>
      </w:r>
    </w:p>
    <w:bookmarkEnd w:id="737"/>
    <w:bookmarkStart w:name="z746" w:id="738"/>
    <w:p>
      <w:pPr>
        <w:spacing w:after="0"/>
        <w:ind w:left="0"/>
        <w:jc w:val="both"/>
      </w:pPr>
      <w:r>
        <w:rPr>
          <w:rFonts w:ascii="Times New Roman"/>
          <w:b w:val="false"/>
          <w:i w:val="false"/>
          <w:color w:val="000000"/>
          <w:sz w:val="28"/>
        </w:rPr>
        <w:t xml:space="preserve">
      18) ҚР СТ 1491-2006 "Өрт түтік құбырлы құтқару құрылғылары. Жалпы техникалық талаптар. Сынау әдістері"; </w:t>
      </w:r>
    </w:p>
    <w:bookmarkEnd w:id="738"/>
    <w:bookmarkStart w:name="z747" w:id="739"/>
    <w:p>
      <w:pPr>
        <w:spacing w:after="0"/>
        <w:ind w:left="0"/>
        <w:jc w:val="both"/>
      </w:pPr>
      <w:r>
        <w:rPr>
          <w:rFonts w:ascii="Times New Roman"/>
          <w:b w:val="false"/>
          <w:i w:val="false"/>
          <w:color w:val="000000"/>
          <w:sz w:val="28"/>
        </w:rPr>
        <w:t xml:space="preserve">
      19) ҚР СТ 1492-2006 "Жоғарғы жылу әсерлерінен өрт сөндірушілерді арнайы қорғау киімі. Жалпы техникалық талаптар. Сынау әдістері"; </w:t>
      </w:r>
    </w:p>
    <w:bookmarkEnd w:id="739"/>
    <w:bookmarkStart w:name="z748" w:id="740"/>
    <w:p>
      <w:pPr>
        <w:spacing w:after="0"/>
        <w:ind w:left="0"/>
        <w:jc w:val="both"/>
      </w:pPr>
      <w:r>
        <w:rPr>
          <w:rFonts w:ascii="Times New Roman"/>
          <w:b w:val="false"/>
          <w:i w:val="false"/>
          <w:color w:val="000000"/>
          <w:sz w:val="28"/>
        </w:rPr>
        <w:t xml:space="preserve">
      20) ҚР СТ 1493-2006 "Оқшаулаушы типті өрт сөндірушілердің арнайы қорғау киімі. Жалпы техникалық талаптар. Сынау әдістері"; </w:t>
      </w:r>
    </w:p>
    <w:bookmarkEnd w:id="740"/>
    <w:bookmarkStart w:name="z749" w:id="741"/>
    <w:p>
      <w:pPr>
        <w:spacing w:after="0"/>
        <w:ind w:left="0"/>
        <w:jc w:val="both"/>
      </w:pPr>
      <w:r>
        <w:rPr>
          <w:rFonts w:ascii="Times New Roman"/>
          <w:b w:val="false"/>
          <w:i w:val="false"/>
          <w:color w:val="000000"/>
          <w:sz w:val="28"/>
        </w:rPr>
        <w:t xml:space="preserve">
      21) ҚР СТ 1494-2006 "Өрт арқан-түсіру құрылғылары. Жалпы техникалық талаптар. Сынау әдістері"; </w:t>
      </w:r>
    </w:p>
    <w:bookmarkEnd w:id="741"/>
    <w:bookmarkStart w:name="z750" w:id="742"/>
    <w:p>
      <w:pPr>
        <w:spacing w:after="0"/>
        <w:ind w:left="0"/>
        <w:jc w:val="both"/>
      </w:pPr>
      <w:r>
        <w:rPr>
          <w:rFonts w:ascii="Times New Roman"/>
          <w:b w:val="false"/>
          <w:i w:val="false"/>
          <w:color w:val="000000"/>
          <w:sz w:val="28"/>
        </w:rPr>
        <w:t xml:space="preserve">
      22) ҚР СТ 1495-2006 "Өрт сөндірушінің жауынгерлік киімі. Жалпы техникалық талаптар. Сынау әдістері"; </w:t>
      </w:r>
    </w:p>
    <w:bookmarkEnd w:id="742"/>
    <w:bookmarkStart w:name="z751" w:id="743"/>
    <w:p>
      <w:pPr>
        <w:spacing w:after="0"/>
        <w:ind w:left="0"/>
        <w:jc w:val="both"/>
      </w:pPr>
      <w:r>
        <w:rPr>
          <w:rFonts w:ascii="Times New Roman"/>
          <w:b w:val="false"/>
          <w:i w:val="false"/>
          <w:color w:val="000000"/>
          <w:sz w:val="28"/>
        </w:rPr>
        <w:t xml:space="preserve">
      23) ҚР СТ 1599-2006 "Өрт сөндіру техникасы. Өрт сөндірушілерді жеке қорғау құралдары. Қысылған ауасы бар тыныс алу аппараттары. Жалпы техникалық талаптар. Сынау әдістері"; </w:t>
      </w:r>
    </w:p>
    <w:bookmarkEnd w:id="743"/>
    <w:bookmarkStart w:name="z752" w:id="744"/>
    <w:p>
      <w:pPr>
        <w:spacing w:after="0"/>
        <w:ind w:left="0"/>
        <w:jc w:val="both"/>
      </w:pPr>
      <w:r>
        <w:rPr>
          <w:rFonts w:ascii="Times New Roman"/>
          <w:b w:val="false"/>
          <w:i w:val="false"/>
          <w:color w:val="000000"/>
          <w:sz w:val="28"/>
        </w:rPr>
        <w:t xml:space="preserve">
      24) ҚР СТ 1600-2006 "Өрт сөндіру техникасы. Тыныс алу және көру ағзаларын жеке қорғау құралдары. Оқшаулауыш типті өзін-өзі құтқарғыштар. Жалпы техникалық талаптар. Сынау әдістері"; </w:t>
      </w:r>
    </w:p>
    <w:bookmarkEnd w:id="744"/>
    <w:bookmarkStart w:name="z753" w:id="745"/>
    <w:p>
      <w:pPr>
        <w:spacing w:after="0"/>
        <w:ind w:left="0"/>
        <w:jc w:val="both"/>
      </w:pPr>
      <w:r>
        <w:rPr>
          <w:rFonts w:ascii="Times New Roman"/>
          <w:b w:val="false"/>
          <w:i w:val="false"/>
          <w:color w:val="000000"/>
          <w:sz w:val="28"/>
        </w:rPr>
        <w:t xml:space="preserve">
      25) ҚР СТ 1601-2006 "Өрт сөндіру техникасы. Өрт сөндірушілердің жеке қорғау құралдары. Қысылған ауасы бар тыныс алу аппараттары. Баллондар. Жалпы техникалық талаптар. Сынау әдістері"; </w:t>
      </w:r>
    </w:p>
    <w:bookmarkEnd w:id="745"/>
    <w:bookmarkStart w:name="z754" w:id="746"/>
    <w:p>
      <w:pPr>
        <w:spacing w:after="0"/>
        <w:ind w:left="0"/>
        <w:jc w:val="both"/>
      </w:pPr>
      <w:r>
        <w:rPr>
          <w:rFonts w:ascii="Times New Roman"/>
          <w:b w:val="false"/>
          <w:i w:val="false"/>
          <w:color w:val="000000"/>
          <w:sz w:val="28"/>
        </w:rPr>
        <w:t xml:space="preserve">
      26) ҚР СТ 1602-2006 "Өрт сөндіру техникасы. Өрт сөндірушілердің жеке қорғау құралдары. Оттегілік оқшаулауыш газқағарлар мен шаңтұтқыштар. Жалпы техникалық талаптар. Сынау әдістері"; </w:t>
      </w:r>
    </w:p>
    <w:bookmarkEnd w:id="746"/>
    <w:bookmarkStart w:name="z755" w:id="747"/>
    <w:p>
      <w:pPr>
        <w:spacing w:after="0"/>
        <w:ind w:left="0"/>
        <w:jc w:val="both"/>
      </w:pPr>
      <w:r>
        <w:rPr>
          <w:rFonts w:ascii="Times New Roman"/>
          <w:b w:val="false"/>
          <w:i w:val="false"/>
          <w:color w:val="000000"/>
          <w:sz w:val="28"/>
        </w:rPr>
        <w:t xml:space="preserve">
      27) ҚР СТ 1603-2006 "Өрт сөндіру техникасы. Тыныс алу ағзаларын жеке қорғау құралдары. Өкпеге жасанды ауа беру аппараттары. Жалпы техникалық талаптар. Сынау әдістері"; </w:t>
      </w:r>
    </w:p>
    <w:bookmarkEnd w:id="747"/>
    <w:bookmarkStart w:name="z756" w:id="748"/>
    <w:p>
      <w:pPr>
        <w:spacing w:after="0"/>
        <w:ind w:left="0"/>
        <w:jc w:val="both"/>
      </w:pPr>
      <w:r>
        <w:rPr>
          <w:rFonts w:ascii="Times New Roman"/>
          <w:b w:val="false"/>
          <w:i w:val="false"/>
          <w:color w:val="000000"/>
          <w:sz w:val="28"/>
        </w:rPr>
        <w:t xml:space="preserve">
      28) ҚР СТ 1604-2006 "Өрт сөндіру техникасы. Өрт сөндірушілердің тыныс алу ағзаларын жеке қорғау құралдары. Беттік бөліктер. Жалпы техникалық талаптар. Сынау әдістері"; </w:t>
      </w:r>
    </w:p>
    <w:bookmarkEnd w:id="748"/>
    <w:bookmarkStart w:name="z757" w:id="749"/>
    <w:p>
      <w:pPr>
        <w:spacing w:after="0"/>
        <w:ind w:left="0"/>
        <w:jc w:val="both"/>
      </w:pPr>
      <w:r>
        <w:rPr>
          <w:rFonts w:ascii="Times New Roman"/>
          <w:b w:val="false"/>
          <w:i w:val="false"/>
          <w:color w:val="000000"/>
          <w:sz w:val="28"/>
        </w:rPr>
        <w:t xml:space="preserve">
      29) ҚР СТ 1605-2006 "Өрт сөндіру техникасы. Өрт сөндірушілердің жеке қорғау құралдары. Өрт сөндірушілердің арнайы қорғау аяқ киімі. Жалпы техникалық талаптар. Сынау әдістері"; </w:t>
      </w:r>
    </w:p>
    <w:bookmarkEnd w:id="749"/>
    <w:bookmarkStart w:name="z758" w:id="750"/>
    <w:p>
      <w:pPr>
        <w:spacing w:after="0"/>
        <w:ind w:left="0"/>
        <w:jc w:val="both"/>
      </w:pPr>
      <w:r>
        <w:rPr>
          <w:rFonts w:ascii="Times New Roman"/>
          <w:b w:val="false"/>
          <w:i w:val="false"/>
          <w:color w:val="000000"/>
          <w:sz w:val="28"/>
        </w:rPr>
        <w:t xml:space="preserve">
      30) ҚР СТ 1606-2006 "Өрт сөндіру техникасы. Өрт сөндірушілердің қолдарын жеке қорғау құралдары. Жалпы техникалық талаптар. Сынау әдістері"; </w:t>
      </w:r>
    </w:p>
    <w:bookmarkEnd w:id="750"/>
    <w:bookmarkStart w:name="z759" w:id="751"/>
    <w:p>
      <w:pPr>
        <w:spacing w:after="0"/>
        <w:ind w:left="0"/>
        <w:jc w:val="both"/>
      </w:pPr>
      <w:r>
        <w:rPr>
          <w:rFonts w:ascii="Times New Roman"/>
          <w:b w:val="false"/>
          <w:i w:val="false"/>
          <w:color w:val="000000"/>
          <w:sz w:val="28"/>
        </w:rPr>
        <w:t xml:space="preserve">
      31) ҚР СТ 1607-2006 "Өрт сөндіру техникасы. Көбікті өрт сөндіру қондырғылары. Сұйыққоймалардың қабаттап сөндіруге арналған төмен еселі көбігі генераторлары. Жалпы техникалық талаптар. Сынау әдістері"; </w:t>
      </w:r>
    </w:p>
    <w:bookmarkEnd w:id="751"/>
    <w:bookmarkStart w:name="z760" w:id="752"/>
    <w:p>
      <w:pPr>
        <w:spacing w:after="0"/>
        <w:ind w:left="0"/>
        <w:jc w:val="both"/>
      </w:pPr>
      <w:r>
        <w:rPr>
          <w:rFonts w:ascii="Times New Roman"/>
          <w:b w:val="false"/>
          <w:i w:val="false"/>
          <w:color w:val="000000"/>
          <w:sz w:val="28"/>
        </w:rPr>
        <w:t xml:space="preserve">
      32) ҚР СТ 1709-2007 "Өрт сөндіру техникасы. Жеке қорғау құралдары. Өрт каскалары. Жалпы техникалық талаптар. Сынау әдістері"; </w:t>
      </w:r>
    </w:p>
    <w:bookmarkEnd w:id="752"/>
    <w:bookmarkStart w:name="z761" w:id="753"/>
    <w:p>
      <w:pPr>
        <w:spacing w:after="0"/>
        <w:ind w:left="0"/>
        <w:jc w:val="both"/>
      </w:pPr>
      <w:r>
        <w:rPr>
          <w:rFonts w:ascii="Times New Roman"/>
          <w:b w:val="false"/>
          <w:i w:val="false"/>
          <w:color w:val="000000"/>
          <w:sz w:val="28"/>
        </w:rPr>
        <w:t xml:space="preserve">
      33) ҚР СТ 1710-2007 "Өрт сөндіру техникасы. Өрт құтқару құралдары. Өрт карабині. Жалпы техникалық талаптар. Сынау әдістері"; </w:t>
      </w:r>
    </w:p>
    <w:bookmarkEnd w:id="753"/>
    <w:bookmarkStart w:name="z762" w:id="754"/>
    <w:p>
      <w:pPr>
        <w:spacing w:after="0"/>
        <w:ind w:left="0"/>
        <w:jc w:val="both"/>
      </w:pPr>
      <w:r>
        <w:rPr>
          <w:rFonts w:ascii="Times New Roman"/>
          <w:b w:val="false"/>
          <w:i w:val="false"/>
          <w:color w:val="000000"/>
          <w:sz w:val="28"/>
        </w:rPr>
        <w:t xml:space="preserve">
      34) ҚР СТ 1711-2007 "Өрт сөндіру техникасы. Өрт сөндіру жабдығы. Өрт сөндіруге арналған қосу бастары. Өрт қауіпсіздігінің техникалық талаптары. Сынау әдістері"; </w:t>
      </w:r>
    </w:p>
    <w:bookmarkEnd w:id="754"/>
    <w:bookmarkStart w:name="z763" w:id="755"/>
    <w:p>
      <w:pPr>
        <w:spacing w:after="0"/>
        <w:ind w:left="0"/>
        <w:jc w:val="both"/>
      </w:pPr>
      <w:r>
        <w:rPr>
          <w:rFonts w:ascii="Times New Roman"/>
          <w:b w:val="false"/>
          <w:i w:val="false"/>
          <w:color w:val="000000"/>
          <w:sz w:val="28"/>
        </w:rPr>
        <w:t xml:space="preserve">
      35) ҚР СТ 1712-2007 "Өрт сөндіру техникасы. Өртке қарсы сумен жабдықтау жүйелерінің жабдығы. Крандардың өрт клапандары. Өрт қауіпсіздігінің техникалық талаптары. Сынау әдістері"; </w:t>
      </w:r>
    </w:p>
    <w:bookmarkEnd w:id="755"/>
    <w:bookmarkStart w:name="z764" w:id="756"/>
    <w:p>
      <w:pPr>
        <w:spacing w:after="0"/>
        <w:ind w:left="0"/>
        <w:jc w:val="both"/>
      </w:pPr>
      <w:r>
        <w:rPr>
          <w:rFonts w:ascii="Times New Roman"/>
          <w:b w:val="false"/>
          <w:i w:val="false"/>
          <w:color w:val="000000"/>
          <w:sz w:val="28"/>
        </w:rPr>
        <w:t xml:space="preserve">
      36) ҚР СТ 1713-2007 "Өрт сөндіру техникасы. Өрт құтқару құралдары. Өрт сөндіру белдіктері. Жалпы техникалық талаптар. Сынау әдістері"; </w:t>
      </w:r>
    </w:p>
    <w:bookmarkEnd w:id="756"/>
    <w:bookmarkStart w:name="z765" w:id="757"/>
    <w:p>
      <w:pPr>
        <w:spacing w:after="0"/>
        <w:ind w:left="0"/>
        <w:jc w:val="both"/>
      </w:pPr>
      <w:r>
        <w:rPr>
          <w:rFonts w:ascii="Times New Roman"/>
          <w:b w:val="false"/>
          <w:i w:val="false"/>
          <w:color w:val="000000"/>
          <w:sz w:val="28"/>
        </w:rPr>
        <w:t xml:space="preserve">
      37) ҚР СТ 1714-2007 "Өрт сөндіру техникасы. Өрт сөндіру жабдығы. Арынды Өрт сөндіру түтік құбыры. Өрт қауіпсіздігінің техникалық талаптары. Сынау әдістері"; </w:t>
      </w:r>
    </w:p>
    <w:bookmarkEnd w:id="757"/>
    <w:bookmarkStart w:name="z766" w:id="758"/>
    <w:p>
      <w:pPr>
        <w:spacing w:after="0"/>
        <w:ind w:left="0"/>
        <w:jc w:val="both"/>
      </w:pPr>
      <w:r>
        <w:rPr>
          <w:rFonts w:ascii="Times New Roman"/>
          <w:b w:val="false"/>
          <w:i w:val="false"/>
          <w:color w:val="000000"/>
          <w:sz w:val="28"/>
        </w:rPr>
        <w:t xml:space="preserve">
      38) ҚР СТ 1715-2007 "Өрт сөндіру техникасы. Тыныс алу және көру ағзаларын жеке қорғау құралдары. Сүзетін типті өзін-өзі құтқарғыштар. Жалпы техникалық талаптар"; </w:t>
      </w:r>
    </w:p>
    <w:bookmarkEnd w:id="758"/>
    <w:bookmarkStart w:name="z767" w:id="759"/>
    <w:p>
      <w:pPr>
        <w:spacing w:after="0"/>
        <w:ind w:left="0"/>
        <w:jc w:val="both"/>
      </w:pPr>
      <w:r>
        <w:rPr>
          <w:rFonts w:ascii="Times New Roman"/>
          <w:b w:val="false"/>
          <w:i w:val="false"/>
          <w:color w:val="000000"/>
          <w:sz w:val="28"/>
        </w:rPr>
        <w:t xml:space="preserve">
      39) ҚР СТ 1716-2007 "Өрт сөндіру техникасы. Өрт сөндіру жабдығы. Ауа-көбік өрт сөндіру ұңғылары. Жалпы техникалық талаптар. Сынау әдістері"; </w:t>
      </w:r>
    </w:p>
    <w:bookmarkEnd w:id="759"/>
    <w:bookmarkStart w:name="z768" w:id="760"/>
    <w:p>
      <w:pPr>
        <w:spacing w:after="0"/>
        <w:ind w:left="0"/>
        <w:jc w:val="both"/>
      </w:pPr>
      <w:r>
        <w:rPr>
          <w:rFonts w:ascii="Times New Roman"/>
          <w:b w:val="false"/>
          <w:i w:val="false"/>
          <w:color w:val="000000"/>
          <w:sz w:val="28"/>
        </w:rPr>
        <w:t xml:space="preserve">
      40) ҚР СТ 1717-2007 "Өрт сөндіру техникасы. Өрт сөндіру жабдығы. Біріктірілген лафеттік өрт сөндіру ұңғылары. Жалпы техникалық талаптар. Сынау әдістері"; </w:t>
      </w:r>
    </w:p>
    <w:bookmarkEnd w:id="760"/>
    <w:bookmarkStart w:name="z769" w:id="761"/>
    <w:p>
      <w:pPr>
        <w:spacing w:after="0"/>
        <w:ind w:left="0"/>
        <w:jc w:val="both"/>
      </w:pPr>
      <w:r>
        <w:rPr>
          <w:rFonts w:ascii="Times New Roman"/>
          <w:b w:val="false"/>
          <w:i w:val="false"/>
          <w:color w:val="000000"/>
          <w:sz w:val="28"/>
        </w:rPr>
        <w:t xml:space="preserve">
      41) ҚР СТ 1718-2007 "Өрт сөндіру техникасы. Өрт сөндіру жабдығы. Қол өрт сөндіру ұңғылары. Жалпы техникалық талаптар. Сынау әдістері"; </w:t>
      </w:r>
    </w:p>
    <w:bookmarkEnd w:id="761"/>
    <w:bookmarkStart w:name="z770" w:id="762"/>
    <w:p>
      <w:pPr>
        <w:spacing w:after="0"/>
        <w:ind w:left="0"/>
        <w:jc w:val="both"/>
      </w:pPr>
      <w:r>
        <w:rPr>
          <w:rFonts w:ascii="Times New Roman"/>
          <w:b w:val="false"/>
          <w:i w:val="false"/>
          <w:color w:val="000000"/>
          <w:sz w:val="28"/>
        </w:rPr>
        <w:t xml:space="preserve">
      42) ҚР СТ 1719-2007 "Өрт сөндіру техникасы. Өртке қарсы сумен жабдықтау жүйелерінің жабдығы. Өрт сөндіру шкафтары. Өрт қауіпсіздігінің техникалық талаптары. Сынау әдістері"; </w:t>
      </w:r>
    </w:p>
    <w:bookmarkEnd w:id="762"/>
    <w:bookmarkStart w:name="z771" w:id="763"/>
    <w:p>
      <w:pPr>
        <w:spacing w:after="0"/>
        <w:ind w:left="0"/>
        <w:jc w:val="both"/>
      </w:pPr>
      <w:r>
        <w:rPr>
          <w:rFonts w:ascii="Times New Roman"/>
          <w:b w:val="false"/>
          <w:i w:val="false"/>
          <w:color w:val="000000"/>
          <w:sz w:val="28"/>
        </w:rPr>
        <w:t xml:space="preserve">
      43) ГОСТ 2.601-95 "Құрастырылымдық құжаттаманың бірыңғай жүйесі. Пайдалану құжаттары"; </w:t>
      </w:r>
    </w:p>
    <w:bookmarkEnd w:id="763"/>
    <w:bookmarkStart w:name="z772" w:id="764"/>
    <w:p>
      <w:pPr>
        <w:spacing w:after="0"/>
        <w:ind w:left="0"/>
        <w:jc w:val="both"/>
      </w:pPr>
      <w:r>
        <w:rPr>
          <w:rFonts w:ascii="Times New Roman"/>
          <w:b w:val="false"/>
          <w:i w:val="false"/>
          <w:color w:val="000000"/>
          <w:sz w:val="28"/>
        </w:rPr>
        <w:t xml:space="preserve">
      44) ГОСТ 4.99-83 "Өнім сапасы көрсеткіштерінің жүйесі. Өрттерді сөндіруге арналған көбіктүзгіштер. Көрсеткіштердің атаутізімі"; </w:t>
      </w:r>
    </w:p>
    <w:bookmarkEnd w:id="764"/>
    <w:bookmarkStart w:name="z773" w:id="765"/>
    <w:p>
      <w:pPr>
        <w:spacing w:after="0"/>
        <w:ind w:left="0"/>
        <w:jc w:val="both"/>
      </w:pPr>
      <w:r>
        <w:rPr>
          <w:rFonts w:ascii="Times New Roman"/>
          <w:b w:val="false"/>
          <w:i w:val="false"/>
          <w:color w:val="000000"/>
          <w:sz w:val="28"/>
        </w:rPr>
        <w:t xml:space="preserve">
      45) ГОСТ 4.106-83 "Өнім сапасы көрсеткіштерінің жүйесі. Газды өрт сөндіретін құрамдар. Көрсеткіштердің атаутізімі"; </w:t>
      </w:r>
    </w:p>
    <w:bookmarkEnd w:id="765"/>
    <w:bookmarkStart w:name="z774" w:id="766"/>
    <w:p>
      <w:pPr>
        <w:spacing w:after="0"/>
        <w:ind w:left="0"/>
        <w:jc w:val="both"/>
      </w:pPr>
      <w:r>
        <w:rPr>
          <w:rFonts w:ascii="Times New Roman"/>
          <w:b w:val="false"/>
          <w:i w:val="false"/>
          <w:color w:val="000000"/>
          <w:sz w:val="28"/>
        </w:rPr>
        <w:t xml:space="preserve">
      46) ГОСТ 4.107-83 "Өнім сапасы көрсеткіштерінің жүйесі. Өрт сөндіру ұнтақтары. Көрсеткіштердің атаутізімі"; </w:t>
      </w:r>
    </w:p>
    <w:bookmarkEnd w:id="766"/>
    <w:bookmarkStart w:name="z775" w:id="767"/>
    <w:p>
      <w:pPr>
        <w:spacing w:after="0"/>
        <w:ind w:left="0"/>
        <w:jc w:val="both"/>
      </w:pPr>
      <w:r>
        <w:rPr>
          <w:rFonts w:ascii="Times New Roman"/>
          <w:b w:val="false"/>
          <w:i w:val="false"/>
          <w:color w:val="000000"/>
          <w:sz w:val="28"/>
        </w:rPr>
        <w:t xml:space="preserve">
      47) ГОСТ 4.132-85 "Өнім сапасы көрсеткіштерінің жүйесі. Огнетушители. Көрсеткіштердің атаутізімі"; </w:t>
      </w:r>
    </w:p>
    <w:bookmarkEnd w:id="767"/>
    <w:bookmarkStart w:name="z776" w:id="768"/>
    <w:p>
      <w:pPr>
        <w:spacing w:after="0"/>
        <w:ind w:left="0"/>
        <w:jc w:val="both"/>
      </w:pPr>
      <w:r>
        <w:rPr>
          <w:rFonts w:ascii="Times New Roman"/>
          <w:b w:val="false"/>
          <w:i w:val="false"/>
          <w:color w:val="000000"/>
          <w:sz w:val="28"/>
        </w:rPr>
        <w:t xml:space="preserve">
      48) ГОСТ 4.188-85 "Өнім сапасы көрсеткіштерінің жүйесі. Средства охранной, пожарной и охранно-пожарной сигнализации. Көрсеткіштердің атаутізімі"; </w:t>
      </w:r>
    </w:p>
    <w:bookmarkEnd w:id="768"/>
    <w:bookmarkStart w:name="z777" w:id="769"/>
    <w:p>
      <w:pPr>
        <w:spacing w:after="0"/>
        <w:ind w:left="0"/>
        <w:jc w:val="both"/>
      </w:pPr>
      <w:r>
        <w:rPr>
          <w:rFonts w:ascii="Times New Roman"/>
          <w:b w:val="false"/>
          <w:i w:val="false"/>
          <w:color w:val="000000"/>
          <w:sz w:val="28"/>
        </w:rPr>
        <w:t xml:space="preserve">
      49) ГОСТ 4.331-85 "Өнім сапасы көрсеткіштерінің жүйесі. Өрт сөндіру мотосорғыштар. Көрсеткіштердің атаутізімі"; </w:t>
      </w:r>
    </w:p>
    <w:bookmarkEnd w:id="769"/>
    <w:bookmarkStart w:name="z778" w:id="770"/>
    <w:p>
      <w:pPr>
        <w:spacing w:after="0"/>
        <w:ind w:left="0"/>
        <w:jc w:val="both"/>
      </w:pPr>
      <w:r>
        <w:rPr>
          <w:rFonts w:ascii="Times New Roman"/>
          <w:b w:val="false"/>
          <w:i w:val="false"/>
          <w:color w:val="000000"/>
          <w:sz w:val="28"/>
        </w:rPr>
        <w:t xml:space="preserve">
      50) ГОСТ 4.332-85 "Өнім сапасы көрсеткіштерінің жүйесі. Өрт сөндіру Өрт сөндіру автомобильдері. Көрсеткіштердің атаутізімі"; </w:t>
      </w:r>
    </w:p>
    <w:bookmarkEnd w:id="770"/>
    <w:bookmarkStart w:name="z779" w:id="771"/>
    <w:p>
      <w:pPr>
        <w:spacing w:after="0"/>
        <w:ind w:left="0"/>
        <w:jc w:val="both"/>
      </w:pPr>
      <w:r>
        <w:rPr>
          <w:rFonts w:ascii="Times New Roman"/>
          <w:b w:val="false"/>
          <w:i w:val="false"/>
          <w:color w:val="000000"/>
          <w:sz w:val="28"/>
        </w:rPr>
        <w:t xml:space="preserve">
      51) ГОСТ 12.1.004-91 "Еңбек қауіпсіздігі стандарттары жүйесі. Өрт қауіпсіздігі. Жалпы талаптар"; </w:t>
      </w:r>
    </w:p>
    <w:bookmarkEnd w:id="771"/>
    <w:bookmarkStart w:name="z780" w:id="772"/>
    <w:p>
      <w:pPr>
        <w:spacing w:after="0"/>
        <w:ind w:left="0"/>
        <w:jc w:val="both"/>
      </w:pPr>
      <w:r>
        <w:rPr>
          <w:rFonts w:ascii="Times New Roman"/>
          <w:b w:val="false"/>
          <w:i w:val="false"/>
          <w:color w:val="000000"/>
          <w:sz w:val="28"/>
        </w:rPr>
        <w:t xml:space="preserve">
      52) ГОСТ 12.1.005-88 "Еңбек қауіпсіздігі стандарттары жүйесі. Жұмыс аймағы ауасына қойылатын жалпы санитарлық-гигиеналық талаптар"; </w:t>
      </w:r>
    </w:p>
    <w:bookmarkEnd w:id="772"/>
    <w:bookmarkStart w:name="z781" w:id="773"/>
    <w:p>
      <w:pPr>
        <w:spacing w:after="0"/>
        <w:ind w:left="0"/>
        <w:jc w:val="both"/>
      </w:pPr>
      <w:r>
        <w:rPr>
          <w:rFonts w:ascii="Times New Roman"/>
          <w:b w:val="false"/>
          <w:i w:val="false"/>
          <w:color w:val="000000"/>
          <w:sz w:val="28"/>
        </w:rPr>
        <w:t xml:space="preserve">
      53) ГОСТ 12.1.012-2004 "Еңбек қауіпсіздігі стандарттары жүйесі. Діріл қауіпсіздігі. Жалпы талаптар"; </w:t>
      </w:r>
    </w:p>
    <w:bookmarkEnd w:id="773"/>
    <w:bookmarkStart w:name="z782" w:id="774"/>
    <w:p>
      <w:pPr>
        <w:spacing w:after="0"/>
        <w:ind w:left="0"/>
        <w:jc w:val="both"/>
      </w:pPr>
      <w:r>
        <w:rPr>
          <w:rFonts w:ascii="Times New Roman"/>
          <w:b w:val="false"/>
          <w:i w:val="false"/>
          <w:color w:val="000000"/>
          <w:sz w:val="28"/>
        </w:rPr>
        <w:t xml:space="preserve">
      54) ГОСТ 12.1.018-93 "Еңбек қауіпсіздігі стандарттары жүйесі. Статикалық электрдің өрт-жарылыс қауіпсіздігі. Жалпы талаптар"; </w:t>
      </w:r>
    </w:p>
    <w:bookmarkEnd w:id="774"/>
    <w:bookmarkStart w:name="z783" w:id="775"/>
    <w:p>
      <w:pPr>
        <w:spacing w:after="0"/>
        <w:ind w:left="0"/>
        <w:jc w:val="both"/>
      </w:pPr>
      <w:r>
        <w:rPr>
          <w:rFonts w:ascii="Times New Roman"/>
          <w:b w:val="false"/>
          <w:i w:val="false"/>
          <w:color w:val="000000"/>
          <w:sz w:val="28"/>
        </w:rPr>
        <w:t xml:space="preserve">
      55) ГОСТ 12.1.026-80 "Еңбек қауіпсіздігі стандарттары жүйесі. Шу. Дыбыс тарататын жазықтықта еркін дыбыстық өрісте шу шығару көздерінің шуыл сипаттамаларын анықтау. Техникалық әдіс"; </w:t>
      </w:r>
    </w:p>
    <w:bookmarkEnd w:id="775"/>
    <w:bookmarkStart w:name="z784" w:id="776"/>
    <w:p>
      <w:pPr>
        <w:spacing w:after="0"/>
        <w:ind w:left="0"/>
        <w:jc w:val="both"/>
      </w:pPr>
      <w:r>
        <w:rPr>
          <w:rFonts w:ascii="Times New Roman"/>
          <w:b w:val="false"/>
          <w:i w:val="false"/>
          <w:color w:val="000000"/>
          <w:sz w:val="28"/>
        </w:rPr>
        <w:t xml:space="preserve">
      56) ГОСТ 12.1.027-80 "Еңбек қауіпсіздігі стандарттары жүйесі. Шу. Реверберациялық үй-жайдағы шу шығару көздерінің шуыл сипаттамаларын анықтау. Техникалық әдіс"; </w:t>
      </w:r>
    </w:p>
    <w:bookmarkEnd w:id="776"/>
    <w:bookmarkStart w:name="z785" w:id="777"/>
    <w:p>
      <w:pPr>
        <w:spacing w:after="0"/>
        <w:ind w:left="0"/>
        <w:jc w:val="both"/>
      </w:pPr>
      <w:r>
        <w:rPr>
          <w:rFonts w:ascii="Times New Roman"/>
          <w:b w:val="false"/>
          <w:i w:val="false"/>
          <w:color w:val="000000"/>
          <w:sz w:val="28"/>
        </w:rPr>
        <w:t xml:space="preserve">
      57) ГОСТ 12.1.028-80 "Еңбек қауіпсіздігі стандарттары жүйесі. Шу. Шу шығару көздерінің шуыл сипаттамаларын анықтау. Болжалды әдіс"; </w:t>
      </w:r>
    </w:p>
    <w:bookmarkEnd w:id="777"/>
    <w:bookmarkStart w:name="z786" w:id="778"/>
    <w:p>
      <w:pPr>
        <w:spacing w:after="0"/>
        <w:ind w:left="0"/>
        <w:jc w:val="both"/>
      </w:pPr>
      <w:r>
        <w:rPr>
          <w:rFonts w:ascii="Times New Roman"/>
          <w:b w:val="false"/>
          <w:i w:val="false"/>
          <w:color w:val="000000"/>
          <w:sz w:val="28"/>
        </w:rPr>
        <w:t xml:space="preserve">
      58) ГОСТ 12.1.114-82 "Еңбек қауіпсіздігі стандарттары жүйесі. Өрт сөндіру машиналары мен жабдығы"; </w:t>
      </w:r>
    </w:p>
    <w:bookmarkEnd w:id="778"/>
    <w:bookmarkStart w:name="z787" w:id="779"/>
    <w:p>
      <w:pPr>
        <w:spacing w:after="0"/>
        <w:ind w:left="0"/>
        <w:jc w:val="both"/>
      </w:pPr>
      <w:r>
        <w:rPr>
          <w:rFonts w:ascii="Times New Roman"/>
          <w:b w:val="false"/>
          <w:i w:val="false"/>
          <w:color w:val="000000"/>
          <w:sz w:val="28"/>
        </w:rPr>
        <w:t xml:space="preserve">
      59) ГОСТ 12.2.003-91 "Еңбек қауіпсіздігі стандарттары жүйесі. Өндірістік жабдық. Жалпы қауіпсіздік талаптары"; </w:t>
      </w:r>
    </w:p>
    <w:bookmarkEnd w:id="779"/>
    <w:bookmarkStart w:name="z788" w:id="780"/>
    <w:p>
      <w:pPr>
        <w:spacing w:after="0"/>
        <w:ind w:left="0"/>
        <w:jc w:val="both"/>
      </w:pPr>
      <w:r>
        <w:rPr>
          <w:rFonts w:ascii="Times New Roman"/>
          <w:b w:val="false"/>
          <w:i w:val="false"/>
          <w:color w:val="000000"/>
          <w:sz w:val="28"/>
        </w:rPr>
        <w:t xml:space="preserve">
      60) ГОСТ 12.2.007.0-75 "Еңбек қауіпсіздігі стандарттары жүйесі. Электр техникалық бұйымдар. Қауіпсіздіктің жалпы талаптары"; </w:t>
      </w:r>
    </w:p>
    <w:bookmarkEnd w:id="780"/>
    <w:bookmarkStart w:name="z789" w:id="781"/>
    <w:p>
      <w:pPr>
        <w:spacing w:after="0"/>
        <w:ind w:left="0"/>
        <w:jc w:val="both"/>
      </w:pPr>
      <w:r>
        <w:rPr>
          <w:rFonts w:ascii="Times New Roman"/>
          <w:b w:val="false"/>
          <w:i w:val="false"/>
          <w:color w:val="000000"/>
          <w:sz w:val="28"/>
        </w:rPr>
        <w:t xml:space="preserve">
      61) ГОСТ 12.2.010-75 "Еңбек қауіпсіздігі стандарттары жүйесі. Пневматикалық қол машиналары. Қауіпсіздіктің жалпы талаптары"; </w:t>
      </w:r>
    </w:p>
    <w:bookmarkEnd w:id="781"/>
    <w:bookmarkStart w:name="z790" w:id="782"/>
    <w:p>
      <w:pPr>
        <w:spacing w:after="0"/>
        <w:ind w:left="0"/>
        <w:jc w:val="both"/>
      </w:pPr>
      <w:r>
        <w:rPr>
          <w:rFonts w:ascii="Times New Roman"/>
          <w:b w:val="false"/>
          <w:i w:val="false"/>
          <w:color w:val="000000"/>
          <w:sz w:val="28"/>
        </w:rPr>
        <w:t xml:space="preserve">
      62) ГОСТ 12.2.013.0-91 "Еңбек қауіпсіздігі стандарттары жүйесі. Электр қол машиналары. Қауіпсіздіктің жалпы талаптары и методы испытаний"; </w:t>
      </w:r>
    </w:p>
    <w:bookmarkEnd w:id="782"/>
    <w:bookmarkStart w:name="z791" w:id="783"/>
    <w:p>
      <w:pPr>
        <w:spacing w:after="0"/>
        <w:ind w:left="0"/>
        <w:jc w:val="both"/>
      </w:pPr>
      <w:r>
        <w:rPr>
          <w:rFonts w:ascii="Times New Roman"/>
          <w:b w:val="false"/>
          <w:i w:val="false"/>
          <w:color w:val="000000"/>
          <w:sz w:val="28"/>
        </w:rPr>
        <w:t xml:space="preserve">
      63) ГОСТ 12.2.013.1-91 "Еңбек қауіпсіздігі стандарттары жүйесі. Электр қол машиналары. Қауіпсіздіктің жеке талаптары және бұрғылау машиналарын сынау әдістері"; </w:t>
      </w:r>
    </w:p>
    <w:bookmarkEnd w:id="783"/>
    <w:bookmarkStart w:name="z792" w:id="784"/>
    <w:p>
      <w:pPr>
        <w:spacing w:after="0"/>
        <w:ind w:left="0"/>
        <w:jc w:val="both"/>
      </w:pPr>
      <w:r>
        <w:rPr>
          <w:rFonts w:ascii="Times New Roman"/>
          <w:b w:val="false"/>
          <w:i w:val="false"/>
          <w:color w:val="000000"/>
          <w:sz w:val="28"/>
        </w:rPr>
        <w:t xml:space="preserve">
      64) ГОСТ 12.2.013.6-91 "Еңбек қауіпсіздігі стандарттары жүйесі. Электр қол машиналары. Қауіпсіздіктің нақты талаптары және балғалар мен перфораторды сынау әдістері"; </w:t>
      </w:r>
    </w:p>
    <w:bookmarkEnd w:id="784"/>
    <w:bookmarkStart w:name="z793" w:id="785"/>
    <w:p>
      <w:pPr>
        <w:spacing w:after="0"/>
        <w:ind w:left="0"/>
        <w:jc w:val="both"/>
      </w:pPr>
      <w:r>
        <w:rPr>
          <w:rFonts w:ascii="Times New Roman"/>
          <w:b w:val="false"/>
          <w:i w:val="false"/>
          <w:color w:val="000000"/>
          <w:sz w:val="28"/>
        </w:rPr>
        <w:t xml:space="preserve">
      65) ГОСТ 12.2.013.8-91 "Еңбек қауіпсіздігі стандарттары жүйесі. Электр қол машиналары. Қауіпсіздіктің нақты талаптары және қайшыларды сынау әдістері"; </w:t>
      </w:r>
    </w:p>
    <w:bookmarkEnd w:id="785"/>
    <w:bookmarkStart w:name="z794" w:id="786"/>
    <w:p>
      <w:pPr>
        <w:spacing w:after="0"/>
        <w:ind w:left="0"/>
        <w:jc w:val="both"/>
      </w:pPr>
      <w:r>
        <w:rPr>
          <w:rFonts w:ascii="Times New Roman"/>
          <w:b w:val="false"/>
          <w:i w:val="false"/>
          <w:color w:val="000000"/>
          <w:sz w:val="28"/>
        </w:rPr>
        <w:t xml:space="preserve">
      66) ГОСТ 12.2.040-79 "Еңбек қауіпсіздігі стандарттары жүйесі. Көлемді гидрожетектер және майлау жүйелері. Құрастырылымға қойылатын қауіпсіздіктің жалпы талаптары"; </w:t>
      </w:r>
    </w:p>
    <w:bookmarkEnd w:id="786"/>
    <w:bookmarkStart w:name="z795" w:id="787"/>
    <w:p>
      <w:pPr>
        <w:spacing w:after="0"/>
        <w:ind w:left="0"/>
        <w:jc w:val="both"/>
      </w:pPr>
      <w:r>
        <w:rPr>
          <w:rFonts w:ascii="Times New Roman"/>
          <w:b w:val="false"/>
          <w:i w:val="false"/>
          <w:color w:val="000000"/>
          <w:sz w:val="28"/>
        </w:rPr>
        <w:t xml:space="preserve">
      67) ГОСТ 12.3.001-85 "Еңбек қауіпсіздігі стандарттары жүйесі. Пневможетектер. Құрастыруға, сынауға және пайдалануға қойылатын қауіпсіздіктің жалпы талаптары"; </w:t>
      </w:r>
    </w:p>
    <w:bookmarkEnd w:id="787"/>
    <w:bookmarkStart w:name="z796" w:id="788"/>
    <w:p>
      <w:pPr>
        <w:spacing w:after="0"/>
        <w:ind w:left="0"/>
        <w:jc w:val="both"/>
      </w:pPr>
      <w:r>
        <w:rPr>
          <w:rFonts w:ascii="Times New Roman"/>
          <w:b w:val="false"/>
          <w:i w:val="false"/>
          <w:color w:val="000000"/>
          <w:sz w:val="28"/>
        </w:rPr>
        <w:t xml:space="preserve">
      68) ГОСТ 12.3.006-75 "Еңбек қауіпсіздігі стандарттары жүйесі. Су құбыры және кәріз құрылыстары мен желілерін пайдалану. Қауіпсіздіктің жалпы талаптары"; </w:t>
      </w:r>
    </w:p>
    <w:bookmarkEnd w:id="788"/>
    <w:bookmarkStart w:name="z797" w:id="789"/>
    <w:p>
      <w:pPr>
        <w:spacing w:after="0"/>
        <w:ind w:left="0"/>
        <w:jc w:val="both"/>
      </w:pPr>
      <w:r>
        <w:rPr>
          <w:rFonts w:ascii="Times New Roman"/>
          <w:b w:val="false"/>
          <w:i w:val="false"/>
          <w:color w:val="000000"/>
          <w:sz w:val="28"/>
        </w:rPr>
        <w:t xml:space="preserve">
      69) ГОСТ 12.3.023-80 "Еңбек қауіпсіздігі стандарттары жүйесі. Алмас құралмен өңдеу процестері. Қауіпсіздік талаптары"; </w:t>
      </w:r>
    </w:p>
    <w:bookmarkEnd w:id="789"/>
    <w:bookmarkStart w:name="z798" w:id="790"/>
    <w:p>
      <w:pPr>
        <w:spacing w:after="0"/>
        <w:ind w:left="0"/>
        <w:jc w:val="both"/>
      </w:pPr>
      <w:r>
        <w:rPr>
          <w:rFonts w:ascii="Times New Roman"/>
          <w:b w:val="false"/>
          <w:i w:val="false"/>
          <w:color w:val="000000"/>
          <w:sz w:val="28"/>
        </w:rPr>
        <w:t xml:space="preserve">
      70) ГОСТ 12.3.046-91 "Еңбек қауіпсіздігі стандарттары жүйесі. Автоматты өрт сөндіру қондырғылары. Жалпы техникалық талаптар"; </w:t>
      </w:r>
    </w:p>
    <w:bookmarkEnd w:id="790"/>
    <w:bookmarkStart w:name="z799" w:id="791"/>
    <w:p>
      <w:pPr>
        <w:spacing w:after="0"/>
        <w:ind w:left="0"/>
        <w:jc w:val="both"/>
      </w:pPr>
      <w:r>
        <w:rPr>
          <w:rFonts w:ascii="Times New Roman"/>
          <w:b w:val="false"/>
          <w:i w:val="false"/>
          <w:color w:val="000000"/>
          <w:sz w:val="28"/>
        </w:rPr>
        <w:t xml:space="preserve">
      71) ГОСТ 12.4.012-83 "Еңбек қауіпсіздігі стандарттары жүйесі. Діріл. Жұмыс орындарында дірілді өлшеу және бақылау құралдары. Техникалық талаптар"; </w:t>
      </w:r>
    </w:p>
    <w:bookmarkEnd w:id="791"/>
    <w:bookmarkStart w:name="z800" w:id="792"/>
    <w:p>
      <w:pPr>
        <w:spacing w:after="0"/>
        <w:ind w:left="0"/>
        <w:jc w:val="both"/>
      </w:pPr>
      <w:r>
        <w:rPr>
          <w:rFonts w:ascii="Times New Roman"/>
          <w:b w:val="false"/>
          <w:i w:val="false"/>
          <w:color w:val="000000"/>
          <w:sz w:val="28"/>
        </w:rPr>
        <w:t xml:space="preserve">
      72) ГОСТ 15.001-88 "Өндіріске өнімді әзірлеу және қою жүйесі. Өндірістік-техникалық мақсаттағы өнімдер"; </w:t>
      </w:r>
    </w:p>
    <w:bookmarkEnd w:id="792"/>
    <w:bookmarkStart w:name="z801" w:id="793"/>
    <w:p>
      <w:pPr>
        <w:spacing w:after="0"/>
        <w:ind w:left="0"/>
        <w:jc w:val="both"/>
      </w:pPr>
      <w:r>
        <w:rPr>
          <w:rFonts w:ascii="Times New Roman"/>
          <w:b w:val="false"/>
          <w:i w:val="false"/>
          <w:color w:val="000000"/>
          <w:sz w:val="28"/>
        </w:rPr>
        <w:t xml:space="preserve">
      73) ГОСТ 2071-69 "Өрт түтік құбырларына арналған қысқыштар. Техникалық шарттар"; </w:t>
      </w:r>
    </w:p>
    <w:bookmarkEnd w:id="793"/>
    <w:bookmarkStart w:name="z802" w:id="794"/>
    <w:p>
      <w:pPr>
        <w:spacing w:after="0"/>
        <w:ind w:left="0"/>
        <w:jc w:val="both"/>
      </w:pPr>
      <w:r>
        <w:rPr>
          <w:rFonts w:ascii="Times New Roman"/>
          <w:b w:val="false"/>
          <w:i w:val="false"/>
          <w:color w:val="000000"/>
          <w:sz w:val="28"/>
        </w:rPr>
        <w:t xml:space="preserve">
      74) ГОСТ 2171-90 "Түсті металдардан және қорытпалардан жасалған тетіктер, бұйымдар, шала өнімдер және дайындамалар. Марканың белгісі"; </w:t>
      </w:r>
    </w:p>
    <w:bookmarkEnd w:id="794"/>
    <w:bookmarkStart w:name="z803" w:id="795"/>
    <w:p>
      <w:pPr>
        <w:spacing w:after="0"/>
        <w:ind w:left="0"/>
        <w:jc w:val="both"/>
      </w:pPr>
      <w:r>
        <w:rPr>
          <w:rFonts w:ascii="Times New Roman"/>
          <w:b w:val="false"/>
          <w:i w:val="false"/>
          <w:color w:val="000000"/>
          <w:sz w:val="28"/>
        </w:rPr>
        <w:t xml:space="preserve">
      75) ГОСТ 2405-88 "Манометрлер, вакуумметрлер, мановакуумметрлер, арынөлшегіштер, тартқышөлшегіштер және тартқыш-арынөлшегіштер. Жалпы техникалық шарттар"; </w:t>
      </w:r>
    </w:p>
    <w:bookmarkEnd w:id="795"/>
    <w:bookmarkStart w:name="z804" w:id="796"/>
    <w:p>
      <w:pPr>
        <w:spacing w:after="0"/>
        <w:ind w:left="0"/>
        <w:jc w:val="both"/>
      </w:pPr>
      <w:r>
        <w:rPr>
          <w:rFonts w:ascii="Times New Roman"/>
          <w:b w:val="false"/>
          <w:i w:val="false"/>
          <w:color w:val="000000"/>
          <w:sz w:val="28"/>
        </w:rPr>
        <w:t xml:space="preserve">
      76) ГОСТ 4666-75 "Құбыржолы арқауы. Таңбалау және ерекше бояу"; </w:t>
      </w:r>
    </w:p>
    <w:bookmarkEnd w:id="796"/>
    <w:bookmarkStart w:name="z805" w:id="797"/>
    <w:p>
      <w:pPr>
        <w:spacing w:after="0"/>
        <w:ind w:left="0"/>
        <w:jc w:val="both"/>
      </w:pPr>
      <w:r>
        <w:rPr>
          <w:rFonts w:ascii="Times New Roman"/>
          <w:b w:val="false"/>
          <w:i w:val="false"/>
          <w:color w:val="000000"/>
          <w:sz w:val="28"/>
        </w:rPr>
        <w:t xml:space="preserve">
      77) ГОСТ 5398-76 "Арқауланбаған тоқыма каркасы бар арынды-сорғыш резеңке түтік құбырлар. Техникалық шарттар"; </w:t>
      </w:r>
    </w:p>
    <w:bookmarkEnd w:id="797"/>
    <w:bookmarkStart w:name="z806" w:id="798"/>
    <w:p>
      <w:pPr>
        <w:spacing w:after="0"/>
        <w:ind w:left="0"/>
        <w:jc w:val="both"/>
      </w:pPr>
      <w:r>
        <w:rPr>
          <w:rFonts w:ascii="Times New Roman"/>
          <w:b w:val="false"/>
          <w:i w:val="false"/>
          <w:color w:val="000000"/>
          <w:sz w:val="28"/>
        </w:rPr>
        <w:t xml:space="preserve">
      78) ГОСТ 6557-89 "Өрт қосу арқаулығына арналған резеңке сақиналар. Техникалық шарттар"; </w:t>
      </w:r>
    </w:p>
    <w:bookmarkEnd w:id="798"/>
    <w:bookmarkStart w:name="z807" w:id="799"/>
    <w:p>
      <w:pPr>
        <w:spacing w:after="0"/>
        <w:ind w:left="0"/>
        <w:jc w:val="both"/>
      </w:pPr>
      <w:r>
        <w:rPr>
          <w:rFonts w:ascii="Times New Roman"/>
          <w:b w:val="false"/>
          <w:i w:val="false"/>
          <w:color w:val="000000"/>
          <w:sz w:val="28"/>
        </w:rPr>
        <w:t xml:space="preserve">
      79) ГОСТ 6755-88 "ХП-И химиялық әктасты сіңіргіш. Техникалық шарттар"; </w:t>
      </w:r>
    </w:p>
    <w:bookmarkEnd w:id="799"/>
    <w:bookmarkStart w:name="z808" w:id="800"/>
    <w:p>
      <w:pPr>
        <w:spacing w:after="0"/>
        <w:ind w:left="0"/>
        <w:jc w:val="both"/>
      </w:pPr>
      <w:r>
        <w:rPr>
          <w:rFonts w:ascii="Times New Roman"/>
          <w:b w:val="false"/>
          <w:i w:val="false"/>
          <w:color w:val="000000"/>
          <w:sz w:val="28"/>
        </w:rPr>
        <w:t xml:space="preserve">
      80) ГОСТ 7016-82 "Сүректен және ағаш материалдарынан жасалған бұйымдар. Бетінің кедір-бұдырлығы параметрлері"; </w:t>
      </w:r>
    </w:p>
    <w:bookmarkEnd w:id="800"/>
    <w:bookmarkStart w:name="z809" w:id="801"/>
    <w:p>
      <w:pPr>
        <w:spacing w:after="0"/>
        <w:ind w:left="0"/>
        <w:jc w:val="both"/>
      </w:pPr>
      <w:r>
        <w:rPr>
          <w:rFonts w:ascii="Times New Roman"/>
          <w:b w:val="false"/>
          <w:i w:val="false"/>
          <w:color w:val="000000"/>
          <w:sz w:val="28"/>
        </w:rPr>
        <w:t xml:space="preserve">
      81) ГОСТ 7040-93 "Өрт құтқару белдігі. Техникалық шарттар"; </w:t>
      </w:r>
    </w:p>
    <w:bookmarkEnd w:id="801"/>
    <w:bookmarkStart w:name="z810" w:id="802"/>
    <w:p>
      <w:pPr>
        <w:spacing w:after="0"/>
        <w:ind w:left="0"/>
        <w:jc w:val="both"/>
      </w:pPr>
      <w:r>
        <w:rPr>
          <w:rFonts w:ascii="Times New Roman"/>
          <w:b w:val="false"/>
          <w:i w:val="false"/>
          <w:color w:val="000000"/>
          <w:sz w:val="28"/>
        </w:rPr>
        <w:t xml:space="preserve">
      82) ГОСТ 7041-71 "Өрт карабині. Техникалық шарттар"; </w:t>
      </w:r>
    </w:p>
    <w:bookmarkEnd w:id="802"/>
    <w:bookmarkStart w:name="z811" w:id="803"/>
    <w:p>
      <w:pPr>
        <w:spacing w:after="0"/>
        <w:ind w:left="0"/>
        <w:jc w:val="both"/>
      </w:pPr>
      <w:r>
        <w:rPr>
          <w:rFonts w:ascii="Times New Roman"/>
          <w:b w:val="false"/>
          <w:i w:val="false"/>
          <w:color w:val="000000"/>
          <w:sz w:val="28"/>
        </w:rPr>
        <w:t xml:space="preserve">
      83) ГОСТ 7183-93 "Көбік араластырғыштар. Техникалық шарттар"; </w:t>
      </w:r>
    </w:p>
    <w:bookmarkEnd w:id="803"/>
    <w:bookmarkStart w:name="z812" w:id="804"/>
    <w:p>
      <w:pPr>
        <w:spacing w:after="0"/>
        <w:ind w:left="0"/>
        <w:jc w:val="both"/>
      </w:pPr>
      <w:r>
        <w:rPr>
          <w:rFonts w:ascii="Times New Roman"/>
          <w:b w:val="false"/>
          <w:i w:val="false"/>
          <w:color w:val="000000"/>
          <w:sz w:val="28"/>
        </w:rPr>
        <w:t xml:space="preserve">
      84) ГОСТ 7498-93 "Өрт гидроэлеваторы. Техникалық шарттар"; </w:t>
      </w:r>
    </w:p>
    <w:bookmarkEnd w:id="804"/>
    <w:bookmarkStart w:name="z813" w:id="805"/>
    <w:p>
      <w:pPr>
        <w:spacing w:after="0"/>
        <w:ind w:left="0"/>
        <w:jc w:val="both"/>
      </w:pPr>
      <w:r>
        <w:rPr>
          <w:rFonts w:ascii="Times New Roman"/>
          <w:b w:val="false"/>
          <w:i w:val="false"/>
          <w:color w:val="000000"/>
          <w:sz w:val="28"/>
        </w:rPr>
        <w:t xml:space="preserve">
      85) ГОСТ 7499-95 "Өрт бағаны. Техникалық шарттар"; </w:t>
      </w:r>
    </w:p>
    <w:bookmarkEnd w:id="805"/>
    <w:bookmarkStart w:name="z814" w:id="806"/>
    <w:p>
      <w:pPr>
        <w:spacing w:after="0"/>
        <w:ind w:left="0"/>
        <w:jc w:val="both"/>
      </w:pPr>
      <w:r>
        <w:rPr>
          <w:rFonts w:ascii="Times New Roman"/>
          <w:b w:val="false"/>
          <w:i w:val="false"/>
          <w:color w:val="000000"/>
          <w:sz w:val="28"/>
        </w:rPr>
        <w:t xml:space="preserve">
      86) ГОСТ 7877-75 "Синтетикалық жіптерден жасалған резеңкеленген арынды өрт түтік құбырлары. Жалпы техникалық шарттар"; </w:t>
      </w:r>
    </w:p>
    <w:bookmarkEnd w:id="806"/>
    <w:bookmarkStart w:name="z815" w:id="807"/>
    <w:p>
      <w:pPr>
        <w:spacing w:after="0"/>
        <w:ind w:left="0"/>
        <w:jc w:val="both"/>
      </w:pPr>
      <w:r>
        <w:rPr>
          <w:rFonts w:ascii="Times New Roman"/>
          <w:b w:val="false"/>
          <w:i w:val="false"/>
          <w:color w:val="000000"/>
          <w:sz w:val="28"/>
        </w:rPr>
        <w:t xml:space="preserve">
      87) ГОСТ 8037-93 "Түтік құбырлы таралымдар. Техникалық шарттар"; </w:t>
      </w:r>
    </w:p>
    <w:bookmarkEnd w:id="807"/>
    <w:bookmarkStart w:name="z816" w:id="808"/>
    <w:p>
      <w:pPr>
        <w:spacing w:after="0"/>
        <w:ind w:left="0"/>
        <w:jc w:val="both"/>
      </w:pPr>
      <w:r>
        <w:rPr>
          <w:rFonts w:ascii="Times New Roman"/>
          <w:b w:val="false"/>
          <w:i w:val="false"/>
          <w:color w:val="000000"/>
          <w:sz w:val="28"/>
        </w:rPr>
        <w:t xml:space="preserve">
      88) ГОСТ 8220-85 "Жер асты өрт гидранттары. Техникалық шарттар"; </w:t>
      </w:r>
    </w:p>
    <w:bookmarkEnd w:id="808"/>
    <w:bookmarkStart w:name="z817" w:id="809"/>
    <w:p>
      <w:pPr>
        <w:spacing w:after="0"/>
        <w:ind w:left="0"/>
        <w:jc w:val="both"/>
      </w:pPr>
      <w:r>
        <w:rPr>
          <w:rFonts w:ascii="Times New Roman"/>
          <w:b w:val="false"/>
          <w:i w:val="false"/>
          <w:color w:val="000000"/>
          <w:sz w:val="28"/>
        </w:rPr>
        <w:t xml:space="preserve">
      89) ГОСТ 8554-89 "Өрт сөндіру техникасы. Мотосорғыштар. Қабылдау және сынау әдістері"; </w:t>
      </w:r>
    </w:p>
    <w:bookmarkEnd w:id="809"/>
    <w:bookmarkStart w:name="z818" w:id="810"/>
    <w:p>
      <w:pPr>
        <w:spacing w:after="0"/>
        <w:ind w:left="0"/>
        <w:jc w:val="both"/>
      </w:pPr>
      <w:r>
        <w:rPr>
          <w:rFonts w:ascii="Times New Roman"/>
          <w:b w:val="false"/>
          <w:i w:val="false"/>
          <w:color w:val="000000"/>
          <w:sz w:val="28"/>
        </w:rPr>
        <w:t xml:space="preserve">
      90) ГОСТ 8556-72 "Ағаш қол өрт сатылары. Техникалық шарттар"; </w:t>
      </w:r>
    </w:p>
    <w:bookmarkEnd w:id="810"/>
    <w:bookmarkStart w:name="z819" w:id="811"/>
    <w:p>
      <w:pPr>
        <w:spacing w:after="0"/>
        <w:ind w:left="0"/>
        <w:jc w:val="both"/>
      </w:pPr>
      <w:r>
        <w:rPr>
          <w:rFonts w:ascii="Times New Roman"/>
          <w:b w:val="false"/>
          <w:i w:val="false"/>
          <w:color w:val="000000"/>
          <w:sz w:val="28"/>
        </w:rPr>
        <w:t xml:space="preserve">
      91) ГОСТ 8769-75 "Автомобильдердің, автобустардың, троллейбустардың, тракторлардың, тіркемелер мен жартылай тіркемелердің жарық беретін сыртқы аспаптары. Саны, орналасуы, түсі, көру бұрыштары"; </w:t>
      </w:r>
    </w:p>
    <w:bookmarkEnd w:id="811"/>
    <w:bookmarkStart w:name="z820" w:id="812"/>
    <w:p>
      <w:pPr>
        <w:spacing w:after="0"/>
        <w:ind w:left="0"/>
        <w:jc w:val="both"/>
      </w:pPr>
      <w:r>
        <w:rPr>
          <w:rFonts w:ascii="Times New Roman"/>
          <w:b w:val="false"/>
          <w:i w:val="false"/>
          <w:color w:val="000000"/>
          <w:sz w:val="28"/>
        </w:rPr>
        <w:t xml:space="preserve">
      92) ГОСТ 8856-72 "Газ-жалынмен өңдеуге арналған аппаратура. Жанғыш газдардың қысымы"; </w:t>
      </w:r>
    </w:p>
    <w:bookmarkEnd w:id="812"/>
    <w:bookmarkStart w:name="z821" w:id="813"/>
    <w:p>
      <w:pPr>
        <w:spacing w:after="0"/>
        <w:ind w:left="0"/>
        <w:jc w:val="both"/>
      </w:pPr>
      <w:r>
        <w:rPr>
          <w:rFonts w:ascii="Times New Roman"/>
          <w:b w:val="false"/>
          <w:i w:val="false"/>
          <w:color w:val="000000"/>
          <w:sz w:val="28"/>
        </w:rPr>
        <w:t xml:space="preserve">
      93) ГОСТ 9029-95 "Біріктірілген лафеттік өрт ұңғылары. Техникалық шарттар"; </w:t>
      </w:r>
    </w:p>
    <w:bookmarkEnd w:id="813"/>
    <w:bookmarkStart w:name="z822" w:id="814"/>
    <w:p>
      <w:pPr>
        <w:spacing w:after="0"/>
        <w:ind w:left="0"/>
        <w:jc w:val="both"/>
      </w:pPr>
      <w:r>
        <w:rPr>
          <w:rFonts w:ascii="Times New Roman"/>
          <w:b w:val="false"/>
          <w:i w:val="false"/>
          <w:color w:val="000000"/>
          <w:sz w:val="28"/>
        </w:rPr>
        <w:t xml:space="preserve">
      94) ГОСТ 9544-93 "Бекітетін құбыржолы арқауы. Бекітпелердің қымтақтық нормалары"; </w:t>
      </w:r>
    </w:p>
    <w:bookmarkEnd w:id="814"/>
    <w:bookmarkStart w:name="z823" w:id="815"/>
    <w:p>
      <w:pPr>
        <w:spacing w:after="0"/>
        <w:ind w:left="0"/>
        <w:jc w:val="both"/>
      </w:pPr>
      <w:r>
        <w:rPr>
          <w:rFonts w:ascii="Times New Roman"/>
          <w:b w:val="false"/>
          <w:i w:val="false"/>
          <w:color w:val="000000"/>
          <w:sz w:val="28"/>
        </w:rPr>
        <w:t xml:space="preserve">
      95) ГОСТ 9923-80 "Қол өрт ұңғысы. Техникалық шарттар"; </w:t>
      </w:r>
    </w:p>
    <w:bookmarkEnd w:id="815"/>
    <w:bookmarkStart w:name="z824" w:id="816"/>
    <w:p>
      <w:pPr>
        <w:spacing w:after="0"/>
        <w:ind w:left="0"/>
        <w:jc w:val="both"/>
      </w:pPr>
      <w:r>
        <w:rPr>
          <w:rFonts w:ascii="Times New Roman"/>
          <w:b w:val="false"/>
          <w:i w:val="false"/>
          <w:color w:val="000000"/>
          <w:sz w:val="28"/>
        </w:rPr>
        <w:t xml:space="preserve">
      96) ГОСТ 11101-93 "Ауа-көбік ұңғылары. Техникалық шарттар"; </w:t>
      </w:r>
    </w:p>
    <w:bookmarkEnd w:id="816"/>
    <w:bookmarkStart w:name="z825" w:id="817"/>
    <w:p>
      <w:pPr>
        <w:spacing w:after="0"/>
        <w:ind w:left="0"/>
        <w:jc w:val="both"/>
      </w:pPr>
      <w:r>
        <w:rPr>
          <w:rFonts w:ascii="Times New Roman"/>
          <w:b w:val="false"/>
          <w:i w:val="false"/>
          <w:color w:val="000000"/>
          <w:sz w:val="28"/>
        </w:rPr>
        <w:t xml:space="preserve">
      97) ГОСТ 11516-94 "1000 В айнымалы токқа дейін және 1500 В тұрақты токқа дейін кернеуде жұмыс істеуге арналған қол құралдары. Жалпы талаптар және сынау әдістері"; </w:t>
      </w:r>
    </w:p>
    <w:bookmarkEnd w:id="817"/>
    <w:bookmarkStart w:name="z826" w:id="818"/>
    <w:p>
      <w:pPr>
        <w:spacing w:after="0"/>
        <w:ind w:left="0"/>
        <w:jc w:val="both"/>
      </w:pPr>
      <w:r>
        <w:rPr>
          <w:rFonts w:ascii="Times New Roman"/>
          <w:b w:val="false"/>
          <w:i w:val="false"/>
          <w:color w:val="000000"/>
          <w:sz w:val="28"/>
        </w:rPr>
        <w:t xml:space="preserve">
      98) ГОСТ 12962-93 "Орташа еселі көбік генераторлары. Техникалық шарттар"; </w:t>
      </w:r>
    </w:p>
    <w:bookmarkEnd w:id="818"/>
    <w:bookmarkStart w:name="z827" w:id="819"/>
    <w:p>
      <w:pPr>
        <w:spacing w:after="0"/>
        <w:ind w:left="0"/>
        <w:jc w:val="both"/>
      </w:pPr>
      <w:r>
        <w:rPr>
          <w:rFonts w:ascii="Times New Roman"/>
          <w:b w:val="false"/>
          <w:i w:val="false"/>
          <w:color w:val="000000"/>
          <w:sz w:val="28"/>
        </w:rPr>
        <w:t xml:space="preserve">
      99) ГОСТ 12963-93 "Сору торлары. Техникалық шарттар"; </w:t>
      </w:r>
    </w:p>
    <w:bookmarkEnd w:id="819"/>
    <w:bookmarkStart w:name="z828" w:id="820"/>
    <w:p>
      <w:pPr>
        <w:spacing w:after="0"/>
        <w:ind w:left="0"/>
        <w:jc w:val="both"/>
      </w:pPr>
      <w:r>
        <w:rPr>
          <w:rFonts w:ascii="Times New Roman"/>
          <w:b w:val="false"/>
          <w:i w:val="false"/>
          <w:color w:val="000000"/>
          <w:sz w:val="28"/>
        </w:rPr>
        <w:t xml:space="preserve">
      100) ГОСТ 14202-69 "Өнеркәсіптік кәсіпорындардың құбыржолдары. Таныту бояуы, ескерту белгілері мен таңбалау қалқандары"; </w:t>
      </w:r>
    </w:p>
    <w:bookmarkEnd w:id="820"/>
    <w:bookmarkStart w:name="z829" w:id="821"/>
    <w:p>
      <w:pPr>
        <w:spacing w:after="0"/>
        <w:ind w:left="0"/>
        <w:jc w:val="both"/>
      </w:pPr>
      <w:r>
        <w:rPr>
          <w:rFonts w:ascii="Times New Roman"/>
          <w:b w:val="false"/>
          <w:i w:val="false"/>
          <w:color w:val="000000"/>
          <w:sz w:val="28"/>
        </w:rPr>
        <w:t xml:space="preserve">
      101) ГОСТ 14279-79 "Түтік құбырлы су жинағыш. Техникалық шарттар"; </w:t>
      </w:r>
    </w:p>
    <w:bookmarkEnd w:id="821"/>
    <w:bookmarkStart w:name="z830" w:id="822"/>
    <w:p>
      <w:pPr>
        <w:spacing w:after="0"/>
        <w:ind w:left="0"/>
        <w:jc w:val="both"/>
      </w:pPr>
      <w:r>
        <w:rPr>
          <w:rFonts w:ascii="Times New Roman"/>
          <w:b w:val="false"/>
          <w:i w:val="false"/>
          <w:color w:val="000000"/>
          <w:sz w:val="28"/>
        </w:rPr>
        <w:t xml:space="preserve">
      102) ГОСТ 14286-69 "Өрт қосу арқаулығына арналған кілттер. Техникалық шарттар"; </w:t>
      </w:r>
    </w:p>
    <w:bookmarkEnd w:id="822"/>
    <w:bookmarkStart w:name="z831" w:id="823"/>
    <w:p>
      <w:pPr>
        <w:spacing w:after="0"/>
        <w:ind w:left="0"/>
        <w:jc w:val="both"/>
      </w:pPr>
      <w:r>
        <w:rPr>
          <w:rFonts w:ascii="Times New Roman"/>
          <w:b w:val="false"/>
          <w:i w:val="false"/>
          <w:color w:val="000000"/>
          <w:sz w:val="28"/>
        </w:rPr>
        <w:t xml:space="preserve">
      103) ГОСТ 14630-80 "Шашыратқыш және шашу құрылғысы бар суарғыштар. Жалпы техникалық шарттар"; </w:t>
      </w:r>
    </w:p>
    <w:bookmarkEnd w:id="823"/>
    <w:bookmarkStart w:name="z832" w:id="824"/>
    <w:p>
      <w:pPr>
        <w:spacing w:after="0"/>
        <w:ind w:left="0"/>
        <w:jc w:val="both"/>
      </w:pPr>
      <w:r>
        <w:rPr>
          <w:rFonts w:ascii="Times New Roman"/>
          <w:b w:val="false"/>
          <w:i w:val="false"/>
          <w:color w:val="000000"/>
          <w:sz w:val="28"/>
        </w:rPr>
        <w:t xml:space="preserve">
      104) ГОСТ 15150-69 "Машиналар, аспаптар және басқа техникалық бұйымдар. Әр түрлі климаттық аудандар үшін орындау. Сыртқы ортаның климаттық факторларының әсер ету бөлігіндегі санаттары, пайдалану шарттары, сақтау және тасымалдау"; </w:t>
      </w:r>
    </w:p>
    <w:bookmarkEnd w:id="824"/>
    <w:bookmarkStart w:name="z833" w:id="825"/>
    <w:p>
      <w:pPr>
        <w:spacing w:after="0"/>
        <w:ind w:left="0"/>
        <w:jc w:val="both"/>
      </w:pPr>
      <w:r>
        <w:rPr>
          <w:rFonts w:ascii="Times New Roman"/>
          <w:b w:val="false"/>
          <w:i w:val="false"/>
          <w:color w:val="000000"/>
          <w:sz w:val="28"/>
        </w:rPr>
        <w:t xml:space="preserve">
      105) ГОСТ 16514-96 "Көлемдік гидрожетектер. Гидроцилиндрлер. Жалпы техникалық талаптар"; </w:t>
      </w:r>
    </w:p>
    <w:bookmarkEnd w:id="825"/>
    <w:bookmarkStart w:name="z834" w:id="826"/>
    <w:p>
      <w:pPr>
        <w:spacing w:after="0"/>
        <w:ind w:left="0"/>
        <w:jc w:val="both"/>
      </w:pPr>
      <w:r>
        <w:rPr>
          <w:rFonts w:ascii="Times New Roman"/>
          <w:b w:val="false"/>
          <w:i w:val="false"/>
          <w:color w:val="000000"/>
          <w:sz w:val="28"/>
        </w:rPr>
        <w:t xml:space="preserve">
      106) ГОСТ 16519-78 "Қол машиналары. Діріл параметрлерін өлшеу әдістері"; </w:t>
      </w:r>
    </w:p>
    <w:bookmarkEnd w:id="826"/>
    <w:bookmarkStart w:name="z835" w:id="827"/>
    <w:p>
      <w:pPr>
        <w:spacing w:after="0"/>
        <w:ind w:left="0"/>
        <w:jc w:val="both"/>
      </w:pPr>
      <w:r>
        <w:rPr>
          <w:rFonts w:ascii="Times New Roman"/>
          <w:b w:val="false"/>
          <w:i w:val="false"/>
          <w:color w:val="000000"/>
          <w:sz w:val="28"/>
        </w:rPr>
        <w:t xml:space="preserve">
      107) ГОСТ 16714-71 "Механикаландырылмаған қол өрт құралы. Техникалық шарттар"; </w:t>
      </w:r>
    </w:p>
    <w:bookmarkEnd w:id="827"/>
    <w:bookmarkStart w:name="z836" w:id="828"/>
    <w:p>
      <w:pPr>
        <w:spacing w:after="0"/>
        <w:ind w:left="0"/>
        <w:jc w:val="both"/>
      </w:pPr>
      <w:r>
        <w:rPr>
          <w:rFonts w:ascii="Times New Roman"/>
          <w:b w:val="false"/>
          <w:i w:val="false"/>
          <w:color w:val="000000"/>
          <w:sz w:val="28"/>
        </w:rPr>
        <w:t xml:space="preserve">
      108) ГОСТ 17187-81 "Шуөлшегіштер. Жалпы техникалық шарттар және сынау әдістері"; </w:t>
      </w:r>
    </w:p>
    <w:bookmarkEnd w:id="828"/>
    <w:bookmarkStart w:name="z837" w:id="829"/>
    <w:p>
      <w:pPr>
        <w:spacing w:after="0"/>
        <w:ind w:left="0"/>
        <w:jc w:val="both"/>
      </w:pPr>
      <w:r>
        <w:rPr>
          <w:rFonts w:ascii="Times New Roman"/>
          <w:b w:val="false"/>
          <w:i w:val="false"/>
          <w:color w:val="000000"/>
          <w:sz w:val="28"/>
        </w:rPr>
        <w:t xml:space="preserve">
      109) ГОСТ 17770-86 "Қол машиналары. Діріл сипаттамаларына қойылатын талаптар"; </w:t>
      </w:r>
    </w:p>
    <w:bookmarkEnd w:id="829"/>
    <w:bookmarkStart w:name="z838" w:id="830"/>
    <w:p>
      <w:pPr>
        <w:spacing w:after="0"/>
        <w:ind w:left="0"/>
        <w:jc w:val="both"/>
      </w:pPr>
      <w:r>
        <w:rPr>
          <w:rFonts w:ascii="Times New Roman"/>
          <w:b w:val="false"/>
          <w:i w:val="false"/>
          <w:color w:val="000000"/>
          <w:sz w:val="28"/>
        </w:rPr>
        <w:t xml:space="preserve">
      110) ГОСТ 19596-87 "Күректер. Техникалық шарттар"; </w:t>
      </w:r>
    </w:p>
    <w:bookmarkEnd w:id="830"/>
    <w:bookmarkStart w:name="z839" w:id="831"/>
    <w:p>
      <w:pPr>
        <w:spacing w:after="0"/>
        <w:ind w:left="0"/>
        <w:jc w:val="both"/>
      </w:pPr>
      <w:r>
        <w:rPr>
          <w:rFonts w:ascii="Times New Roman"/>
          <w:b w:val="false"/>
          <w:i w:val="false"/>
          <w:color w:val="000000"/>
          <w:sz w:val="28"/>
        </w:rPr>
        <w:t xml:space="preserve">
      111) ГОСТ 19862-87 "Пневможетектер. Параметрлерді өлшеу әдістері"; </w:t>
      </w:r>
    </w:p>
    <w:bookmarkEnd w:id="831"/>
    <w:bookmarkStart w:name="z840" w:id="832"/>
    <w:p>
      <w:pPr>
        <w:spacing w:after="0"/>
        <w:ind w:left="0"/>
        <w:jc w:val="both"/>
      </w:pPr>
      <w:r>
        <w:rPr>
          <w:rFonts w:ascii="Times New Roman"/>
          <w:b w:val="false"/>
          <w:i w:val="false"/>
          <w:color w:val="000000"/>
          <w:sz w:val="28"/>
        </w:rPr>
        <w:t xml:space="preserve">
      112) ГОСТ 21392-90 "Жедел қызметтердің автомобильдер, автобустары және мотоциклдері. Түсті графикалық сызбалар, тану белгілері, жазбалар, арнайы жарық және дыбыс сигналдары. Жалпы талаптар"; </w:t>
      </w:r>
    </w:p>
    <w:bookmarkEnd w:id="832"/>
    <w:bookmarkStart w:name="z841" w:id="833"/>
    <w:p>
      <w:pPr>
        <w:spacing w:after="0"/>
        <w:ind w:left="0"/>
        <w:jc w:val="both"/>
      </w:pPr>
      <w:r>
        <w:rPr>
          <w:rFonts w:ascii="Times New Roman"/>
          <w:b w:val="false"/>
          <w:i w:val="false"/>
          <w:color w:val="000000"/>
          <w:sz w:val="28"/>
        </w:rPr>
        <w:t xml:space="preserve">
      113) ГОСТ 21752-76 "Адам-машина" жүйесі. Басқару тегершіктері мен штурвалдары. Жалпы эргономикалық талаптар"; </w:t>
      </w:r>
    </w:p>
    <w:bookmarkEnd w:id="833"/>
    <w:bookmarkStart w:name="z842" w:id="834"/>
    <w:p>
      <w:pPr>
        <w:spacing w:after="0"/>
        <w:ind w:left="0"/>
        <w:jc w:val="both"/>
      </w:pPr>
      <w:r>
        <w:rPr>
          <w:rFonts w:ascii="Times New Roman"/>
          <w:b w:val="false"/>
          <w:i w:val="false"/>
          <w:color w:val="000000"/>
          <w:sz w:val="28"/>
        </w:rPr>
        <w:t xml:space="preserve">
      114) ГОСТ 21753-76 "Адам-машина" жүйесі. Басқару иінтіректері. Жалпы эргономикалық талаптар"; </w:t>
      </w:r>
    </w:p>
    <w:bookmarkEnd w:id="834"/>
    <w:bookmarkStart w:name="z843" w:id="835"/>
    <w:p>
      <w:pPr>
        <w:spacing w:after="0"/>
        <w:ind w:left="0"/>
        <w:jc w:val="both"/>
      </w:pPr>
      <w:r>
        <w:rPr>
          <w:rFonts w:ascii="Times New Roman"/>
          <w:b w:val="false"/>
          <w:i w:val="false"/>
          <w:color w:val="000000"/>
          <w:sz w:val="28"/>
        </w:rPr>
        <w:t xml:space="preserve">
      115) ГОСТ 22522-91 "Өрт радиоизотоптық хабарлағыштар. Жалпы техникалық шарттар"; </w:t>
      </w:r>
    </w:p>
    <w:bookmarkEnd w:id="835"/>
    <w:bookmarkStart w:name="z844" w:id="836"/>
    <w:p>
      <w:pPr>
        <w:spacing w:after="0"/>
        <w:ind w:left="0"/>
        <w:jc w:val="both"/>
      </w:pPr>
      <w:r>
        <w:rPr>
          <w:rFonts w:ascii="Times New Roman"/>
          <w:b w:val="false"/>
          <w:i w:val="false"/>
          <w:color w:val="000000"/>
          <w:sz w:val="28"/>
        </w:rPr>
        <w:t xml:space="preserve">
      116) ГОСТ 23466-79 "Өрт автосатылары. Жалпы техникалық шарттар"; </w:t>
      </w:r>
    </w:p>
    <w:bookmarkEnd w:id="836"/>
    <w:bookmarkStart w:name="z845" w:id="837"/>
    <w:p>
      <w:pPr>
        <w:spacing w:after="0"/>
        <w:ind w:left="0"/>
        <w:jc w:val="both"/>
      </w:pPr>
      <w:r>
        <w:rPr>
          <w:rFonts w:ascii="Times New Roman"/>
          <w:b w:val="false"/>
          <w:i w:val="false"/>
          <w:color w:val="000000"/>
          <w:sz w:val="28"/>
        </w:rPr>
        <w:t xml:space="preserve">
      117) ГОСТ 26938-86 "Өрт сөндіру техникасы. Сөндіру автомобильдері. Жалпы техникалық шарттар"; </w:t>
      </w:r>
    </w:p>
    <w:bookmarkEnd w:id="837"/>
    <w:bookmarkStart w:name="z846" w:id="838"/>
    <w:p>
      <w:pPr>
        <w:spacing w:after="0"/>
        <w:ind w:left="0"/>
        <w:jc w:val="both"/>
      </w:pPr>
      <w:r>
        <w:rPr>
          <w:rFonts w:ascii="Times New Roman"/>
          <w:b w:val="false"/>
          <w:i w:val="false"/>
          <w:color w:val="000000"/>
          <w:sz w:val="28"/>
        </w:rPr>
        <w:t xml:space="preserve">
      118) ГОСТ 27331-87 "Өрт сөндіру техникасы. Өрттерді жіктеу"; </w:t>
      </w:r>
    </w:p>
    <w:bookmarkEnd w:id="838"/>
    <w:bookmarkStart w:name="z847" w:id="839"/>
    <w:p>
      <w:pPr>
        <w:spacing w:after="0"/>
        <w:ind w:left="0"/>
        <w:jc w:val="both"/>
      </w:pPr>
      <w:r>
        <w:rPr>
          <w:rFonts w:ascii="Times New Roman"/>
          <w:b w:val="false"/>
          <w:i w:val="false"/>
          <w:color w:val="000000"/>
          <w:sz w:val="28"/>
        </w:rPr>
        <w:t xml:space="preserve">
      119) ГОСТ 27586-88 "Өрт сөндіру техникасы. Өрт сөндіргіштер. Жалпы техникалық шарттар"; </w:t>
      </w:r>
    </w:p>
    <w:bookmarkEnd w:id="839"/>
    <w:bookmarkStart w:name="z848" w:id="840"/>
    <w:p>
      <w:pPr>
        <w:spacing w:after="0"/>
        <w:ind w:left="0"/>
        <w:jc w:val="both"/>
      </w:pPr>
      <w:r>
        <w:rPr>
          <w:rFonts w:ascii="Times New Roman"/>
          <w:b w:val="false"/>
          <w:i w:val="false"/>
          <w:color w:val="000000"/>
          <w:sz w:val="28"/>
        </w:rPr>
        <w:t xml:space="preserve">
      120) ГОСТ 27877-88 "Өрт сөндіру техникасы. Мотосорғыштар. Жалпы техникалық шарттар"; </w:t>
      </w:r>
    </w:p>
    <w:bookmarkEnd w:id="840"/>
    <w:bookmarkStart w:name="z849" w:id="841"/>
    <w:p>
      <w:pPr>
        <w:spacing w:after="0"/>
        <w:ind w:left="0"/>
        <w:jc w:val="both"/>
      </w:pPr>
      <w:r>
        <w:rPr>
          <w:rFonts w:ascii="Times New Roman"/>
          <w:b w:val="false"/>
          <w:i w:val="false"/>
          <w:color w:val="000000"/>
          <w:sz w:val="28"/>
        </w:rPr>
        <w:t xml:space="preserve">
      121) ГОСТ 28130-89 "Өрт сөндіру техникасы. Өрт сөндіргіштер, өрт сөндіру және сигналын беру қондырғылары. Шарттық графикалық белгілер"; </w:t>
      </w:r>
    </w:p>
    <w:bookmarkEnd w:id="841"/>
    <w:bookmarkStart w:name="z850" w:id="842"/>
    <w:p>
      <w:pPr>
        <w:spacing w:after="0"/>
        <w:ind w:left="0"/>
        <w:jc w:val="both"/>
      </w:pPr>
      <w:r>
        <w:rPr>
          <w:rFonts w:ascii="Times New Roman"/>
          <w:b w:val="false"/>
          <w:i w:val="false"/>
          <w:color w:val="000000"/>
          <w:sz w:val="28"/>
        </w:rPr>
        <w:t xml:space="preserve">
      122) ГОСТ 28352-89 "Өрт жабдығына арналған қосу бастары. Типтері, негізгі параметрлері мен өлшемдері"; </w:t>
      </w:r>
    </w:p>
    <w:bookmarkEnd w:id="842"/>
    <w:bookmarkStart w:name="z851" w:id="843"/>
    <w:p>
      <w:pPr>
        <w:spacing w:after="0"/>
        <w:ind w:left="0"/>
        <w:jc w:val="both"/>
      </w:pPr>
      <w:r>
        <w:rPr>
          <w:rFonts w:ascii="Times New Roman"/>
          <w:b w:val="false"/>
          <w:i w:val="false"/>
          <w:color w:val="000000"/>
          <w:sz w:val="28"/>
        </w:rPr>
        <w:t xml:space="preserve">
      123) ГОСТ 30682-2000 "Электр қол машиналары. Қауіпсіздіктің жеке талаптары және дискі аралары мен диск пышақтарын сынау әдістері"; </w:t>
      </w:r>
    </w:p>
    <w:bookmarkEnd w:id="843"/>
    <w:bookmarkStart w:name="z852" w:id="844"/>
    <w:p>
      <w:pPr>
        <w:spacing w:after="0"/>
        <w:ind w:left="0"/>
        <w:jc w:val="both"/>
      </w:pPr>
      <w:r>
        <w:rPr>
          <w:rFonts w:ascii="Times New Roman"/>
          <w:b w:val="false"/>
          <w:i w:val="false"/>
          <w:color w:val="000000"/>
          <w:sz w:val="28"/>
        </w:rPr>
        <w:t xml:space="preserve">
      124) ISO 3941:2007 "Өрттер. Жіктеу"; </w:t>
      </w:r>
    </w:p>
    <w:bookmarkEnd w:id="844"/>
    <w:bookmarkStart w:name="z853" w:id="845"/>
    <w:p>
      <w:pPr>
        <w:spacing w:after="0"/>
        <w:ind w:left="0"/>
        <w:jc w:val="both"/>
      </w:pPr>
      <w:r>
        <w:rPr>
          <w:rFonts w:ascii="Times New Roman"/>
          <w:b w:val="false"/>
          <w:i w:val="false"/>
          <w:color w:val="000000"/>
          <w:sz w:val="28"/>
        </w:rPr>
        <w:t xml:space="preserve">
      125) ISO 4642:1978 "Резеңке бұйымдар. Бүктелмейтін өрт түтік құбыры"; </w:t>
      </w:r>
    </w:p>
    <w:bookmarkEnd w:id="845"/>
    <w:bookmarkStart w:name="z854" w:id="846"/>
    <w:p>
      <w:pPr>
        <w:spacing w:after="0"/>
        <w:ind w:left="0"/>
        <w:jc w:val="both"/>
      </w:pPr>
      <w:r>
        <w:rPr>
          <w:rFonts w:ascii="Times New Roman"/>
          <w:b w:val="false"/>
          <w:i w:val="false"/>
          <w:color w:val="000000"/>
          <w:sz w:val="28"/>
        </w:rPr>
        <w:t xml:space="preserve">
      126) ISO 5923:1989 "Өрттен қорғау. Өрт сөндіретін заттар. Көміртек қос тотығы"; </w:t>
      </w:r>
    </w:p>
    <w:bookmarkEnd w:id="846"/>
    <w:bookmarkStart w:name="z855" w:id="847"/>
    <w:p>
      <w:pPr>
        <w:spacing w:after="0"/>
        <w:ind w:left="0"/>
        <w:jc w:val="both"/>
      </w:pPr>
      <w:r>
        <w:rPr>
          <w:rFonts w:ascii="Times New Roman"/>
          <w:b w:val="false"/>
          <w:i w:val="false"/>
          <w:color w:val="000000"/>
          <w:sz w:val="28"/>
        </w:rPr>
        <w:t xml:space="preserve">
      127) ISO 6182-1:2004 "Өрттерден қорғау. Автоматты спринклерлік жүйелер. 1-бөлім. Спринклерлерді сынау талаптары мен әдістері"; </w:t>
      </w:r>
    </w:p>
    <w:bookmarkEnd w:id="847"/>
    <w:bookmarkStart w:name="z856" w:id="848"/>
    <w:p>
      <w:pPr>
        <w:spacing w:after="0"/>
        <w:ind w:left="0"/>
        <w:jc w:val="both"/>
      </w:pPr>
      <w:r>
        <w:rPr>
          <w:rFonts w:ascii="Times New Roman"/>
          <w:b w:val="false"/>
          <w:i w:val="false"/>
          <w:color w:val="000000"/>
          <w:sz w:val="28"/>
        </w:rPr>
        <w:t xml:space="preserve">
      128) ISO 6182-2:2005 "Өрттен қорғау. Автоматты спринклерлік жүйелер. 2-бөлім. Сигналдық су клапандарын, теңгеру камераларын және гидравликалық жетегі бар сигнал беру құрылғыларын сынау талаптары мен әдістері"; </w:t>
      </w:r>
    </w:p>
    <w:bookmarkEnd w:id="848"/>
    <w:bookmarkStart w:name="z857" w:id="849"/>
    <w:p>
      <w:pPr>
        <w:spacing w:after="0"/>
        <w:ind w:left="0"/>
        <w:jc w:val="both"/>
      </w:pPr>
      <w:r>
        <w:rPr>
          <w:rFonts w:ascii="Times New Roman"/>
          <w:b w:val="false"/>
          <w:i w:val="false"/>
          <w:color w:val="000000"/>
          <w:sz w:val="28"/>
        </w:rPr>
        <w:t xml:space="preserve">
      129) ISO 6182-3:2005 "Өрттен қорғау. Автоматты спринклерлік жүйелер. 3-бөлім. Құбыржолдарындағы ауа бақылау клапандарын сынау талаптары мен әдістері"; </w:t>
      </w:r>
    </w:p>
    <w:bookmarkEnd w:id="849"/>
    <w:bookmarkStart w:name="z858" w:id="850"/>
    <w:p>
      <w:pPr>
        <w:spacing w:after="0"/>
        <w:ind w:left="0"/>
        <w:jc w:val="both"/>
      </w:pPr>
      <w:r>
        <w:rPr>
          <w:rFonts w:ascii="Times New Roman"/>
          <w:b w:val="false"/>
          <w:i w:val="false"/>
          <w:color w:val="000000"/>
          <w:sz w:val="28"/>
        </w:rPr>
        <w:t xml:space="preserve">
      130) ISO 6182-4:1993 "Өрттен қорғау. Автоматты спринклерлік жүйелер. 4-бөлім. Жылдам ашылатын құрылғыларды сынау талаптары мен әдістері"; </w:t>
      </w:r>
    </w:p>
    <w:bookmarkEnd w:id="850"/>
    <w:bookmarkStart w:name="z859" w:id="851"/>
    <w:p>
      <w:pPr>
        <w:spacing w:after="0"/>
        <w:ind w:left="0"/>
        <w:jc w:val="both"/>
      </w:pPr>
      <w:r>
        <w:rPr>
          <w:rFonts w:ascii="Times New Roman"/>
          <w:b w:val="false"/>
          <w:i w:val="false"/>
          <w:color w:val="000000"/>
          <w:sz w:val="28"/>
        </w:rPr>
        <w:t xml:space="preserve">
      131) ISO 6182-5:2006 "Өрттен қорғау. Автоматты спринклерлік жүйелер. 5-бөлім. Су берудің автоматты реттеу клапандарын сынау талаптары мен әдістері"; </w:t>
      </w:r>
    </w:p>
    <w:bookmarkEnd w:id="851"/>
    <w:bookmarkStart w:name="z860" w:id="852"/>
    <w:p>
      <w:pPr>
        <w:spacing w:after="0"/>
        <w:ind w:left="0"/>
        <w:jc w:val="both"/>
      </w:pPr>
      <w:r>
        <w:rPr>
          <w:rFonts w:ascii="Times New Roman"/>
          <w:b w:val="false"/>
          <w:i w:val="false"/>
          <w:color w:val="000000"/>
          <w:sz w:val="28"/>
        </w:rPr>
        <w:t xml:space="preserve">
      132) ISO 6182-6:2006 "Өрттен қорғау. Автоматты спринклерлік жүйелер. 6-бөлім. Кері клапандарды сынау талаптары мен әдістері"; </w:t>
      </w:r>
    </w:p>
    <w:bookmarkEnd w:id="852"/>
    <w:bookmarkStart w:name="z861" w:id="853"/>
    <w:p>
      <w:pPr>
        <w:spacing w:after="0"/>
        <w:ind w:left="0"/>
        <w:jc w:val="both"/>
      </w:pPr>
      <w:r>
        <w:rPr>
          <w:rFonts w:ascii="Times New Roman"/>
          <w:b w:val="false"/>
          <w:i w:val="false"/>
          <w:color w:val="000000"/>
          <w:sz w:val="28"/>
        </w:rPr>
        <w:t xml:space="preserve">
      133) ISO 6182-7:2004 "Өрттен қорғау. Автоматты спринклерлік жүйелер. 7-бөлім. Ерте сөндірілетін жылдам әрекет ететін спринклерлерді сынау талаптары мен әдістері (ESFR.)"; </w:t>
      </w:r>
    </w:p>
    <w:bookmarkEnd w:id="853"/>
    <w:bookmarkStart w:name="z862" w:id="854"/>
    <w:p>
      <w:pPr>
        <w:spacing w:after="0"/>
        <w:ind w:left="0"/>
        <w:jc w:val="both"/>
      </w:pPr>
      <w:r>
        <w:rPr>
          <w:rFonts w:ascii="Times New Roman"/>
          <w:b w:val="false"/>
          <w:i w:val="false"/>
          <w:color w:val="000000"/>
          <w:sz w:val="28"/>
        </w:rPr>
        <w:t xml:space="preserve">
      134) ISO 6182-8:2006 "Өрттен қорғау. Автоматты спринклерлік жүйелер. 8-бөлім. Жұмыс басталғанға дейін ауа сигнал беру клапандарын сынау талаптары мен әдістері"; </w:t>
      </w:r>
    </w:p>
    <w:bookmarkEnd w:id="854"/>
    <w:bookmarkStart w:name="z863" w:id="855"/>
    <w:p>
      <w:pPr>
        <w:spacing w:after="0"/>
        <w:ind w:left="0"/>
        <w:jc w:val="both"/>
      </w:pPr>
      <w:r>
        <w:rPr>
          <w:rFonts w:ascii="Times New Roman"/>
          <w:b w:val="false"/>
          <w:i w:val="false"/>
          <w:color w:val="000000"/>
          <w:sz w:val="28"/>
        </w:rPr>
        <w:t xml:space="preserve">
      135) ISO 6182-9:2005 "Өрттен қорғау. Автоматты спринклерлік жүйелер. 9-бөлім. Су тұманын шашыратуға арналған шүмекті сынау талаптары мен әдістері"; </w:t>
      </w:r>
    </w:p>
    <w:bookmarkEnd w:id="855"/>
    <w:bookmarkStart w:name="z864" w:id="856"/>
    <w:p>
      <w:pPr>
        <w:spacing w:after="0"/>
        <w:ind w:left="0"/>
        <w:jc w:val="both"/>
      </w:pPr>
      <w:r>
        <w:rPr>
          <w:rFonts w:ascii="Times New Roman"/>
          <w:b w:val="false"/>
          <w:i w:val="false"/>
          <w:color w:val="000000"/>
          <w:sz w:val="28"/>
        </w:rPr>
        <w:t xml:space="preserve">
      136) ISO 6182-10:2006 "Өрттен қорғау. Автоматты спринклерлік жүйелер. 10-бөлім. Тұрмыстық спринклерлерді сынау талаптары мен әдістері"; </w:t>
      </w:r>
    </w:p>
    <w:bookmarkEnd w:id="856"/>
    <w:bookmarkStart w:name="z865" w:id="857"/>
    <w:p>
      <w:pPr>
        <w:spacing w:after="0"/>
        <w:ind w:left="0"/>
        <w:jc w:val="both"/>
      </w:pPr>
      <w:r>
        <w:rPr>
          <w:rFonts w:ascii="Times New Roman"/>
          <w:b w:val="false"/>
          <w:i w:val="false"/>
          <w:color w:val="000000"/>
          <w:sz w:val="28"/>
        </w:rPr>
        <w:t xml:space="preserve">
      137) ISO 6182-11:2003 "Өрттен қорғау. Автоматты спринклерлік жүйелер. 11-бөлім. Құбырлық аспаларды сынау талаптары мен әдістері"; </w:t>
      </w:r>
    </w:p>
    <w:bookmarkEnd w:id="857"/>
    <w:bookmarkStart w:name="z866" w:id="858"/>
    <w:p>
      <w:pPr>
        <w:spacing w:after="0"/>
        <w:ind w:left="0"/>
        <w:jc w:val="both"/>
      </w:pPr>
      <w:r>
        <w:rPr>
          <w:rFonts w:ascii="Times New Roman"/>
          <w:b w:val="false"/>
          <w:i w:val="false"/>
          <w:color w:val="000000"/>
          <w:sz w:val="28"/>
        </w:rPr>
        <w:t xml:space="preserve">
      138) ISO 6183:1990 "Өрттен қорғауға арналған жабдық. Ғимараттарда пайдаланылатын көміртек диоксидін қолданып өрт сөндіруге арналған стационарлық қондырғылар. Жобалау және орнату"; </w:t>
      </w:r>
    </w:p>
    <w:bookmarkEnd w:id="858"/>
    <w:bookmarkStart w:name="z867" w:id="859"/>
    <w:p>
      <w:pPr>
        <w:spacing w:after="0"/>
        <w:ind w:left="0"/>
        <w:jc w:val="both"/>
      </w:pPr>
      <w:r>
        <w:rPr>
          <w:rFonts w:ascii="Times New Roman"/>
          <w:b w:val="false"/>
          <w:i w:val="false"/>
          <w:color w:val="000000"/>
          <w:sz w:val="28"/>
        </w:rPr>
        <w:t xml:space="preserve">
      139) ISO 6309:1987 "Өрттен қорғау. Қауіпсіздік белгілері"; </w:t>
      </w:r>
    </w:p>
    <w:bookmarkEnd w:id="859"/>
    <w:bookmarkStart w:name="z868" w:id="860"/>
    <w:p>
      <w:pPr>
        <w:spacing w:after="0"/>
        <w:ind w:left="0"/>
        <w:jc w:val="both"/>
      </w:pPr>
      <w:r>
        <w:rPr>
          <w:rFonts w:ascii="Times New Roman"/>
          <w:b w:val="false"/>
          <w:i w:val="false"/>
          <w:color w:val="000000"/>
          <w:sz w:val="28"/>
        </w:rPr>
        <w:t xml:space="preserve">
      140) ISO 6790:1986 "Өрттен қорғау құралдары және отпен күресу. Өрттен қорғау жоспарларына арналған шартты графикалық белгілер. Техникалық шарттар"; </w:t>
      </w:r>
    </w:p>
    <w:bookmarkEnd w:id="860"/>
    <w:bookmarkStart w:name="z869" w:id="861"/>
    <w:p>
      <w:pPr>
        <w:spacing w:after="0"/>
        <w:ind w:left="0"/>
        <w:jc w:val="both"/>
      </w:pPr>
      <w:r>
        <w:rPr>
          <w:rFonts w:ascii="Times New Roman"/>
          <w:b w:val="false"/>
          <w:i w:val="false"/>
          <w:color w:val="000000"/>
          <w:sz w:val="28"/>
        </w:rPr>
        <w:t xml:space="preserve">
      141) ISO 7203-1:1995 "Өрт сөндіру құралдары. Көбікконцентраттар. 1-бөлім. Сумен араласпайтын сұйықтықтарды жоғары жағылатын, көбіктенуі темен көбікконцентраттарына арналған техникалық шарттар"; </w:t>
      </w:r>
    </w:p>
    <w:bookmarkEnd w:id="861"/>
    <w:bookmarkStart w:name="z870" w:id="862"/>
    <w:p>
      <w:pPr>
        <w:spacing w:after="0"/>
        <w:ind w:left="0"/>
        <w:jc w:val="both"/>
      </w:pPr>
      <w:r>
        <w:rPr>
          <w:rFonts w:ascii="Times New Roman"/>
          <w:b w:val="false"/>
          <w:i w:val="false"/>
          <w:color w:val="000000"/>
          <w:sz w:val="28"/>
        </w:rPr>
        <w:t xml:space="preserve">
      142) ISO 7203-2:1995 "Өрт сөндіру құралдары. Көбікконцентраттары. 2-бөлім. Сумен араласпайтын сұйықтықтарды жоғары жағылатын, көбіктенуі орташа және жоғары көбікконцентраттарына арналған техникалық шарттар"; </w:t>
      </w:r>
    </w:p>
    <w:bookmarkEnd w:id="862"/>
    <w:bookmarkStart w:name="z871" w:id="863"/>
    <w:p>
      <w:pPr>
        <w:spacing w:after="0"/>
        <w:ind w:left="0"/>
        <w:jc w:val="both"/>
      </w:pPr>
      <w:r>
        <w:rPr>
          <w:rFonts w:ascii="Times New Roman"/>
          <w:b w:val="false"/>
          <w:i w:val="false"/>
          <w:color w:val="000000"/>
          <w:sz w:val="28"/>
        </w:rPr>
        <w:t xml:space="preserve">
      143) ISO 7203-3:1999 "Өрт сөндіру құралдары. Көбікконцентраттары. 3-бөлім. Сумен араласатын сұйықтықтарды жоғары жағылатын, көбіктенуі төмен көбікконцентраттарына арналған техникалық шарттар"; </w:t>
      </w:r>
    </w:p>
    <w:bookmarkEnd w:id="863"/>
    <w:bookmarkStart w:name="z872" w:id="864"/>
    <w:p>
      <w:pPr>
        <w:spacing w:after="0"/>
        <w:ind w:left="0"/>
        <w:jc w:val="both"/>
      </w:pPr>
      <w:r>
        <w:rPr>
          <w:rFonts w:ascii="Times New Roman"/>
          <w:b w:val="false"/>
          <w:i w:val="false"/>
          <w:color w:val="000000"/>
          <w:sz w:val="28"/>
        </w:rPr>
        <w:t xml:space="preserve">
      144) ISO 8421-2:1987 "Өрттен қорғау. Сөздік. 2-бөлім. Өртке қарсы жабдық"; </w:t>
      </w:r>
    </w:p>
    <w:bookmarkEnd w:id="864"/>
    <w:bookmarkStart w:name="z873" w:id="865"/>
    <w:p>
      <w:pPr>
        <w:spacing w:after="0"/>
        <w:ind w:left="0"/>
        <w:jc w:val="both"/>
      </w:pPr>
      <w:r>
        <w:rPr>
          <w:rFonts w:ascii="Times New Roman"/>
          <w:b w:val="false"/>
          <w:i w:val="false"/>
          <w:color w:val="000000"/>
          <w:sz w:val="28"/>
        </w:rPr>
        <w:t xml:space="preserve">
      145) ISO 8421-3:1989 "Өрттен қорғау. Сөздік. 3-бөлім. Отты анықтау және сигнал беру"; </w:t>
      </w:r>
    </w:p>
    <w:bookmarkEnd w:id="865"/>
    <w:bookmarkStart w:name="z874" w:id="866"/>
    <w:p>
      <w:pPr>
        <w:spacing w:after="0"/>
        <w:ind w:left="0"/>
        <w:jc w:val="both"/>
      </w:pPr>
      <w:r>
        <w:rPr>
          <w:rFonts w:ascii="Times New Roman"/>
          <w:b w:val="false"/>
          <w:i w:val="false"/>
          <w:color w:val="000000"/>
          <w:sz w:val="28"/>
        </w:rPr>
        <w:t xml:space="preserve">
      146) ISO 8421-4:1990 "Өрттен қорғау. Сөздік. 4-бөлім. Өрт сөндіруге арналған жабдық"; </w:t>
      </w:r>
    </w:p>
    <w:bookmarkEnd w:id="866"/>
    <w:bookmarkStart w:name="z875" w:id="867"/>
    <w:p>
      <w:pPr>
        <w:spacing w:after="0"/>
        <w:ind w:left="0"/>
        <w:jc w:val="both"/>
      </w:pPr>
      <w:r>
        <w:rPr>
          <w:rFonts w:ascii="Times New Roman"/>
          <w:b w:val="false"/>
          <w:i w:val="false"/>
          <w:color w:val="000000"/>
          <w:sz w:val="28"/>
        </w:rPr>
        <w:t xml:space="preserve">
      147) ISO 8421-5:1988 "Өрттен қорғау. Сөздік. 5-бөлім. Түтінді анықтау"; </w:t>
      </w:r>
    </w:p>
    <w:bookmarkEnd w:id="867"/>
    <w:bookmarkStart w:name="z876" w:id="868"/>
    <w:p>
      <w:pPr>
        <w:spacing w:after="0"/>
        <w:ind w:left="0"/>
        <w:jc w:val="both"/>
      </w:pPr>
      <w:r>
        <w:rPr>
          <w:rFonts w:ascii="Times New Roman"/>
          <w:b w:val="false"/>
          <w:i w:val="false"/>
          <w:color w:val="000000"/>
          <w:sz w:val="28"/>
        </w:rPr>
        <w:t xml:space="preserve">
      148) ISO 8421-6:1987 "Өрттен қорғау. Сөздік. 6-бөлім. Эвакуация және құтқару құралдары"; </w:t>
      </w:r>
    </w:p>
    <w:bookmarkEnd w:id="868"/>
    <w:bookmarkStart w:name="z877" w:id="869"/>
    <w:p>
      <w:pPr>
        <w:spacing w:after="0"/>
        <w:ind w:left="0"/>
        <w:jc w:val="both"/>
      </w:pPr>
      <w:r>
        <w:rPr>
          <w:rFonts w:ascii="Times New Roman"/>
          <w:b w:val="false"/>
          <w:i w:val="false"/>
          <w:color w:val="000000"/>
          <w:sz w:val="28"/>
        </w:rPr>
        <w:t xml:space="preserve">
      149) ISO 11602-1:2000 "Өрттен қорғау. Ауыспалы және дөңгелекті өрт сөндіргіштер. 1-бөлім. Таңдау және орнату"; </w:t>
      </w:r>
    </w:p>
    <w:bookmarkEnd w:id="869"/>
    <w:bookmarkStart w:name="z878" w:id="870"/>
    <w:p>
      <w:pPr>
        <w:spacing w:after="0"/>
        <w:ind w:left="0"/>
        <w:jc w:val="both"/>
      </w:pPr>
      <w:r>
        <w:rPr>
          <w:rFonts w:ascii="Times New Roman"/>
          <w:b w:val="false"/>
          <w:i w:val="false"/>
          <w:color w:val="000000"/>
          <w:sz w:val="28"/>
        </w:rPr>
        <w:t xml:space="preserve">
      150) ISO 11602-2:2000 "Өрттен қорғау. Ауыспалы және дөңгелекті өрт сөндіргіштер. 2-бөлім. Бақылауға алу және қызмет көрсету"; </w:t>
      </w:r>
    </w:p>
    <w:bookmarkEnd w:id="870"/>
    <w:bookmarkStart w:name="z879" w:id="871"/>
    <w:p>
      <w:pPr>
        <w:spacing w:after="0"/>
        <w:ind w:left="0"/>
        <w:jc w:val="both"/>
      </w:pPr>
      <w:r>
        <w:rPr>
          <w:rFonts w:ascii="Times New Roman"/>
          <w:b w:val="false"/>
          <w:i w:val="false"/>
          <w:color w:val="000000"/>
          <w:sz w:val="28"/>
        </w:rPr>
        <w:t xml:space="preserve">
      151) ISO 11613:1999 "Өрт сөндірушілердің қорғау киімі. Зертханалық сынау әдістері және пайдалану талаптары"; </w:t>
      </w:r>
    </w:p>
    <w:bookmarkEnd w:id="871"/>
    <w:bookmarkStart w:name="z880" w:id="872"/>
    <w:p>
      <w:pPr>
        <w:spacing w:after="0"/>
        <w:ind w:left="0"/>
        <w:jc w:val="both"/>
      </w:pPr>
      <w:r>
        <w:rPr>
          <w:rFonts w:ascii="Times New Roman"/>
          <w:b w:val="false"/>
          <w:i w:val="false"/>
          <w:color w:val="000000"/>
          <w:sz w:val="28"/>
        </w:rPr>
        <w:t xml:space="preserve">
      152) ISO 12239:2003 "Отты анықтау және өрт сигналын беру жүйелері. Түтін өрт сигналы"; </w:t>
      </w:r>
    </w:p>
    <w:bookmarkEnd w:id="872"/>
    <w:bookmarkStart w:name="z881" w:id="873"/>
    <w:p>
      <w:pPr>
        <w:spacing w:after="0"/>
        <w:ind w:left="0"/>
        <w:jc w:val="both"/>
      </w:pPr>
      <w:r>
        <w:rPr>
          <w:rFonts w:ascii="Times New Roman"/>
          <w:b w:val="false"/>
          <w:i w:val="false"/>
          <w:color w:val="000000"/>
          <w:sz w:val="28"/>
        </w:rPr>
        <w:t xml:space="preserve">
      153) ISO 14557:2002 "Өрт шлангтары. Резеңке және пластмасса сорғыш шлангтер және жинақтағы шлангтер"; </w:t>
      </w:r>
    </w:p>
    <w:bookmarkEnd w:id="873"/>
    <w:bookmarkStart w:name="z882" w:id="874"/>
    <w:p>
      <w:pPr>
        <w:spacing w:after="0"/>
        <w:ind w:left="0"/>
        <w:jc w:val="both"/>
      </w:pPr>
      <w:r>
        <w:rPr>
          <w:rFonts w:ascii="Times New Roman"/>
          <w:b w:val="false"/>
          <w:i w:val="false"/>
          <w:color w:val="000000"/>
          <w:sz w:val="28"/>
        </w:rPr>
        <w:t xml:space="preserve">
      154) ISO 15383:2001 "Өрт сөндірушілерге арналған қорғау қолғаптары. Зертханалық сынау әдістері мен жұмыс сипаттамаларына қойылатын талаптар"; </w:t>
      </w:r>
    </w:p>
    <w:bookmarkEnd w:id="874"/>
    <w:bookmarkStart w:name="z883" w:id="875"/>
    <w:p>
      <w:pPr>
        <w:spacing w:after="0"/>
        <w:ind w:left="0"/>
        <w:jc w:val="both"/>
      </w:pPr>
      <w:r>
        <w:rPr>
          <w:rFonts w:ascii="Times New Roman"/>
          <w:b w:val="false"/>
          <w:i w:val="false"/>
          <w:color w:val="000000"/>
          <w:sz w:val="28"/>
        </w:rPr>
        <w:t xml:space="preserve">
      155) ISO 15384:2003 "Өрт сөндірушілерге арналған қорғау киімі. Зертханалық сынау әдістері және Ормандардағы және ауыл шаруашылығы екпе ағаштарындағы өрттерді сөндіруге арналған қорғау киімдерінің пайдалану сипаттамаларына қойылатын талаптар"; </w:t>
      </w:r>
    </w:p>
    <w:bookmarkEnd w:id="875"/>
    <w:bookmarkStart w:name="z884" w:id="876"/>
    <w:p>
      <w:pPr>
        <w:spacing w:after="0"/>
        <w:ind w:left="0"/>
        <w:jc w:val="both"/>
      </w:pPr>
      <w:r>
        <w:rPr>
          <w:rFonts w:ascii="Times New Roman"/>
          <w:b w:val="false"/>
          <w:i w:val="false"/>
          <w:color w:val="000000"/>
          <w:sz w:val="28"/>
        </w:rPr>
        <w:t xml:space="preserve">
      156) ISO 15538:2001 "Өрт сөндірушілерге арналған қорғау киімі. Сәуле шашатын сыртқы беті бар қорғау киімінің жұмыс сипаттамаларына қойылатын талаптар"; </w:t>
      </w:r>
    </w:p>
    <w:bookmarkEnd w:id="876"/>
    <w:bookmarkStart w:name="z885" w:id="877"/>
    <w:p>
      <w:pPr>
        <w:spacing w:after="0"/>
        <w:ind w:left="0"/>
        <w:jc w:val="both"/>
      </w:pPr>
      <w:r>
        <w:rPr>
          <w:rFonts w:ascii="Times New Roman"/>
          <w:b w:val="false"/>
          <w:i w:val="false"/>
          <w:color w:val="000000"/>
          <w:sz w:val="28"/>
        </w:rPr>
        <w:t xml:space="preserve">
      157) СН РК 2.02-11-2002 "Ғимараттарды, үй-жайларды және құрылыстарды автоматты өрт сигналы жүйелерімен, өрт сөндірудің және өрт туралы адамдарға хабарлаудың автоматты қондырғыларымен жабдықтау нормалары"; </w:t>
      </w:r>
    </w:p>
    <w:bookmarkEnd w:id="877"/>
    <w:bookmarkStart w:name="z886" w:id="878"/>
    <w:p>
      <w:pPr>
        <w:spacing w:after="0"/>
        <w:ind w:left="0"/>
        <w:jc w:val="both"/>
      </w:pPr>
      <w:r>
        <w:rPr>
          <w:rFonts w:ascii="Times New Roman"/>
          <w:b w:val="false"/>
          <w:i w:val="false"/>
          <w:color w:val="000000"/>
          <w:sz w:val="28"/>
        </w:rPr>
        <w:t xml:space="preserve">
      158) СН РК 2.02-30-2005 "Өртке қарсы қызмет органдары объектілерін жобалау нормалары"; </w:t>
      </w:r>
    </w:p>
    <w:bookmarkEnd w:id="878"/>
    <w:bookmarkStart w:name="z887" w:id="879"/>
    <w:p>
      <w:pPr>
        <w:spacing w:after="0"/>
        <w:ind w:left="0"/>
        <w:jc w:val="both"/>
      </w:pPr>
      <w:r>
        <w:rPr>
          <w:rFonts w:ascii="Times New Roman"/>
          <w:b w:val="false"/>
          <w:i w:val="false"/>
          <w:color w:val="000000"/>
          <w:sz w:val="28"/>
        </w:rPr>
        <w:t xml:space="preserve">
      159) МСН 2.02-02-2004 "Орман материалдары қоймалары. Өртке қарсы нормалар"; </w:t>
      </w:r>
    </w:p>
    <w:bookmarkEnd w:id="879"/>
    <w:bookmarkStart w:name="z888" w:id="880"/>
    <w:p>
      <w:pPr>
        <w:spacing w:after="0"/>
        <w:ind w:left="0"/>
        <w:jc w:val="both"/>
      </w:pPr>
      <w:r>
        <w:rPr>
          <w:rFonts w:ascii="Times New Roman"/>
          <w:b w:val="false"/>
          <w:i w:val="false"/>
          <w:color w:val="000000"/>
          <w:sz w:val="28"/>
        </w:rPr>
        <w:t xml:space="preserve">
      160) СНмЕ 2.05.07-91 "Өнеркәсіптік көлік"; </w:t>
      </w:r>
    </w:p>
    <w:bookmarkEnd w:id="880"/>
    <w:bookmarkStart w:name="z889" w:id="881"/>
    <w:p>
      <w:pPr>
        <w:spacing w:after="0"/>
        <w:ind w:left="0"/>
        <w:jc w:val="both"/>
      </w:pPr>
      <w:r>
        <w:rPr>
          <w:rFonts w:ascii="Times New Roman"/>
          <w:b w:val="false"/>
          <w:i w:val="false"/>
          <w:color w:val="000000"/>
          <w:sz w:val="28"/>
        </w:rPr>
        <w:t xml:space="preserve">
      161) СНмЕ 2.11.01-85 "Қойма ғимараттары"; </w:t>
      </w:r>
    </w:p>
    <w:bookmarkEnd w:id="881"/>
    <w:bookmarkStart w:name="z890" w:id="882"/>
    <w:p>
      <w:pPr>
        <w:spacing w:after="0"/>
        <w:ind w:left="0"/>
        <w:jc w:val="both"/>
      </w:pPr>
      <w:r>
        <w:rPr>
          <w:rFonts w:ascii="Times New Roman"/>
          <w:b w:val="false"/>
          <w:i w:val="false"/>
          <w:color w:val="000000"/>
          <w:sz w:val="28"/>
        </w:rPr>
        <w:t xml:space="preserve">
      162) СНмЕ 2.11.03-93 "Мұнай және мұнай өнімдері қоймалары. Өртке қарсы нормалар"; </w:t>
      </w:r>
    </w:p>
    <w:bookmarkEnd w:id="882"/>
    <w:bookmarkStart w:name="z891" w:id="883"/>
    <w:p>
      <w:pPr>
        <w:spacing w:after="0"/>
        <w:ind w:left="0"/>
        <w:jc w:val="both"/>
      </w:pPr>
      <w:r>
        <w:rPr>
          <w:rFonts w:ascii="Times New Roman"/>
          <w:b w:val="false"/>
          <w:i w:val="false"/>
          <w:color w:val="000000"/>
          <w:sz w:val="28"/>
        </w:rPr>
        <w:t xml:space="preserve">
      163) СНмЕ ІІ-89-80 "Өнеркәсіп кәсіпорындарының бас жоспарлары"; </w:t>
      </w:r>
    </w:p>
    <w:bookmarkEnd w:id="883"/>
    <w:bookmarkStart w:name="z892" w:id="884"/>
    <w:p>
      <w:pPr>
        <w:spacing w:after="0"/>
        <w:ind w:left="0"/>
        <w:jc w:val="both"/>
      </w:pPr>
      <w:r>
        <w:rPr>
          <w:rFonts w:ascii="Times New Roman"/>
          <w:b w:val="false"/>
          <w:i w:val="false"/>
          <w:color w:val="000000"/>
          <w:sz w:val="28"/>
        </w:rPr>
        <w:t xml:space="preserve">
      164) СНмЕ ІІ-97-76 "Ауылшаруашылығы кәсіпорындарының бас жоспарлары"; </w:t>
      </w:r>
    </w:p>
    <w:bookmarkEnd w:id="884"/>
    <w:bookmarkStart w:name="z893" w:id="885"/>
    <w:p>
      <w:pPr>
        <w:spacing w:after="0"/>
        <w:ind w:left="0"/>
        <w:jc w:val="both"/>
      </w:pPr>
      <w:r>
        <w:rPr>
          <w:rFonts w:ascii="Times New Roman"/>
          <w:b w:val="false"/>
          <w:i w:val="false"/>
          <w:color w:val="000000"/>
          <w:sz w:val="28"/>
        </w:rPr>
        <w:t xml:space="preserve">
      165) СНмЕ РК 2.02-15-2003 "Ғимараттар мен құрылыстардың өрт автоматикасы"; </w:t>
      </w:r>
    </w:p>
    <w:bookmarkEnd w:id="885"/>
    <w:bookmarkStart w:name="z894" w:id="886"/>
    <w:p>
      <w:pPr>
        <w:spacing w:after="0"/>
        <w:ind w:left="0"/>
        <w:jc w:val="both"/>
      </w:pPr>
      <w:r>
        <w:rPr>
          <w:rFonts w:ascii="Times New Roman"/>
          <w:b w:val="false"/>
          <w:i w:val="false"/>
          <w:color w:val="000000"/>
          <w:sz w:val="28"/>
        </w:rPr>
        <w:t xml:space="preserve">
      166) СНмЕ РК 3.02-15-2001 "Қоғамдық құрылыстар мен ғимараттар"; </w:t>
      </w:r>
    </w:p>
    <w:bookmarkEnd w:id="886"/>
    <w:bookmarkStart w:name="z895" w:id="887"/>
    <w:p>
      <w:pPr>
        <w:spacing w:after="0"/>
        <w:ind w:left="0"/>
        <w:jc w:val="both"/>
      </w:pPr>
      <w:r>
        <w:rPr>
          <w:rFonts w:ascii="Times New Roman"/>
          <w:b w:val="false"/>
          <w:i w:val="false"/>
          <w:color w:val="000000"/>
          <w:sz w:val="28"/>
        </w:rPr>
        <w:t xml:space="preserve">
      167) СНмЕ РК 3.02-43-2007 "Тұрғын үй ғимараттар"; </w:t>
      </w:r>
    </w:p>
    <w:bookmarkEnd w:id="887"/>
    <w:bookmarkStart w:name="z896" w:id="888"/>
    <w:p>
      <w:pPr>
        <w:spacing w:after="0"/>
        <w:ind w:left="0"/>
        <w:jc w:val="both"/>
      </w:pPr>
      <w:r>
        <w:rPr>
          <w:rFonts w:ascii="Times New Roman"/>
          <w:b w:val="false"/>
          <w:i w:val="false"/>
          <w:color w:val="000000"/>
          <w:sz w:val="28"/>
        </w:rPr>
        <w:t xml:space="preserve">
      168) СНмЕ РК 4.01-02-2001 "Сумен жабдықтау. Сыртқы желілер мен құрылыстар"; </w:t>
      </w:r>
    </w:p>
    <w:bookmarkEnd w:id="888"/>
    <w:bookmarkStart w:name="z897" w:id="889"/>
    <w:p>
      <w:pPr>
        <w:spacing w:after="0"/>
        <w:ind w:left="0"/>
        <w:jc w:val="both"/>
      </w:pPr>
      <w:r>
        <w:rPr>
          <w:rFonts w:ascii="Times New Roman"/>
          <w:b w:val="false"/>
          <w:i w:val="false"/>
          <w:color w:val="000000"/>
          <w:sz w:val="28"/>
        </w:rPr>
        <w:t xml:space="preserve">
      169) СНмЕ РК 4.01-41-2006 "Ғимараттардың ішкі су құбыры және кәрізі"; </w:t>
      </w:r>
    </w:p>
    <w:bookmarkEnd w:id="889"/>
    <w:bookmarkStart w:name="z898" w:id="890"/>
    <w:p>
      <w:pPr>
        <w:spacing w:after="0"/>
        <w:ind w:left="0"/>
        <w:jc w:val="both"/>
      </w:pPr>
      <w:r>
        <w:rPr>
          <w:rFonts w:ascii="Times New Roman"/>
          <w:b w:val="false"/>
          <w:i w:val="false"/>
          <w:color w:val="000000"/>
          <w:sz w:val="28"/>
        </w:rPr>
        <w:t xml:space="preserve">
      170) ЭОЕ-2003 "Қазақстан Республикасы электр қондырғыларын орнату ережелері"; </w:t>
      </w:r>
    </w:p>
    <w:bookmarkEnd w:id="890"/>
    <w:bookmarkStart w:name="z899" w:id="891"/>
    <w:p>
      <w:pPr>
        <w:spacing w:after="0"/>
        <w:ind w:left="0"/>
        <w:jc w:val="both"/>
      </w:pPr>
      <w:r>
        <w:rPr>
          <w:rFonts w:ascii="Times New Roman"/>
          <w:b w:val="false"/>
          <w:i w:val="false"/>
          <w:color w:val="000000"/>
          <w:sz w:val="28"/>
        </w:rPr>
        <w:t xml:space="preserve">
      171) СанЕмН 5.01.030.03 "Радиациялық қауіпсіздікті қамтамасыз ету жөніндегі санитарлық-гигиеналық талаптар"; </w:t>
      </w:r>
    </w:p>
    <w:bookmarkEnd w:id="891"/>
    <w:bookmarkStart w:name="z900" w:id="892"/>
    <w:p>
      <w:pPr>
        <w:spacing w:after="0"/>
        <w:ind w:left="0"/>
        <w:jc w:val="both"/>
      </w:pPr>
      <w:r>
        <w:rPr>
          <w:rFonts w:ascii="Times New Roman"/>
          <w:b w:val="false"/>
          <w:i w:val="false"/>
          <w:color w:val="000000"/>
          <w:sz w:val="28"/>
        </w:rPr>
        <w:t xml:space="preserve">
      172) СЕ 2.6.1.758 "Сәуле шашуды иондайтын санитарлық ережелер. Радиациялық қауіпсіздік. Радиациялық қауіпсіздік нормалары"; </w:t>
      </w:r>
    </w:p>
    <w:bookmarkEnd w:id="892"/>
    <w:bookmarkStart w:name="z901" w:id="893"/>
    <w:p>
      <w:pPr>
        <w:spacing w:after="0"/>
        <w:ind w:left="0"/>
        <w:jc w:val="both"/>
      </w:pPr>
      <w:r>
        <w:rPr>
          <w:rFonts w:ascii="Times New Roman"/>
          <w:b w:val="false"/>
          <w:i w:val="false"/>
          <w:color w:val="000000"/>
          <w:sz w:val="28"/>
        </w:rPr>
        <w:t xml:space="preserve">
      173) "Қысыммен жұмыс істейтін ыдыстарды орнату және қауіпсіз пайдалану ережелері", Қазақстан Республикасы Өнеркәсіпте жұмыстарды қауіпсіз жүргізуді қадағалау және тау-кен қадағалау жөніндегі мемлекеттік комитеті 1994 жылы 21 сәуірде бекітті; </w:t>
      </w:r>
    </w:p>
    <w:bookmarkEnd w:id="893"/>
    <w:bookmarkStart w:name="z902" w:id="894"/>
    <w:p>
      <w:pPr>
        <w:spacing w:after="0"/>
        <w:ind w:left="0"/>
        <w:jc w:val="both"/>
      </w:pPr>
      <w:r>
        <w:rPr>
          <w:rFonts w:ascii="Times New Roman"/>
          <w:b w:val="false"/>
          <w:i w:val="false"/>
          <w:color w:val="000000"/>
          <w:sz w:val="28"/>
        </w:rPr>
        <w:t xml:space="preserve">
      174) "Қазақстан Республикасы Төтенше жағдайлар министрлігінің өртке қарсы қызмет бөлімшелерінде еңбек қорғау жөніндегі ережелерді" Қазақстан Республикасы Төтенше жағдайлар министрінің 2005 жылғы 12 мамырдағы N 148 бұйрығымен бекітілді; </w:t>
      </w:r>
    </w:p>
    <w:bookmarkEnd w:id="894"/>
    <w:bookmarkStart w:name="z903" w:id="895"/>
    <w:p>
      <w:pPr>
        <w:spacing w:after="0"/>
        <w:ind w:left="0"/>
        <w:jc w:val="both"/>
      </w:pPr>
      <w:r>
        <w:rPr>
          <w:rFonts w:ascii="Times New Roman"/>
          <w:b w:val="false"/>
          <w:i w:val="false"/>
          <w:color w:val="000000"/>
          <w:sz w:val="28"/>
        </w:rPr>
        <w:t xml:space="preserve">
      175) "Өртке қарсы қызмет органдарының техникалық қызмет жөніндегі тәлімгері" Қазақстан Республикасы Төтенше жағдайлар министрлігінің Төтенше жағдайлар саласында мемлекеттік бақылау және қадағалау комитеті төрағасының 2005 жылғы 7 шілдедегі N 170 бұйрығымен бекітілді; </w:t>
      </w:r>
    </w:p>
    <w:bookmarkEnd w:id="895"/>
    <w:bookmarkStart w:name="z904" w:id="896"/>
    <w:p>
      <w:pPr>
        <w:spacing w:after="0"/>
        <w:ind w:left="0"/>
        <w:jc w:val="both"/>
      </w:pPr>
      <w:r>
        <w:rPr>
          <w:rFonts w:ascii="Times New Roman"/>
          <w:b w:val="false"/>
          <w:i w:val="false"/>
          <w:color w:val="000000"/>
          <w:sz w:val="28"/>
        </w:rPr>
        <w:t xml:space="preserve">
      176) "Өрт түтік құбырларын пайдалану және жөндеу жөніндегі нұсқаулық" Қазақстан Республикасы ТЖМ Төтенше жағдайлар саласында мемлекеттік бақылау және қадағалау комитеті төрағасының 2005 жылғы 12 қыркүйектегі N 250 бұйрығымен бекітілді; </w:t>
      </w:r>
    </w:p>
    <w:bookmarkEnd w:id="896"/>
    <w:bookmarkStart w:name="z905" w:id="897"/>
    <w:p>
      <w:pPr>
        <w:spacing w:after="0"/>
        <w:ind w:left="0"/>
        <w:jc w:val="both"/>
      </w:pPr>
      <w:r>
        <w:rPr>
          <w:rFonts w:ascii="Times New Roman"/>
          <w:b w:val="false"/>
          <w:i w:val="false"/>
          <w:color w:val="000000"/>
          <w:sz w:val="28"/>
        </w:rPr>
        <w:t xml:space="preserve">
      177) "Қазақстан Республикасы Төтенше жағдайлар министрлігінің өртке қарсы қызмет бөлімдері мен гарнизондарының жеке құрамын дайындау бағдарламасы" Қазақстан Республикасы ТЖМ Төтенше жағдайлар саласында мемлекеттік бақылау және қадағалау комитеті төрағасының 2005 жылғы 28 қыркүйектегі N 267 бұйрығымен бекітілді; </w:t>
      </w:r>
    </w:p>
    <w:bookmarkEnd w:id="897"/>
    <w:bookmarkStart w:name="z906" w:id="898"/>
    <w:p>
      <w:pPr>
        <w:spacing w:after="0"/>
        <w:ind w:left="0"/>
        <w:jc w:val="both"/>
      </w:pPr>
      <w:r>
        <w:rPr>
          <w:rFonts w:ascii="Times New Roman"/>
          <w:b w:val="false"/>
          <w:i w:val="false"/>
          <w:color w:val="000000"/>
          <w:sz w:val="28"/>
        </w:rPr>
        <w:t xml:space="preserve">
      178) "Қазақстан Республикасы ТЖМ өртке қарсы қызмет органдарының газ-түтін қорғау қызметі бойынша тәлім" Қазақстан Республикасы ТЖМ мемлекеттік бақылау және қадағалау комитеті төрағасының 2005 жылғы 28 қыркүйектегі N 268 бұйрығымен бекітілді. </w:t>
      </w:r>
    </w:p>
    <w:bookmarkEnd w:id="89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