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e994" w14:textId="9b3e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санитарлық-эпидемиологиялық қызметінің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20 қаңтардағы N 23 Қаулысы</w:t>
      </w:r>
    </w:p>
    <w:p>
      <w:pPr>
        <w:spacing w:after="0"/>
        <w:ind w:left="0"/>
        <w:jc w:val="both"/>
      </w:pPr>
      <w:bookmarkStart w:name="z1" w:id="0"/>
      <w:r>
        <w:rPr>
          <w:rFonts w:ascii="Times New Roman"/>
          <w:b w:val="false"/>
          <w:i w:val="false"/>
          <w:color w:val="000000"/>
          <w:sz w:val="28"/>
        </w:rPr>
        <w:t>
      "Мемлекеттік мүлікті мемлекеттік меншіктің бір түрінен екінші түріне беру ережесін бекіту туралы" Қазақстан Республикасы Үкіметінің 2003 жылғы 22 қаңтардағы N 81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облыстардың, республикалық маңызы бар қаланың және астананың коммуналдық меншігінен берілетін ұйымдар (бұдан әрі - ұйымдар) заңнамада белгіленген тәртіппен мүліктік кешендер ретінде республикалық меншікке қабылдансын және Қазақстан Республикасы Денсаулық сақтау министрлігі Мемлекеттік санитарлық-эпидемиологиялық қадағалау комитетінің қарамағына берілсін. </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ұйымдар қайта аталсын. </w:t>
      </w:r>
      <w:r>
        <w:br/>
      </w:r>
      <w:r>
        <w:rPr>
          <w:rFonts w:ascii="Times New Roman"/>
          <w:b w:val="false"/>
          <w:i w:val="false"/>
          <w:color w:val="000000"/>
          <w:sz w:val="28"/>
        </w:rPr>
        <w:t>
</w:t>
      </w:r>
      <w:r>
        <w:rPr>
          <w:rFonts w:ascii="Times New Roman"/>
          <w:b w:val="false"/>
          <w:i w:val="false"/>
          <w:color w:val="000000"/>
          <w:sz w:val="28"/>
        </w:rPr>
        <w:t xml:space="preserve">
      3. Мыналар: </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 xml:space="preserve">3-қосымшада </w:t>
      </w:r>
      <w:r>
        <w:rPr>
          <w:rFonts w:ascii="Times New Roman"/>
          <w:b w:val="false"/>
          <w:i w:val="false"/>
          <w:color w:val="000000"/>
          <w:sz w:val="28"/>
        </w:rPr>
        <w:t xml:space="preserve">көрсетілген ұйымдар оларды "Қазақстан Республикасы Денсаулық сақтау министрлігі Мемлекеттік санитарлық-эпидемиологиялық қадағалау комитетінің Батыс Қазақстан облыстық санитарлық-эпидемиологиялық сараптама орталығы" мемлекеттік республикалық қазыналық кәсіпорнына біріктіру жолымен; </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 xml:space="preserve">4-қосымшада </w:t>
      </w:r>
      <w:r>
        <w:rPr>
          <w:rFonts w:ascii="Times New Roman"/>
          <w:b w:val="false"/>
          <w:i w:val="false"/>
          <w:color w:val="000000"/>
          <w:sz w:val="28"/>
        </w:rPr>
        <w:t xml:space="preserve">көрсетілген ұйымдар оларды "Қазақстан Республикасы Денсаулық сақтау министрлігі Мемлекеттік санитарлық-эпидемиологиялық қадағалау комитетінің Оңтүстік Қазақстан облыстық санитарлық-эпидемиологиялық сараптама орталығы" мемлекеттік республикалық қазыналық кәсіпорнына біріктіру жолымен қайта құрылсын. </w:t>
      </w:r>
      <w:r>
        <w:br/>
      </w:r>
      <w:r>
        <w:rPr>
          <w:rFonts w:ascii="Times New Roman"/>
          <w:b w:val="false"/>
          <w:i w:val="false"/>
          <w:color w:val="000000"/>
          <w:sz w:val="28"/>
        </w:rPr>
        <w:t>
</w:t>
      </w: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толықтырулар мен өзгерістер бекітілсін.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Денсаулық сақтау министрлігі: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комитетімен және облыстардың, республикалық маңызы бар қаланың және астананың әкімдіктерімен бірлесіп, осы қаулының 1-тармағынан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қаулыны іске асыру жөніндегі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6. Осы қаулы 2009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23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 мен өзгерістер </w:t>
      </w:r>
    </w:p>
    <w:bookmarkEnd w:id="1"/>
    <w:bookmarkStart w:name="z18"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санитарлық-эпидемиологиялық қадағалау комитетінің мәселелері" туралы Қазақстан Республикасы Үкіметінің 2004 жылғы 29 қазандағы N 1125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2004 ж., N 42, 534-құжат): </w:t>
      </w:r>
      <w:r>
        <w:br/>
      </w:r>
      <w:r>
        <w:rPr>
          <w:rFonts w:ascii="Times New Roman"/>
          <w:b w:val="false"/>
          <w:i w:val="false"/>
          <w:color w:val="000000"/>
          <w:sz w:val="28"/>
        </w:rPr>
        <w:t>
      көрсетілген қаулымен бекітілген Қазақстан Республикасы Денсаулық сақтау министрлігі Мемлекеттік санитарлық-эпидемиологиялық қадағалау комитетінің қарамағындағы ұйымдардың тізбесі осы қаулыға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қаулымен бекітілген министрліктердің және өзге де орталық атқарушы органдардың олардың аумақтық органдарының және оларға ведомстволық бағыныстағы мемлекеттік мекемелердегі адам санын ескере отырып, штат санының лимиттерінде: </w:t>
      </w:r>
      <w:r>
        <w:br/>
      </w:r>
      <w:r>
        <w:rPr>
          <w:rFonts w:ascii="Times New Roman"/>
          <w:b w:val="false"/>
          <w:i w:val="false"/>
          <w:color w:val="000000"/>
          <w:sz w:val="28"/>
        </w:rPr>
        <w:t xml:space="preserve">
      13-бөлімде: </w:t>
      </w:r>
      <w:r>
        <w:br/>
      </w:r>
      <w:r>
        <w:rPr>
          <w:rFonts w:ascii="Times New Roman"/>
          <w:b w:val="false"/>
          <w:i w:val="false"/>
          <w:color w:val="000000"/>
          <w:sz w:val="28"/>
        </w:rPr>
        <w:t xml:space="preserve">
      "Қазақстан Республикасы Денсаулық сақтау министрлігі, оның аумақтық органдарын және оған ведомстволық бағыныстағы мемлекеттік мекемелерді ескере отырып, оның ішінде:" деген жолда 3-бағандағы "8281" деген сандар "13 848" деген сандармен ауыстырылсын; </w:t>
      </w:r>
      <w:r>
        <w:br/>
      </w:r>
      <w:r>
        <w:rPr>
          <w:rFonts w:ascii="Times New Roman"/>
          <w:b w:val="false"/>
          <w:i w:val="false"/>
          <w:color w:val="000000"/>
          <w:sz w:val="28"/>
        </w:rPr>
        <w:t xml:space="preserve">
      мына: </w:t>
      </w:r>
      <w:r>
        <w:br/>
      </w:r>
      <w:r>
        <w:rPr>
          <w:rFonts w:ascii="Times New Roman"/>
          <w:b w:val="false"/>
          <w:i w:val="false"/>
          <w:color w:val="000000"/>
          <w:sz w:val="28"/>
        </w:rPr>
        <w:t xml:space="preserve">
      "Көліктегі бас санитарлық-эпидемиологиялық сараптама орталығы 121" деген жолдың 2 бағаны мынадай редакцияда жазылсын: </w:t>
      </w:r>
      <w:r>
        <w:br/>
      </w:r>
      <w:r>
        <w:rPr>
          <w:rFonts w:ascii="Times New Roman"/>
          <w:b w:val="false"/>
          <w:i w:val="false"/>
          <w:color w:val="000000"/>
          <w:sz w:val="28"/>
        </w:rPr>
        <w:t xml:space="preserve">
      "Темір жол көлігіндегі санитарлық-эпидемиологиялық сараптаманың Солтүстік-Орталық өңірлік орталығы". </w:t>
      </w:r>
    </w:p>
    <w:bookmarkEnd w:id="2"/>
    <w:bookmarkStart w:name="z1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23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i w:val="false"/>
          <w:color w:val="000000"/>
          <w:sz w:val="28"/>
        </w:rPr>
        <w:t xml:space="preserve">    Республикалық меншікке мүліктік меншік ретінде берілетін </w:t>
      </w:r>
      <w:r>
        <w:br/>
      </w:r>
      <w:r>
        <w:rPr>
          <w:rFonts w:ascii="Times New Roman"/>
          <w:b w:val="false"/>
          <w:i w:val="false"/>
          <w:color w:val="000000"/>
          <w:sz w:val="28"/>
        </w:rPr>
        <w:t xml:space="preserve">
     </w:t>
      </w:r>
      <w:r>
        <w:rPr>
          <w:rFonts w:ascii="Times New Roman"/>
          <w:b/>
          <w:i w:val="false"/>
          <w:color w:val="000000"/>
          <w:sz w:val="28"/>
        </w:rPr>
        <w:t xml:space="preserve">  коммуналдық меншіктегі мемлекеттік ұйымдардың тізбесі </w:t>
      </w:r>
    </w:p>
    <w:p>
      <w:pPr>
        <w:spacing w:after="0"/>
        <w:ind w:left="0"/>
        <w:jc w:val="both"/>
      </w:pPr>
      <w:r>
        <w:rPr>
          <w:rFonts w:ascii="Times New Roman"/>
          <w:b/>
          <w:i w:val="false"/>
          <w:color w:val="000000"/>
          <w:sz w:val="28"/>
        </w:rPr>
        <w:t xml:space="preserve">                Коммуналдық мемлекеттік мекемелер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1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Коммуналдық мемлекеттік мекемелердің атауы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бар Ақмола облысының Мемлекеттік санитарлық-эпидемиологиялық қадағалау басқармасы: </w:t>
            </w:r>
            <w:r>
              <w:br/>
            </w:r>
            <w:r>
              <w:rPr>
                <w:rFonts w:ascii="Times New Roman"/>
                <w:b w:val="false"/>
                <w:i w:val="false"/>
                <w:color w:val="000000"/>
                <w:sz w:val="20"/>
              </w:rPr>
              <w:t xml:space="preserve">
1) Ақмола облысы Мемлекеттік санитарлық-эпидемиологиялық қадағалау басқармасының Ақкөл ауданы бойынша бөлімі; </w:t>
            </w:r>
            <w:r>
              <w:br/>
            </w:r>
            <w:r>
              <w:rPr>
                <w:rFonts w:ascii="Times New Roman"/>
                <w:b w:val="false"/>
                <w:i w:val="false"/>
                <w:color w:val="000000"/>
                <w:sz w:val="20"/>
              </w:rPr>
              <w:t xml:space="preserve">
2) Ақмола облысы Мемлекеттік санитарлық-эпидемиологиялық қадағалау басқармасының Аршалы ауданы бойынша бөлімі; </w:t>
            </w:r>
            <w:r>
              <w:br/>
            </w:r>
            <w:r>
              <w:rPr>
                <w:rFonts w:ascii="Times New Roman"/>
                <w:b w:val="false"/>
                <w:i w:val="false"/>
                <w:color w:val="000000"/>
                <w:sz w:val="20"/>
              </w:rPr>
              <w:t xml:space="preserve">
3) Ақмола облысы Мемлекеттік санитарлық-эпидемиологиялық қадағалау басқармасының Астрахан ауданы бойынша бөлімі; </w:t>
            </w:r>
            <w:r>
              <w:br/>
            </w:r>
            <w:r>
              <w:rPr>
                <w:rFonts w:ascii="Times New Roman"/>
                <w:b w:val="false"/>
                <w:i w:val="false"/>
                <w:color w:val="000000"/>
                <w:sz w:val="20"/>
              </w:rPr>
              <w:t xml:space="preserve">
4) Ақмола облысы Мемлекеттік санитарлық-эпидемиологиялық қадағалау басқармасының Атбасар ауданы бойынша бөлімі; </w:t>
            </w:r>
            <w:r>
              <w:br/>
            </w:r>
            <w:r>
              <w:rPr>
                <w:rFonts w:ascii="Times New Roman"/>
                <w:b w:val="false"/>
                <w:i w:val="false"/>
                <w:color w:val="000000"/>
                <w:sz w:val="20"/>
              </w:rPr>
              <w:t xml:space="preserve">
5) Ақмола облысы Мемлекеттік санитарлық-эпидемиологиялық қадағалау басқармасының Бұланды ауданы бойынша бөлімі; </w:t>
            </w:r>
            <w:r>
              <w:br/>
            </w:r>
            <w:r>
              <w:rPr>
                <w:rFonts w:ascii="Times New Roman"/>
                <w:b w:val="false"/>
                <w:i w:val="false"/>
                <w:color w:val="000000"/>
                <w:sz w:val="20"/>
              </w:rPr>
              <w:t xml:space="preserve">
6) Ақмола облысы Мемлекеттік санитарлық-эпидемиологиялық қадағалау басқармасының Егіндікөл ауданы бойынша бөлімі; </w:t>
            </w:r>
            <w:r>
              <w:br/>
            </w:r>
            <w:r>
              <w:rPr>
                <w:rFonts w:ascii="Times New Roman"/>
                <w:b w:val="false"/>
                <w:i w:val="false"/>
                <w:color w:val="000000"/>
                <w:sz w:val="20"/>
              </w:rPr>
              <w:t xml:space="preserve">
7) Ақмола облысы Мемлекеттік санитарлық-эпидемиологиялық қадағалау басқармасының Еңбекшілдер ауданы бойынша бөлімі; </w:t>
            </w:r>
            <w:r>
              <w:br/>
            </w:r>
            <w:r>
              <w:rPr>
                <w:rFonts w:ascii="Times New Roman"/>
                <w:b w:val="false"/>
                <w:i w:val="false"/>
                <w:color w:val="000000"/>
                <w:sz w:val="20"/>
              </w:rPr>
              <w:t xml:space="preserve">
8) Ақмола облысы Мемлекеттік санитарлық-эпидемиологиялық қадағалау басқармасының Ерейментау ауданы бойынша бөлімі; </w:t>
            </w:r>
            <w:r>
              <w:br/>
            </w:r>
            <w:r>
              <w:rPr>
                <w:rFonts w:ascii="Times New Roman"/>
                <w:b w:val="false"/>
                <w:i w:val="false"/>
                <w:color w:val="000000"/>
                <w:sz w:val="20"/>
              </w:rPr>
              <w:t xml:space="preserve">
9) Ақмола облысы Мемлекеттік санитарлық-эпидемиологиялық қадағалау басқармасының Есіл ауданы бойынша бөлімі; </w:t>
            </w:r>
            <w:r>
              <w:br/>
            </w:r>
            <w:r>
              <w:rPr>
                <w:rFonts w:ascii="Times New Roman"/>
                <w:b w:val="false"/>
                <w:i w:val="false"/>
                <w:color w:val="000000"/>
                <w:sz w:val="20"/>
              </w:rPr>
              <w:t xml:space="preserve">
10) Ақмола облысы Мемлекеттік санитарлық-эпидемиологиялық қадағалау басқармасының Жақсы ауданы бойынша бөлімі; </w:t>
            </w:r>
            <w:r>
              <w:br/>
            </w:r>
            <w:r>
              <w:rPr>
                <w:rFonts w:ascii="Times New Roman"/>
                <w:b w:val="false"/>
                <w:i w:val="false"/>
                <w:color w:val="000000"/>
                <w:sz w:val="20"/>
              </w:rPr>
              <w:t xml:space="preserve">
11) Ақмола облысы Мемлекеттік санитарлық-эпидемиологиялық қадағалау басқармасының Жарқайың ауданы бойынша бөлімі; </w:t>
            </w:r>
            <w:r>
              <w:br/>
            </w:r>
            <w:r>
              <w:rPr>
                <w:rFonts w:ascii="Times New Roman"/>
                <w:b w:val="false"/>
                <w:i w:val="false"/>
                <w:color w:val="000000"/>
                <w:sz w:val="20"/>
              </w:rPr>
              <w:t xml:space="preserve">
12) Ақмола облысы Мемлекеттік санитарлық-эпидемиологиялық қадағалау басқармасының Зеренді ауданы бойынша бөлімі; </w:t>
            </w:r>
            <w:r>
              <w:br/>
            </w:r>
            <w:r>
              <w:rPr>
                <w:rFonts w:ascii="Times New Roman"/>
                <w:b w:val="false"/>
                <w:i w:val="false"/>
                <w:color w:val="000000"/>
                <w:sz w:val="20"/>
              </w:rPr>
              <w:t xml:space="preserve">
13) Ақмола облысы Мемлекеттік санитарлық-эпидемиологиялық қадағалау басқармасының Қорғалжын ауданы бойынша бөлімі; </w:t>
            </w:r>
            <w:r>
              <w:br/>
            </w:r>
            <w:r>
              <w:rPr>
                <w:rFonts w:ascii="Times New Roman"/>
                <w:b w:val="false"/>
                <w:i w:val="false"/>
                <w:color w:val="000000"/>
                <w:sz w:val="20"/>
              </w:rPr>
              <w:t xml:space="preserve">
14) Ақмола облысы Мемлекеттік санитарлық-эпидемиологиялық қадағалау басқармасының Сандықтау ауданы бойынша бөлімі; </w:t>
            </w:r>
            <w:r>
              <w:br/>
            </w:r>
            <w:r>
              <w:rPr>
                <w:rFonts w:ascii="Times New Roman"/>
                <w:b w:val="false"/>
                <w:i w:val="false"/>
                <w:color w:val="000000"/>
                <w:sz w:val="20"/>
              </w:rPr>
              <w:t xml:space="preserve">
15) Ақмола облысы Мемлекеттік санитарлық-эпидемиологиялық қадағалау басқармасының Степногор қаласы бойынша бөлімі; </w:t>
            </w:r>
            <w:r>
              <w:br/>
            </w:r>
            <w:r>
              <w:rPr>
                <w:rFonts w:ascii="Times New Roman"/>
                <w:b w:val="false"/>
                <w:i w:val="false"/>
                <w:color w:val="000000"/>
                <w:sz w:val="20"/>
              </w:rPr>
              <w:t xml:space="preserve">
16) Ақмола облысының Мемлекеттік санитарлық-эпидемиологиялық қадағалау басқармасының Көкшетау қаласы бойынша бөлімі; </w:t>
            </w:r>
            <w:r>
              <w:br/>
            </w:r>
            <w:r>
              <w:rPr>
                <w:rFonts w:ascii="Times New Roman"/>
                <w:b w:val="false"/>
                <w:i w:val="false"/>
                <w:color w:val="000000"/>
                <w:sz w:val="20"/>
              </w:rPr>
              <w:t xml:space="preserve">
17) Ақмола облысының Мемлекеттік санитарлық-эпидемиологиялық қадағалау басқармасының Целиноград ауданы бойынша бөлімі; </w:t>
            </w:r>
            <w:r>
              <w:br/>
            </w:r>
            <w:r>
              <w:rPr>
                <w:rFonts w:ascii="Times New Roman"/>
                <w:b w:val="false"/>
                <w:i w:val="false"/>
                <w:color w:val="000000"/>
                <w:sz w:val="20"/>
              </w:rPr>
              <w:t xml:space="preserve">
18) Ақмола облысының Мемлекеттік санитарлық-эпидемиологиялық қадағалау басқармасының Шортанды ауданы бойынша бөлімі; </w:t>
            </w:r>
            <w:r>
              <w:br/>
            </w:r>
            <w:r>
              <w:rPr>
                <w:rFonts w:ascii="Times New Roman"/>
                <w:b w:val="false"/>
                <w:i w:val="false"/>
                <w:color w:val="000000"/>
                <w:sz w:val="20"/>
              </w:rPr>
              <w:t xml:space="preserve">
19) Ақмола облысының Мемлекеттік санитарлық-эпидемиологиялық қадағалау басқармасының Щучье ауданы бойынша бөлімі.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бар Ақтөбе облысының Мемлекеттік санитарлық-эпидемиологиялық қадағалау басқармасы: </w:t>
            </w:r>
            <w:r>
              <w:br/>
            </w:r>
            <w:r>
              <w:rPr>
                <w:rFonts w:ascii="Times New Roman"/>
                <w:b w:val="false"/>
                <w:i w:val="false"/>
                <w:color w:val="000000"/>
                <w:sz w:val="20"/>
              </w:rPr>
              <w:t xml:space="preserve">
1) Ақтөбе облысы Мемлекеттік санитарлық-эпидемиологиялық қадағалау басқармасының Ақтөбе қалалық бөлімі; </w:t>
            </w:r>
            <w:r>
              <w:br/>
            </w:r>
            <w:r>
              <w:rPr>
                <w:rFonts w:ascii="Times New Roman"/>
                <w:b w:val="false"/>
                <w:i w:val="false"/>
                <w:color w:val="000000"/>
                <w:sz w:val="20"/>
              </w:rPr>
              <w:t xml:space="preserve">
2) Ақтөбе облысы Мемлекеттік санитарлық-эпидемиологиялық қадағалау басқармасының Әйтеке би аудандық бөлімі; </w:t>
            </w:r>
            <w:r>
              <w:br/>
            </w:r>
            <w:r>
              <w:rPr>
                <w:rFonts w:ascii="Times New Roman"/>
                <w:b w:val="false"/>
                <w:i w:val="false"/>
                <w:color w:val="000000"/>
                <w:sz w:val="20"/>
              </w:rPr>
              <w:t xml:space="preserve">
3) Ақтөбе облысы Мемлекеттік санитарлық-эпидемиологиялық қадағалау басқармасының Алға аудандық бөлімі; </w:t>
            </w:r>
            <w:r>
              <w:br/>
            </w:r>
            <w:r>
              <w:rPr>
                <w:rFonts w:ascii="Times New Roman"/>
                <w:b w:val="false"/>
                <w:i w:val="false"/>
                <w:color w:val="000000"/>
                <w:sz w:val="20"/>
              </w:rPr>
              <w:t xml:space="preserve">
4) Ақтөбе облысы Мемлекеттік санитарлық-эпидемиологиялық қадағалау басқармасының Байғанин аудандық бөлімі; </w:t>
            </w:r>
            <w:r>
              <w:br/>
            </w:r>
            <w:r>
              <w:rPr>
                <w:rFonts w:ascii="Times New Roman"/>
                <w:b w:val="false"/>
                <w:i w:val="false"/>
                <w:color w:val="000000"/>
                <w:sz w:val="20"/>
              </w:rPr>
              <w:t xml:space="preserve">
5) Ақтөбе облысы Мемлекеттік санитарлық-эпидемиологиялық қадағалау басқармасының Ырғыз аудандық бөлімі; </w:t>
            </w:r>
            <w:r>
              <w:br/>
            </w:r>
            <w:r>
              <w:rPr>
                <w:rFonts w:ascii="Times New Roman"/>
                <w:b w:val="false"/>
                <w:i w:val="false"/>
                <w:color w:val="000000"/>
                <w:sz w:val="20"/>
              </w:rPr>
              <w:t xml:space="preserve">
6) Ақтөбе облысы Мемлекеттік санитарлық-эпидемиологиялық қадағалау басқармасының Қарғалы аудандық бөлімі; </w:t>
            </w:r>
            <w:r>
              <w:br/>
            </w:r>
            <w:r>
              <w:rPr>
                <w:rFonts w:ascii="Times New Roman"/>
                <w:b w:val="false"/>
                <w:i w:val="false"/>
                <w:color w:val="000000"/>
                <w:sz w:val="20"/>
              </w:rPr>
              <w:t xml:space="preserve">
7) Ақтөбе облысы Мемлекеттік санитарлық-эпидемиологиялық қадағалау басқармасының Қобда аудандық бөлімі; </w:t>
            </w:r>
            <w:r>
              <w:br/>
            </w:r>
            <w:r>
              <w:rPr>
                <w:rFonts w:ascii="Times New Roman"/>
                <w:b w:val="false"/>
                <w:i w:val="false"/>
                <w:color w:val="000000"/>
                <w:sz w:val="20"/>
              </w:rPr>
              <w:t xml:space="preserve">
8) Ақтөбе облысы Мемлекеттік санитарлық-эпидемиологиялық қадағалау басқармасының Мәртөк аудандық бөлімі; </w:t>
            </w:r>
            <w:r>
              <w:br/>
            </w:r>
            <w:r>
              <w:rPr>
                <w:rFonts w:ascii="Times New Roman"/>
                <w:b w:val="false"/>
                <w:i w:val="false"/>
                <w:color w:val="000000"/>
                <w:sz w:val="20"/>
              </w:rPr>
              <w:t xml:space="preserve">
9) Ақтөбе облысы Мемлекеттік санитарлық-эпидемиологиялық қадағалау басқармасының Мұғалжар аудандық бөлімі; </w:t>
            </w:r>
            <w:r>
              <w:br/>
            </w:r>
            <w:r>
              <w:rPr>
                <w:rFonts w:ascii="Times New Roman"/>
                <w:b w:val="false"/>
                <w:i w:val="false"/>
                <w:color w:val="000000"/>
                <w:sz w:val="20"/>
              </w:rPr>
              <w:t xml:space="preserve">
10) Ақтөбе облысы Мемлекеттік санитарлық-эпидемиологиялық қадағалау басқармасының Темір аудандық бөлімі; </w:t>
            </w:r>
            <w:r>
              <w:br/>
            </w:r>
            <w:r>
              <w:rPr>
                <w:rFonts w:ascii="Times New Roman"/>
                <w:b w:val="false"/>
                <w:i w:val="false"/>
                <w:color w:val="000000"/>
                <w:sz w:val="20"/>
              </w:rPr>
              <w:t xml:space="preserve">
11) Ақтөбе облысы Мемлекеттік санитарлық-эпидемиологиялық қадағалау басқармасының Ойыл аудандық бөлімі; </w:t>
            </w:r>
            <w:r>
              <w:br/>
            </w:r>
            <w:r>
              <w:rPr>
                <w:rFonts w:ascii="Times New Roman"/>
                <w:b w:val="false"/>
                <w:i w:val="false"/>
                <w:color w:val="000000"/>
                <w:sz w:val="20"/>
              </w:rPr>
              <w:t xml:space="preserve">
12) Ақтөбе облысы Мемлекеттік санитарлық-эпидемиологиялық қадағалау басқармасының Хромтау аудандық бөлімі; </w:t>
            </w:r>
            <w:r>
              <w:br/>
            </w:r>
            <w:r>
              <w:rPr>
                <w:rFonts w:ascii="Times New Roman"/>
                <w:b w:val="false"/>
                <w:i w:val="false"/>
                <w:color w:val="000000"/>
                <w:sz w:val="20"/>
              </w:rPr>
              <w:t xml:space="preserve">
13) Ақтөбе облысы Мемлекеттік санитарлық-эпидемиологиялық қадағалау басқармасының Шалқар аудандық бөлімі.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мемлекеттік санитарлық-эпидемиологиялық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бар Атырау облысы Мемлекеттік санитарлық-эпидемиологиялық қадағалау басқармасы: </w:t>
            </w:r>
            <w:r>
              <w:br/>
            </w:r>
            <w:r>
              <w:rPr>
                <w:rFonts w:ascii="Times New Roman"/>
                <w:b w:val="false"/>
                <w:i w:val="false"/>
                <w:color w:val="000000"/>
                <w:sz w:val="20"/>
              </w:rPr>
              <w:t xml:space="preserve">
1) Атырау облысы Мемлекеттік санитарлық-эпидемиологиялық қадағалау басқармасының Атырау қалалық бөлімі; </w:t>
            </w:r>
            <w:r>
              <w:br/>
            </w:r>
            <w:r>
              <w:rPr>
                <w:rFonts w:ascii="Times New Roman"/>
                <w:b w:val="false"/>
                <w:i w:val="false"/>
                <w:color w:val="000000"/>
                <w:sz w:val="20"/>
              </w:rPr>
              <w:t xml:space="preserve">
2) Атырау облысы Мемлекеттік санитарлық-эпидемиологиялық қадағалау басқармасының Жылыой аудандық бөлімі; </w:t>
            </w:r>
            <w:r>
              <w:br/>
            </w:r>
            <w:r>
              <w:rPr>
                <w:rFonts w:ascii="Times New Roman"/>
                <w:b w:val="false"/>
                <w:i w:val="false"/>
                <w:color w:val="000000"/>
                <w:sz w:val="20"/>
              </w:rPr>
              <w:t xml:space="preserve">
3) Атырау облысы Мемлекеттік санитарлық-эпидемиологиялық қадағалау басқармасының Индер аудандық бөлімі; </w:t>
            </w:r>
            <w:r>
              <w:br/>
            </w:r>
            <w:r>
              <w:rPr>
                <w:rFonts w:ascii="Times New Roman"/>
                <w:b w:val="false"/>
                <w:i w:val="false"/>
                <w:color w:val="000000"/>
                <w:sz w:val="20"/>
              </w:rPr>
              <w:t xml:space="preserve">
4) Атырау облысы Мемлекеттік санитарлық-эпидемиологиялық қадағалау басқармасының Исатай аудандық бөлімі; </w:t>
            </w:r>
            <w:r>
              <w:br/>
            </w:r>
            <w:r>
              <w:rPr>
                <w:rFonts w:ascii="Times New Roman"/>
                <w:b w:val="false"/>
                <w:i w:val="false"/>
                <w:color w:val="000000"/>
                <w:sz w:val="20"/>
              </w:rPr>
              <w:t xml:space="preserve">
5) Атырау облысы Мемлекеттік санитарлық-эпидемиологиялық қадағалау басқармасының Қызылқоға аудандық бөлімі; </w:t>
            </w:r>
            <w:r>
              <w:br/>
            </w:r>
            <w:r>
              <w:rPr>
                <w:rFonts w:ascii="Times New Roman"/>
                <w:b w:val="false"/>
                <w:i w:val="false"/>
                <w:color w:val="000000"/>
                <w:sz w:val="20"/>
              </w:rPr>
              <w:t xml:space="preserve">
6) Атырау облысы Мемлекеттік санитарлық-эпидемиологиялық қадағалау басқармасының Құрманғазы аудандық бөлімі; </w:t>
            </w:r>
            <w:r>
              <w:br/>
            </w:r>
            <w:r>
              <w:rPr>
                <w:rFonts w:ascii="Times New Roman"/>
                <w:b w:val="false"/>
                <w:i w:val="false"/>
                <w:color w:val="000000"/>
                <w:sz w:val="20"/>
              </w:rPr>
              <w:t xml:space="preserve">
7) Атырау облысы Мемлекеттік санитарлық-эпидемиологиялық қадағалау басқармасының Мақат аудандық бөлімі; </w:t>
            </w:r>
            <w:r>
              <w:br/>
            </w:r>
            <w:r>
              <w:rPr>
                <w:rFonts w:ascii="Times New Roman"/>
                <w:b w:val="false"/>
                <w:i w:val="false"/>
                <w:color w:val="000000"/>
                <w:sz w:val="20"/>
              </w:rPr>
              <w:t xml:space="preserve">
8) Атырау облысы Мемлекеттік санитарлық-эпидемиологиялық қадағалау басқармасының Махамбет аудандық бөлімі.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Мемлекеттік санитарлық-эпидемиологиялық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әкімдігінің 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бар Батыс Қазақстан Мемлекеттік санитарлық-эпидемиологиялық қадағалау басқармасы: </w:t>
            </w:r>
            <w:r>
              <w:br/>
            </w:r>
            <w:r>
              <w:rPr>
                <w:rFonts w:ascii="Times New Roman"/>
                <w:b w:val="false"/>
                <w:i w:val="false"/>
                <w:color w:val="000000"/>
                <w:sz w:val="20"/>
              </w:rPr>
              <w:t xml:space="preserve">
1) Орал қалалық мемлекеттік санитарлық-эпидемиологиялық қадағалау басқармасы; </w:t>
            </w:r>
            <w:r>
              <w:br/>
            </w:r>
            <w:r>
              <w:rPr>
                <w:rFonts w:ascii="Times New Roman"/>
                <w:b w:val="false"/>
                <w:i w:val="false"/>
                <w:color w:val="000000"/>
                <w:sz w:val="20"/>
              </w:rPr>
              <w:t xml:space="preserve">
2) Ақжайық аудандық Мемлекеттік санитарлық-эпидемиологиялық қадағалау басқармасы; </w:t>
            </w:r>
            <w:r>
              <w:br/>
            </w:r>
            <w:r>
              <w:rPr>
                <w:rFonts w:ascii="Times New Roman"/>
                <w:b w:val="false"/>
                <w:i w:val="false"/>
                <w:color w:val="000000"/>
                <w:sz w:val="20"/>
              </w:rPr>
              <w:t xml:space="preserve">
3) Бөкейорда аудандық Мемлекеттік санитарлық-эпидемиологиялық қадағалау басқармасы; </w:t>
            </w:r>
            <w:r>
              <w:br/>
            </w:r>
            <w:r>
              <w:rPr>
                <w:rFonts w:ascii="Times New Roman"/>
                <w:b w:val="false"/>
                <w:i w:val="false"/>
                <w:color w:val="000000"/>
                <w:sz w:val="20"/>
              </w:rPr>
              <w:t xml:space="preserve">
4) Бөрлі аудандық мемлекеттік санитарлық-эпидемиологиялық қадағалау басқармасы; </w:t>
            </w:r>
            <w:r>
              <w:br/>
            </w:r>
            <w:r>
              <w:rPr>
                <w:rFonts w:ascii="Times New Roman"/>
                <w:b w:val="false"/>
                <w:i w:val="false"/>
                <w:color w:val="000000"/>
                <w:sz w:val="20"/>
              </w:rPr>
              <w:t xml:space="preserve">
5) Жаңақала аудандық Мемлекеттік санитарлық-эпидемиологиялық қадағалау басқармасы; </w:t>
            </w:r>
            <w:r>
              <w:br/>
            </w:r>
            <w:r>
              <w:rPr>
                <w:rFonts w:ascii="Times New Roman"/>
                <w:b w:val="false"/>
                <w:i w:val="false"/>
                <w:color w:val="000000"/>
                <w:sz w:val="20"/>
              </w:rPr>
              <w:t xml:space="preserve">
6) Жәнібек аудандық Мемлекеттік санитарлық-эпидемиологиялық қадағалау басқармасы; </w:t>
            </w:r>
            <w:r>
              <w:br/>
            </w:r>
            <w:r>
              <w:rPr>
                <w:rFonts w:ascii="Times New Roman"/>
                <w:b w:val="false"/>
                <w:i w:val="false"/>
                <w:color w:val="000000"/>
                <w:sz w:val="20"/>
              </w:rPr>
              <w:t xml:space="preserve">
7) Зеленов аудандық Мемлекеттік санитарлық-эпидемиологиялық қадағалау басқармасы; </w:t>
            </w:r>
            <w:r>
              <w:br/>
            </w:r>
            <w:r>
              <w:rPr>
                <w:rFonts w:ascii="Times New Roman"/>
                <w:b w:val="false"/>
                <w:i w:val="false"/>
                <w:color w:val="000000"/>
                <w:sz w:val="20"/>
              </w:rPr>
              <w:t xml:space="preserve">
8) Қазталов аудандық Мемлекеттік санитарлық-эпидемиологиялық қадағалау басқармасы; </w:t>
            </w:r>
            <w:r>
              <w:br/>
            </w:r>
            <w:r>
              <w:rPr>
                <w:rFonts w:ascii="Times New Roman"/>
                <w:b w:val="false"/>
                <w:i w:val="false"/>
                <w:color w:val="000000"/>
                <w:sz w:val="20"/>
              </w:rPr>
              <w:t xml:space="preserve">
9) Қаратөбе аудандық Мемлекеттік санитарлық-эпидемиологиялық қадағалау басқармасы; </w:t>
            </w:r>
            <w:r>
              <w:br/>
            </w:r>
            <w:r>
              <w:rPr>
                <w:rFonts w:ascii="Times New Roman"/>
                <w:b w:val="false"/>
                <w:i w:val="false"/>
                <w:color w:val="000000"/>
                <w:sz w:val="20"/>
              </w:rPr>
              <w:t xml:space="preserve">
10) Сырым аудандық Мемлекеттік санитарлық-эпидемиологиялық қадағалау басқармасы; </w:t>
            </w:r>
            <w:r>
              <w:br/>
            </w:r>
            <w:r>
              <w:rPr>
                <w:rFonts w:ascii="Times New Roman"/>
                <w:b w:val="false"/>
                <w:i w:val="false"/>
                <w:color w:val="000000"/>
                <w:sz w:val="20"/>
              </w:rPr>
              <w:t xml:space="preserve">
11) Тасқала аудандық Мемлекеттік санитарлық-эпидемиологиялық қадағалау басқармасы; </w:t>
            </w:r>
            <w:r>
              <w:br/>
            </w:r>
            <w:r>
              <w:rPr>
                <w:rFonts w:ascii="Times New Roman"/>
                <w:b w:val="false"/>
                <w:i w:val="false"/>
                <w:color w:val="000000"/>
                <w:sz w:val="20"/>
              </w:rPr>
              <w:t xml:space="preserve">
12) Теректі аудандық Мемлекеттік санитарлық-эпидемиологиялық қадағалау басқармасы; </w:t>
            </w:r>
            <w:r>
              <w:br/>
            </w:r>
            <w:r>
              <w:rPr>
                <w:rFonts w:ascii="Times New Roman"/>
                <w:b w:val="false"/>
                <w:i w:val="false"/>
                <w:color w:val="000000"/>
                <w:sz w:val="20"/>
              </w:rPr>
              <w:t xml:space="preserve">
13) Шыңғырлау аудандық Мемлекеттік санитарлық-эпидемиологиялық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Мемлекеттік санитарлық-эпидемиологиялық </w:t>
            </w:r>
            <w:r>
              <w:br/>
            </w:r>
            <w:r>
              <w:rPr>
                <w:rFonts w:ascii="Times New Roman"/>
                <w:b w:val="false"/>
                <w:i w:val="false"/>
                <w:color w:val="000000"/>
                <w:sz w:val="20"/>
              </w:rPr>
              <w:t xml:space="preserve">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бар Қостанай облысы әкімдігінің мемлекеттік санитарлық-эпидемиологиялық қадағалау басқармасы: </w:t>
            </w:r>
            <w:r>
              <w:br/>
            </w:r>
            <w:r>
              <w:rPr>
                <w:rFonts w:ascii="Times New Roman"/>
                <w:b w:val="false"/>
                <w:i w:val="false"/>
                <w:color w:val="000000"/>
                <w:sz w:val="20"/>
              </w:rPr>
              <w:t xml:space="preserve">
1) Қостанай облысы әкімдігі Мемлекеттік санитарлық-эпидемиологиялық қадағалау басқармасының Алтынсарин ауданы бойынша бөлімі; </w:t>
            </w:r>
            <w:r>
              <w:br/>
            </w:r>
            <w:r>
              <w:rPr>
                <w:rFonts w:ascii="Times New Roman"/>
                <w:b w:val="false"/>
                <w:i w:val="false"/>
                <w:color w:val="000000"/>
                <w:sz w:val="20"/>
              </w:rPr>
              <w:t xml:space="preserve">
2) Қостанай облысы әкімдігі Мемлекеттік санитарлық-эпидемиологиялық қадағалау басқармасының Амангелді ауданы бойынша бөлімі; </w:t>
            </w:r>
            <w:r>
              <w:br/>
            </w:r>
            <w:r>
              <w:rPr>
                <w:rFonts w:ascii="Times New Roman"/>
                <w:b w:val="false"/>
                <w:i w:val="false"/>
                <w:color w:val="000000"/>
                <w:sz w:val="20"/>
              </w:rPr>
              <w:t xml:space="preserve">
3) Қостанай облысы әкімдігі Мемлекеттік санитарлық-эпидемиологиялық қадағалау басқармасының Әулиекөл ауданы бойынша бөлімі; </w:t>
            </w:r>
            <w:r>
              <w:br/>
            </w:r>
            <w:r>
              <w:rPr>
                <w:rFonts w:ascii="Times New Roman"/>
                <w:b w:val="false"/>
                <w:i w:val="false"/>
                <w:color w:val="000000"/>
                <w:sz w:val="20"/>
              </w:rPr>
              <w:t xml:space="preserve">
4) Қостанай облысы әкімдігі Мемлекеттік санитарлық-эпидемиологиялық қадағалау басқармасының Денисов ауданы бойынша бөлімі; </w:t>
            </w:r>
            <w:r>
              <w:br/>
            </w:r>
            <w:r>
              <w:rPr>
                <w:rFonts w:ascii="Times New Roman"/>
                <w:b w:val="false"/>
                <w:i w:val="false"/>
                <w:color w:val="000000"/>
                <w:sz w:val="20"/>
              </w:rPr>
              <w:t xml:space="preserve">
5) Қостанай облысы әкімдігі Мемлекеттік санитарлық-эпидемиологиялық қадағалау басқармасының Жангелді ауданы бойынша бөлімі; </w:t>
            </w:r>
            <w:r>
              <w:br/>
            </w:r>
            <w:r>
              <w:rPr>
                <w:rFonts w:ascii="Times New Roman"/>
                <w:b w:val="false"/>
                <w:i w:val="false"/>
                <w:color w:val="000000"/>
                <w:sz w:val="20"/>
              </w:rPr>
              <w:t xml:space="preserve">
6) Қостанай облысы әкімдігі Мемлекеттік санитарлық-эпидемиологиялық қадағалау басқармасының Жітіқара ауданы бойынша бөлімі; </w:t>
            </w:r>
            <w:r>
              <w:br/>
            </w:r>
            <w:r>
              <w:rPr>
                <w:rFonts w:ascii="Times New Roman"/>
                <w:b w:val="false"/>
                <w:i w:val="false"/>
                <w:color w:val="000000"/>
                <w:sz w:val="20"/>
              </w:rPr>
              <w:t xml:space="preserve">
7) Қостанай облысы әкімдігі Мемлекеттік санитарлық-эпидемиологиялық қадағалау басқармасының Қамысты ауданы бойынша бөлімі; </w:t>
            </w:r>
            <w:r>
              <w:br/>
            </w:r>
            <w:r>
              <w:rPr>
                <w:rFonts w:ascii="Times New Roman"/>
                <w:b w:val="false"/>
                <w:i w:val="false"/>
                <w:color w:val="000000"/>
                <w:sz w:val="20"/>
              </w:rPr>
              <w:t xml:space="preserve">
8) Қостанай облысы әкімдігі Мемлекеттік санитарлық-эпидемиологиялық қадағалау басқармасының Қарабалық ауданы бойынша бөлімі; </w:t>
            </w:r>
            <w:r>
              <w:br/>
            </w:r>
            <w:r>
              <w:rPr>
                <w:rFonts w:ascii="Times New Roman"/>
                <w:b w:val="false"/>
                <w:i w:val="false"/>
                <w:color w:val="000000"/>
                <w:sz w:val="20"/>
              </w:rPr>
              <w:t xml:space="preserve">
9) Қостанай облысы әкімдігі Мемлекеттік санитарлық-эпидемиологиялық қадағалау басқармасының Қарасу ауданы бойынша бөлімі; </w:t>
            </w:r>
            <w:r>
              <w:br/>
            </w:r>
            <w:r>
              <w:rPr>
                <w:rFonts w:ascii="Times New Roman"/>
                <w:b w:val="false"/>
                <w:i w:val="false"/>
                <w:color w:val="000000"/>
                <w:sz w:val="20"/>
              </w:rPr>
              <w:t xml:space="preserve">
10) Қостанай облысы әкімдігі Мемлекеттік санитарлық-эпидемиологиялық қадағалау басқармасының Меңдіқара ауданы бойынша бөлімі; </w:t>
            </w:r>
            <w:r>
              <w:br/>
            </w:r>
            <w:r>
              <w:rPr>
                <w:rFonts w:ascii="Times New Roman"/>
                <w:b w:val="false"/>
                <w:i w:val="false"/>
                <w:color w:val="000000"/>
                <w:sz w:val="20"/>
              </w:rPr>
              <w:t xml:space="preserve">
11) Қостанай облысы әкімдігі Мемлекеттік санитарлық-эпидемиологиялық қадағалау басқармасының Науырзым ауданы бойынша бөлімі; </w:t>
            </w:r>
            <w:r>
              <w:br/>
            </w:r>
            <w:r>
              <w:rPr>
                <w:rFonts w:ascii="Times New Roman"/>
                <w:b w:val="false"/>
                <w:i w:val="false"/>
                <w:color w:val="000000"/>
                <w:sz w:val="20"/>
              </w:rPr>
              <w:t xml:space="preserve">
12) Қостанай облысы әкімдігі Мемлекеттік санитарлық-эпидемиологиялық қадағалау басқармасының Сарыкөл ауданы бойынша бөлімі; </w:t>
            </w:r>
            <w:r>
              <w:br/>
            </w:r>
            <w:r>
              <w:rPr>
                <w:rFonts w:ascii="Times New Roman"/>
                <w:b w:val="false"/>
                <w:i w:val="false"/>
                <w:color w:val="000000"/>
                <w:sz w:val="20"/>
              </w:rPr>
              <w:t xml:space="preserve">
13) Қостанай облысы әкімдігі Мемлекеттік санитарлық-эпидемиологиялық қадағалау басқармасының Таранов ауданы бойынша бөлімі; </w:t>
            </w:r>
            <w:r>
              <w:br/>
            </w:r>
            <w:r>
              <w:rPr>
                <w:rFonts w:ascii="Times New Roman"/>
                <w:b w:val="false"/>
                <w:i w:val="false"/>
                <w:color w:val="000000"/>
                <w:sz w:val="20"/>
              </w:rPr>
              <w:t xml:space="preserve">
14) Қостанай облысы әкімдігі Мемлекеттік санитарлық-эпидемиологиялық қадағалау басқармасының Ұзынкөл ауданы бойынша бөлімі; </w:t>
            </w:r>
            <w:r>
              <w:br/>
            </w:r>
            <w:r>
              <w:rPr>
                <w:rFonts w:ascii="Times New Roman"/>
                <w:b w:val="false"/>
                <w:i w:val="false"/>
                <w:color w:val="000000"/>
                <w:sz w:val="20"/>
              </w:rPr>
              <w:t xml:space="preserve">
15) Қостанай облысы әкімдігі Мемлекеттік санитарлық-эпидемиологиялық қадағалау басқармасының Федоров ауданы бойынша бөлімі; </w:t>
            </w:r>
            <w:r>
              <w:br/>
            </w:r>
            <w:r>
              <w:rPr>
                <w:rFonts w:ascii="Times New Roman"/>
                <w:b w:val="false"/>
                <w:i w:val="false"/>
                <w:color w:val="000000"/>
                <w:sz w:val="20"/>
              </w:rPr>
              <w:t xml:space="preserve">
16) Қостанай облысы әкімдігі Мемлекеттік санитарлық-эпидемиологиялық қадағалау басқармасының Арқалық қаласы бойынша бөлімі; </w:t>
            </w:r>
            <w:r>
              <w:br/>
            </w:r>
            <w:r>
              <w:rPr>
                <w:rFonts w:ascii="Times New Roman"/>
                <w:b w:val="false"/>
                <w:i w:val="false"/>
                <w:color w:val="000000"/>
                <w:sz w:val="20"/>
              </w:rPr>
              <w:t xml:space="preserve">
17) Қостанай облысы әкімдігі Мемлекеттік санитарлық-эпидемиологиялық қадағалау басқармасының Қостанай ауданы бойынша бөлімі; </w:t>
            </w:r>
            <w:r>
              <w:br/>
            </w:r>
            <w:r>
              <w:rPr>
                <w:rFonts w:ascii="Times New Roman"/>
                <w:b w:val="false"/>
                <w:i w:val="false"/>
                <w:color w:val="000000"/>
                <w:sz w:val="20"/>
              </w:rPr>
              <w:t xml:space="preserve">
18) Қостанай облысы әкімдігі Мемлекеттік санитарлық-эпидемиологиялық қадағалау басқармасының Лисаковск қаласы бойынша бөлімі; </w:t>
            </w:r>
            <w:r>
              <w:br/>
            </w:r>
            <w:r>
              <w:rPr>
                <w:rFonts w:ascii="Times New Roman"/>
                <w:b w:val="false"/>
                <w:i w:val="false"/>
                <w:color w:val="000000"/>
                <w:sz w:val="20"/>
              </w:rPr>
              <w:t xml:space="preserve">
19) Қостанай облысы әкімдігі Мемлекеттік санитарлық-эпидемиологиялық қадағалау басқармасының Қостанай қаласы бойынша бөлімі; </w:t>
            </w:r>
            <w:r>
              <w:br/>
            </w:r>
            <w:r>
              <w:rPr>
                <w:rFonts w:ascii="Times New Roman"/>
                <w:b w:val="false"/>
                <w:i w:val="false"/>
                <w:color w:val="000000"/>
                <w:sz w:val="20"/>
              </w:rPr>
              <w:t xml:space="preserve">
20) Қостанай облысы әкімдігі Мемлекеттік санитарлық-эпидемиологиялық қадағалау басқармасының Рудный қаласы бойынша бөлімі.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бар Қызылорда облысының Мемлекеттік санитарлық-эпидемиологиялық қадағалау басқармасы: </w:t>
            </w:r>
            <w:r>
              <w:br/>
            </w:r>
            <w:r>
              <w:rPr>
                <w:rFonts w:ascii="Times New Roman"/>
                <w:b w:val="false"/>
                <w:i w:val="false"/>
                <w:color w:val="000000"/>
                <w:sz w:val="20"/>
              </w:rPr>
              <w:t xml:space="preserve">
1) Қызылорда облысы Мемлекеттік санитарлық-эпидемиологиялық қадағалау басқармасының Арал аудандық бөлімі; </w:t>
            </w:r>
            <w:r>
              <w:br/>
            </w:r>
            <w:r>
              <w:rPr>
                <w:rFonts w:ascii="Times New Roman"/>
                <w:b w:val="false"/>
                <w:i w:val="false"/>
                <w:color w:val="000000"/>
                <w:sz w:val="20"/>
              </w:rPr>
              <w:t xml:space="preserve">
2) Қызылорда облысы Мемлекеттік санитарлық-эпидемиологиялық қадағалау басқармасының Қазалы аудандық бөлімі; </w:t>
            </w:r>
            <w:r>
              <w:br/>
            </w:r>
            <w:r>
              <w:rPr>
                <w:rFonts w:ascii="Times New Roman"/>
                <w:b w:val="false"/>
                <w:i w:val="false"/>
                <w:color w:val="000000"/>
                <w:sz w:val="20"/>
              </w:rPr>
              <w:t xml:space="preserve">
3) Қызылорда облысы Мемлекеттік санитарлық-эпидемиологиялық қадағалау басқармасының Қармақшы аудандық бөлімі; </w:t>
            </w:r>
            <w:r>
              <w:br/>
            </w:r>
            <w:r>
              <w:rPr>
                <w:rFonts w:ascii="Times New Roman"/>
                <w:b w:val="false"/>
                <w:i w:val="false"/>
                <w:color w:val="000000"/>
                <w:sz w:val="20"/>
              </w:rPr>
              <w:t xml:space="preserve">
4) Қызылорда облысы Мемлекеттік санитарлық-эпидемиологиялық қадағалау басқармасының Жалағаш аудандық бөлімі; </w:t>
            </w:r>
            <w:r>
              <w:br/>
            </w:r>
            <w:r>
              <w:rPr>
                <w:rFonts w:ascii="Times New Roman"/>
                <w:b w:val="false"/>
                <w:i w:val="false"/>
                <w:color w:val="000000"/>
                <w:sz w:val="20"/>
              </w:rPr>
              <w:t xml:space="preserve">
5) Қызылорда облысы Мемлекеттік санитарлық-эпидемиологиялық қадағалау басқармасының Сырдария аудандық бөлімі; </w:t>
            </w:r>
            <w:r>
              <w:br/>
            </w:r>
            <w:r>
              <w:rPr>
                <w:rFonts w:ascii="Times New Roman"/>
                <w:b w:val="false"/>
                <w:i w:val="false"/>
                <w:color w:val="000000"/>
                <w:sz w:val="20"/>
              </w:rPr>
              <w:t xml:space="preserve">
6) Қызылорда облысы Мемлекеттік санитарлық-эпидемиологиялық қадағалау басқармасының Шиелі аудандық бөлімі; </w:t>
            </w:r>
            <w:r>
              <w:br/>
            </w:r>
            <w:r>
              <w:rPr>
                <w:rFonts w:ascii="Times New Roman"/>
                <w:b w:val="false"/>
                <w:i w:val="false"/>
                <w:color w:val="000000"/>
                <w:sz w:val="20"/>
              </w:rPr>
              <w:t xml:space="preserve">
7) Қызылорда облысы Мемлекеттік санитарлық-эпидемиологиялық қадағалау басқармасының Жаңақорған аудандық бөлімі; </w:t>
            </w:r>
            <w:r>
              <w:br/>
            </w:r>
            <w:r>
              <w:rPr>
                <w:rFonts w:ascii="Times New Roman"/>
                <w:b w:val="false"/>
                <w:i w:val="false"/>
                <w:color w:val="000000"/>
                <w:sz w:val="20"/>
              </w:rPr>
              <w:t xml:space="preserve">
8) Қызылорда облысы Мемлекеттік санитарлық-эпидемиологиялық қадағалау басқармасының Қызылорда қалалық бөлімі.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мемлекеттік санитарлық-эпидемиологиялық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мемлекеттік санитарлық-эпидемиологиялық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мемлекеттік санитарлық-эпидемиологиялық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бар Оңтүстік Қазақстан облысының мемлекеттік санитарлық-эпидемиологиялық қадағалау басқармасы: </w:t>
            </w:r>
            <w:r>
              <w:br/>
            </w:r>
            <w:r>
              <w:rPr>
                <w:rFonts w:ascii="Times New Roman"/>
                <w:b w:val="false"/>
                <w:i w:val="false"/>
                <w:color w:val="000000"/>
                <w:sz w:val="20"/>
              </w:rPr>
              <w:t xml:space="preserve">
1) Оңтүстік Қазақстан облысының Арыс қаласының Мемлекеттік санитарлық-эпидемиологиялық қадағалау бөлімі; </w:t>
            </w:r>
            <w:r>
              <w:br/>
            </w:r>
            <w:r>
              <w:rPr>
                <w:rFonts w:ascii="Times New Roman"/>
                <w:b w:val="false"/>
                <w:i w:val="false"/>
                <w:color w:val="000000"/>
                <w:sz w:val="20"/>
              </w:rPr>
              <w:t xml:space="preserve">
2) Оңтүстік Қазақстан облысы Бәйдібек ауданының Мемлекеттік санитарлық-эпидемиологиялық қадағалау бөлімі; </w:t>
            </w:r>
            <w:r>
              <w:br/>
            </w:r>
            <w:r>
              <w:rPr>
                <w:rFonts w:ascii="Times New Roman"/>
                <w:b w:val="false"/>
                <w:i w:val="false"/>
                <w:color w:val="000000"/>
                <w:sz w:val="20"/>
              </w:rPr>
              <w:t xml:space="preserve">
3) Оңтүстік Қазақстан облысы Қазығұрт ауданының Мемлекеттік санитарлық-эпидемиологиялық қадағалау бөлімі; </w:t>
            </w:r>
            <w:r>
              <w:br/>
            </w:r>
            <w:r>
              <w:rPr>
                <w:rFonts w:ascii="Times New Roman"/>
                <w:b w:val="false"/>
                <w:i w:val="false"/>
                <w:color w:val="000000"/>
                <w:sz w:val="20"/>
              </w:rPr>
              <w:t xml:space="preserve">
4) Оңтүстік Қазақстан облысы Мақтаарал ауданының Мемлекеттік санитарлық-эпидемиологиялық қадағалау бөлімі; </w:t>
            </w:r>
            <w:r>
              <w:br/>
            </w:r>
            <w:r>
              <w:rPr>
                <w:rFonts w:ascii="Times New Roman"/>
                <w:b w:val="false"/>
                <w:i w:val="false"/>
                <w:color w:val="000000"/>
                <w:sz w:val="20"/>
              </w:rPr>
              <w:t xml:space="preserve">
5) Оңтүстік Қазақстан облысы Отырар ауданының Мемлекеттік санитарлық-эпидемиологиялық қадағалау бөлімі; </w:t>
            </w:r>
            <w:r>
              <w:br/>
            </w:r>
            <w:r>
              <w:rPr>
                <w:rFonts w:ascii="Times New Roman"/>
                <w:b w:val="false"/>
                <w:i w:val="false"/>
                <w:color w:val="000000"/>
                <w:sz w:val="20"/>
              </w:rPr>
              <w:t xml:space="preserve">
6) Оңтүстік Қазақстан облысы Ордабасы ауданының Мемлекеттік санитарлық-эпидемиологиялық қадағалау бөлімі; </w:t>
            </w:r>
            <w:r>
              <w:br/>
            </w:r>
            <w:r>
              <w:rPr>
                <w:rFonts w:ascii="Times New Roman"/>
                <w:b w:val="false"/>
                <w:i w:val="false"/>
                <w:color w:val="000000"/>
                <w:sz w:val="20"/>
              </w:rPr>
              <w:t xml:space="preserve">
7) Оңтүстік Қазақстан облысы Сайрам ауданының Мемлекеттік санитарлық-эпидемиологиялық қадағалау бөлімі; </w:t>
            </w:r>
            <w:r>
              <w:br/>
            </w:r>
            <w:r>
              <w:rPr>
                <w:rFonts w:ascii="Times New Roman"/>
                <w:b w:val="false"/>
                <w:i w:val="false"/>
                <w:color w:val="000000"/>
                <w:sz w:val="20"/>
              </w:rPr>
              <w:t xml:space="preserve">
8) Оңтүстік Қазақстан облысы Сарыағаш ауданының Мемлекеттік санитарлық-эпидемиологиялық қадағалау бөлімі; </w:t>
            </w:r>
            <w:r>
              <w:br/>
            </w:r>
            <w:r>
              <w:rPr>
                <w:rFonts w:ascii="Times New Roman"/>
                <w:b w:val="false"/>
                <w:i w:val="false"/>
                <w:color w:val="000000"/>
                <w:sz w:val="20"/>
              </w:rPr>
              <w:t xml:space="preserve">
9) Оңтүстік Қазақстан облысы Созақ ауданының Мемлекеттік санитарлық-эпидемиологиялық қадағалау бөлімі; </w:t>
            </w:r>
            <w:r>
              <w:br/>
            </w:r>
            <w:r>
              <w:rPr>
                <w:rFonts w:ascii="Times New Roman"/>
                <w:b w:val="false"/>
                <w:i w:val="false"/>
                <w:color w:val="000000"/>
                <w:sz w:val="20"/>
              </w:rPr>
              <w:t xml:space="preserve">
10) Оңтүстік Қазақстан облысы Төле би ауданының Мемлекеттік санитарлық-эпидемиологиялық қадағалау бөлімі; </w:t>
            </w:r>
            <w:r>
              <w:br/>
            </w:r>
            <w:r>
              <w:rPr>
                <w:rFonts w:ascii="Times New Roman"/>
                <w:b w:val="false"/>
                <w:i w:val="false"/>
                <w:color w:val="000000"/>
                <w:sz w:val="20"/>
              </w:rPr>
              <w:t xml:space="preserve">
11) Оңтүстік Қазақстан облысы Түлкібас ауданының Мемлекеттік санитарлық-эпидемиологиялық қадағалау бөлімі; </w:t>
            </w:r>
            <w:r>
              <w:br/>
            </w:r>
            <w:r>
              <w:rPr>
                <w:rFonts w:ascii="Times New Roman"/>
                <w:b w:val="false"/>
                <w:i w:val="false"/>
                <w:color w:val="000000"/>
                <w:sz w:val="20"/>
              </w:rPr>
              <w:t xml:space="preserve">
12) Оңтүстік Қазақстан облысы Шардара ауданының Мемлекеттік санитарлық-эпидемиологиялық қадағалау бөлімі; </w:t>
            </w:r>
            <w:r>
              <w:br/>
            </w:r>
            <w:r>
              <w:rPr>
                <w:rFonts w:ascii="Times New Roman"/>
                <w:b w:val="false"/>
                <w:i w:val="false"/>
                <w:color w:val="000000"/>
                <w:sz w:val="20"/>
              </w:rPr>
              <w:t xml:space="preserve">
13) Шымкент қаласы Абай ауданының Мемлекеттік санитарлық-эпидемиологиялық қадағалау бөлімі; </w:t>
            </w:r>
            <w:r>
              <w:br/>
            </w:r>
            <w:r>
              <w:rPr>
                <w:rFonts w:ascii="Times New Roman"/>
                <w:b w:val="false"/>
                <w:i w:val="false"/>
                <w:color w:val="000000"/>
                <w:sz w:val="20"/>
              </w:rPr>
              <w:t xml:space="preserve">
14) Оңтүстік Қазақстан облысы Кентау қаласының  санитарлық-эпидемиологиялық қадағалау бөлімі; </w:t>
            </w:r>
            <w:r>
              <w:br/>
            </w:r>
            <w:r>
              <w:rPr>
                <w:rFonts w:ascii="Times New Roman"/>
                <w:b w:val="false"/>
                <w:i w:val="false"/>
                <w:color w:val="000000"/>
                <w:sz w:val="20"/>
              </w:rPr>
              <w:t xml:space="preserve">
15) Оңтүстік Қазақстан облысы Түркістан қаласының Мемлекеттік </w:t>
            </w:r>
            <w:r>
              <w:br/>
            </w:r>
            <w:r>
              <w:rPr>
                <w:rFonts w:ascii="Times New Roman"/>
                <w:b w:val="false"/>
                <w:i w:val="false"/>
                <w:color w:val="000000"/>
                <w:sz w:val="20"/>
              </w:rPr>
              <w:t xml:space="preserve">
санитарлық-эпидемиологиялық қадағалау бөлімі; </w:t>
            </w:r>
            <w:r>
              <w:br/>
            </w:r>
            <w:r>
              <w:rPr>
                <w:rFonts w:ascii="Times New Roman"/>
                <w:b w:val="false"/>
                <w:i w:val="false"/>
                <w:color w:val="000000"/>
                <w:sz w:val="20"/>
              </w:rPr>
              <w:t xml:space="preserve">
16) Шымкент қаласы Әл-Фараби ауданының Мемлекеттік санитарлық-эпидемиологиялық қадағалау бөлімі; </w:t>
            </w:r>
            <w:r>
              <w:br/>
            </w:r>
            <w:r>
              <w:rPr>
                <w:rFonts w:ascii="Times New Roman"/>
                <w:b w:val="false"/>
                <w:i w:val="false"/>
                <w:color w:val="000000"/>
                <w:sz w:val="20"/>
              </w:rPr>
              <w:t xml:space="preserve">
17) Шымкент қаласы Еңбекші ауданының Мемлекеттік санитарлық-эпидемиологиялық қадағалау бөлімі.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мемлекеттік санитарлық-эпидемиологиялық қадағалау басқармасы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мемлекеттік санитарлық-эпидемиологиялық қадағалау басқармасы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Коммуналдық мемлекеттік қазыналық кәсіпорындар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8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Коммуналдық мемлекеттік қазыналық кәсіпорындардың атауы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Ақмола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облыстық әкімдігі мемлекеттік санитарлық-эпидемиологиялық қадағалау басқармасының "Шығыс Қазақстан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әкімдігі мемлекеттік санитарлық-эпидемиологиялық қадағалау басқармасының Жамбыл облысы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Батыс Қазақстан облысы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Ақжайық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Бөкейорда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Бөрлі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Жаңақала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Жәнібек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N 1 Зеленов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Зеленов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Қазталов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Қаратөбе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Сырым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Тасқала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Теректі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Шыңғырлау аудандық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Мемлекеттік санитарлық-эпидемиологиялық қадағалау департаменті "Қостанай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Мемлекеттік санитарлық-эпидемиологиялық қадағалау департаменті "Маңғыстау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әкімдігі, Павлодар облысы Мемлекеттік санитарлық-эпидемиологиялық қадағалау басқармасының "Павлодар облысы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Солтүстік Қазақстан облысы әкімдігінің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"Облыстық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"Түркістан қаласының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"Арыс қаласының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"Кентау қаласының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"Бәйдібек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"Қазығұрт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"Мақтаарал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"Ордабасы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"Отырар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"Сайрам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"Сарыағаш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"Созақ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"Төле би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"Түлкібас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әкімдігінің Мемлекеттік санитарлық-эпидемиологиялық қадағалау департаменті "Шардара ауданының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Мемлекеттік санитарлық-эпидемиологиялық қадағалау басқармасы мемлекеттік мекемесінің "Астана қаласының Санитарлық-эпидемиологиялық сараптама орталығы"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қалалық дезинфекция станциясы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әкімдігінің біріккен қалалық дезинфекциялық станциясы"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Қалалық дезинфекция станциясы" мемлекеттік коммуналдық қазыналық кәсіпорны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қалалық дезинфекция станциясы" мемлекеттік коммуналдық қазыналық кәсіпорны </w:t>
            </w:r>
          </w:p>
        </w:tc>
      </w:tr>
    </w:tbl>
    <w:bookmarkStart w:name="z1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23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i w:val="false"/>
          <w:color w:val="000000"/>
          <w:sz w:val="28"/>
        </w:rPr>
        <w:t xml:space="preserve">   Коммуналдық меншіктен республикалық меншікке берілетін, </w:t>
      </w:r>
      <w:r>
        <w:br/>
      </w:r>
      <w:r>
        <w:rPr>
          <w:rFonts w:ascii="Times New Roman"/>
          <w:b w:val="false"/>
          <w:i w:val="false"/>
          <w:color w:val="000000"/>
          <w:sz w:val="28"/>
        </w:rPr>
        <w:t>
</w:t>
      </w:r>
      <w:r>
        <w:rPr>
          <w:rFonts w:ascii="Times New Roman"/>
          <w:b/>
          <w:i w:val="false"/>
          <w:color w:val="000000"/>
          <w:sz w:val="28"/>
        </w:rPr>
        <w:t xml:space="preserve">              қайта аталатын ұйымдардың тізбесі </w:t>
      </w:r>
    </w:p>
    <w:p>
      <w:pPr>
        <w:spacing w:after="0"/>
        <w:ind w:left="0"/>
        <w:jc w:val="both"/>
      </w:pPr>
      <w:r>
        <w:rPr>
          <w:rFonts w:ascii="Times New Roman"/>
          <w:b/>
          <w:i w:val="false"/>
          <w:color w:val="000000"/>
          <w:sz w:val="28"/>
        </w:rPr>
        <w:t xml:space="preserve">                    Мемлекеттік мекемелер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913"/>
        <w:gridCol w:w="65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Қайта аталатын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Қайта аталған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Ақкөл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Ақкөл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Аршалы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Аршалы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Астрахан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Астрахан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Атбасар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Атбасар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Бұланды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Бұланды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Егіндікөл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Егіндікөл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Еңбекшілдер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Еңбекшілдер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Ерейментау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Ерейментау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Есіл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Есіл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Жақсы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Жақсы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Жарқайың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Жарқайың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Зеренді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Зеренді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Қорғалжын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Қорғалжын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Сандықтау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Сандықтау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Степногор қаласы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Степногор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Көкшетау қаласы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Көкшетау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Целиноград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Целиноград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Шортанды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Шортанды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Щучье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Щучье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Ақтөбе қалалық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Ақтөбе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Әйтеке би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Әйтеке би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Алға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Алға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Байғанин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Байғанин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Ырғыз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Ырғыз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Қарғалы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Қарғалы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Қобда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Қобда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Мәртөк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Мәртөк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Мұғалжар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Мұғалжар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Темір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Темір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Ойыл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Ойыл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Хромтау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Хромтау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Мемлекеттік санитарлық-эпидемиологиялық қадағалау басқармасының Шалқар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Шалқар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Атырау қалалық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Атырау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Жылы ой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Жылыой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Индер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Индер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Исатай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Исатай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Қызылқоға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Қызылқоға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Құрманғазы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Құрманғазы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Мақат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Мақат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Мемлекеттік санитарлық-эпидемиологиялық қадағалау басқармасының Махамбет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Махамбет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бойынша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қалалық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Орал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Ақжайық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Бөкейорда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Бөрлі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Жаңақала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Жаңақала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Жәнібек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Зеленов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Қазтал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Қаратөбе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Сырым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Тасқала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Теректі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аудандық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Шыңғырлау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Алтынсарин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Алтынсарин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Амангелді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Амангелді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Әулиекөл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Әулиекөл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Денисов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Денисов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Жангелді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Жангелді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Жітіқара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Жітіқара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Қамысты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Қамысты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Қарабалық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Қарабалық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Қарасу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Қарасу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Меңдіқара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Меңдіқара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Наурызым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Наурызым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Сарыкөл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Сарыкөл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Таранов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Таранов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Ұзынкөл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Ұзынкөл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Федоров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Федоров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Арқалық қаласы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Арқалық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Қостанай ауданы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Қостанай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Лисаковск қаласы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Лисаковск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Қостанай қаласы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Қостанай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Мемлекеттік санитарлық-эпидемиологиялық қадағалау басқармасының Рудный қаласы бойынша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Рудный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Арал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Арал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Қазалы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Қазалы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Қармақшы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Қармақшы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Жалағаш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Жалағаш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Сырдария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Сырдария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Шиелі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Шиелі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Жаңақорған аудандық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Жаңақорған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Мемлекеттік санитарлық-эпидемиологиялық қадағалау басқармасының Қызылорда қалалық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Қызылорда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Арыс қаласының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Арыс қаласы бойынша Мемлекеттік санитарлық-эпидемиологиялық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Бәйдібек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Қазығұрт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Қазығұрт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Мақтаарал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Отырар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Отырар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Ордабасы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Ордабасы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Сайрам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Сарыағаш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Созақ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Созақ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Төле би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Төле би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Түлкібас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Шардара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Абай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Шымкент қаласының Абай ауданы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Кентау қаласының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Кентау қаласы бойынша Мемлекеттік санитарлық-эпидемиологиялық қадағалау басқармасы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Түркістан қаласының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Түркістан қаласы бойынша Мемлекеттік санитарлық-эпидемиологиялық қадағалау басқармасы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Әл-Фараби ауданының Мемлекеттік санитарлық-эпидемиологиялық қадағалау бөлімі қаласы Еңбекші Мемлекеттік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Шымкент қаласының Әл-Фараби ауданы бойынша Мемлекеттік санитарлық-эпидемиологиялық қадағалау басқармасы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Еңбекші ауданының Мемлекеттік санитарлық-эпидемиологиялық қадағалау бөлімі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w:t>
            </w:r>
            <w:r>
              <w:br/>
            </w:r>
            <w:r>
              <w:rPr>
                <w:rFonts w:ascii="Times New Roman"/>
                <w:b w:val="false"/>
                <w:i w:val="false"/>
                <w:color w:val="000000"/>
                <w:sz w:val="20"/>
              </w:rPr>
              <w:t xml:space="preserve">
сақтау министрлігі Мемлекеттік санитарлық-эпидемиологиялық қадағалау комитетінің Оңтүстік Қазақстан облысы бойынша департаменті Шымкент қаласының Еңбекші ауданы бойынша Мемлекеттік санитарлық-эпидемиологиялық қадағалау басқармасы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Мемлекеттік санитарлық-эпидемиологиялық қадағалау басқармасы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Астана қаласы бойынша департаменті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кәсіпорындар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233"/>
        <w:gridCol w:w="65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Қайта аталатын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Қайта аталған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Мемлекеттік санитарлық-эпидемиологиялық қадағалау басқармасының Ақмола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облыстық әкімдігі Мемлекеттік санитарлық-эпидемиологиялық қадағалау басқармасы "Шығыс Қазақстан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"Шығыс Қазақстан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әкімдігі Мемлекеттік санитарлық-эпидемиологиялық қадағалау басқармасы Жамбыл облысы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"Жамбыл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Мемлекеттік санитарлық-эпидемиологиялық қадағалау департаментінің "Батыс Қазақстан облысы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"Батыс-Қазақстан әкімдігі Мемлекеттік санитарлық-эпидемиологиялық қадағалау департаменті Ақжайық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"Ақжайық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Бөкей орда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"Бөкейорда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Бөрлі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"Бөрлі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Жаңақала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"Жаңақала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Жәнібек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"Жәнібек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N 1 Зеленов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"N 1 Зеленов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Зеленов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"Зеленов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Қазтал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"Қазталов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Қаратөбе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"Қаратөбе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Сырым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"Сырым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Тасқала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"Тасқала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Теректі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"Теректі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әкімдігі Мемлекеттік санитарлық-эпидемиологиялық қадағалау департаменті Шыңғырлау аудандық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"Шыңғырлау аудандық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"Қарағанды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бойынша Мемлекеттік санитарлық-эпидемиологиялық қадағалау департаментінің "Қостанай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Мемлекеттік санитарлық-эпидемиологиялық қадағалау департаментінің "Маңғыстау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"Маңғыстау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әкімдігінің Павлодар облысы Мемлекеттік Санитарлық-эпидемиологиялық қадағалау басқармасының "Павлодар облысы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"Павлодар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Солтүстік Қазақстан облысы әкімдігінің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"Солтүстік  Қазақстан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"Облыстық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облыстық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"Түркістан қаласының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"Түркістан қаласының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"Арыс қаласының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"Арыс қаласының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"Кентау қаласы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"Кентау қаласының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"Бәйдібек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"Бәйдібек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"Қазығұрт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"Қазығұрт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"Мақтаарал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"Мақтаарал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"Ордабасы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"Ордабасы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"Отырар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"Отырар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"Сайрам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"Сайрам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"Сарыағаш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"Сарыағаш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"Созақ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"Созақ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"Төле би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"Төле би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"Түлкібас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"Түлкібас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Мемлекеттік санитарлық-эпидемиологиялық қадағалау департаментінің "Шардара ауданының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"Шардара ауданының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қаласының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Мемлекеттік санитарлық-эпидемиологиялық қадағалау басқармасы мемлекеттік мекемесінің "Астана қаласы Санитарлық-эпидемиологиялық сараптама орталығы"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"Астана қаласының санитарлық-эпидемиологиялық сараптама орталығы"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қалалық дезинфекция станциясы"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"Орал қалалық дезинфекция станциясы"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әкімдігінің біріккен қалалық дезинфекциялық станциясы" коммуналдық мемлекеттік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"Петропавл қалалық дезинфекция станциясы"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Қалалық дезинфекция станциясы"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қаласының дезинфекция станциясы" республикалық мемлекеттік қазыналық кәсіпорны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қалалық дезинфекция станциясы" мемлекеттік коммуналдық қазыналық кәсіпорны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"Шымкент қалалық дезинфекция станциясы" республикалық мемлекеттік қазыналық кәсіпорны </w:t>
            </w:r>
          </w:p>
        </w:tc>
      </w:tr>
    </w:tbl>
    <w:bookmarkStart w:name="z1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23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i w:val="false"/>
          <w:color w:val="000000"/>
          <w:sz w:val="28"/>
        </w:rPr>
        <w:t xml:space="preserve">      Қазақстан Республикасы Денсаулық сақтау министрлігі </w:t>
      </w:r>
      <w:r>
        <w:br/>
      </w:r>
      <w:r>
        <w:rPr>
          <w:rFonts w:ascii="Times New Roman"/>
          <w:b w:val="false"/>
          <w:i w:val="false"/>
          <w:color w:val="000000"/>
          <w:sz w:val="28"/>
        </w:rPr>
        <w:t>
</w:t>
      </w:r>
      <w:r>
        <w:rPr>
          <w:rFonts w:ascii="Times New Roman"/>
          <w:b/>
          <w:i w:val="false"/>
          <w:color w:val="000000"/>
          <w:sz w:val="28"/>
        </w:rPr>
        <w:t xml:space="preserve">Мемлекеттік санитарлық-эпидемиологиялық қадағалау комитетінің </w:t>
      </w:r>
      <w:r>
        <w:br/>
      </w:r>
      <w:r>
        <w:rPr>
          <w:rFonts w:ascii="Times New Roman"/>
          <w:b w:val="false"/>
          <w:i w:val="false"/>
          <w:color w:val="000000"/>
          <w:sz w:val="28"/>
        </w:rPr>
        <w:t xml:space="preserve">
  </w:t>
      </w:r>
      <w:r>
        <w:rPr>
          <w:rFonts w:ascii="Times New Roman"/>
          <w:b/>
          <w:i w:val="false"/>
          <w:color w:val="000000"/>
          <w:sz w:val="28"/>
        </w:rPr>
        <w:t xml:space="preserve">   "Батыс Қазақстан облыстық санитарлық-эпидемиологиялық </w:t>
      </w:r>
      <w:r>
        <w:br/>
      </w:r>
      <w:r>
        <w:rPr>
          <w:rFonts w:ascii="Times New Roman"/>
          <w:b w:val="false"/>
          <w:i w:val="false"/>
          <w:color w:val="000000"/>
          <w:sz w:val="28"/>
        </w:rPr>
        <w:t xml:space="preserve">
  </w:t>
      </w:r>
      <w:r>
        <w:rPr>
          <w:rFonts w:ascii="Times New Roman"/>
          <w:b/>
          <w:i w:val="false"/>
          <w:color w:val="000000"/>
          <w:sz w:val="28"/>
        </w:rPr>
        <w:t xml:space="preserve">  сараптама орталығы" республикалық мемлекеттік қазыналық </w:t>
      </w:r>
      <w:r>
        <w:br/>
      </w:r>
      <w:r>
        <w:rPr>
          <w:rFonts w:ascii="Times New Roman"/>
          <w:b w:val="false"/>
          <w:i w:val="false"/>
          <w:color w:val="000000"/>
          <w:sz w:val="28"/>
        </w:rPr>
        <w:t>
</w:t>
      </w:r>
      <w:r>
        <w:rPr>
          <w:rFonts w:ascii="Times New Roman"/>
          <w:b/>
          <w:i w:val="false"/>
          <w:color w:val="000000"/>
          <w:sz w:val="28"/>
        </w:rPr>
        <w:t xml:space="preserve">     кәсіпорнына біріктіру жолымен қайта ұйымдастырылатын </w:t>
      </w:r>
      <w:r>
        <w:br/>
      </w:r>
      <w:r>
        <w:rPr>
          <w:rFonts w:ascii="Times New Roman"/>
          <w:b w:val="false"/>
          <w:i w:val="false"/>
          <w:color w:val="000000"/>
          <w:sz w:val="28"/>
        </w:rPr>
        <w:t xml:space="preserve">
  </w:t>
      </w:r>
      <w:r>
        <w:rPr>
          <w:rFonts w:ascii="Times New Roman"/>
          <w:b/>
          <w:i w:val="false"/>
          <w:color w:val="000000"/>
          <w:sz w:val="28"/>
        </w:rPr>
        <w:t xml:space="preserve">республикалық мемлекеттік қазыналық кәсіпорындардың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49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Кәсіпорындардың атауы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"Ақжайық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"Бөкейорда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"Бөрлі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"Жаңақала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"Жәнібек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"Зеленов аудандық N 1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"Зеленов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"Қазталов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"Қаратөбе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"Сырым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"Тасқала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"Теректі аудандық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"Шыңғырлау аудандық санитарлық-эпидемиологиялық сараптама орталығы" республикалық мемлекеттік қазыналық кәсіпорны </w:t>
            </w:r>
          </w:p>
        </w:tc>
      </w:tr>
    </w:tbl>
    <w:bookmarkStart w:name="z2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23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i w:val="false"/>
          <w:color w:val="000000"/>
          <w:sz w:val="28"/>
        </w:rPr>
        <w:t xml:space="preserve">    Қазақстан Республикасы Денсаулық сақтау министрлігі </w:t>
      </w:r>
      <w:r>
        <w:br/>
      </w:r>
      <w:r>
        <w:rPr>
          <w:rFonts w:ascii="Times New Roman"/>
          <w:b w:val="false"/>
          <w:i w:val="false"/>
          <w:color w:val="000000"/>
          <w:sz w:val="28"/>
        </w:rPr>
        <w:t>
</w:t>
      </w:r>
      <w:r>
        <w:rPr>
          <w:rFonts w:ascii="Times New Roman"/>
          <w:b/>
          <w:i w:val="false"/>
          <w:color w:val="000000"/>
          <w:sz w:val="28"/>
        </w:rPr>
        <w:t xml:space="preserve">Мемлекеттік санитарлық-эпидемиологиялық қадағалау комитетінің </w:t>
      </w:r>
      <w:r>
        <w:br/>
      </w:r>
      <w:r>
        <w:rPr>
          <w:rFonts w:ascii="Times New Roman"/>
          <w:b w:val="false"/>
          <w:i w:val="false"/>
          <w:color w:val="000000"/>
          <w:sz w:val="28"/>
        </w:rPr>
        <w:t>
</w:t>
      </w:r>
      <w:r>
        <w:rPr>
          <w:rFonts w:ascii="Times New Roman"/>
          <w:b/>
          <w:i w:val="false"/>
          <w:color w:val="000000"/>
          <w:sz w:val="28"/>
        </w:rPr>
        <w:t xml:space="preserve">  "Оңтүстік Қазақстан облыстық санитарлық-эпидемиологиялық </w:t>
      </w:r>
      <w:r>
        <w:br/>
      </w:r>
      <w:r>
        <w:rPr>
          <w:rFonts w:ascii="Times New Roman"/>
          <w:b w:val="false"/>
          <w:i w:val="false"/>
          <w:color w:val="000000"/>
          <w:sz w:val="28"/>
        </w:rPr>
        <w:t>
</w:t>
      </w:r>
      <w:r>
        <w:rPr>
          <w:rFonts w:ascii="Times New Roman"/>
          <w:b/>
          <w:i w:val="false"/>
          <w:color w:val="000000"/>
          <w:sz w:val="28"/>
        </w:rPr>
        <w:t xml:space="preserve">   сараптама орталығы" республикалық мемлекеттік қазыналық </w:t>
      </w:r>
      <w:r>
        <w:br/>
      </w:r>
      <w:r>
        <w:rPr>
          <w:rFonts w:ascii="Times New Roman"/>
          <w:b w:val="false"/>
          <w:i w:val="false"/>
          <w:color w:val="000000"/>
          <w:sz w:val="28"/>
        </w:rPr>
        <w:t>
</w:t>
      </w:r>
      <w:r>
        <w:rPr>
          <w:rFonts w:ascii="Times New Roman"/>
          <w:b/>
          <w:i w:val="false"/>
          <w:color w:val="000000"/>
          <w:sz w:val="28"/>
        </w:rPr>
        <w:t xml:space="preserve">    кәсіпорнына біріктіру жолымен қайта ұйымдастырылатын </w:t>
      </w:r>
      <w:r>
        <w:br/>
      </w:r>
      <w:r>
        <w:rPr>
          <w:rFonts w:ascii="Times New Roman"/>
          <w:b w:val="false"/>
          <w:i w:val="false"/>
          <w:color w:val="000000"/>
          <w:sz w:val="28"/>
        </w:rPr>
        <w:t>
</w:t>
      </w:r>
      <w:r>
        <w:rPr>
          <w:rFonts w:ascii="Times New Roman"/>
          <w:b/>
          <w:i w:val="false"/>
          <w:color w:val="000000"/>
          <w:sz w:val="28"/>
        </w:rPr>
        <w:t xml:space="preserve">республикалық мемлекеттік қазыналық кәсіпорындардың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49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Кәсіпорындардың атауы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"Түркістан қаласының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"Арыс қаласының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"Кентау қаласының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"Бәйдібек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"Қазығұрт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"Мақтаарал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"Ордабасы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"Отырар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"Сайрам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"Сарыағаш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"Созақ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"Төле би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"Түлкібас ауданының санитарлық-эпидемиологиялық сараптама орталығы" республикалық мемлекеттік қазыналық кәсіпорны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Оңтүстік-Қазақстан облысы әкімдігінің Мемлекеттік санитарлық-эпидемиологиялық қадағалау департаменті "Шардара ауданының санитарлық-эпидемиологиялық сараптама орталығы" мемлекеттік коммуналдық қазыналық кәсіпорны </w:t>
            </w:r>
          </w:p>
        </w:tc>
      </w:tr>
    </w:tbl>
    <w:bookmarkStart w:name="z2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23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29 қазандағы </w:t>
      </w:r>
      <w:r>
        <w:br/>
      </w:r>
      <w:r>
        <w:rPr>
          <w:rFonts w:ascii="Times New Roman"/>
          <w:b w:val="false"/>
          <w:i w:val="false"/>
          <w:color w:val="000000"/>
          <w:sz w:val="28"/>
        </w:rPr>
        <w:t xml:space="preserve">
N 1125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Денсаулық сақтау министрлігі </w:t>
      </w:r>
      <w:r>
        <w:br/>
      </w:r>
      <w:r>
        <w:rPr>
          <w:rFonts w:ascii="Times New Roman"/>
          <w:b/>
          <w:i w:val="false"/>
          <w:color w:val="000000"/>
        </w:rPr>
        <w:t xml:space="preserve">
Мемлекеттік санитарлық-эпидемиологиялық қадағалау комитетінің </w:t>
      </w:r>
      <w:r>
        <w:br/>
      </w:r>
      <w:r>
        <w:rPr>
          <w:rFonts w:ascii="Times New Roman"/>
          <w:b/>
          <w:i w:val="false"/>
          <w:color w:val="000000"/>
        </w:rPr>
        <w:t xml:space="preserve">
қарамағындағы ұйымдардың тізбесі  Аумақтық бөлімшелер </w:t>
      </w:r>
    </w:p>
    <w:p>
      <w:pPr>
        <w:spacing w:after="0"/>
        <w:ind w:left="0"/>
        <w:jc w:val="both"/>
      </w:pPr>
      <w:r>
        <w:rPr>
          <w:rFonts w:ascii="Times New Roman"/>
          <w:b w:val="false"/>
          <w:i w:val="false"/>
          <w:color w:val="000000"/>
          <w:sz w:val="28"/>
        </w:rPr>
        <w:t xml:space="preserve">      1. Көліктегі аумақтық мемлекеттік санитарлық-эпидемиологиялық қадағалау органдары: </w:t>
      </w:r>
      <w:r>
        <w:br/>
      </w:r>
      <w:r>
        <w:rPr>
          <w:rFonts w:ascii="Times New Roman"/>
          <w:b w:val="false"/>
          <w:i w:val="false"/>
          <w:color w:val="000000"/>
          <w:sz w:val="28"/>
        </w:rPr>
        <w:t xml:space="preserve">
      1) аумақтық бөлімшелері бар Көліктегі орталық мемлекеттік санитарлық-эпидемиологиялық қадағалау департаменті: </w:t>
      </w:r>
      <w:r>
        <w:br/>
      </w:r>
      <w:r>
        <w:rPr>
          <w:rFonts w:ascii="Times New Roman"/>
          <w:b w:val="false"/>
          <w:i w:val="false"/>
          <w:color w:val="000000"/>
          <w:sz w:val="28"/>
        </w:rPr>
        <w:t xml:space="preserve">
      Қостанай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Қарағанды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Павлодар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Жаңаарқа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Көкшетау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Атбасар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2) аумақтық бөлімшелері бар Оңтүстік-Шығыс өңіраралық темір жол көлігіндегі мемлекеттік санитарлық-эпидемиологиялық қадағалау департаменті: </w:t>
      </w:r>
      <w:r>
        <w:br/>
      </w:r>
      <w:r>
        <w:rPr>
          <w:rFonts w:ascii="Times New Roman"/>
          <w:b w:val="false"/>
          <w:i w:val="false"/>
          <w:color w:val="000000"/>
          <w:sz w:val="28"/>
        </w:rPr>
        <w:t xml:space="preserve">
      Шымкент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Жамбыл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Семей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Защита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3) аумақтық бөлімшелері бар Батыс өңіраралық темір жол көлігіндегі мемлекеттік санитарлық-эпидемиологиялық қадағалау департаменті: </w:t>
      </w:r>
      <w:r>
        <w:br/>
      </w:r>
      <w:r>
        <w:rPr>
          <w:rFonts w:ascii="Times New Roman"/>
          <w:b w:val="false"/>
          <w:i w:val="false"/>
          <w:color w:val="000000"/>
          <w:sz w:val="28"/>
        </w:rPr>
        <w:t xml:space="preserve">
      Атырау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Орал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Қызылорда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Маңғыстау бөлімшелік темір жол көлігіндегі мемлекеттік санитарлық-эпидемиологиялық қадағалау басқармасы; </w:t>
      </w:r>
      <w:r>
        <w:br/>
      </w:r>
      <w:r>
        <w:rPr>
          <w:rFonts w:ascii="Times New Roman"/>
          <w:b w:val="false"/>
          <w:i w:val="false"/>
          <w:color w:val="000000"/>
          <w:sz w:val="28"/>
        </w:rPr>
        <w:t xml:space="preserve">
      4) Оңтүстік-Шығыс өңіраралық әуе көлігіндегі мемлекеттік санитарлық-эпидемиологиялық қадағалау департаменті; </w:t>
      </w:r>
      <w:r>
        <w:br/>
      </w:r>
      <w:r>
        <w:rPr>
          <w:rFonts w:ascii="Times New Roman"/>
          <w:b w:val="false"/>
          <w:i w:val="false"/>
          <w:color w:val="000000"/>
          <w:sz w:val="28"/>
        </w:rPr>
        <w:t xml:space="preserve">
      5) Солтүстік-Батыс өңіраралық әуе көлігіндегі мемлекеттік санитарлық-эпидемиологиялық қадағалау департаменті. </w:t>
      </w:r>
      <w:r>
        <w:br/>
      </w:r>
      <w:r>
        <w:rPr>
          <w:rFonts w:ascii="Times New Roman"/>
          <w:b w:val="false"/>
          <w:i w:val="false"/>
          <w:color w:val="000000"/>
          <w:sz w:val="28"/>
        </w:rPr>
        <w:t xml:space="preserve">
      2. Тиісті аумақтардағы аумақтық мемлекеттік санитарлық-эпидемиологиялық қадағалау органдары: </w:t>
      </w:r>
      <w:r>
        <w:br/>
      </w:r>
      <w:r>
        <w:rPr>
          <w:rFonts w:ascii="Times New Roman"/>
          <w:b w:val="false"/>
          <w:i w:val="false"/>
          <w:color w:val="000000"/>
          <w:sz w:val="28"/>
        </w:rPr>
        <w:t xml:space="preserve">
      1) аумақтық бөлімшелері бар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w:t>
      </w:r>
      <w:r>
        <w:br/>
      </w:r>
      <w:r>
        <w:rPr>
          <w:rFonts w:ascii="Times New Roman"/>
          <w:b w:val="false"/>
          <w:i w:val="false"/>
          <w:color w:val="000000"/>
          <w:sz w:val="28"/>
        </w:rPr>
        <w:t xml:space="preserve">
      Ақкөл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Аршалы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Астрахан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Атбасар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Бұланды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Егіндікөл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Еңбекшілдер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Ерейментау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Есіл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Жақсы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Жарқайың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Зеренді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Қорғалжын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Сандықтау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Степногор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Көкшетау қаласы бойынша Мемлекеттік санитарлық-эпидемиологиялық қадағалау басқармасының; </w:t>
      </w:r>
      <w:r>
        <w:br/>
      </w:r>
      <w:r>
        <w:rPr>
          <w:rFonts w:ascii="Times New Roman"/>
          <w:b w:val="false"/>
          <w:i w:val="false"/>
          <w:color w:val="000000"/>
          <w:sz w:val="28"/>
        </w:rPr>
        <w:t xml:space="preserve">
      Целиноград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Шортанды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Щучье ауданы бойынша Мемлекеттік санитарлық-эпидемиологиялық қадағалау басқармасы; </w:t>
      </w:r>
      <w:r>
        <w:br/>
      </w:r>
      <w:r>
        <w:rPr>
          <w:rFonts w:ascii="Times New Roman"/>
          <w:b w:val="false"/>
          <w:i w:val="false"/>
          <w:color w:val="000000"/>
          <w:sz w:val="28"/>
        </w:rPr>
        <w:t xml:space="preserve">
      2) аумақтық бөлімшелері бар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w:t>
      </w:r>
      <w:r>
        <w:br/>
      </w:r>
      <w:r>
        <w:rPr>
          <w:rFonts w:ascii="Times New Roman"/>
          <w:b w:val="false"/>
          <w:i w:val="false"/>
          <w:color w:val="000000"/>
          <w:sz w:val="28"/>
        </w:rPr>
        <w:t xml:space="preserve">
      Ақтөбе қаласы бойынша Мемлекеттік санитарлық-эпидемиологиялық қадағалау басқармасы; </w:t>
      </w:r>
      <w:r>
        <w:br/>
      </w:r>
      <w:r>
        <w:rPr>
          <w:rFonts w:ascii="Times New Roman"/>
          <w:b w:val="false"/>
          <w:i w:val="false"/>
          <w:color w:val="000000"/>
          <w:sz w:val="28"/>
        </w:rPr>
        <w:t xml:space="preserve">
      Әйтеке би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Алға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Байғанин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Ырғыз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Қарғалы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Қобда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Мәртөк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Мұғалжар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Темір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Ойыл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Хромтау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Шалқар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3)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 </w:t>
      </w:r>
      <w:r>
        <w:br/>
      </w:r>
      <w:r>
        <w:rPr>
          <w:rFonts w:ascii="Times New Roman"/>
          <w:b w:val="false"/>
          <w:i w:val="false"/>
          <w:color w:val="000000"/>
          <w:sz w:val="28"/>
        </w:rPr>
        <w:t xml:space="preserve">
      4) аумақтық бөлімшелері бар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w:t>
      </w:r>
      <w:r>
        <w:br/>
      </w:r>
      <w:r>
        <w:rPr>
          <w:rFonts w:ascii="Times New Roman"/>
          <w:b w:val="false"/>
          <w:i w:val="false"/>
          <w:color w:val="000000"/>
          <w:sz w:val="28"/>
        </w:rPr>
        <w:t xml:space="preserve">
      Атырау қаласы бойынша Мемлекеттік санитарлық-эпидемиологиялық қадағалау басқармасы; </w:t>
      </w:r>
      <w:r>
        <w:br/>
      </w:r>
      <w:r>
        <w:rPr>
          <w:rFonts w:ascii="Times New Roman"/>
          <w:b w:val="false"/>
          <w:i w:val="false"/>
          <w:color w:val="000000"/>
          <w:sz w:val="28"/>
        </w:rPr>
        <w:t xml:space="preserve">
      Жылыой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Индер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Исатай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Қызылқоға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Құрманғазы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Мақат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Махамбет ауданы бойынша Мемлекеттік санитарлық-эпидемиологиялық қадағалау басқармасы; </w:t>
      </w:r>
      <w:r>
        <w:br/>
      </w:r>
      <w:r>
        <w:rPr>
          <w:rFonts w:ascii="Times New Roman"/>
          <w:b w:val="false"/>
          <w:i w:val="false"/>
          <w:color w:val="000000"/>
          <w:sz w:val="28"/>
        </w:rPr>
        <w:t xml:space="preserve">
      5)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 </w:t>
      </w:r>
      <w:r>
        <w:br/>
      </w:r>
      <w:r>
        <w:rPr>
          <w:rFonts w:ascii="Times New Roman"/>
          <w:b w:val="false"/>
          <w:i w:val="false"/>
          <w:color w:val="000000"/>
          <w:sz w:val="28"/>
        </w:rPr>
        <w:t xml:space="preserve">
      6)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 </w:t>
      </w:r>
      <w:r>
        <w:br/>
      </w:r>
      <w:r>
        <w:rPr>
          <w:rFonts w:ascii="Times New Roman"/>
          <w:b w:val="false"/>
          <w:i w:val="false"/>
          <w:color w:val="000000"/>
          <w:sz w:val="28"/>
        </w:rPr>
        <w:t xml:space="preserve">
      7) аумақтық бөлімшелері бар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w:t>
      </w:r>
      <w:r>
        <w:br/>
      </w:r>
      <w:r>
        <w:rPr>
          <w:rFonts w:ascii="Times New Roman"/>
          <w:b w:val="false"/>
          <w:i w:val="false"/>
          <w:color w:val="000000"/>
          <w:sz w:val="28"/>
        </w:rPr>
        <w:t xml:space="preserve">
      Орал қаласы бойынша Мемлекеттік санитарлық-эпидемиологиялық қадағалау басқармасы; </w:t>
      </w:r>
      <w:r>
        <w:br/>
      </w:r>
      <w:r>
        <w:rPr>
          <w:rFonts w:ascii="Times New Roman"/>
          <w:b w:val="false"/>
          <w:i w:val="false"/>
          <w:color w:val="000000"/>
          <w:sz w:val="28"/>
        </w:rPr>
        <w:t xml:space="preserve">
      Ақжайық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Бөкейорда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Бөрлі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Жаңақала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Жәнібек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Зеленов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Қазталов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Қаратөбе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Сырым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Тасқала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Теректі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Шыңғырлау ауданы бойынша Мемлекеттік санитарлық-эпидемиологиялық қадағалау басқармасы; </w:t>
      </w:r>
      <w:r>
        <w:br/>
      </w:r>
      <w:r>
        <w:rPr>
          <w:rFonts w:ascii="Times New Roman"/>
          <w:b w:val="false"/>
          <w:i w:val="false"/>
          <w:color w:val="000000"/>
          <w:sz w:val="28"/>
        </w:rPr>
        <w:t xml:space="preserve">
      8)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 </w:t>
      </w:r>
      <w:r>
        <w:br/>
      </w:r>
      <w:r>
        <w:rPr>
          <w:rFonts w:ascii="Times New Roman"/>
          <w:b w:val="false"/>
          <w:i w:val="false"/>
          <w:color w:val="000000"/>
          <w:sz w:val="28"/>
        </w:rPr>
        <w:t xml:space="preserve">
      9) аумақтық бөлімшелері бар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w:t>
      </w:r>
      <w:r>
        <w:br/>
      </w:r>
      <w:r>
        <w:rPr>
          <w:rFonts w:ascii="Times New Roman"/>
          <w:b w:val="false"/>
          <w:i w:val="false"/>
          <w:color w:val="000000"/>
          <w:sz w:val="28"/>
        </w:rPr>
        <w:t xml:space="preserve">
      Алтынсарин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Амангелді ауданы бойынша Мемлекеттік санитарлық-эпидемиологиялық қадағалау басқармасы; </w:t>
      </w:r>
      <w:r>
        <w:br/>
      </w:r>
      <w:r>
        <w:rPr>
          <w:rFonts w:ascii="Times New Roman"/>
          <w:b w:val="false"/>
          <w:i w:val="false"/>
          <w:color w:val="000000"/>
          <w:sz w:val="28"/>
        </w:rPr>
        <w:t xml:space="preserve">
      Әулиекөл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Денисов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Жангелді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Жітіқара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Қамысты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Қарабалық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Қарасу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Меңдіқара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Науырзым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Сарыкөл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Таранов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Ұзынкөл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Федоров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Арқалық қаласы  бойынша Мемлекеттік санитарлық-эпидемиологиялық қадағалау басқармасы; </w:t>
      </w:r>
      <w:r>
        <w:br/>
      </w:r>
      <w:r>
        <w:rPr>
          <w:rFonts w:ascii="Times New Roman"/>
          <w:b w:val="false"/>
          <w:i w:val="false"/>
          <w:color w:val="000000"/>
          <w:sz w:val="28"/>
        </w:rPr>
        <w:t xml:space="preserve">
      Қостанай қаласы бойынша Мемлекеттік санитарлық-эпидемиологиялық қадағалау басқармасы; </w:t>
      </w:r>
      <w:r>
        <w:br/>
      </w:r>
      <w:r>
        <w:rPr>
          <w:rFonts w:ascii="Times New Roman"/>
          <w:b w:val="false"/>
          <w:i w:val="false"/>
          <w:color w:val="000000"/>
          <w:sz w:val="28"/>
        </w:rPr>
        <w:t xml:space="preserve">
      Қостанай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Лисаковск қаласы бойынша Мемлекеттік санитарлық-эпидемиологиялық қадағалау басқармасы; </w:t>
      </w:r>
      <w:r>
        <w:br/>
      </w:r>
      <w:r>
        <w:rPr>
          <w:rFonts w:ascii="Times New Roman"/>
          <w:b w:val="false"/>
          <w:i w:val="false"/>
          <w:color w:val="000000"/>
          <w:sz w:val="28"/>
        </w:rPr>
        <w:t xml:space="preserve">
      Рудный қаласы бойынша Мемлекеттік санитарлық-эпидемиологиялық қадағалау басқармасы; </w:t>
      </w:r>
      <w:r>
        <w:br/>
      </w:r>
      <w:r>
        <w:rPr>
          <w:rFonts w:ascii="Times New Roman"/>
          <w:b w:val="false"/>
          <w:i w:val="false"/>
          <w:color w:val="000000"/>
          <w:sz w:val="28"/>
        </w:rPr>
        <w:t xml:space="preserve">
      10) аумақтық бөлімшелері бар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w:t>
      </w:r>
      <w:r>
        <w:br/>
      </w:r>
      <w:r>
        <w:rPr>
          <w:rFonts w:ascii="Times New Roman"/>
          <w:b w:val="false"/>
          <w:i w:val="false"/>
          <w:color w:val="000000"/>
          <w:sz w:val="28"/>
        </w:rPr>
        <w:t xml:space="preserve">
      Арал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Қазалы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Қармақшы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Жалағаш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Сырдария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Шиелі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Жаңақорған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Қызылорда қаласы бойынша Мемлекеттік санитарлық-эпидемиологиялық қадағалау басқармасы; </w:t>
      </w:r>
      <w:r>
        <w:br/>
      </w:r>
      <w:r>
        <w:rPr>
          <w:rFonts w:ascii="Times New Roman"/>
          <w:b w:val="false"/>
          <w:i w:val="false"/>
          <w:color w:val="000000"/>
          <w:sz w:val="28"/>
        </w:rPr>
        <w:t xml:space="preserve">
      11)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 </w:t>
      </w:r>
      <w:r>
        <w:br/>
      </w:r>
      <w:r>
        <w:rPr>
          <w:rFonts w:ascii="Times New Roman"/>
          <w:b w:val="false"/>
          <w:i w:val="false"/>
          <w:color w:val="000000"/>
          <w:sz w:val="28"/>
        </w:rPr>
        <w:t xml:space="preserve">
      12)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 </w:t>
      </w:r>
      <w:r>
        <w:br/>
      </w:r>
      <w:r>
        <w:rPr>
          <w:rFonts w:ascii="Times New Roman"/>
          <w:b w:val="false"/>
          <w:i w:val="false"/>
          <w:color w:val="000000"/>
          <w:sz w:val="28"/>
        </w:rPr>
        <w:t xml:space="preserve">
      13)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 </w:t>
      </w:r>
      <w:r>
        <w:br/>
      </w:r>
      <w:r>
        <w:rPr>
          <w:rFonts w:ascii="Times New Roman"/>
          <w:b w:val="false"/>
          <w:i w:val="false"/>
          <w:color w:val="000000"/>
          <w:sz w:val="28"/>
        </w:rPr>
        <w:t xml:space="preserve">
      14) аумақтық бөлімшелері бар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w:t>
      </w:r>
      <w:r>
        <w:br/>
      </w:r>
      <w:r>
        <w:rPr>
          <w:rFonts w:ascii="Times New Roman"/>
          <w:b w:val="false"/>
          <w:i w:val="false"/>
          <w:color w:val="000000"/>
          <w:sz w:val="28"/>
        </w:rPr>
        <w:t xml:space="preserve">
      Арыс қаласы бойынша Мемлекеттік санитарлық-эпидемиологиялық қадағалау басқармасы; </w:t>
      </w:r>
      <w:r>
        <w:br/>
      </w:r>
      <w:r>
        <w:rPr>
          <w:rFonts w:ascii="Times New Roman"/>
          <w:b w:val="false"/>
          <w:i w:val="false"/>
          <w:color w:val="000000"/>
          <w:sz w:val="28"/>
        </w:rPr>
        <w:t xml:space="preserve">
      Бәйдібек ауданы бойынша Мемлекеттік санитарлық-эпидемиологиялық қадағалау басқармасы; </w:t>
      </w:r>
      <w:r>
        <w:br/>
      </w:r>
      <w:r>
        <w:rPr>
          <w:rFonts w:ascii="Times New Roman"/>
          <w:b w:val="false"/>
          <w:i w:val="false"/>
          <w:color w:val="000000"/>
          <w:sz w:val="28"/>
        </w:rPr>
        <w:t xml:space="preserve">
      Қазығұрт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Мақтаарал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Отырар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Ордабасы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Сайрам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Сарыағаш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Созақ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Төле би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Түлкібас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Шардара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Шымкент қаласының Абай ауданы бойынша Мемлекеттік санитарлық-эпидемиологиялық қадағалау басқармасы; </w:t>
      </w:r>
      <w:r>
        <w:br/>
      </w:r>
      <w:r>
        <w:rPr>
          <w:rFonts w:ascii="Times New Roman"/>
          <w:b w:val="false"/>
          <w:i w:val="false"/>
          <w:color w:val="000000"/>
          <w:sz w:val="28"/>
        </w:rPr>
        <w:t xml:space="preserve">
      Кентау қаласы бойынша Мемлекеттік санитарлық-эпидемиологиялық қадағалау басқармасы; </w:t>
      </w:r>
      <w:r>
        <w:br/>
      </w:r>
      <w:r>
        <w:rPr>
          <w:rFonts w:ascii="Times New Roman"/>
          <w:b w:val="false"/>
          <w:i w:val="false"/>
          <w:color w:val="000000"/>
          <w:sz w:val="28"/>
        </w:rPr>
        <w:t xml:space="preserve">
      Түркістан қаласы бойынша Мемлекеттік санитарлық-эпидемиологиялық қадағалау басқармасы; </w:t>
      </w:r>
      <w:r>
        <w:br/>
      </w:r>
      <w:r>
        <w:rPr>
          <w:rFonts w:ascii="Times New Roman"/>
          <w:b w:val="false"/>
          <w:i w:val="false"/>
          <w:color w:val="000000"/>
          <w:sz w:val="28"/>
        </w:rPr>
        <w:t xml:space="preserve">
      Шымкент қаласының Әл-Фараби ауданы бойынша Мемлекеттік санитарлық-эпидемиологиялық қадағалау басқармасы; </w:t>
      </w:r>
      <w:r>
        <w:br/>
      </w:r>
      <w:r>
        <w:rPr>
          <w:rFonts w:ascii="Times New Roman"/>
          <w:b w:val="false"/>
          <w:i w:val="false"/>
          <w:color w:val="000000"/>
          <w:sz w:val="28"/>
        </w:rPr>
        <w:t xml:space="preserve">
      Шымкент қаласының Еңбекші ауданы бойынша Мемлекеттік санитарлық-эпидемиологиялық қадағалау басқармасы; </w:t>
      </w:r>
      <w:r>
        <w:br/>
      </w:r>
      <w:r>
        <w:rPr>
          <w:rFonts w:ascii="Times New Roman"/>
          <w:b w:val="false"/>
          <w:i w:val="false"/>
          <w:color w:val="000000"/>
          <w:sz w:val="28"/>
        </w:rPr>
        <w:t xml:space="preserve">
      15)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 </w:t>
      </w:r>
      <w:r>
        <w:br/>
      </w:r>
      <w:r>
        <w:rPr>
          <w:rFonts w:ascii="Times New Roman"/>
          <w:b w:val="false"/>
          <w:i w:val="false"/>
          <w:color w:val="000000"/>
          <w:sz w:val="28"/>
        </w:rPr>
        <w:t xml:space="preserve">
      16) Қазақстан Республикасы Денсаулық сақтау министрлігі Мемлекеттік санитарлық-эпидемиологиялық қадағалау комитетінің Астана қаласы бойынша департаменті. </w:t>
      </w:r>
    </w:p>
    <w:p>
      <w:pPr>
        <w:spacing w:after="0"/>
        <w:ind w:left="0"/>
        <w:jc w:val="left"/>
      </w:pPr>
      <w:r>
        <w:rPr>
          <w:rFonts w:ascii="Times New Roman"/>
          <w:b/>
          <w:i w:val="false"/>
          <w:color w:val="000000"/>
        </w:rPr>
        <w:t xml:space="preserve"> Мемлекеттік мекемелер </w:t>
      </w:r>
    </w:p>
    <w:p>
      <w:pPr>
        <w:spacing w:after="0"/>
        <w:ind w:left="0"/>
        <w:jc w:val="both"/>
      </w:pPr>
      <w:r>
        <w:rPr>
          <w:rFonts w:ascii="Times New Roman"/>
          <w:b w:val="false"/>
          <w:i w:val="false"/>
          <w:color w:val="000000"/>
          <w:sz w:val="28"/>
        </w:rPr>
        <w:t xml:space="preserve">      2. Санитарлық-эпидемиологиялық сараптаманы жүзеге асыратын мемлекеттік мекемелер: </w:t>
      </w:r>
      <w:r>
        <w:br/>
      </w:r>
      <w:r>
        <w:rPr>
          <w:rFonts w:ascii="Times New Roman"/>
          <w:b w:val="false"/>
          <w:i w:val="false"/>
          <w:color w:val="000000"/>
          <w:sz w:val="28"/>
        </w:rPr>
        <w:t xml:space="preserve">
      1) аумақтық бөлімшелері бар Оңтүстік-Шығыс өңірлік темір жол көлігіндегі санитарлық-эпидемиологиялық сараптама орталығы: </w:t>
      </w:r>
      <w:r>
        <w:br/>
      </w:r>
      <w:r>
        <w:rPr>
          <w:rFonts w:ascii="Times New Roman"/>
          <w:b w:val="false"/>
          <w:i w:val="false"/>
          <w:color w:val="000000"/>
          <w:sz w:val="28"/>
        </w:rPr>
        <w:t xml:space="preserve">
      Шымкент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Жамбыл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Семей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Защита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2) аумақтық бөлімшелері бар Солтүстік-Орталық өңірлік темір жол көлігіндегі санитарлық-эпидемиологиялық сараптама орталығы: </w:t>
      </w:r>
      <w:r>
        <w:br/>
      </w:r>
      <w:r>
        <w:rPr>
          <w:rFonts w:ascii="Times New Roman"/>
          <w:b w:val="false"/>
          <w:i w:val="false"/>
          <w:color w:val="000000"/>
          <w:sz w:val="28"/>
        </w:rPr>
        <w:t xml:space="preserve">
      Қостанай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Қарағанды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Павлодар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Жаңаарқа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Көкшетау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Атбасар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3) аумақтық бөлімшелері бар Батыс өңірлік темір жол көлігіндегі санитарлық-эпидемиологиялық сараптама орталығы: </w:t>
      </w:r>
      <w:r>
        <w:br/>
      </w:r>
      <w:r>
        <w:rPr>
          <w:rFonts w:ascii="Times New Roman"/>
          <w:b w:val="false"/>
          <w:i w:val="false"/>
          <w:color w:val="000000"/>
          <w:sz w:val="28"/>
        </w:rPr>
        <w:t xml:space="preserve">
      Атырау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Орал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Қызылорда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Маңғыстау бөлімшелік темір жол көлігіндегі санитарлық-эпидемиологиялық сараптама орталығы; </w:t>
      </w:r>
      <w:r>
        <w:br/>
      </w:r>
      <w:r>
        <w:rPr>
          <w:rFonts w:ascii="Times New Roman"/>
          <w:b w:val="false"/>
          <w:i w:val="false"/>
          <w:color w:val="000000"/>
          <w:sz w:val="28"/>
        </w:rPr>
        <w:t xml:space="preserve">
      4) Оңтүстік-Шығыс өңірлік әуе жол көлігіндегі санитарлық-эпидемиологиялық сараптама орталығы; </w:t>
      </w:r>
      <w:r>
        <w:br/>
      </w:r>
      <w:r>
        <w:rPr>
          <w:rFonts w:ascii="Times New Roman"/>
          <w:b w:val="false"/>
          <w:i w:val="false"/>
          <w:color w:val="000000"/>
          <w:sz w:val="28"/>
        </w:rPr>
        <w:t xml:space="preserve">
      5) Солтүстік-Батыс өңірлік әуе жол көлігіндегі санитарлық-эпидемиологиялық сараптама орталығы. </w:t>
      </w:r>
    </w:p>
    <w:p>
      <w:pPr>
        <w:spacing w:after="0"/>
        <w:ind w:left="0"/>
        <w:jc w:val="left"/>
      </w:pPr>
      <w:r>
        <w:rPr>
          <w:rFonts w:ascii="Times New Roman"/>
          <w:b/>
          <w:i w:val="false"/>
          <w:color w:val="000000"/>
        </w:rPr>
        <w:t xml:space="preserve"> Мемлекеттік кәсіпорындар </w:t>
      </w:r>
    </w:p>
    <w:p>
      <w:pPr>
        <w:spacing w:after="0"/>
        <w:ind w:left="0"/>
        <w:jc w:val="both"/>
      </w:pPr>
      <w:r>
        <w:rPr>
          <w:rFonts w:ascii="Times New Roman"/>
          <w:b w:val="false"/>
          <w:i w:val="false"/>
          <w:color w:val="000000"/>
          <w:sz w:val="28"/>
        </w:rPr>
        <w:t xml:space="preserve">      1. Қазақстан Республикасы Денсаулық сақтау министрлігі Мемлекеттік санитарлық-эпидемиологиялық қадағалау комитетінің "Ақмола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2. Қазақстан Республикасы Денсаулық сақтау министрлігі Мемлекеттік санитарлық-эпидемиологиялық қадағалау комитетінің "Ақтөбе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3. Қазақстан Республикасы Денсаулық сақтау министрлігі Мемлекеттік санитарлық-эпидемиологиялық қадағалау комитетінің "Алматы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4. Қазақстан Республикасы Денсаулық сақтау министрлігі Мемлекеттік санитарлық-эпидемиологиялық қадағалау комитетінің "Атырау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5. Қазақстан Республикасы Денсаулық сақтау министрлігі Мемлекеттік санитарлық-эпидемиологиялық қадағалау комитетінің "Шығыс Қазақстан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6. Қазақстан Республикасы Денсаулық сақтау министрлігі Мемлекеттік санитарлық-эпидемиологиялық қадағалау комитетінің " Жамбыл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7. Қазақстан Республикасы Денсаулық сақтау министрлігі Мемлекеттік санитарлық-эпидемиологиялық қадағалау комитетінің "Батыс Қазақстан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8. Қазақстан Республикасы Денсаулық сақтау министрлігі Мемлекеттік санитарлық-эпидемиологиялық қадағалау комитетінің "Қарағанды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9. Қазақстан Республикасы Денсаулық сақтау министрлігі Мемлекеттік санитарлық-эпидемиологиялық қадағалау комитетінің "Қостанай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10. Қазақстан Республикасы Денсаулық сақтау министрлігі Мемлекеттік санитарлық-эпидемиологиялық қадағалау комитетінің "Қызылорда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11. Қазақстан Республикасы Денсаулық сақтау министрлігі Мемлекеттік санитарлық-эпидемиологиялық қадағалау комитетінің "Маңғыстау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12. Қазақстан Республикасы Денсаулық сақтау министрлігі Мемлекеттік санитарлық-эпидемиологиялық қадағалау комитетінің "Павлодар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13. Қазақстан Республикасы Денсаулық сақтау министрлігі Мемлекеттік санитарлық-эпидемиологиялық қадағалау комитетінің "Солтүстік Қазақстан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14. Қазақстан Республикасы Денсаулық сақтау министрлігі Мемлекеттік санитарлық-эпидемиологиялық қадағалау комитетінің "Оңтүстік Қазақстан облыстық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15. "Қазақстан Республикасы Денсаулық сақтау министрлігі Мемлекеттік санитарлық-эпидемиологиялық қадағалау комитетінің Алматы қаласының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16. Қазақстан Республикасы Денсаулық сақтау министрлігі Мемлекеттік санитарлық-эпидемиологиялық қадағалау комитетінің "Астана қаласының санитарлық-эпидемиологиялық сараптама орталығы" республикалық мемлекеттік қазыналық кәсіпорны. </w:t>
      </w:r>
      <w:r>
        <w:br/>
      </w:r>
      <w:r>
        <w:rPr>
          <w:rFonts w:ascii="Times New Roman"/>
          <w:b w:val="false"/>
          <w:i w:val="false"/>
          <w:color w:val="000000"/>
          <w:sz w:val="28"/>
        </w:rPr>
        <w:t xml:space="preserve">
      17. Қазақстан Республикасы Денсаулық сақтау министрлігі Мемлекеттік санитарлық-эпидемиологиялық қадағалау комитетінің "Орал қалалық дезинфекция станциясы" республикалық мемлекеттік қазыналық кәсіпорны. </w:t>
      </w:r>
      <w:r>
        <w:br/>
      </w:r>
      <w:r>
        <w:rPr>
          <w:rFonts w:ascii="Times New Roman"/>
          <w:b w:val="false"/>
          <w:i w:val="false"/>
          <w:color w:val="000000"/>
          <w:sz w:val="28"/>
        </w:rPr>
        <w:t xml:space="preserve">
      18. Қазақстан Республикасы Денсаулық сақтау министрлігі Мемлекеттік санитарлық-эпидемиологиялық қадағалау комитетінің "Петропавл қалалық дезинфекция станциясы" республикалық мемлекеттік қазыналық кәсіпорны. </w:t>
      </w:r>
      <w:r>
        <w:br/>
      </w:r>
      <w:r>
        <w:rPr>
          <w:rFonts w:ascii="Times New Roman"/>
          <w:b w:val="false"/>
          <w:i w:val="false"/>
          <w:color w:val="000000"/>
          <w:sz w:val="28"/>
        </w:rPr>
        <w:t xml:space="preserve">
      19. Қазақстан Республикасы Денсаулық сақтау министрлігі Мемлекеттік санитарлық-эпидемиологиялық қадағалау комитетінің "Алматы қаласының дезинфекция станциясы" республикалық мемлекеттік қазыналық кәсіпорны. </w:t>
      </w:r>
      <w:r>
        <w:br/>
      </w:r>
      <w:r>
        <w:rPr>
          <w:rFonts w:ascii="Times New Roman"/>
          <w:b w:val="false"/>
          <w:i w:val="false"/>
          <w:color w:val="000000"/>
          <w:sz w:val="28"/>
        </w:rPr>
        <w:t xml:space="preserve">
      20. Қазақстан Республикасы Денсаулық сақтау министрлігі Мемлекеттік санитарлық-эпидемиологиялық қадағалау комитетінің "Шымкент қалалық дезинфекция станциясы" республикалық мемлекеттік қазыналық кәсіпорны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