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a07d9a" w14:textId="9a07d9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Азаматтық істер бойынша қамтамасыз ету шараларын қабылдау туралы</w:t>
      </w:r>
    </w:p>
    <w:p>
      <w:pPr>
        <w:spacing w:after="0"/>
        <w:ind w:left="0"/>
        <w:jc w:val="both"/>
      </w:pPr>
      <w:r>
        <w:rPr>
          <w:rFonts w:ascii="Times New Roman"/>
          <w:b w:val="false"/>
          <w:i w:val="false"/>
          <w:color w:val="000000"/>
          <w:sz w:val="28"/>
        </w:rPr>
        <w:t>Қазақстан Республикасы Жоғарғы Сотының 2009 жылғы 12 қаңтардағы N 2 Нормативтік қаулысы.</w:t>
      </w:r>
    </w:p>
    <w:p>
      <w:pPr>
        <w:spacing w:after="0"/>
        <w:ind w:left="0"/>
        <w:jc w:val="both"/>
      </w:pPr>
      <w:bookmarkStart w:name="z329" w:id="0"/>
      <w:r>
        <w:rPr>
          <w:rFonts w:ascii="Times New Roman"/>
          <w:b w:val="false"/>
          <w:i w:val="false"/>
          <w:color w:val="ff0000"/>
          <w:sz w:val="28"/>
        </w:rPr>
        <w:t xml:space="preserve">
      </w:t>
      </w:r>
      <w:r>
        <w:rPr>
          <w:rFonts w:ascii="Times New Roman"/>
          <w:b w:val="false"/>
          <w:i w:val="false"/>
          <w:color w:val="ff0000"/>
          <w:sz w:val="28"/>
        </w:rPr>
        <w:t>ХАБАРЛАНДЫРУ</w:t>
      </w:r>
      <w:r>
        <w:rPr>
          <w:rFonts w:ascii="Times New Roman"/>
          <w:b w:val="false"/>
          <w:i w:val="false"/>
          <w:color w:val="ff0000"/>
          <w:sz w:val="28"/>
        </w:rPr>
        <w:t>      Ескерту. Бүкіл мәтін бойынша</w:t>
      </w:r>
      <w:r>
        <w:rPr>
          <w:rFonts w:ascii="Times New Roman"/>
          <w:b w:val="false"/>
          <w:i w:val="false"/>
          <w:color w:val="ff0000"/>
          <w:sz w:val="28"/>
        </w:rPr>
        <w:t xml:space="preserve"> "АІЖК-нің", "АІЖК" деген сөздер "</w:t>
      </w:r>
      <w:r>
        <w:rPr>
          <w:rFonts w:ascii="Times New Roman"/>
          <w:b w:val="false"/>
          <w:i w:val="false"/>
          <w:color w:val="ff0000"/>
          <w:sz w:val="28"/>
        </w:rPr>
        <w:t>АПК</w:t>
      </w:r>
      <w:r>
        <w:rPr>
          <w:rFonts w:ascii="Times New Roman"/>
          <w:b w:val="false"/>
          <w:i w:val="false"/>
          <w:color w:val="ff0000"/>
          <w:sz w:val="28"/>
        </w:rPr>
        <w:t>-нің" деген сөзбен; "159" деген цифрлар "</w:t>
      </w:r>
      <w:r>
        <w:rPr>
          <w:rFonts w:ascii="Times New Roman"/>
          <w:b w:val="false"/>
          <w:i w:val="false"/>
          <w:color w:val="ff0000"/>
          <w:sz w:val="28"/>
        </w:rPr>
        <w:t>156</w:t>
      </w:r>
      <w:r>
        <w:rPr>
          <w:rFonts w:ascii="Times New Roman"/>
          <w:b w:val="false"/>
          <w:i w:val="false"/>
          <w:color w:val="ff0000"/>
          <w:sz w:val="28"/>
        </w:rPr>
        <w:t xml:space="preserve">" деген цифрлармен ауыстырылды – ҚР Жоғарғы Сотының 31.03.2017 </w:t>
      </w:r>
      <w:r>
        <w:rPr>
          <w:rFonts w:ascii="Times New Roman"/>
          <w:b w:val="false"/>
          <w:i w:val="false"/>
          <w:color w:val="ff0000"/>
          <w:sz w:val="28"/>
        </w:rPr>
        <w:t>№ 2</w:t>
      </w:r>
      <w:r>
        <w:rPr>
          <w:rFonts w:ascii="Times New Roman"/>
          <w:b w:val="false"/>
          <w:i w:val="false"/>
          <w:color w:val="ff0000"/>
          <w:sz w:val="28"/>
        </w:rPr>
        <w:t xml:space="preserve"> (алғашқы ресми жарияланған күнінен бастап қолданысқа енгізіледі) Нормативтік қаулысымен.</w:t>
      </w:r>
    </w:p>
    <w:bookmarkEnd w:id="0"/>
    <w:p>
      <w:pPr>
        <w:spacing w:after="0"/>
        <w:ind w:left="0"/>
        <w:jc w:val="both"/>
      </w:pPr>
      <w:r>
        <w:rPr>
          <w:rFonts w:ascii="Times New Roman"/>
          <w:b w:val="false"/>
          <w:i w:val="false"/>
          <w:color w:val="000000"/>
          <w:sz w:val="28"/>
        </w:rPr>
        <w:t xml:space="preserve">
      Ескерту. Бүкіл мәтін бойынша "талапты", "талапкердің", "талапкер", "Талапкер", "талапкерден" деген сөздер тиісінше "талап қоюшының", "талап қоюшы", "Талап қоюшы", "талап қоюшыдан", "талап қоюды" деген сөздермен ауыстырылды - ҚР Жоғарғы Сотының 07.12.2023 </w:t>
      </w:r>
      <w:r>
        <w:rPr>
          <w:rFonts w:ascii="Times New Roman"/>
          <w:b w:val="false"/>
          <w:i w:val="false"/>
          <w:color w:val="000000"/>
          <w:sz w:val="28"/>
        </w:rPr>
        <w:t>№ 4</w:t>
      </w:r>
      <w:r>
        <w:rPr>
          <w:rFonts w:ascii="Times New Roman"/>
          <w:b w:val="false"/>
          <w:i w:val="false"/>
          <w:color w:val="000000"/>
          <w:sz w:val="28"/>
        </w:rPr>
        <w:t xml:space="preserve"> (алғашқы ресми жарияланған күнінен бастап қолданысқа енгізіледі) Нормативтік қаулысымен.</w:t>
      </w:r>
    </w:p>
    <w:p>
      <w:pPr>
        <w:spacing w:after="0"/>
        <w:ind w:left="0"/>
        <w:jc w:val="both"/>
      </w:pPr>
      <w:r>
        <w:rPr>
          <w:rFonts w:ascii="Times New Roman"/>
          <w:b w:val="false"/>
          <w:i w:val="false"/>
          <w:color w:val="000000"/>
          <w:sz w:val="28"/>
        </w:rPr>
        <w:t xml:space="preserve">
      Ескерту. Бүкіл мәтін бойынша "талап арызды", "талап арыз" деген сөздер тиісінше "талап қоюды" "талап қою" деген сөздермен ауыстырылды - ҚР Жоғарғы Сотының 07.12.2023 </w:t>
      </w:r>
      <w:r>
        <w:rPr>
          <w:rFonts w:ascii="Times New Roman"/>
          <w:b w:val="false"/>
          <w:i w:val="false"/>
          <w:color w:val="000000"/>
          <w:sz w:val="28"/>
        </w:rPr>
        <w:t>№ 4</w:t>
      </w:r>
      <w:r>
        <w:rPr>
          <w:rFonts w:ascii="Times New Roman"/>
          <w:b w:val="false"/>
          <w:i w:val="false"/>
          <w:color w:val="000000"/>
          <w:sz w:val="28"/>
        </w:rPr>
        <w:t xml:space="preserve"> (алғашқы ресми жарияланған күнінен бастап қолданысқа енгізіледі) Нормативтік қаулысымен.</w:t>
      </w:r>
    </w:p>
    <w:bookmarkStart w:name="z1" w:id="1"/>
    <w:p>
      <w:pPr>
        <w:spacing w:after="0"/>
        <w:ind w:left="0"/>
        <w:jc w:val="both"/>
      </w:pPr>
      <w:r>
        <w:rPr>
          <w:rFonts w:ascii="Times New Roman"/>
          <w:b w:val="false"/>
          <w:i w:val="false"/>
          <w:color w:val="000000"/>
          <w:sz w:val="28"/>
        </w:rPr>
        <w:t xml:space="preserve">
      Азаматтық істер бойынша қамтамасыз ету шараларын қабылдауды реттейтін заң актілерін сот практикасында біркелкі түсіну және қолдану мақсатында Қазақстан Республикасы Жоғарғы Сотының жалпы отырысы </w:t>
      </w:r>
    </w:p>
    <w:bookmarkEnd w:id="1"/>
    <w:p>
      <w:pPr>
        <w:spacing w:after="0"/>
        <w:ind w:left="0"/>
        <w:jc w:val="both"/>
      </w:pPr>
      <w:r>
        <w:rPr>
          <w:rFonts w:ascii="Times New Roman"/>
          <w:b w:val="false"/>
          <w:i w:val="false"/>
          <w:color w:val="000000"/>
          <w:sz w:val="28"/>
        </w:rPr>
        <w:t xml:space="preserve">
      қаулы етеді: </w:t>
      </w:r>
    </w:p>
    <w:bookmarkStart w:name="z2" w:id="2"/>
    <w:p>
      <w:pPr>
        <w:spacing w:after="0"/>
        <w:ind w:left="0"/>
        <w:jc w:val="both"/>
      </w:pPr>
      <w:r>
        <w:rPr>
          <w:rFonts w:ascii="Times New Roman"/>
          <w:b w:val="false"/>
          <w:i w:val="false"/>
          <w:color w:val="000000"/>
          <w:sz w:val="28"/>
        </w:rPr>
        <w:t xml:space="preserve">
      1. Қазақстан Республикасының Азаматтық процестік кодексінде (бұдан әрі - АПК) және басқа да заң актілерінде қарастырылған жауапкердің (борышкердің) сот актілерін мәжбүрлеп орындатуды қиындатуы немесе болдырмауы мүмкін әрекеттерінің жолын кесу шараларын азаматтық сот ісін жүргізудегі қамтамасыз ету шаралары деп түсіну керек. </w:t>
      </w:r>
    </w:p>
    <w:bookmarkEnd w:id="2"/>
    <w:p>
      <w:pPr>
        <w:spacing w:after="0"/>
        <w:ind w:left="0"/>
        <w:jc w:val="both"/>
      </w:pPr>
      <w:r>
        <w:rPr>
          <w:rFonts w:ascii="Times New Roman"/>
          <w:b w:val="false"/>
          <w:i w:val="false"/>
          <w:color w:val="000000"/>
          <w:sz w:val="28"/>
        </w:rPr>
        <w:t xml:space="preserve">
      Қабылданған қамтамасыз ету шаралары жауапкер-заңды тұлғаны немесе жеке кәсіпкерді банкроттыққа ұшыратуға, қалыпты өндірістік қызметті бұзуға, басқа тұлғалардың заңды құқықтары мен мүдделерін бұзуға, рейдерлікке жол беруге (жауапкердің мүлкін заңсыз тартып алуға) әкеліп соқтырмауы керек.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1-тармаққа өзгеріс енгізілді – ҚР Жоғарғы Сотының 31.03.2017 </w:t>
      </w:r>
      <w:r>
        <w:rPr>
          <w:rFonts w:ascii="Times New Roman"/>
          <w:b w:val="false"/>
          <w:i w:val="false"/>
          <w:color w:val="000000"/>
          <w:sz w:val="28"/>
        </w:rPr>
        <w:t>№ 2</w:t>
      </w:r>
      <w:r>
        <w:rPr>
          <w:rFonts w:ascii="Times New Roman"/>
          <w:b w:val="false"/>
          <w:i w:val="false"/>
          <w:color w:val="ff0000"/>
          <w:sz w:val="28"/>
        </w:rPr>
        <w:t xml:space="preserve"> (алғашқы ресми жарияланған күнінен бастап қолданысқа енгізіледі) Нормативтік қаулысымен.</w:t>
      </w:r>
      <w:r>
        <w:br/>
      </w:r>
      <w:r>
        <w:rPr>
          <w:rFonts w:ascii="Times New Roman"/>
          <w:b w:val="false"/>
          <w:i w:val="false"/>
          <w:color w:val="000000"/>
          <w:sz w:val="28"/>
        </w:rPr>
        <w:t>
</w:t>
      </w:r>
    </w:p>
    <w:bookmarkStart w:name="z3" w:id="3"/>
    <w:p>
      <w:pPr>
        <w:spacing w:after="0"/>
        <w:ind w:left="0"/>
        <w:jc w:val="both"/>
      </w:pPr>
      <w:r>
        <w:rPr>
          <w:rFonts w:ascii="Times New Roman"/>
          <w:b w:val="false"/>
          <w:i w:val="false"/>
          <w:color w:val="000000"/>
          <w:sz w:val="28"/>
        </w:rPr>
        <w:t xml:space="preserve">
      2. Төреліктің талқылаумен қаралатын істер бойынша талап қоюды қамтамасыз ету шараларын сот </w:t>
      </w:r>
      <w:r>
        <w:rPr>
          <w:rFonts w:ascii="Times New Roman"/>
          <w:b w:val="false"/>
          <w:i w:val="false"/>
          <w:color w:val="000000"/>
          <w:sz w:val="28"/>
        </w:rPr>
        <w:t>АПК</w:t>
      </w:r>
      <w:r>
        <w:rPr>
          <w:rFonts w:ascii="Times New Roman"/>
          <w:b w:val="false"/>
          <w:i w:val="false"/>
          <w:color w:val="000000"/>
          <w:sz w:val="28"/>
        </w:rPr>
        <w:t xml:space="preserve">-нің </w:t>
      </w:r>
      <w:r>
        <w:rPr>
          <w:rFonts w:ascii="Times New Roman"/>
          <w:b w:val="false"/>
          <w:i w:val="false"/>
          <w:color w:val="000000"/>
          <w:sz w:val="28"/>
        </w:rPr>
        <w:t xml:space="preserve">15-бабында </w:t>
      </w:r>
      <w:r>
        <w:rPr>
          <w:rFonts w:ascii="Times New Roman"/>
          <w:b w:val="false"/>
          <w:i w:val="false"/>
          <w:color w:val="000000"/>
          <w:sz w:val="28"/>
        </w:rPr>
        <w:t xml:space="preserve">қарастырылған барлық ережелерді сақтай отырып, борышкердің немесе төреліктің орналасқан жері бойынша қабылдайды. </w:t>
      </w:r>
    </w:p>
    <w:bookmarkEnd w:id="3"/>
    <w:p>
      <w:pPr>
        <w:spacing w:after="0"/>
        <w:ind w:left="0"/>
        <w:jc w:val="both"/>
      </w:pPr>
      <w:r>
        <w:rPr>
          <w:rFonts w:ascii="Times New Roman"/>
          <w:b w:val="false"/>
          <w:i w:val="false"/>
          <w:color w:val="000000"/>
          <w:sz w:val="28"/>
        </w:rPr>
        <w:t>
      Талап қоюды қамтамасыз ету туралы арызды қарау кезінде сот қамтамасыз ету шараларын қабылдау туралы арыз берген тұлғаның талап қоюы бойынша төреліктің істі қозғаған-қозғамағанын, төрелік талқылауды қозғау туралы ұйғарымды талап ете отырып, тексеруге міндетті.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2-тармаққа өзгерістер енгізілді – ҚР Жоғарғы Сотының 31.03.2017 </w:t>
      </w:r>
      <w:r>
        <w:rPr>
          <w:rFonts w:ascii="Times New Roman"/>
          <w:b w:val="false"/>
          <w:i w:val="false"/>
          <w:color w:val="000000"/>
          <w:sz w:val="28"/>
        </w:rPr>
        <w:t>№ 2</w:t>
      </w:r>
      <w:r>
        <w:rPr>
          <w:rFonts w:ascii="Times New Roman"/>
          <w:b w:val="false"/>
          <w:i w:val="false"/>
          <w:color w:val="ff0000"/>
          <w:sz w:val="28"/>
        </w:rPr>
        <w:t xml:space="preserve"> (алғашқы ресми жарияланған күнінен бастап қолданысқа енгізіледі); 07.12.2023 </w:t>
      </w:r>
      <w:r>
        <w:rPr>
          <w:rFonts w:ascii="Times New Roman"/>
          <w:b w:val="false"/>
          <w:i w:val="false"/>
          <w:color w:val="000000"/>
          <w:sz w:val="28"/>
        </w:rPr>
        <w:t>№ 4</w:t>
      </w:r>
      <w:r>
        <w:rPr>
          <w:rFonts w:ascii="Times New Roman"/>
          <w:b w:val="false"/>
          <w:i w:val="false"/>
          <w:color w:val="ff0000"/>
          <w:sz w:val="28"/>
        </w:rPr>
        <w:t xml:space="preserve"> (алғашқы ресми жарияланған күнінен бастап қолданысқа енгізіледі) Нормативтік қаулыларымен.</w:t>
      </w:r>
      <w:r>
        <w:br/>
      </w:r>
      <w:r>
        <w:rPr>
          <w:rFonts w:ascii="Times New Roman"/>
          <w:b w:val="false"/>
          <w:i w:val="false"/>
          <w:color w:val="000000"/>
          <w:sz w:val="28"/>
        </w:rPr>
        <w:t>
</w:t>
      </w:r>
    </w:p>
    <w:bookmarkStart w:name="z4" w:id="4"/>
    <w:p>
      <w:pPr>
        <w:spacing w:after="0"/>
        <w:ind w:left="0"/>
        <w:jc w:val="both"/>
      </w:pPr>
      <w:r>
        <w:rPr>
          <w:rFonts w:ascii="Times New Roman"/>
          <w:b w:val="false"/>
          <w:i w:val="false"/>
          <w:color w:val="000000"/>
          <w:sz w:val="28"/>
        </w:rPr>
        <w:t>
      3. Қамтамасыз ету шаралары:</w:t>
      </w:r>
    </w:p>
    <w:bookmarkEnd w:id="4"/>
    <w:bookmarkStart w:name="z185" w:id="5"/>
    <w:p>
      <w:pPr>
        <w:spacing w:after="0"/>
        <w:ind w:left="0"/>
        <w:jc w:val="both"/>
      </w:pPr>
      <w:r>
        <w:rPr>
          <w:rFonts w:ascii="Times New Roman"/>
          <w:b w:val="false"/>
          <w:i w:val="false"/>
          <w:color w:val="000000"/>
          <w:sz w:val="28"/>
        </w:rPr>
        <w:t>
      мүліктік немесе мүліктік емес сипаттағы талап қоюларды;</w:t>
      </w:r>
    </w:p>
    <w:bookmarkEnd w:id="5"/>
    <w:bookmarkStart w:name="z186" w:id="6"/>
    <w:p>
      <w:pPr>
        <w:spacing w:after="0"/>
        <w:ind w:left="0"/>
        <w:jc w:val="both"/>
      </w:pPr>
      <w:r>
        <w:rPr>
          <w:rFonts w:ascii="Times New Roman"/>
          <w:b w:val="false"/>
          <w:i w:val="false"/>
          <w:color w:val="000000"/>
          <w:sz w:val="28"/>
        </w:rPr>
        <w:t>
      соттардың шешімдерін орындауды;</w:t>
      </w:r>
    </w:p>
    <w:bookmarkEnd w:id="6"/>
    <w:bookmarkStart w:name="z187" w:id="7"/>
    <w:p>
      <w:pPr>
        <w:spacing w:after="0"/>
        <w:ind w:left="0"/>
        <w:jc w:val="both"/>
      </w:pPr>
      <w:r>
        <w:rPr>
          <w:rFonts w:ascii="Times New Roman"/>
          <w:b w:val="false"/>
          <w:i w:val="false"/>
          <w:color w:val="000000"/>
          <w:sz w:val="28"/>
        </w:rPr>
        <w:t>
      бітімгершілік келісімдерді бекіту туралы соттардың ұйғарымдарын орындауды;</w:t>
      </w:r>
    </w:p>
    <w:bookmarkEnd w:id="7"/>
    <w:bookmarkStart w:name="z188" w:id="8"/>
    <w:p>
      <w:pPr>
        <w:spacing w:after="0"/>
        <w:ind w:left="0"/>
        <w:jc w:val="both"/>
      </w:pPr>
      <w:r>
        <w:rPr>
          <w:rFonts w:ascii="Times New Roman"/>
          <w:b w:val="false"/>
          <w:i w:val="false"/>
          <w:color w:val="000000"/>
          <w:sz w:val="28"/>
        </w:rPr>
        <w:t>
      дауды (жанжалды) медиация тәртібімен реттеу, дауды партисипативтік рәсім тәртібімен реттеу туралы келісімді;</w:t>
      </w:r>
    </w:p>
    <w:bookmarkEnd w:id="8"/>
    <w:bookmarkStart w:name="z189" w:id="9"/>
    <w:p>
      <w:pPr>
        <w:spacing w:after="0"/>
        <w:ind w:left="0"/>
        <w:jc w:val="both"/>
      </w:pPr>
      <w:r>
        <w:rPr>
          <w:rFonts w:ascii="Times New Roman"/>
          <w:b w:val="false"/>
          <w:i w:val="false"/>
          <w:color w:val="000000"/>
          <w:sz w:val="28"/>
        </w:rPr>
        <w:t>
      атқарушылық құжаттарды мәжбүрлеп орындатуды қамтамасыз ету үшін қабылданады.</w:t>
      </w:r>
    </w:p>
    <w:bookmarkEnd w:id="9"/>
    <w:bookmarkStart w:name="z190" w:id="10"/>
    <w:p>
      <w:pPr>
        <w:spacing w:after="0"/>
        <w:ind w:left="0"/>
        <w:jc w:val="both"/>
      </w:pPr>
      <w:r>
        <w:rPr>
          <w:rFonts w:ascii="Times New Roman"/>
          <w:b w:val="false"/>
          <w:i w:val="false"/>
          <w:color w:val="000000"/>
          <w:sz w:val="28"/>
        </w:rPr>
        <w:t xml:space="preserve">
      Сот қамтамасыз ету шараларын істің қандай жағдайында болмасын судья талап қоюды іс жүргізуге қабылдағаннан және азаматтық істі қозғағаннан кейін ғана, бірақ заңды күшіне енген сот актісін орындау туралы атқарушылық құжат берілгенге дейін қабылдайды. </w:t>
      </w:r>
    </w:p>
    <w:bookmarkEnd w:id="10"/>
    <w:bookmarkStart w:name="z191" w:id="11"/>
    <w:p>
      <w:pPr>
        <w:spacing w:after="0"/>
        <w:ind w:left="0"/>
        <w:jc w:val="both"/>
      </w:pPr>
      <w:r>
        <w:rPr>
          <w:rFonts w:ascii="Times New Roman"/>
          <w:b w:val="false"/>
          <w:i w:val="false"/>
          <w:color w:val="000000"/>
          <w:sz w:val="28"/>
        </w:rPr>
        <w:t>
      Егер сот қамтамасыз ету шараларын қабылдамаса, заңда көзделген жағдайларда сот орындаушысы да атқарушылық құжаттарды мәжбүрлеп орындатуды қамтамасыз ету үшін атқарушылық іс жүргізуде қамтамасыз ету шараларын қабылдайды.</w:t>
      </w:r>
    </w:p>
    <w:bookmarkEnd w:id="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Жоғарғы Сотының 07.12.2023 </w:t>
      </w:r>
      <w:r>
        <w:rPr>
          <w:rFonts w:ascii="Times New Roman"/>
          <w:b w:val="false"/>
          <w:i w:val="false"/>
          <w:color w:val="000000"/>
          <w:sz w:val="28"/>
        </w:rPr>
        <w:t>№ 4</w:t>
      </w:r>
      <w:r>
        <w:rPr>
          <w:rFonts w:ascii="Times New Roman"/>
          <w:b w:val="false"/>
          <w:i w:val="false"/>
          <w:color w:val="ff0000"/>
          <w:sz w:val="28"/>
        </w:rPr>
        <w:t xml:space="preserve"> (алғашқы ресми жарияланған күнінен бастап қолданысқа енгізіледі) Нормативтік қаулыларымен.</w:t>
      </w:r>
      <w:r>
        <w:br/>
      </w:r>
      <w:r>
        <w:rPr>
          <w:rFonts w:ascii="Times New Roman"/>
          <w:b w:val="false"/>
          <w:i w:val="false"/>
          <w:color w:val="000000"/>
          <w:sz w:val="28"/>
        </w:rPr>
        <w:t>
</w:t>
      </w:r>
    </w:p>
    <w:bookmarkStart w:name="z9" w:id="12"/>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АПК</w:t>
      </w:r>
      <w:r>
        <w:rPr>
          <w:rFonts w:ascii="Times New Roman"/>
          <w:b w:val="false"/>
          <w:i w:val="false"/>
          <w:color w:val="000000"/>
          <w:sz w:val="28"/>
        </w:rPr>
        <w:t xml:space="preserve">-нің </w:t>
      </w:r>
      <w:r>
        <w:rPr>
          <w:rFonts w:ascii="Times New Roman"/>
          <w:b w:val="false"/>
          <w:i w:val="false"/>
          <w:color w:val="000000"/>
          <w:sz w:val="28"/>
        </w:rPr>
        <w:t>156</w:t>
      </w:r>
      <w:r>
        <w:rPr>
          <w:rFonts w:ascii="Times New Roman"/>
          <w:b w:val="false"/>
          <w:i w:val="false"/>
          <w:color w:val="000000"/>
          <w:sz w:val="28"/>
          <w:u w:val="single"/>
        </w:rPr>
        <w:t xml:space="preserve">-бабының </w:t>
      </w:r>
      <w:r>
        <w:rPr>
          <w:rFonts w:ascii="Times New Roman"/>
          <w:b w:val="false"/>
          <w:i w:val="false"/>
          <w:color w:val="000000"/>
          <w:sz w:val="28"/>
        </w:rPr>
        <w:t xml:space="preserve">бірінші бөлігінде көрсетілген қамтамасыз ету шаралары түбегейлі болып табылмайды. </w:t>
      </w:r>
    </w:p>
    <w:bookmarkEnd w:id="12"/>
    <w:p>
      <w:pPr>
        <w:spacing w:after="0"/>
        <w:ind w:left="0"/>
        <w:jc w:val="both"/>
      </w:pPr>
      <w:r>
        <w:rPr>
          <w:rFonts w:ascii="Times New Roman"/>
          <w:b w:val="false"/>
          <w:i w:val="false"/>
          <w:color w:val="000000"/>
          <w:sz w:val="28"/>
        </w:rPr>
        <w:t xml:space="preserve">
      Егер өзге де қамтамасыз ету шараларын қабылдамау осы санаттағы істер бойынша шешімдерді орындауды қиындатуы немесе болдырмауы мүмкін болса, даулы құқықтық қатынастардың сипатын ескере отырып және осы құқықтық қатынастарды реттейтін заңнамаға сәйкес, сот оларды қабылдай алады. </w:t>
      </w:r>
    </w:p>
    <w:p>
      <w:pPr>
        <w:spacing w:after="0"/>
        <w:ind w:left="0"/>
        <w:jc w:val="both"/>
      </w:pPr>
      <w:r>
        <w:rPr>
          <w:rFonts w:ascii="Times New Roman"/>
          <w:b w:val="false"/>
          <w:i w:val="false"/>
          <w:color w:val="000000"/>
          <w:sz w:val="28"/>
        </w:rPr>
        <w:t xml:space="preserve">
      Қазақстан Республикасы ратификациялаған халықаралық шарттарда Қазақстан Республикасының заң актілерімен салыстырғандағыдан өзге қамтамасыз ету шаралары қарастырылуы мүмкін. 1995 жылғы Конституция қабылданғанға дейiн жасалған, күшiне енуiнің шарты ретінде ратификациялау көзделмеген халықаралық шарттардың күшi бар болып табылады және Республиканың тиiстi құқықтық қатынастар саласын реттейтiн заңдарында осы халықаралық шарттар үшін мұндай басымдық тікелей көзделген болса, онда Республика заңдарынан басымдығы сақталады ("Қазақстан Республикасы Конституциясы 4-бабының 3-тармағын ресми түсіндіру туралы" Қазақстан Республикасы Конституциялық кеңесінің 2000 жылғы 11 қазандағы № 18/2 </w:t>
      </w:r>
      <w:r>
        <w:rPr>
          <w:rFonts w:ascii="Times New Roman"/>
          <w:b w:val="false"/>
          <w:i w:val="false"/>
          <w:color w:val="000000"/>
          <w:sz w:val="28"/>
        </w:rPr>
        <w:t>қаулысы</w:t>
      </w:r>
      <w:r>
        <w:rPr>
          <w:rFonts w:ascii="Times New Roman"/>
          <w:b w:val="false"/>
          <w:i w:val="false"/>
          <w:color w:val="000000"/>
          <w:sz w:val="28"/>
        </w:rPr>
        <w:t>.</w:t>
      </w:r>
    </w:p>
    <w:p>
      <w:pPr>
        <w:spacing w:after="0"/>
        <w:ind w:left="0"/>
        <w:jc w:val="both"/>
      </w:pPr>
      <w:r>
        <w:rPr>
          <w:rFonts w:ascii="Times New Roman"/>
          <w:b w:val="false"/>
          <w:i w:val="false"/>
          <w:color w:val="000000"/>
          <w:sz w:val="28"/>
        </w:rPr>
        <w:t>
      Егер сот шешімін орындауды және талап қоюшының бұзылған заңды құқықтары мен мүдделерін қорғауды неғұрлым тиімді қамтамасыз етуге мүмкіндік берсе, сот бір мезгілде бірнеше қамтамасыз ету шараларын қабылдауға құқылы.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4-тармаққа өзгеріс енгізілді - ҚР Жоғарғы Сотының 2011 жылғы 30 желтоқсандағы </w:t>
      </w:r>
      <w:r>
        <w:rPr>
          <w:rFonts w:ascii="Times New Roman"/>
          <w:b w:val="false"/>
          <w:i w:val="false"/>
          <w:color w:val="000000"/>
          <w:sz w:val="28"/>
        </w:rPr>
        <w:t>№ 5</w:t>
      </w:r>
      <w:r>
        <w:rPr>
          <w:rFonts w:ascii="Times New Roman"/>
          <w:b w:val="false"/>
          <w:i w:val="false"/>
          <w:color w:val="ff0000"/>
          <w:sz w:val="28"/>
        </w:rPr>
        <w:t xml:space="preserve"> Нормативтік қаулысымен.</w:t>
      </w:r>
      <w:r>
        <w:br/>
      </w:r>
      <w:r>
        <w:rPr>
          <w:rFonts w:ascii="Times New Roman"/>
          <w:b w:val="false"/>
          <w:i w:val="false"/>
          <w:color w:val="000000"/>
          <w:sz w:val="28"/>
        </w:rPr>
        <w:t>
</w:t>
      </w:r>
    </w:p>
    <w:bookmarkStart w:name="z10" w:id="13"/>
    <w:p>
      <w:pPr>
        <w:spacing w:after="0"/>
        <w:ind w:left="0"/>
        <w:jc w:val="both"/>
      </w:pPr>
      <w:r>
        <w:rPr>
          <w:rFonts w:ascii="Times New Roman"/>
          <w:b w:val="false"/>
          <w:i w:val="false"/>
          <w:color w:val="000000"/>
          <w:sz w:val="28"/>
        </w:rPr>
        <w:t xml:space="preserve">
      5. АПК-нің </w:t>
      </w:r>
      <w:r>
        <w:rPr>
          <w:rFonts w:ascii="Times New Roman"/>
          <w:b w:val="false"/>
          <w:i w:val="false"/>
          <w:color w:val="000000"/>
          <w:sz w:val="28"/>
        </w:rPr>
        <w:t>157-бабына</w:t>
      </w:r>
      <w:r>
        <w:rPr>
          <w:rFonts w:ascii="Times New Roman"/>
          <w:b w:val="false"/>
          <w:i w:val="false"/>
          <w:color w:val="000000"/>
          <w:sz w:val="28"/>
        </w:rPr>
        <w:t xml:space="preserve"> сәйкес сот қамтамасыз ету шараларын іске қатысатын адамдардың, төрелік талқылау тараптарының немесе олардың өкілдерінің арызы негізінде қабылдайды.</w:t>
      </w:r>
    </w:p>
    <w:bookmarkEnd w:id="13"/>
    <w:p>
      <w:pPr>
        <w:spacing w:after="0"/>
        <w:ind w:left="0"/>
        <w:jc w:val="both"/>
      </w:pPr>
      <w:r>
        <w:rPr>
          <w:rFonts w:ascii="Times New Roman"/>
          <w:b w:val="false"/>
          <w:i w:val="false"/>
          <w:color w:val="000000"/>
          <w:sz w:val="28"/>
        </w:rPr>
        <w:t xml:space="preserve">
      АПК-нің </w:t>
      </w:r>
      <w:r>
        <w:rPr>
          <w:rFonts w:ascii="Times New Roman"/>
          <w:b w:val="false"/>
          <w:i w:val="false"/>
          <w:color w:val="000000"/>
          <w:sz w:val="28"/>
        </w:rPr>
        <w:t>155-бабына</w:t>
      </w:r>
      <w:r>
        <w:rPr>
          <w:rFonts w:ascii="Times New Roman"/>
          <w:b w:val="false"/>
          <w:i w:val="false"/>
          <w:color w:val="000000"/>
          <w:sz w:val="28"/>
        </w:rPr>
        <w:t xml:space="preserve"> сәйкес іске қатысатын адамдар, төрелік талқылау тараптары немесе олардың өкілдері арызда қамтамасыз ету шараларын қабылдамау сот актісін мәжбүрлеп орындауды қиындататыны немесе мүмкін етпейтіндігі жөнінде дәлелдерді көрсетуі тиіс.</w:t>
      </w:r>
    </w:p>
    <w:p>
      <w:pPr>
        <w:spacing w:after="0"/>
        <w:ind w:left="0"/>
        <w:jc w:val="both"/>
      </w:pPr>
      <w:r>
        <w:rPr>
          <w:rFonts w:ascii="Times New Roman"/>
          <w:b w:val="false"/>
          <w:i w:val="false"/>
          <w:color w:val="000000"/>
          <w:sz w:val="28"/>
        </w:rPr>
        <w:t xml:space="preserve">
      АПК-нің </w:t>
      </w:r>
      <w:r>
        <w:rPr>
          <w:rFonts w:ascii="Times New Roman"/>
          <w:b w:val="false"/>
          <w:i w:val="false"/>
          <w:color w:val="000000"/>
          <w:sz w:val="28"/>
        </w:rPr>
        <w:t>156-бабында</w:t>
      </w:r>
      <w:r>
        <w:rPr>
          <w:rFonts w:ascii="Times New Roman"/>
          <w:b w:val="false"/>
          <w:i w:val="false"/>
          <w:color w:val="000000"/>
          <w:sz w:val="28"/>
        </w:rPr>
        <w:t xml:space="preserve"> қарастырылған сот бұйрығын беру туралы арызды қарау барысында қамтамасыз ету шаралары қабылданбайды, өйткені сот бұйрығы АПК-нің </w:t>
      </w:r>
      <w:r>
        <w:rPr>
          <w:rFonts w:ascii="Times New Roman"/>
          <w:b w:val="false"/>
          <w:i w:val="false"/>
          <w:color w:val="000000"/>
          <w:sz w:val="28"/>
        </w:rPr>
        <w:t>135</w:t>
      </w:r>
      <w:r>
        <w:rPr>
          <w:rFonts w:ascii="Times New Roman"/>
          <w:b w:val="false"/>
          <w:i w:val="false"/>
          <w:color w:val="000000"/>
          <w:sz w:val="28"/>
          <w:u w:val="single"/>
        </w:rPr>
        <w:t>-бабында</w:t>
      </w:r>
      <w:r>
        <w:rPr>
          <w:rFonts w:ascii="Times New Roman"/>
          <w:b w:val="false"/>
          <w:i w:val="false"/>
          <w:color w:val="000000"/>
          <w:sz w:val="28"/>
        </w:rPr>
        <w:t xml:space="preserve"> қарастырылған даусыз талаптар бойынша азаматтық іс қозғамастан шығарылады. Алайда, сот бұйрығы заңды күшіне енгеннен кейін, бірақ ол АПК-нің </w:t>
      </w:r>
      <w:r>
        <w:rPr>
          <w:rFonts w:ascii="Times New Roman"/>
          <w:b w:val="false"/>
          <w:i w:val="false"/>
          <w:color w:val="000000"/>
          <w:sz w:val="28"/>
        </w:rPr>
        <w:t>143-бабының</w:t>
      </w:r>
      <w:r>
        <w:rPr>
          <w:rFonts w:ascii="Times New Roman"/>
          <w:b w:val="false"/>
          <w:i w:val="false"/>
          <w:color w:val="000000"/>
          <w:sz w:val="28"/>
        </w:rPr>
        <w:t xml:space="preserve"> тәртібімен өндіріп алушыға берілгенге дейін, сот өндіріп алушының арызы бойынша сот бұйрығын мәжбүрлеп орындату жөніндегі қамтамасыз ету шараларын қабылдауға құқылы. </w:t>
      </w:r>
    </w:p>
    <w:p>
      <w:pPr>
        <w:spacing w:after="0"/>
        <w:ind w:left="0"/>
        <w:jc w:val="both"/>
      </w:pPr>
      <w:r>
        <w:rPr>
          <w:rFonts w:ascii="Times New Roman"/>
          <w:b w:val="false"/>
          <w:i w:val="false"/>
          <w:color w:val="000000"/>
          <w:sz w:val="28"/>
        </w:rPr>
        <w:t xml:space="preserve">
      Сот өз бастамасымен қамтамасыз ету шараларын қабылдай алмайды.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ff0000"/>
          <w:sz w:val="28"/>
        </w:rPr>
        <w:t xml:space="preserve">      Ескерту. 5-тармаққа өзгерістер енгізілді – ҚР Жоғарғы Сотының 31.03.2017 </w:t>
      </w:r>
      <w:r>
        <w:rPr>
          <w:rFonts w:ascii="Times New Roman"/>
          <w:b w:val="false"/>
          <w:i w:val="false"/>
          <w:color w:val="000000"/>
          <w:sz w:val="28"/>
        </w:rPr>
        <w:t>№ 2</w:t>
      </w:r>
      <w:r>
        <w:rPr>
          <w:rFonts w:ascii="Times New Roman"/>
          <w:b w:val="false"/>
          <w:i w:val="false"/>
          <w:color w:val="ff0000"/>
          <w:sz w:val="28"/>
        </w:rPr>
        <w:t xml:space="preserve"> (алғашқы ресми жарияланған күнінен бастап қолданысқа енгізіледі); 07.12.2023 </w:t>
      </w:r>
      <w:r>
        <w:rPr>
          <w:rFonts w:ascii="Times New Roman"/>
          <w:b w:val="false"/>
          <w:i w:val="false"/>
          <w:color w:val="000000"/>
          <w:sz w:val="28"/>
        </w:rPr>
        <w:t>№ 4</w:t>
      </w:r>
      <w:r>
        <w:rPr>
          <w:rFonts w:ascii="Times New Roman"/>
          <w:b w:val="false"/>
          <w:i w:val="false"/>
          <w:color w:val="ff0000"/>
          <w:sz w:val="28"/>
        </w:rPr>
        <w:t xml:space="preserve"> (алғашқы ресми жарияланған күнінен бастап қолданысқа енгізіледі) Нормативтік қаулыларымен.</w:t>
      </w:r>
      <w:r>
        <w:br/>
      </w:r>
      <w:r>
        <w:rPr>
          <w:rFonts w:ascii="Times New Roman"/>
          <w:b w:val="false"/>
          <w:i w:val="false"/>
          <w:color w:val="000000"/>
          <w:sz w:val="28"/>
        </w:rPr>
        <w:t>
</w:t>
      </w:r>
    </w:p>
    <w:bookmarkStart w:name="z11" w:id="14"/>
    <w:p>
      <w:pPr>
        <w:spacing w:after="0"/>
        <w:ind w:left="0"/>
        <w:jc w:val="both"/>
      </w:pPr>
      <w:r>
        <w:rPr>
          <w:rFonts w:ascii="Times New Roman"/>
          <w:b w:val="false"/>
          <w:i w:val="false"/>
          <w:color w:val="000000"/>
          <w:sz w:val="28"/>
        </w:rPr>
        <w:t xml:space="preserve">
      6. Егер талап қоюшының немесе оның өкілінің арызы бола тұра қамтамасыз ету шаралары қабылданбаған болса, сот </w:t>
      </w:r>
      <w:r>
        <w:rPr>
          <w:rFonts w:ascii="Times New Roman"/>
          <w:b w:val="false"/>
          <w:i w:val="false"/>
          <w:color w:val="000000"/>
          <w:sz w:val="28"/>
        </w:rPr>
        <w:t>АПК</w:t>
      </w:r>
      <w:r>
        <w:rPr>
          <w:rFonts w:ascii="Times New Roman"/>
          <w:b w:val="false"/>
          <w:i w:val="false"/>
          <w:color w:val="000000"/>
          <w:sz w:val="28"/>
        </w:rPr>
        <w:t xml:space="preserve">-нің </w:t>
      </w:r>
      <w:r>
        <w:rPr>
          <w:rFonts w:ascii="Times New Roman"/>
          <w:b w:val="false"/>
          <w:i w:val="false"/>
          <w:color w:val="000000"/>
          <w:sz w:val="28"/>
        </w:rPr>
        <w:t>157</w:t>
      </w:r>
      <w:r>
        <w:rPr>
          <w:rFonts w:ascii="Times New Roman"/>
          <w:b w:val="false"/>
          <w:i w:val="false"/>
          <w:color w:val="000000"/>
          <w:sz w:val="28"/>
          <w:u w:val="single"/>
        </w:rPr>
        <w:t xml:space="preserve">-бабына </w:t>
      </w:r>
      <w:r>
        <w:rPr>
          <w:rFonts w:ascii="Times New Roman"/>
          <w:b w:val="false"/>
          <w:i w:val="false"/>
          <w:color w:val="000000"/>
          <w:sz w:val="28"/>
        </w:rPr>
        <w:t>сәйкес, талап қоюды қамтамасыз ету немесе сот актілерін орындауды қамтамасыз ету туралы ұйғарым шығарады.</w:t>
      </w:r>
    </w:p>
    <w:bookmarkEnd w:id="14"/>
    <w:p>
      <w:pPr>
        <w:spacing w:after="0"/>
        <w:ind w:left="0"/>
        <w:jc w:val="both"/>
      </w:pPr>
      <w:r>
        <w:rPr>
          <w:rFonts w:ascii="Times New Roman"/>
          <w:b w:val="false"/>
          <w:i w:val="false"/>
          <w:color w:val="000000"/>
          <w:sz w:val="28"/>
        </w:rPr>
        <w:t>
      Егер талап қоюды қамтамасыз ету туралы арыз талап қоюға қоса берілсе немесе ол туралы талап қоюда көрсетілсе, онда судья арызды азаматтық іс қозғау туралы ұйғарым шығарылған күні қарайды және шешеді. Қалған жағдайларда талап қоюды қамтамасыз ету туралы арызды судья арыз сотқа түскен күні шешеді.</w:t>
      </w:r>
    </w:p>
    <w:p>
      <w:pPr>
        <w:spacing w:after="0"/>
        <w:ind w:left="0"/>
        <w:jc w:val="both"/>
      </w:pPr>
      <w:r>
        <w:rPr>
          <w:rFonts w:ascii="Times New Roman"/>
          <w:b w:val="false"/>
          <w:i w:val="false"/>
          <w:color w:val="000000"/>
          <w:sz w:val="28"/>
        </w:rPr>
        <w:t xml:space="preserve">
      Істі сот талқылауына дайындаған кезде берілген талап қоюды қамтамасыз ету шаралары туралы, сот актісін мәжбүрлеп орындату сатысынан бұрын берілген қамтамасыз ету шаралары туралы арыздарды судья іске қатысушы тұлғаларға олардың қаралатын орны мен уақытын хабарламастан жеке дара қарайды. Мұндай жағдайларда іс жүргізу әрекеттерінің жеке хаттамасы жүргізілмейді. </w:t>
      </w:r>
    </w:p>
    <w:p>
      <w:pPr>
        <w:spacing w:after="0"/>
        <w:ind w:left="0"/>
        <w:jc w:val="both"/>
      </w:pPr>
      <w:r>
        <w:rPr>
          <w:rFonts w:ascii="Times New Roman"/>
          <w:b w:val="false"/>
          <w:i w:val="false"/>
          <w:color w:val="000000"/>
          <w:sz w:val="28"/>
        </w:rPr>
        <w:t>
      Егер талап қоюды қамтамасыз ету туралы арыз сот отырысында берілсе, онда ол дереу зерттеледі, содан кейін судья оны қанағаттандыру немесе бас тарту туралы ұйғарым шығарады.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6-тармаққа өзгерістер енгізілді - ҚР Жоғарғы Сотының 2011 жылғы 30 желтоқсандағы </w:t>
      </w:r>
      <w:r>
        <w:rPr>
          <w:rFonts w:ascii="Times New Roman"/>
          <w:b w:val="false"/>
          <w:i w:val="false"/>
          <w:color w:val="000000"/>
          <w:sz w:val="28"/>
        </w:rPr>
        <w:t>№ 5</w:t>
      </w:r>
      <w:r>
        <w:rPr>
          <w:rFonts w:ascii="Times New Roman"/>
          <w:b w:val="false"/>
          <w:i w:val="false"/>
          <w:color w:val="ff0000"/>
          <w:sz w:val="28"/>
        </w:rPr>
        <w:t xml:space="preserve">; 31.03.2017 </w:t>
      </w:r>
      <w:r>
        <w:rPr>
          <w:rFonts w:ascii="Times New Roman"/>
          <w:b w:val="false"/>
          <w:i w:val="false"/>
          <w:color w:val="000000"/>
          <w:sz w:val="28"/>
        </w:rPr>
        <w:t>№ 2</w:t>
      </w:r>
      <w:r>
        <w:rPr>
          <w:rFonts w:ascii="Times New Roman"/>
          <w:b w:val="false"/>
          <w:i w:val="false"/>
          <w:color w:val="ff0000"/>
          <w:sz w:val="28"/>
        </w:rPr>
        <w:t xml:space="preserve"> (алғашқы ресми жарияланған күнінен бастап қолданысқа енгізіледі); 07.12.2023 </w:t>
      </w:r>
      <w:r>
        <w:rPr>
          <w:rFonts w:ascii="Times New Roman"/>
          <w:b w:val="false"/>
          <w:i w:val="false"/>
          <w:color w:val="000000"/>
          <w:sz w:val="28"/>
        </w:rPr>
        <w:t>№ 4</w:t>
      </w:r>
      <w:r>
        <w:rPr>
          <w:rFonts w:ascii="Times New Roman"/>
          <w:b w:val="false"/>
          <w:i w:val="false"/>
          <w:color w:val="ff0000"/>
          <w:sz w:val="28"/>
        </w:rPr>
        <w:t xml:space="preserve"> (алғашқы ресми жарияланған күнінен бастап қолданысқа енгізіледі) Нормативтік қаулыларымен.</w:t>
      </w:r>
      <w:r>
        <w:br/>
      </w:r>
      <w:r>
        <w:rPr>
          <w:rFonts w:ascii="Times New Roman"/>
          <w:b w:val="false"/>
          <w:i w:val="false"/>
          <w:color w:val="000000"/>
          <w:sz w:val="28"/>
        </w:rPr>
        <w:t>
</w:t>
      </w:r>
    </w:p>
    <w:bookmarkStart w:name="z12" w:id="15"/>
    <w:p>
      <w:pPr>
        <w:spacing w:after="0"/>
        <w:ind w:left="0"/>
        <w:jc w:val="both"/>
      </w:pPr>
      <w:r>
        <w:rPr>
          <w:rFonts w:ascii="Times New Roman"/>
          <w:b w:val="false"/>
          <w:i w:val="false"/>
          <w:color w:val="000000"/>
          <w:sz w:val="28"/>
        </w:rPr>
        <w:t xml:space="preserve">
      7. Қамтамасыз ету шараларын қабылдау туралы арызды қараған кезде сот қамтамасыз ету шараларының талап қоюшы (арызданушы) мәлімдеген материалдық-құқықтық талаптарға сәйкес келетіндігі, мәлімделген талаптарға парапарлығы, сот актісін орындауды қиындату немесе орындатпау мақсатында жауапкер жасауы мүмкін әрекеттердің жолын кесуді қамтамасыз ете алатындығы туралы мәселелерді зерттеуі керек. </w:t>
      </w:r>
    </w:p>
    <w:bookmarkEnd w:id="15"/>
    <w:p>
      <w:pPr>
        <w:spacing w:after="0"/>
        <w:ind w:left="0"/>
        <w:jc w:val="both"/>
      </w:pPr>
      <w:r>
        <w:rPr>
          <w:rFonts w:ascii="Times New Roman"/>
          <w:b w:val="false"/>
          <w:i w:val="false"/>
          <w:color w:val="000000"/>
          <w:sz w:val="28"/>
        </w:rPr>
        <w:t xml:space="preserve">
      Егер сот талап қоюшы арызында көрсеткен қамтамасыз ету шараларының ол мәлімдеген материалдық-құқықтық талаптарға сәйкес келмейтіні туралы тоқтамға келсе, онда аталған қамтамасыз ету шараларымен талап қоюды қамтамасыз ету туралы арызды қанағаттандырусыз қалдырады. </w:t>
      </w:r>
    </w:p>
    <w:bookmarkStart w:name="z13" w:id="16"/>
    <w:p>
      <w:pPr>
        <w:spacing w:after="0"/>
        <w:ind w:left="0"/>
        <w:jc w:val="both"/>
      </w:pPr>
      <w:r>
        <w:rPr>
          <w:rFonts w:ascii="Times New Roman"/>
          <w:b w:val="false"/>
          <w:i w:val="false"/>
          <w:color w:val="000000"/>
          <w:sz w:val="28"/>
        </w:rPr>
        <w:t xml:space="preserve">
      8. Соттың қамтамасыз ету шараларын қабылдаудан бас тарту туралы ұйғарым шығаруы талап қоюшының немесе оның өкілінің осындай шараларды қабылдаудың қажеттігі туралы жаңа дәлелдерді көрсетіп, талап қоюды қамтамасыз ету шараларын қабылдау жөнінде сотқа қайта арыз беруіне кедергі келтірмейді. </w:t>
      </w:r>
    </w:p>
    <w:bookmarkEnd w:id="16"/>
    <w:bookmarkStart w:name="z14" w:id="17"/>
    <w:p>
      <w:pPr>
        <w:spacing w:after="0"/>
        <w:ind w:left="0"/>
        <w:jc w:val="both"/>
      </w:pPr>
      <w:r>
        <w:rPr>
          <w:rFonts w:ascii="Times New Roman"/>
          <w:b w:val="false"/>
          <w:i w:val="false"/>
          <w:color w:val="000000"/>
          <w:sz w:val="28"/>
        </w:rPr>
        <w:t xml:space="preserve">
      9. Қамтамасыз ету шараларын қабылдау туралы арызды қарау нәтижесі бойынша шығарылған сот ұйғарымы </w:t>
      </w:r>
      <w:r>
        <w:rPr>
          <w:rFonts w:ascii="Times New Roman"/>
          <w:b w:val="false"/>
          <w:i w:val="false"/>
          <w:color w:val="000000"/>
          <w:sz w:val="28"/>
        </w:rPr>
        <w:t>АПК</w:t>
      </w:r>
      <w:r>
        <w:rPr>
          <w:rFonts w:ascii="Times New Roman"/>
          <w:b w:val="false"/>
          <w:i w:val="false"/>
          <w:color w:val="000000"/>
          <w:sz w:val="28"/>
        </w:rPr>
        <w:t xml:space="preserve">-нің </w:t>
      </w:r>
      <w:r>
        <w:rPr>
          <w:rFonts w:ascii="Times New Roman"/>
          <w:b w:val="false"/>
          <w:i w:val="false"/>
          <w:color w:val="000000"/>
          <w:sz w:val="28"/>
        </w:rPr>
        <w:t>269</w:t>
      </w:r>
      <w:r>
        <w:rPr>
          <w:rFonts w:ascii="Times New Roman"/>
          <w:b w:val="false"/>
          <w:i w:val="false"/>
          <w:color w:val="000000"/>
          <w:sz w:val="28"/>
          <w:u w:val="single"/>
        </w:rPr>
        <w:t xml:space="preserve">-бабында </w:t>
      </w:r>
      <w:r>
        <w:rPr>
          <w:rFonts w:ascii="Times New Roman"/>
          <w:b w:val="false"/>
          <w:i w:val="false"/>
          <w:color w:val="000000"/>
          <w:sz w:val="28"/>
        </w:rPr>
        <w:t xml:space="preserve">көрсетілген талаптарға сәйкес келуі тиіс. Бұл ретте сот </w:t>
      </w:r>
      <w:r>
        <w:rPr>
          <w:rFonts w:ascii="Times New Roman"/>
          <w:b w:val="false"/>
          <w:i w:val="false"/>
          <w:color w:val="000000"/>
          <w:sz w:val="28"/>
        </w:rPr>
        <w:t>АПК</w:t>
      </w:r>
      <w:r>
        <w:rPr>
          <w:rFonts w:ascii="Times New Roman"/>
          <w:b w:val="false"/>
          <w:i w:val="false"/>
          <w:color w:val="000000"/>
          <w:sz w:val="28"/>
        </w:rPr>
        <w:t xml:space="preserve">-нің </w:t>
      </w:r>
      <w:r>
        <w:rPr>
          <w:rFonts w:ascii="Times New Roman"/>
          <w:b w:val="false"/>
          <w:i w:val="false"/>
          <w:color w:val="000000"/>
          <w:sz w:val="28"/>
        </w:rPr>
        <w:t>155</w:t>
      </w:r>
      <w:r>
        <w:rPr>
          <w:rFonts w:ascii="Times New Roman"/>
          <w:b w:val="false"/>
          <w:i w:val="false"/>
          <w:color w:val="000000"/>
          <w:sz w:val="28"/>
          <w:u w:val="single"/>
        </w:rPr>
        <w:t xml:space="preserve">-бабында </w:t>
      </w:r>
      <w:r>
        <w:rPr>
          <w:rFonts w:ascii="Times New Roman"/>
          <w:b w:val="false"/>
          <w:i w:val="false"/>
          <w:color w:val="000000"/>
          <w:sz w:val="28"/>
        </w:rPr>
        <w:t xml:space="preserve">қарастырылған қамтамасыз ету шараларын қабылдаудың негіздерінің бар-жоғы туралы арызданушының дәлелдеріне баға беруі тиіс. </w:t>
      </w:r>
    </w:p>
    <w:bookmarkEnd w:id="17"/>
    <w:p>
      <w:pPr>
        <w:spacing w:after="0"/>
        <w:ind w:left="0"/>
        <w:jc w:val="both"/>
      </w:pPr>
      <w:r>
        <w:rPr>
          <w:rFonts w:ascii="Times New Roman"/>
          <w:b w:val="false"/>
          <w:i w:val="false"/>
          <w:color w:val="000000"/>
          <w:sz w:val="28"/>
        </w:rPr>
        <w:t xml:space="preserve">
      Жауапкердің өзінің барлық мүлкін немесе оның бір бөлігін жасыруға не иеліктен шығаруға, Қазақстан Республикасының аумағынан кетуге дайындық жасауға бағытталған және тағы басқа әрекеттерін заңды күшіне енген сот актісін орындаудың қиындығы немесе мүмкін еместігі деп түсіну керек. </w:t>
      </w:r>
    </w:p>
    <w:p>
      <w:pPr>
        <w:spacing w:after="0"/>
        <w:ind w:left="0"/>
        <w:jc w:val="both"/>
      </w:pPr>
      <w:r>
        <w:rPr>
          <w:rFonts w:ascii="Times New Roman"/>
          <w:b w:val="false"/>
          <w:i w:val="false"/>
          <w:color w:val="000000"/>
          <w:sz w:val="28"/>
        </w:rPr>
        <w:t xml:space="preserve">
      Қамтамасыз ету шараларын қабылдау туралы ұйғарымның қарар бөлігінде оның дереу орындалуға жататыны көрсетілуі тиіс.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9-тармаққа өзгеріс енгізілді – ҚР Жоғарғы Сотының 31.03.2017 </w:t>
      </w:r>
      <w:r>
        <w:rPr>
          <w:rFonts w:ascii="Times New Roman"/>
          <w:b w:val="false"/>
          <w:i w:val="false"/>
          <w:color w:val="000000"/>
          <w:sz w:val="28"/>
        </w:rPr>
        <w:t>№ 2</w:t>
      </w:r>
      <w:r>
        <w:rPr>
          <w:rFonts w:ascii="Times New Roman"/>
          <w:b w:val="false"/>
          <w:i w:val="false"/>
          <w:color w:val="ff0000"/>
          <w:sz w:val="28"/>
        </w:rPr>
        <w:t xml:space="preserve"> (алғашқы ресми жарияланған күнінен бастап қолданысқа енгізіледі) Нормативтік қаулысымен.</w:t>
      </w:r>
      <w:r>
        <w:br/>
      </w:r>
      <w:r>
        <w:rPr>
          <w:rFonts w:ascii="Times New Roman"/>
          <w:b w:val="false"/>
          <w:i w:val="false"/>
          <w:color w:val="000000"/>
          <w:sz w:val="28"/>
        </w:rPr>
        <w:t>
</w:t>
      </w:r>
    </w:p>
    <w:bookmarkStart w:name="z15" w:id="18"/>
    <w:p>
      <w:pPr>
        <w:spacing w:after="0"/>
        <w:ind w:left="0"/>
        <w:jc w:val="both"/>
      </w:pPr>
      <w:r>
        <w:rPr>
          <w:rFonts w:ascii="Times New Roman"/>
          <w:b w:val="false"/>
          <w:i w:val="false"/>
          <w:color w:val="000000"/>
          <w:sz w:val="28"/>
        </w:rPr>
        <w:t>
      10. АПК-нің 429-бабына сәйкес талап қоюды қамтамасыз ету мәселелері жөніндегі ұйғарымға ол түпкілікті нысанда дайындалған күннен бастап он жұмыс күні ішінде прокурор өтінішхат келтіруі, мүдделеріне қатысы бар адамдар жеке шағым беруі мүмкін.</w:t>
      </w:r>
    </w:p>
    <w:bookmarkEnd w:id="18"/>
    <w:p>
      <w:pPr>
        <w:spacing w:after="0"/>
        <w:ind w:left="0"/>
        <w:jc w:val="both"/>
      </w:pPr>
      <w:r>
        <w:rPr>
          <w:rFonts w:ascii="Times New Roman"/>
          <w:b w:val="false"/>
          <w:i w:val="false"/>
          <w:color w:val="000000"/>
          <w:sz w:val="28"/>
        </w:rPr>
        <w:t>
      Егер талап қоюды қамтамасыз ету туралы ұйғарым шағым берген адамға хабарламай шығарылса, АПК-нің 161-бабының екінші бөлігіне сәйкес шағым беру үшін мерзім оған осы ұйғарым туралы белгілі болған күннен бастап есептеледі.</w:t>
      </w:r>
    </w:p>
    <w:p>
      <w:pPr>
        <w:spacing w:after="0"/>
        <w:ind w:left="0"/>
        <w:jc w:val="both"/>
      </w:pPr>
      <w:r>
        <w:rPr>
          <w:rFonts w:ascii="Times New Roman"/>
          <w:b w:val="false"/>
          <w:i w:val="false"/>
          <w:color w:val="000000"/>
          <w:sz w:val="28"/>
        </w:rPr>
        <w:t>
      Талап қоюды қамтамасыз ету мәселелері бойынша соттың ұйғарымына берілген жеке шағыммен (прокурордың өтінішхатымен) бірге қабылданған ұйғарымға қатысты істен бөліп алынған материал жолданады.</w:t>
      </w:r>
    </w:p>
    <w:p>
      <w:pPr>
        <w:spacing w:after="0"/>
        <w:ind w:left="0"/>
        <w:jc w:val="both"/>
      </w:pPr>
      <w:r>
        <w:rPr>
          <w:rFonts w:ascii="Times New Roman"/>
          <w:b w:val="false"/>
          <w:i w:val="false"/>
          <w:color w:val="000000"/>
          <w:sz w:val="28"/>
        </w:rPr>
        <w:t xml:space="preserve">
      Қамтамасыз ету шараларын қабылдау туралы соттың ұйғарымына жеке шағымды беру ұйғарымды орындауды тоқтатпайды. </w:t>
      </w:r>
    </w:p>
    <w:p>
      <w:pPr>
        <w:spacing w:after="0"/>
        <w:ind w:left="0"/>
        <w:jc w:val="both"/>
      </w:pPr>
      <w:r>
        <w:rPr>
          <w:rFonts w:ascii="Times New Roman"/>
          <w:b w:val="false"/>
          <w:i w:val="false"/>
          <w:color w:val="000000"/>
          <w:sz w:val="28"/>
        </w:rPr>
        <w:t>
      Сонымен қатар талап қоюды қамтамасыз етудің күшін жою немесе қамтамасыз етудің бір түрін екіншісіне ауыстыру туралы соттың ұйғарымына шағым келтіру немесе прокурордың өтінішхатын қарау жеке шағымды немесе прокурордың өтінішхатын қарағанға дейін көрсетілген ұйғарымдардың орындалуын тоқтата тұрады.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10-тармаққа өзгерістер енгізілді - ҚР Жоғарғы Сотының 2011 жылғы 30 желтоқсандағы </w:t>
      </w:r>
      <w:r>
        <w:rPr>
          <w:rFonts w:ascii="Times New Roman"/>
          <w:b w:val="false"/>
          <w:i w:val="false"/>
          <w:color w:val="000000"/>
          <w:sz w:val="28"/>
        </w:rPr>
        <w:t>№ 5</w:t>
      </w:r>
      <w:r>
        <w:rPr>
          <w:rFonts w:ascii="Times New Roman"/>
          <w:b w:val="false"/>
          <w:i w:val="false"/>
          <w:color w:val="ff0000"/>
          <w:sz w:val="28"/>
        </w:rPr>
        <w:t xml:space="preserve">; 31.03.2017 </w:t>
      </w:r>
      <w:r>
        <w:rPr>
          <w:rFonts w:ascii="Times New Roman"/>
          <w:b w:val="false"/>
          <w:i w:val="false"/>
          <w:color w:val="000000"/>
          <w:sz w:val="28"/>
        </w:rPr>
        <w:t>№ 2</w:t>
      </w:r>
      <w:r>
        <w:rPr>
          <w:rFonts w:ascii="Times New Roman"/>
          <w:b w:val="false"/>
          <w:i w:val="false"/>
          <w:color w:val="ff0000"/>
          <w:sz w:val="28"/>
        </w:rPr>
        <w:t xml:space="preserve"> (алғашқы ресми жарияланған күнінен бастап қолданысқа енгізіледі); 15.04.2021 </w:t>
      </w:r>
      <w:r>
        <w:rPr>
          <w:rFonts w:ascii="Times New Roman"/>
          <w:b w:val="false"/>
          <w:i w:val="false"/>
          <w:color w:val="000000"/>
          <w:sz w:val="28"/>
        </w:rPr>
        <w:t>№ 1</w:t>
      </w:r>
      <w:r>
        <w:rPr>
          <w:rFonts w:ascii="Times New Roman"/>
          <w:b w:val="false"/>
          <w:i w:val="false"/>
          <w:color w:val="ff0000"/>
          <w:sz w:val="28"/>
        </w:rPr>
        <w:t xml:space="preserve"> (алғашқы ресми жарияланған күнінен бастап қолданысқа енгізіледі); 07.12.2023 </w:t>
      </w:r>
      <w:r>
        <w:rPr>
          <w:rFonts w:ascii="Times New Roman"/>
          <w:b w:val="false"/>
          <w:i w:val="false"/>
          <w:color w:val="000000"/>
          <w:sz w:val="28"/>
        </w:rPr>
        <w:t>№ 4</w:t>
      </w:r>
      <w:r>
        <w:rPr>
          <w:rFonts w:ascii="Times New Roman"/>
          <w:b w:val="false"/>
          <w:i w:val="false"/>
          <w:color w:val="ff0000"/>
          <w:sz w:val="28"/>
        </w:rPr>
        <w:t xml:space="preserve"> (алғашқы ресми жарияланған күнінен бастап қолданысқа енгізіледі) Нормативтік қаулыларымен.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11. Алып тасталды - ҚР Жоғарғы Сотының 07.12.2023 </w:t>
      </w:r>
      <w:r>
        <w:rPr>
          <w:rFonts w:ascii="Times New Roman"/>
          <w:b w:val="false"/>
          <w:i w:val="false"/>
          <w:color w:val="000000"/>
          <w:sz w:val="28"/>
        </w:rPr>
        <w:t>№ 4</w:t>
      </w:r>
      <w:r>
        <w:rPr>
          <w:rFonts w:ascii="Times New Roman"/>
          <w:b w:val="false"/>
          <w:i w:val="false"/>
          <w:color w:val="ff0000"/>
          <w:sz w:val="28"/>
        </w:rPr>
        <w:t xml:space="preserve"> (алғашқы ресми жарияланған күнінен бастап қолданысқа енгізіледі) Нормативтік қаулысымен.</w:t>
      </w:r>
      <w:r>
        <w:br/>
      </w:r>
      <w:r>
        <w:rPr>
          <w:rFonts w:ascii="Times New Roman"/>
          <w:b w:val="false"/>
          <w:i w:val="false"/>
          <w:color w:val="000000"/>
          <w:sz w:val="28"/>
        </w:rPr>
        <w:t>
</w:t>
      </w:r>
    </w:p>
    <w:bookmarkStart w:name="z17" w:id="19"/>
    <w:p>
      <w:pPr>
        <w:spacing w:after="0"/>
        <w:ind w:left="0"/>
        <w:jc w:val="both"/>
      </w:pPr>
      <w:r>
        <w:rPr>
          <w:rFonts w:ascii="Times New Roman"/>
          <w:b w:val="false"/>
          <w:i w:val="false"/>
          <w:color w:val="000000"/>
          <w:sz w:val="28"/>
        </w:rPr>
        <w:t>
      12</w:t>
      </w:r>
      <w:r>
        <w:rPr>
          <w:rFonts w:ascii="Times New Roman"/>
          <w:b w:val="false"/>
          <w:i/>
          <w:color w:val="000000"/>
          <w:sz w:val="28"/>
        </w:rPr>
        <w:t xml:space="preserve">. </w:t>
      </w:r>
      <w:r>
        <w:rPr>
          <w:rFonts w:ascii="Times New Roman"/>
          <w:b w:val="false"/>
          <w:i w:val="false"/>
          <w:color w:val="000000"/>
          <w:sz w:val="28"/>
        </w:rPr>
        <w:t>АПК</w:t>
      </w:r>
      <w:r>
        <w:rPr>
          <w:rFonts w:ascii="Times New Roman"/>
          <w:b w:val="false"/>
          <w:i w:val="false"/>
          <w:color w:val="000000"/>
          <w:sz w:val="28"/>
        </w:rPr>
        <w:t xml:space="preserve">-нің </w:t>
      </w:r>
      <w:r>
        <w:rPr>
          <w:rFonts w:ascii="Times New Roman"/>
          <w:b w:val="false"/>
          <w:i w:val="false"/>
          <w:color w:val="000000"/>
          <w:sz w:val="28"/>
        </w:rPr>
        <w:t>156</w:t>
      </w:r>
      <w:r>
        <w:rPr>
          <w:rFonts w:ascii="Times New Roman"/>
          <w:b w:val="false"/>
          <w:i w:val="false"/>
          <w:color w:val="000000"/>
          <w:sz w:val="28"/>
          <w:u w:val="single"/>
        </w:rPr>
        <w:t xml:space="preserve">-бабы </w:t>
      </w:r>
      <w:r>
        <w:rPr>
          <w:rFonts w:ascii="Times New Roman"/>
          <w:b w:val="false"/>
          <w:i w:val="false"/>
          <w:color w:val="000000"/>
          <w:sz w:val="28"/>
        </w:rPr>
        <w:t xml:space="preserve">бірінші бөлігінің 1) тармақшасын қолданған кезде талап қоюшы шарттық, деликтілік немесе борышкердің мүлкі есебінен қанағаттандырылуға жататын мүліктік сипаттағы өзгеде құқықтық қатынастардан туындайтын талаптар қойғанда ғана жауапкерге тиесілі мүлікке тыйым салу сияқты қамтамасыз ету шараларына жол беріледі. </w:t>
      </w:r>
    </w:p>
    <w:bookmarkEnd w:id="19"/>
    <w:p>
      <w:pPr>
        <w:spacing w:after="0"/>
        <w:ind w:left="0"/>
        <w:jc w:val="both"/>
      </w:pPr>
      <w:r>
        <w:rPr>
          <w:rFonts w:ascii="Times New Roman"/>
          <w:b w:val="false"/>
          <w:i w:val="false"/>
          <w:color w:val="000000"/>
          <w:sz w:val="28"/>
        </w:rPr>
        <w:t xml:space="preserve">
      Қазақстан Республикасы Азаматтық кодексінің (бұдан әрі – АК) </w:t>
      </w:r>
      <w:r>
        <w:rPr>
          <w:rFonts w:ascii="Times New Roman"/>
          <w:b w:val="false"/>
          <w:i w:val="false"/>
          <w:color w:val="000000"/>
          <w:sz w:val="28"/>
        </w:rPr>
        <w:t xml:space="preserve">115-бабында </w:t>
      </w:r>
      <w:r>
        <w:rPr>
          <w:rFonts w:ascii="Times New Roman"/>
          <w:b w:val="false"/>
          <w:i w:val="false"/>
          <w:color w:val="000000"/>
          <w:sz w:val="28"/>
        </w:rPr>
        <w:t xml:space="preserve">көрсетілген жауапкер меншік құқығымен немесе шаруашылық жүргізу құқығымен иелік ететін және пайдаланатын мүлік түрлерін жауапкерге тиесілі мүлік деп түсіну керек. </w:t>
      </w:r>
    </w:p>
    <w:p>
      <w:pPr>
        <w:spacing w:after="0"/>
        <w:ind w:left="0"/>
        <w:jc w:val="both"/>
      </w:pPr>
      <w:r>
        <w:rPr>
          <w:rFonts w:ascii="Times New Roman"/>
          <w:b w:val="false"/>
          <w:i w:val="false"/>
          <w:color w:val="000000"/>
          <w:sz w:val="28"/>
        </w:rPr>
        <w:t xml:space="preserve">
      Аталған жауапкерлердің иелігіндегі ақшаларды қоспағанда, мемлекеттік мүлікке оралымды басқару құқығымен иелік ететін және пайдаланатын мемлекеттік органға, мемлекеттік мекемеге немесе қазыналық кәсіпорынға қатысты мүлікке тыйым салу сияқты қамтамасыз ету шарасы қолданылмайды. АК </w:t>
      </w:r>
      <w:r>
        <w:rPr>
          <w:rFonts w:ascii="Times New Roman"/>
          <w:b w:val="false"/>
          <w:i w:val="false"/>
          <w:color w:val="000000"/>
          <w:sz w:val="28"/>
        </w:rPr>
        <w:t xml:space="preserve">44 </w:t>
      </w:r>
      <w:r>
        <w:rPr>
          <w:rFonts w:ascii="Times New Roman"/>
          <w:b w:val="false"/>
          <w:i w:val="false"/>
          <w:color w:val="000000"/>
          <w:sz w:val="28"/>
        </w:rPr>
        <w:t xml:space="preserve">, </w:t>
      </w:r>
      <w:r>
        <w:rPr>
          <w:rFonts w:ascii="Times New Roman"/>
          <w:b w:val="false"/>
          <w:i w:val="false"/>
          <w:color w:val="000000"/>
          <w:sz w:val="28"/>
        </w:rPr>
        <w:t xml:space="preserve">922 </w:t>
      </w:r>
      <w:r>
        <w:rPr>
          <w:rFonts w:ascii="Times New Roman"/>
          <w:b w:val="false"/>
          <w:i w:val="false"/>
          <w:color w:val="000000"/>
          <w:sz w:val="28"/>
        </w:rPr>
        <w:t xml:space="preserve">, </w:t>
      </w:r>
      <w:r>
        <w:rPr>
          <w:rFonts w:ascii="Times New Roman"/>
          <w:b w:val="false"/>
          <w:i w:val="false"/>
          <w:color w:val="000000"/>
          <w:sz w:val="28"/>
        </w:rPr>
        <w:t xml:space="preserve">923-баптарына </w:t>
      </w:r>
      <w:r>
        <w:rPr>
          <w:rFonts w:ascii="Times New Roman"/>
          <w:b w:val="false"/>
          <w:i w:val="false"/>
          <w:color w:val="000000"/>
          <w:sz w:val="28"/>
        </w:rPr>
        <w:t xml:space="preserve">сәйкес, аталған жауапкерлер келтірілген зиян үшін өздерінің иелігіндегі ақшаларымен есептеседі. Аталған жауапкерлердің иелігіндегі ақша жеткілікті болмаған жағдайда, олардың міндеттемелері бойынша субсидиарлық жауапкершілік мемлекеттік қазынаға жүктеледі. </w:t>
      </w:r>
    </w:p>
    <w:bookmarkStart w:name="z18" w:id="20"/>
    <w:p>
      <w:pPr>
        <w:spacing w:after="0"/>
        <w:ind w:left="0"/>
        <w:jc w:val="both"/>
      </w:pPr>
      <w:r>
        <w:rPr>
          <w:rFonts w:ascii="Times New Roman"/>
          <w:b w:val="false"/>
          <w:i w:val="false"/>
          <w:color w:val="000000"/>
          <w:sz w:val="28"/>
        </w:rPr>
        <w:t xml:space="preserve">
      13. Мүлікке тыйым салу сияқты қамтамасыз ету шараларын қабылдау туралы талап қоюшының өтінішін қараған кезде сот нақты заттарды немесе мүліктің түрлерін көрсетпейді, тіпті талап қоюшы нақты заттарға тыйым салу туралы өтініш білдірсе де тыйым салынуы мүмкін мүліктің құнын белгілемейді. </w:t>
      </w:r>
    </w:p>
    <w:bookmarkEnd w:id="20"/>
    <w:p>
      <w:pPr>
        <w:spacing w:after="0"/>
        <w:ind w:left="0"/>
        <w:jc w:val="both"/>
      </w:pPr>
      <w:r>
        <w:rPr>
          <w:rFonts w:ascii="Times New Roman"/>
          <w:b w:val="false"/>
          <w:i w:val="false"/>
          <w:color w:val="000000"/>
          <w:sz w:val="28"/>
        </w:rPr>
        <w:t xml:space="preserve">
      Сот ұйғарымында талап қоюшының мүліктік талабының мөлшері немесе талап қоюшының мүліктік талабының сот шешімімен қанағаттандырылған мөлшері ғана көрсетілуі керек, ал мүліктің жауапкерге (борышкерге) тиесілігін немесе оның құнын атқарушылық іс жүргізу туралы заңнамалық актіде көзделген тәртіпте атқарушылық құжатты орындаған кезде сот орындаушысы белгілейді. </w:t>
      </w:r>
    </w:p>
    <w:bookmarkStart w:name="z19" w:id="21"/>
    <w:p>
      <w:pPr>
        <w:spacing w:after="0"/>
        <w:ind w:left="0"/>
        <w:jc w:val="both"/>
      </w:pPr>
      <w:r>
        <w:rPr>
          <w:rFonts w:ascii="Times New Roman"/>
          <w:b w:val="false"/>
          <w:i w:val="false"/>
          <w:color w:val="000000"/>
          <w:sz w:val="28"/>
        </w:rPr>
        <w:t xml:space="preserve">
      14. АК </w:t>
      </w:r>
      <w:r>
        <w:rPr>
          <w:rFonts w:ascii="Times New Roman"/>
          <w:b w:val="false"/>
          <w:i w:val="false"/>
          <w:color w:val="000000"/>
          <w:sz w:val="28"/>
        </w:rPr>
        <w:t xml:space="preserve">952-бабына </w:t>
      </w:r>
      <w:r>
        <w:rPr>
          <w:rFonts w:ascii="Times New Roman"/>
          <w:b w:val="false"/>
          <w:i w:val="false"/>
          <w:color w:val="000000"/>
          <w:sz w:val="28"/>
        </w:rPr>
        <w:t xml:space="preserve">сәйкес, моральдық зиянның көлемін сот шешім шығарған кезде анықтайтындықтан, моральдық зиянды ақшалай өндіру туралы істер бойынша талап қоюды қамтамасыз ету үшін мүлікке тыйым салу шарасын қабылдай алмайды. </w:t>
      </w:r>
    </w:p>
    <w:bookmarkEnd w:id="21"/>
    <w:p>
      <w:pPr>
        <w:spacing w:after="0"/>
        <w:ind w:left="0"/>
        <w:jc w:val="both"/>
      </w:pPr>
      <w:r>
        <w:rPr>
          <w:rFonts w:ascii="Times New Roman"/>
          <w:b w:val="false"/>
          <w:i w:val="false"/>
          <w:color w:val="000000"/>
          <w:sz w:val="28"/>
        </w:rPr>
        <w:t xml:space="preserve">
      Осындай талап қоюды қамтамасыз ету туралы талап қоюшының өтініші болған жағдайда, сот шешім шығарумен қатар немесе моральдық зиянды өтеу мөлшерін белгілеген шешім шығарғаннан кейін шешімді орындауды қамтамасыз ету туралы ұйғарым шығарады. Бұл ретте, тыйым салынуға жататын мүліктің көлемі сот жауапкерден өндірген моральдық зиян сомасының мөлшерінен аспауы тиіс. </w:t>
      </w:r>
    </w:p>
    <w:bookmarkStart w:name="z20" w:id="22"/>
    <w:p>
      <w:pPr>
        <w:spacing w:after="0"/>
        <w:ind w:left="0"/>
        <w:jc w:val="both"/>
      </w:pPr>
      <w:r>
        <w:rPr>
          <w:rFonts w:ascii="Times New Roman"/>
          <w:b w:val="false"/>
          <w:i w:val="false"/>
          <w:color w:val="000000"/>
          <w:sz w:val="28"/>
        </w:rPr>
        <w:t xml:space="preserve">
      15. Талап қоюшы мәлімдеген мүліктік емес сипаттағы талаптардан дауланып отырған заттың немесе оның істі қарағанға дейінгі қалпының сақталуы қажеттілігі туындаған жағдайларда, сот </w:t>
      </w:r>
      <w:r>
        <w:rPr>
          <w:rFonts w:ascii="Times New Roman"/>
          <w:b w:val="false"/>
          <w:i w:val="false"/>
          <w:color w:val="000000"/>
          <w:sz w:val="28"/>
        </w:rPr>
        <w:t>АПК</w:t>
      </w:r>
      <w:r>
        <w:rPr>
          <w:rFonts w:ascii="Times New Roman"/>
          <w:b w:val="false"/>
          <w:i w:val="false"/>
          <w:color w:val="000000"/>
          <w:sz w:val="28"/>
        </w:rPr>
        <w:t xml:space="preserve">-нің </w:t>
      </w:r>
      <w:r>
        <w:rPr>
          <w:rFonts w:ascii="Times New Roman"/>
          <w:b w:val="false"/>
          <w:i w:val="false"/>
          <w:color w:val="000000"/>
          <w:sz w:val="28"/>
        </w:rPr>
        <w:t>156</w:t>
      </w:r>
      <w:r>
        <w:rPr>
          <w:rFonts w:ascii="Times New Roman"/>
          <w:b w:val="false"/>
          <w:i w:val="false"/>
          <w:color w:val="000000"/>
          <w:sz w:val="28"/>
          <w:u w:val="single"/>
        </w:rPr>
        <w:t xml:space="preserve">-бабы </w:t>
      </w:r>
      <w:r>
        <w:rPr>
          <w:rFonts w:ascii="Times New Roman"/>
          <w:b w:val="false"/>
          <w:i w:val="false"/>
          <w:color w:val="000000"/>
          <w:sz w:val="28"/>
        </w:rPr>
        <w:t xml:space="preserve">бірінші бөлігінің 2) тармақшасында қарастырылған қамтамасыз ету шарасын қабылдауы мүмкін. Дауланып отырған заттарды иемдену, үй-жайдың құрылымын өзгерту, жер телімінің шекарасын өзгерту, авторлық құқықтар мен сабақтас құқықтардың объектілерін көбейту жөніндегі және басқа әрекеттерді жауапкердің жасауына тыйым салынуы мүмкін. </w:t>
      </w:r>
    </w:p>
    <w:bookmarkEnd w:id="22"/>
    <w:bookmarkStart w:name="z21" w:id="23"/>
    <w:p>
      <w:pPr>
        <w:spacing w:after="0"/>
        <w:ind w:left="0"/>
        <w:jc w:val="both"/>
      </w:pPr>
      <w:r>
        <w:rPr>
          <w:rFonts w:ascii="Times New Roman"/>
          <w:b w:val="false"/>
          <w:i w:val="false"/>
          <w:color w:val="000000"/>
          <w:sz w:val="28"/>
        </w:rPr>
        <w:t xml:space="preserve">
      16. </w:t>
      </w:r>
      <w:r>
        <w:rPr>
          <w:rFonts w:ascii="Times New Roman"/>
          <w:b w:val="false"/>
          <w:i w:val="false"/>
          <w:color w:val="000000"/>
          <w:sz w:val="28"/>
        </w:rPr>
        <w:t>АПК</w:t>
      </w:r>
      <w:r>
        <w:rPr>
          <w:rFonts w:ascii="Times New Roman"/>
          <w:b w:val="false"/>
          <w:i w:val="false"/>
          <w:color w:val="000000"/>
          <w:sz w:val="28"/>
        </w:rPr>
        <w:t xml:space="preserve">-нің </w:t>
      </w:r>
      <w:r>
        <w:rPr>
          <w:rFonts w:ascii="Times New Roman"/>
          <w:b w:val="false"/>
          <w:i w:val="false"/>
          <w:color w:val="000000"/>
          <w:sz w:val="28"/>
        </w:rPr>
        <w:t>156</w:t>
      </w:r>
      <w:r>
        <w:rPr>
          <w:rFonts w:ascii="Times New Roman"/>
          <w:b w:val="false"/>
          <w:i w:val="false"/>
          <w:color w:val="000000"/>
          <w:sz w:val="28"/>
        </w:rPr>
        <w:t xml:space="preserve">-бабы бірінші бөлігінің 3) тармақшасына сәйкес борышкердің талап қоюшы алдындағы міндеттемелерінің орындалуын қамтамасыз етуі мақсатында сот үшінші тұлғалардың жауапкерге мүлікті беруіне немесе мүліктік сипаттағы басқа да міндеттемелерді орындауына тыйым салуға құқылы. </w:t>
      </w:r>
    </w:p>
    <w:bookmarkEnd w:id="23"/>
    <w:p>
      <w:pPr>
        <w:spacing w:after="0"/>
        <w:ind w:left="0"/>
        <w:jc w:val="both"/>
      </w:pPr>
      <w:r>
        <w:rPr>
          <w:rFonts w:ascii="Times New Roman"/>
          <w:b w:val="false"/>
          <w:i w:val="false"/>
          <w:color w:val="000000"/>
          <w:sz w:val="28"/>
        </w:rPr>
        <w:t xml:space="preserve">
      Үшінші тұлғалардың іс бойынша жауапкердің алдындағы міндеттемелері жөнінде анық мәліметтер болғанда және жауапкер үшінші тұлғалардан міндеттемесін орындатқаннан кейін сот актісінің орындалуын қиындатуы немесе орындалмастай етуі мүмкін екендігіне негіз болғанда сот аталған қамтамасыз ету шарасын қабылдай алады. </w:t>
      </w:r>
    </w:p>
    <w:p>
      <w:pPr>
        <w:spacing w:after="0"/>
        <w:ind w:left="0"/>
        <w:jc w:val="both"/>
      </w:pPr>
      <w:r>
        <w:rPr>
          <w:rFonts w:ascii="Times New Roman"/>
          <w:b w:val="false"/>
          <w:i w:val="false"/>
          <w:color w:val="000000"/>
          <w:sz w:val="28"/>
        </w:rPr>
        <w:t xml:space="preserve">
      Аталған қамтамасыз ету шарасын қабылдау туралы сот ұйғарымында нақты қандай тұлғаға мүлікті беруге немесе іс бойынша жауапкер алдындағы өзге де міндеттемелерді орындауға тыйым салынатыны көрсетілуі керек. Сонымен бірге тұлғаның жауапкер алдындағы міндеттемелерінің талаптап артық көлемі АК </w:t>
      </w:r>
      <w:r>
        <w:rPr>
          <w:rFonts w:ascii="Times New Roman"/>
          <w:b w:val="false"/>
          <w:i w:val="false"/>
          <w:color w:val="000000"/>
          <w:sz w:val="28"/>
        </w:rPr>
        <w:t xml:space="preserve">272-бабына </w:t>
      </w:r>
      <w:r>
        <w:rPr>
          <w:rFonts w:ascii="Times New Roman"/>
          <w:b w:val="false"/>
          <w:i w:val="false"/>
          <w:color w:val="000000"/>
          <w:sz w:val="28"/>
        </w:rPr>
        <w:t xml:space="preserve">сәйкес орындала беруі үшін сот талап қоюшы мәлімдеген материалдық-құқықтық талаптар мен тұлғаның іс бойынша жауапкердің алдындағы міндеттемелерінің көлемін ескеруі керек. </w:t>
      </w:r>
    </w:p>
    <w:bookmarkStart w:name="z22" w:id="24"/>
    <w:p>
      <w:pPr>
        <w:spacing w:after="0"/>
        <w:ind w:left="0"/>
        <w:jc w:val="both"/>
      </w:pPr>
      <w:r>
        <w:rPr>
          <w:rFonts w:ascii="Times New Roman"/>
          <w:b w:val="false"/>
          <w:i w:val="false"/>
          <w:color w:val="000000"/>
          <w:sz w:val="28"/>
        </w:rPr>
        <w:t xml:space="preserve">
      17. </w:t>
      </w:r>
      <w:r>
        <w:rPr>
          <w:rFonts w:ascii="Times New Roman"/>
          <w:b w:val="false"/>
          <w:i w:val="false"/>
          <w:color w:val="000000"/>
          <w:sz w:val="28"/>
        </w:rPr>
        <w:t>АПК</w:t>
      </w:r>
      <w:r>
        <w:rPr>
          <w:rFonts w:ascii="Times New Roman"/>
          <w:b w:val="false"/>
          <w:i w:val="false"/>
          <w:color w:val="000000"/>
          <w:sz w:val="28"/>
        </w:rPr>
        <w:t xml:space="preserve">-нің </w:t>
      </w:r>
      <w:r>
        <w:rPr>
          <w:rFonts w:ascii="Times New Roman"/>
          <w:b w:val="false"/>
          <w:i w:val="false"/>
          <w:color w:val="000000"/>
          <w:sz w:val="28"/>
        </w:rPr>
        <w:t>251</w:t>
      </w:r>
      <w:r>
        <w:rPr>
          <w:rFonts w:ascii="Times New Roman"/>
          <w:b w:val="false"/>
          <w:i w:val="false"/>
          <w:color w:val="000000"/>
          <w:sz w:val="28"/>
          <w:u w:val="single"/>
        </w:rPr>
        <w:t xml:space="preserve">-бабына </w:t>
      </w:r>
      <w:r>
        <w:rPr>
          <w:rFonts w:ascii="Times New Roman"/>
          <w:b w:val="false"/>
          <w:i w:val="false"/>
          <w:color w:val="000000"/>
          <w:sz w:val="28"/>
        </w:rPr>
        <w:t xml:space="preserve">сәйкес, талап қоюшының өтініші бойынша мүлікті тыйым салудан босату (тізімнен алып тастау) туралы талап қою берілген кезде, сот </w:t>
      </w:r>
      <w:r>
        <w:rPr>
          <w:rFonts w:ascii="Times New Roman"/>
          <w:b w:val="false"/>
          <w:i w:val="false"/>
          <w:color w:val="000000"/>
          <w:sz w:val="28"/>
        </w:rPr>
        <w:t>АПК</w:t>
      </w:r>
      <w:r>
        <w:rPr>
          <w:rFonts w:ascii="Times New Roman"/>
          <w:b w:val="false"/>
          <w:i w:val="false"/>
          <w:color w:val="000000"/>
          <w:sz w:val="28"/>
        </w:rPr>
        <w:t xml:space="preserve">-нің </w:t>
      </w:r>
      <w:r>
        <w:rPr>
          <w:rFonts w:ascii="Times New Roman"/>
          <w:b w:val="false"/>
          <w:i w:val="false"/>
          <w:color w:val="000000"/>
          <w:sz w:val="28"/>
        </w:rPr>
        <w:t>156</w:t>
      </w:r>
      <w:r>
        <w:rPr>
          <w:rFonts w:ascii="Times New Roman"/>
          <w:b w:val="false"/>
          <w:i w:val="false"/>
          <w:color w:val="000000"/>
          <w:sz w:val="28"/>
          <w:u w:val="single"/>
        </w:rPr>
        <w:t xml:space="preserve">-бабы </w:t>
      </w:r>
      <w:r>
        <w:rPr>
          <w:rFonts w:ascii="Times New Roman"/>
          <w:b w:val="false"/>
          <w:i w:val="false"/>
          <w:color w:val="000000"/>
          <w:sz w:val="28"/>
        </w:rPr>
        <w:t xml:space="preserve">бірінші бөлігінің 4) тармақшасында қарастырылған қамтамасыз ету шарасын қабылдайды. </w:t>
      </w:r>
    </w:p>
    <w:bookmarkEnd w:id="24"/>
    <w:p>
      <w:pPr>
        <w:spacing w:after="0"/>
        <w:ind w:left="0"/>
        <w:jc w:val="both"/>
      </w:pPr>
      <w:r>
        <w:rPr>
          <w:rFonts w:ascii="Times New Roman"/>
          <w:b w:val="false"/>
          <w:i w:val="false"/>
          <w:color w:val="000000"/>
          <w:sz w:val="28"/>
        </w:rPr>
        <w:t xml:space="preserve">
      Сот орындаушысы тыйым салудан босату туралы талап қою берілген мүлікті сату жөніндегі атқарушылық әрекеттерді өз бетімен тоқтатпаса, қамтамасыз ету шарасы тыйым салудан босату (тізімнен алып тастау) туралы арыз берілген нақты мүлікке қолданылады.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17-тармаққа өзгерістер енгізілді – ҚР Жоғарғы Сотының 31.03.2017 </w:t>
      </w:r>
      <w:r>
        <w:rPr>
          <w:rFonts w:ascii="Times New Roman"/>
          <w:b w:val="false"/>
          <w:i w:val="false"/>
          <w:color w:val="000000"/>
          <w:sz w:val="28"/>
        </w:rPr>
        <w:t>№ 2</w:t>
      </w:r>
      <w:r>
        <w:rPr>
          <w:rFonts w:ascii="Times New Roman"/>
          <w:b w:val="false"/>
          <w:i w:val="false"/>
          <w:color w:val="ff0000"/>
          <w:sz w:val="28"/>
        </w:rPr>
        <w:t xml:space="preserve"> (алғашқы ресми жарияланған күнінен бастап қолданысқа енгізіледі); 07.12.2023 </w:t>
      </w:r>
      <w:r>
        <w:rPr>
          <w:rFonts w:ascii="Times New Roman"/>
          <w:b w:val="false"/>
          <w:i w:val="false"/>
          <w:color w:val="000000"/>
          <w:sz w:val="28"/>
        </w:rPr>
        <w:t>№ 4</w:t>
      </w:r>
      <w:r>
        <w:rPr>
          <w:rFonts w:ascii="Times New Roman"/>
          <w:b w:val="false"/>
          <w:i w:val="false"/>
          <w:color w:val="ff0000"/>
          <w:sz w:val="28"/>
        </w:rPr>
        <w:t xml:space="preserve"> (алғашқы ресми жарияланған күнінен бастап қолданысқа енгізіледі) Нормативтік қаулыларымен.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18. Алып тасталды - ҚР Жоғарғы Сотының 07.12.2023 </w:t>
      </w:r>
      <w:r>
        <w:rPr>
          <w:rFonts w:ascii="Times New Roman"/>
          <w:b w:val="false"/>
          <w:i w:val="false"/>
          <w:color w:val="000000"/>
          <w:sz w:val="28"/>
        </w:rPr>
        <w:t>№ 4</w:t>
      </w:r>
      <w:r>
        <w:rPr>
          <w:rFonts w:ascii="Times New Roman"/>
          <w:b w:val="false"/>
          <w:i w:val="false"/>
          <w:color w:val="ff0000"/>
          <w:sz w:val="28"/>
        </w:rPr>
        <w:t xml:space="preserve"> (алғашқы ресми жарияланған күнінен бастап қолданысқа енгізіледі) Нормативтік қаулысымен.</w:t>
      </w:r>
      <w:r>
        <w:br/>
      </w:r>
      <w:r>
        <w:rPr>
          <w:rFonts w:ascii="Times New Roman"/>
          <w:b w:val="false"/>
          <w:i w:val="false"/>
          <w:color w:val="000000"/>
          <w:sz w:val="28"/>
        </w:rPr>
        <w:t>
</w:t>
      </w:r>
    </w:p>
    <w:bookmarkStart w:name="z24" w:id="25"/>
    <w:p>
      <w:pPr>
        <w:spacing w:after="0"/>
        <w:ind w:left="0"/>
        <w:jc w:val="both"/>
      </w:pPr>
      <w:r>
        <w:rPr>
          <w:rFonts w:ascii="Times New Roman"/>
          <w:b w:val="false"/>
          <w:i w:val="false"/>
          <w:color w:val="000000"/>
          <w:sz w:val="28"/>
        </w:rPr>
        <w:t xml:space="preserve">
      19. Тұлға атқарушылық іс жүргізу туралы заңнамалық актімен қарастырылған атқарушылық құжатты сот тәртібімен даулаған жағдайда сот </w:t>
      </w:r>
      <w:r>
        <w:rPr>
          <w:rFonts w:ascii="Times New Roman"/>
          <w:b w:val="false"/>
          <w:i w:val="false"/>
          <w:color w:val="000000"/>
          <w:sz w:val="28"/>
        </w:rPr>
        <w:t>АПК</w:t>
      </w:r>
      <w:r>
        <w:rPr>
          <w:rFonts w:ascii="Times New Roman"/>
          <w:b w:val="false"/>
          <w:i w:val="false"/>
          <w:color w:val="000000"/>
          <w:sz w:val="28"/>
        </w:rPr>
        <w:t xml:space="preserve">-нің </w:t>
      </w:r>
      <w:r>
        <w:rPr>
          <w:rFonts w:ascii="Times New Roman"/>
          <w:b w:val="false"/>
          <w:i w:val="false"/>
          <w:color w:val="000000"/>
          <w:sz w:val="28"/>
        </w:rPr>
        <w:t>156</w:t>
      </w:r>
      <w:r>
        <w:rPr>
          <w:rFonts w:ascii="Times New Roman"/>
          <w:b w:val="false"/>
          <w:i w:val="false"/>
          <w:color w:val="000000"/>
          <w:sz w:val="28"/>
        </w:rPr>
        <w:t xml:space="preserve">-бабы бірінші бөлігінің 6) тармақшасында көрсетілген қамтамасыз ету шарасын қабылдайды. </w:t>
      </w:r>
    </w:p>
    <w:bookmarkEnd w:id="25"/>
    <w:p>
      <w:pPr>
        <w:spacing w:after="0"/>
        <w:ind w:left="0"/>
        <w:jc w:val="both"/>
      </w:pPr>
      <w:r>
        <w:rPr>
          <w:rFonts w:ascii="Times New Roman"/>
          <w:b w:val="false"/>
          <w:i w:val="false"/>
          <w:color w:val="000000"/>
          <w:sz w:val="28"/>
        </w:rPr>
        <w:t xml:space="preserve">
      Сот бұйрығы </w:t>
      </w:r>
      <w:r>
        <w:rPr>
          <w:rFonts w:ascii="Times New Roman"/>
          <w:b w:val="false"/>
          <w:i w:val="false"/>
          <w:color w:val="000000"/>
          <w:sz w:val="28"/>
        </w:rPr>
        <w:t>АПК</w:t>
      </w:r>
      <w:r>
        <w:rPr>
          <w:rFonts w:ascii="Times New Roman"/>
          <w:b w:val="false"/>
          <w:i w:val="false"/>
          <w:color w:val="000000"/>
          <w:sz w:val="28"/>
        </w:rPr>
        <w:t xml:space="preserve">-нің </w:t>
      </w:r>
      <w:r>
        <w:rPr>
          <w:rFonts w:ascii="Times New Roman"/>
          <w:b w:val="false"/>
          <w:i w:val="false"/>
          <w:color w:val="000000"/>
          <w:sz w:val="28"/>
        </w:rPr>
        <w:t>141</w:t>
      </w:r>
      <w:r>
        <w:rPr>
          <w:rFonts w:ascii="Times New Roman"/>
          <w:b w:val="false"/>
          <w:i w:val="false"/>
          <w:color w:val="000000"/>
          <w:sz w:val="28"/>
        </w:rPr>
        <w:t xml:space="preserve">, </w:t>
      </w:r>
      <w:r>
        <w:rPr>
          <w:rFonts w:ascii="Times New Roman"/>
          <w:b w:val="false"/>
          <w:i w:val="false"/>
          <w:color w:val="000000"/>
          <w:sz w:val="28"/>
        </w:rPr>
        <w:t>142</w:t>
      </w:r>
      <w:r>
        <w:rPr>
          <w:rFonts w:ascii="Times New Roman"/>
          <w:b w:val="false"/>
          <w:i w:val="false"/>
          <w:color w:val="000000"/>
          <w:sz w:val="28"/>
        </w:rPr>
        <w:t xml:space="preserve">, </w:t>
      </w:r>
      <w:r>
        <w:rPr>
          <w:rFonts w:ascii="Times New Roman"/>
          <w:b w:val="false"/>
          <w:i w:val="false"/>
          <w:color w:val="000000"/>
          <w:sz w:val="28"/>
        </w:rPr>
        <w:t>143</w:t>
      </w:r>
      <w:r>
        <w:rPr>
          <w:rFonts w:ascii="Times New Roman"/>
          <w:b w:val="false"/>
          <w:i w:val="false"/>
          <w:color w:val="000000"/>
          <w:sz w:val="28"/>
          <w:u w:val="single"/>
        </w:rPr>
        <w:t>-баптарында</w:t>
      </w:r>
      <w:r>
        <w:rPr>
          <w:rFonts w:ascii="Times New Roman"/>
          <w:b w:val="false"/>
          <w:i w:val="false"/>
          <w:color w:val="000000"/>
          <w:sz w:val="28"/>
        </w:rPr>
        <w:t xml:space="preserve"> белгіленген тәртіп пен мерзімдері бұзыла отырып мәжбүрлеп орындауға жіберілсе, оны атқарушылық құжат ретінде сотта даулауға болады. </w:t>
      </w:r>
    </w:p>
    <w:p>
      <w:pPr>
        <w:spacing w:after="0"/>
        <w:ind w:left="0"/>
        <w:jc w:val="both"/>
      </w:pPr>
      <w:r>
        <w:rPr>
          <w:rFonts w:ascii="Times New Roman"/>
          <w:b w:val="false"/>
          <w:i w:val="false"/>
          <w:color w:val="000000"/>
          <w:sz w:val="28"/>
        </w:rPr>
        <w:t xml:space="preserve">
      Атқарушылық парақ </w:t>
      </w:r>
      <w:r>
        <w:rPr>
          <w:rFonts w:ascii="Times New Roman"/>
          <w:b w:val="false"/>
          <w:i w:val="false"/>
          <w:color w:val="000000"/>
          <w:sz w:val="28"/>
        </w:rPr>
        <w:t>АПК</w:t>
      </w:r>
      <w:r>
        <w:rPr>
          <w:rFonts w:ascii="Times New Roman"/>
          <w:b w:val="false"/>
          <w:i w:val="false"/>
          <w:color w:val="000000"/>
          <w:sz w:val="28"/>
        </w:rPr>
        <w:t xml:space="preserve">-нің </w:t>
      </w:r>
      <w:r>
        <w:rPr>
          <w:rFonts w:ascii="Times New Roman"/>
          <w:b w:val="false"/>
          <w:i w:val="false"/>
          <w:color w:val="000000"/>
          <w:sz w:val="28"/>
        </w:rPr>
        <w:t>241</w:t>
      </w:r>
      <w:r>
        <w:rPr>
          <w:rFonts w:ascii="Times New Roman"/>
          <w:b w:val="false"/>
          <w:i w:val="false"/>
          <w:color w:val="000000"/>
          <w:sz w:val="28"/>
          <w:u w:val="single"/>
        </w:rPr>
        <w:t>-бабының</w:t>
      </w:r>
      <w:r>
        <w:rPr>
          <w:rFonts w:ascii="Times New Roman"/>
          <w:b w:val="false"/>
          <w:i w:val="false"/>
          <w:color w:val="000000"/>
          <w:sz w:val="28"/>
        </w:rPr>
        <w:t xml:space="preserve"> төртінші бөлігінде көрсетілген талаптарға сәйкес келмесе, бірақ сот орындаушысы оны мәжбүрлеп орындатуға қабылдаса, оны атқарушылық құжат ретінде сот тәртібімен даулауға болады. </w:t>
      </w:r>
    </w:p>
    <w:p>
      <w:pPr>
        <w:spacing w:after="0"/>
        <w:ind w:left="0"/>
        <w:jc w:val="both"/>
      </w:pPr>
      <w:r>
        <w:rPr>
          <w:rFonts w:ascii="Times New Roman"/>
          <w:b w:val="false"/>
          <w:i w:val="false"/>
          <w:color w:val="000000"/>
          <w:sz w:val="28"/>
        </w:rPr>
        <w:t>
      Әкімшілік құқық бұзушылық туралы іс бойынша судьяның қаулысы атқарушылық құжат ретінде, егер ол әкімшілік құқық бұзушылық туралы заңнамалық актіде көзделген қағидаларды бұза отырып, мәжбүрлеп орындатуға қолданылған болса, сот тәртібімен дау айтылуы мүмкін.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19-тармаққа өзгерістер енгізілді – ҚР Жоғарғы Сотының 31.03.2017 </w:t>
      </w:r>
      <w:r>
        <w:rPr>
          <w:rFonts w:ascii="Times New Roman"/>
          <w:b w:val="false"/>
          <w:i w:val="false"/>
          <w:color w:val="000000"/>
          <w:sz w:val="28"/>
        </w:rPr>
        <w:t>№ 2</w:t>
      </w:r>
      <w:r>
        <w:rPr>
          <w:rFonts w:ascii="Times New Roman"/>
          <w:b w:val="false"/>
          <w:i w:val="false"/>
          <w:color w:val="ff0000"/>
          <w:sz w:val="28"/>
        </w:rPr>
        <w:t xml:space="preserve"> (алғашқы ресми жарияланған күнінен бастап қолданысқа енгізіледі); 07.12.2023 </w:t>
      </w:r>
      <w:r>
        <w:rPr>
          <w:rFonts w:ascii="Times New Roman"/>
          <w:b w:val="false"/>
          <w:i w:val="false"/>
          <w:color w:val="000000"/>
          <w:sz w:val="28"/>
        </w:rPr>
        <w:t>№ 4</w:t>
      </w:r>
      <w:r>
        <w:rPr>
          <w:rFonts w:ascii="Times New Roman"/>
          <w:b w:val="false"/>
          <w:i w:val="false"/>
          <w:color w:val="ff0000"/>
          <w:sz w:val="28"/>
        </w:rPr>
        <w:t xml:space="preserve"> (алғашқы ресми жарияланған күнінен бастап қолданысқа енгізіледі) Нормативтік қаулыларымен.</w:t>
      </w:r>
      <w:r>
        <w:br/>
      </w:r>
      <w:r>
        <w:rPr>
          <w:rFonts w:ascii="Times New Roman"/>
          <w:b w:val="false"/>
          <w:i w:val="false"/>
          <w:color w:val="000000"/>
          <w:sz w:val="28"/>
        </w:rPr>
        <w:t>
</w:t>
      </w:r>
    </w:p>
    <w:bookmarkStart w:name="z362" w:id="26"/>
    <w:p>
      <w:pPr>
        <w:spacing w:after="0"/>
        <w:ind w:left="0"/>
        <w:jc w:val="both"/>
      </w:pPr>
      <w:r>
        <w:rPr>
          <w:rFonts w:ascii="Times New Roman"/>
          <w:b w:val="false"/>
          <w:i w:val="false"/>
          <w:color w:val="000000"/>
          <w:sz w:val="28"/>
        </w:rPr>
        <w:t xml:space="preserve">
      19-1. АПК </w:t>
      </w:r>
      <w:r>
        <w:rPr>
          <w:rFonts w:ascii="Times New Roman"/>
          <w:b w:val="false"/>
          <w:i w:val="false"/>
          <w:color w:val="000000"/>
          <w:sz w:val="28"/>
        </w:rPr>
        <w:t>156-бабының</w:t>
      </w:r>
      <w:r>
        <w:rPr>
          <w:rFonts w:ascii="Times New Roman"/>
          <w:b w:val="false"/>
          <w:i w:val="false"/>
          <w:color w:val="000000"/>
          <w:sz w:val="28"/>
        </w:rPr>
        <w:t xml:space="preserve"> бірінші бөлігінің 7) тармақшасында көзделген кепіл нысанасын соттан тыс сату жөніндегі сауда-саттықтарды тоқтата тұру түрінде қамтамасыз ету шарасына қатысты, соттардың соттан тыс сату нысанасы болып табылатын кепіл мүлкіне дау болған жағдайда осы талап қоюды қамтамасыз ету шарасы қолданылуы мүмкін екенін ескергендері жөн.</w:t>
      </w:r>
    </w:p>
    <w:bookmarkEnd w:id="26"/>
    <w:bookmarkStart w:name="z361" w:id="27"/>
    <w:p>
      <w:pPr>
        <w:spacing w:after="0"/>
        <w:ind w:left="0"/>
        <w:jc w:val="both"/>
      </w:pPr>
      <w:r>
        <w:rPr>
          <w:rFonts w:ascii="Times New Roman"/>
          <w:b w:val="false"/>
          <w:i w:val="false"/>
          <w:color w:val="000000"/>
          <w:sz w:val="28"/>
        </w:rPr>
        <w:t>
      Бұл ретте соттар мұндай талап қоюды қамтамасыз ету шарасы сауда-саттықтың қорытындылары шығарылғанға дейін қабылданатынын ескеруі тиіс.</w:t>
      </w:r>
    </w:p>
    <w:bookmarkEnd w:id="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19-1-тармақпен толықтырылды – ҚР Жоғарғы Сотының 31.03.2017 </w:t>
      </w:r>
      <w:r>
        <w:rPr>
          <w:rFonts w:ascii="Times New Roman"/>
          <w:b w:val="false"/>
          <w:i w:val="false"/>
          <w:color w:val="000000"/>
          <w:sz w:val="28"/>
        </w:rPr>
        <w:t>№ 2</w:t>
      </w:r>
      <w:r>
        <w:rPr>
          <w:rFonts w:ascii="Times New Roman"/>
          <w:b w:val="false"/>
          <w:i w:val="false"/>
          <w:color w:val="ff0000"/>
          <w:sz w:val="28"/>
        </w:rPr>
        <w:t xml:space="preserve"> (алғашқы ресми жарияланған күнінен бастап қолданысқа енгізіледі) Нормативтік қаулысымен.</w:t>
      </w:r>
      <w:r>
        <w:br/>
      </w:r>
      <w:r>
        <w:rPr>
          <w:rFonts w:ascii="Times New Roman"/>
          <w:b w:val="false"/>
          <w:i w:val="false"/>
          <w:color w:val="000000"/>
          <w:sz w:val="28"/>
        </w:rPr>
        <w:t>
</w:t>
      </w:r>
    </w:p>
    <w:bookmarkStart w:name="z363" w:id="28"/>
    <w:p>
      <w:pPr>
        <w:spacing w:after="0"/>
        <w:ind w:left="0"/>
        <w:jc w:val="both"/>
      </w:pPr>
      <w:r>
        <w:rPr>
          <w:rFonts w:ascii="Times New Roman"/>
          <w:b w:val="false"/>
          <w:i w:val="false"/>
          <w:color w:val="000000"/>
          <w:sz w:val="28"/>
        </w:rPr>
        <w:t xml:space="preserve">
      19-2. АПК </w:t>
      </w:r>
      <w:r>
        <w:rPr>
          <w:rFonts w:ascii="Times New Roman"/>
          <w:b w:val="false"/>
          <w:i w:val="false"/>
          <w:color w:val="000000"/>
          <w:sz w:val="28"/>
        </w:rPr>
        <w:t>156-бабының</w:t>
      </w:r>
      <w:r>
        <w:rPr>
          <w:rFonts w:ascii="Times New Roman"/>
          <w:b w:val="false"/>
          <w:i w:val="false"/>
          <w:color w:val="000000"/>
          <w:sz w:val="28"/>
        </w:rPr>
        <w:t xml:space="preserve"> бірінші бөлігінің 8) тармақшасында белгіленген талап қоюды қамтамасыз ету жөніндегі шаралар атқарушылық іс жүргізуде жасалатын мүлікті өндіріп алуға байланысты сот орындаушысының актілері мен әрекеттері дауланған жағдайда қабылдануы мүмкін.</w:t>
      </w:r>
    </w:p>
    <w:bookmarkEnd w:id="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19-2-тармақпен толықтырылды – ҚР Жоғарғы Сотының 31.03.2017 </w:t>
      </w:r>
      <w:r>
        <w:rPr>
          <w:rFonts w:ascii="Times New Roman"/>
          <w:b w:val="false"/>
          <w:i w:val="false"/>
          <w:color w:val="000000"/>
          <w:sz w:val="28"/>
        </w:rPr>
        <w:t>№ 2</w:t>
      </w:r>
      <w:r>
        <w:rPr>
          <w:rFonts w:ascii="Times New Roman"/>
          <w:b w:val="false"/>
          <w:i w:val="false"/>
          <w:color w:val="ff0000"/>
          <w:sz w:val="28"/>
        </w:rPr>
        <w:t xml:space="preserve"> (алғашқы ресми жарияланған күнінен бастап қолданысқа енгізіледі) Нормативтік қаулысымен.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20. Алып тасталды - ҚР Жоғарғы Сотының 07.12.2023 </w:t>
      </w:r>
      <w:r>
        <w:rPr>
          <w:rFonts w:ascii="Times New Roman"/>
          <w:b w:val="false"/>
          <w:i w:val="false"/>
          <w:color w:val="000000"/>
          <w:sz w:val="28"/>
        </w:rPr>
        <w:t>№ 4</w:t>
      </w:r>
      <w:r>
        <w:rPr>
          <w:rFonts w:ascii="Times New Roman"/>
          <w:b w:val="false"/>
          <w:i w:val="false"/>
          <w:color w:val="ff0000"/>
          <w:sz w:val="28"/>
        </w:rPr>
        <w:t xml:space="preserve"> (алғашқы ресми жарияланған күнінен бастап қолданысқа енгізіледі) Нормативтік қаулысымен.</w:t>
      </w:r>
      <w:r>
        <w:br/>
      </w:r>
      <w:r>
        <w:rPr>
          <w:rFonts w:ascii="Times New Roman"/>
          <w:b w:val="false"/>
          <w:i w:val="false"/>
          <w:color w:val="000000"/>
          <w:sz w:val="28"/>
        </w:rPr>
        <w:t>
</w:t>
      </w:r>
    </w:p>
    <w:bookmarkStart w:name="z26" w:id="29"/>
    <w:p>
      <w:pPr>
        <w:spacing w:after="0"/>
        <w:ind w:left="0"/>
        <w:jc w:val="both"/>
      </w:pPr>
      <w:r>
        <w:rPr>
          <w:rFonts w:ascii="Times New Roman"/>
          <w:b w:val="false"/>
          <w:i w:val="false"/>
          <w:color w:val="000000"/>
          <w:sz w:val="28"/>
        </w:rPr>
        <w:t xml:space="preserve">
      21. </w:t>
      </w:r>
      <w:r>
        <w:rPr>
          <w:rFonts w:ascii="Times New Roman"/>
          <w:b w:val="false"/>
          <w:i w:val="false"/>
          <w:color w:val="000000"/>
          <w:sz w:val="28"/>
        </w:rPr>
        <w:t>АПК</w:t>
      </w:r>
      <w:r>
        <w:rPr>
          <w:rFonts w:ascii="Times New Roman"/>
          <w:b w:val="false"/>
          <w:i w:val="false"/>
          <w:color w:val="000000"/>
          <w:sz w:val="28"/>
        </w:rPr>
        <w:t xml:space="preserve">-нің </w:t>
      </w:r>
      <w:r>
        <w:rPr>
          <w:rFonts w:ascii="Times New Roman"/>
          <w:b w:val="false"/>
          <w:i w:val="false"/>
          <w:color w:val="000000"/>
          <w:sz w:val="28"/>
        </w:rPr>
        <w:t>159-бабының</w:t>
      </w:r>
      <w:r>
        <w:rPr>
          <w:rFonts w:ascii="Times New Roman"/>
          <w:b w:val="false"/>
          <w:i w:val="false"/>
          <w:color w:val="000000"/>
          <w:sz w:val="28"/>
        </w:rPr>
        <w:t xml:space="preserve"> бірінші бөлігіне сәйкес, сот іс бойынша қабылданған қамтамасыз ету шарасын басқа қамтамасыз ету шарасымен ауыстыруға құқылы (мысалы, мүлікке тыйым салуды жауапкерге белгілі бір әрекеттерді жасауға тыйым салумен және т.б.). </w:t>
      </w:r>
    </w:p>
    <w:bookmarkEnd w:id="29"/>
    <w:p>
      <w:pPr>
        <w:spacing w:after="0"/>
        <w:ind w:left="0"/>
        <w:jc w:val="both"/>
      </w:pPr>
      <w:r>
        <w:rPr>
          <w:rFonts w:ascii="Times New Roman"/>
          <w:b w:val="false"/>
          <w:i w:val="false"/>
          <w:color w:val="000000"/>
          <w:sz w:val="28"/>
        </w:rPr>
        <w:t>
      АПК-нің 159-бабының екінші бөлігіне сәйкес сот талап қоюды қамтамасыз ету шараларын ауыстыру туралы арызды іске қатысатын адамдарды шақырмастан қарауға не сот отырысын тағайындауға құқылы. Бұл ретте сот отырысының уақыты мен орны туралы тиісті түрде хабарландырылған іске қатысатын адамдардың келмеуі арызды қарау үшін кедергі болып табылмайды.</w:t>
      </w:r>
    </w:p>
    <w:p>
      <w:pPr>
        <w:spacing w:after="0"/>
        <w:ind w:left="0"/>
        <w:jc w:val="both"/>
      </w:pPr>
      <w:r>
        <w:rPr>
          <w:rFonts w:ascii="Times New Roman"/>
          <w:b w:val="false"/>
          <w:i w:val="false"/>
          <w:color w:val="000000"/>
          <w:sz w:val="28"/>
        </w:rPr>
        <w:t xml:space="preserve">
      Арызды қараған кезде талап қоюшы бұрын қабылданған қамтамасыз ету шарасы парапарлық талаптарына сәйкес келмейтіні, ал оның орнына ұсынылып отырған қамтамасыз ету шарасы </w:t>
      </w:r>
      <w:r>
        <w:rPr>
          <w:rFonts w:ascii="Times New Roman"/>
          <w:b w:val="false"/>
          <w:i w:val="false"/>
          <w:color w:val="000000"/>
          <w:sz w:val="28"/>
        </w:rPr>
        <w:t>АПК</w:t>
      </w:r>
      <w:r>
        <w:rPr>
          <w:rFonts w:ascii="Times New Roman"/>
          <w:b w:val="false"/>
          <w:i w:val="false"/>
          <w:color w:val="000000"/>
          <w:sz w:val="28"/>
        </w:rPr>
        <w:t xml:space="preserve">-нің </w:t>
      </w:r>
      <w:r>
        <w:rPr>
          <w:rFonts w:ascii="Times New Roman"/>
          <w:b w:val="false"/>
          <w:i w:val="false"/>
          <w:color w:val="000000"/>
          <w:sz w:val="28"/>
        </w:rPr>
        <w:t>155</w:t>
      </w:r>
      <w:r>
        <w:rPr>
          <w:rFonts w:ascii="Times New Roman"/>
          <w:b w:val="false"/>
          <w:i w:val="false"/>
          <w:color w:val="000000"/>
          <w:sz w:val="28"/>
          <w:u w:val="single"/>
        </w:rPr>
        <w:t xml:space="preserve">-бабында </w:t>
      </w:r>
      <w:r>
        <w:rPr>
          <w:rFonts w:ascii="Times New Roman"/>
          <w:b w:val="false"/>
          <w:i w:val="false"/>
          <w:color w:val="000000"/>
          <w:sz w:val="28"/>
        </w:rPr>
        <w:t xml:space="preserve">көрсетілген мақсаттарға сәйкес келетіні туралы сотқа дәләлдемелер ұсынуға міндетті.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21-тармаққа өзгерістер енгізілді – ҚР Жоғарғы Сотының 31.03.2017 </w:t>
      </w:r>
      <w:r>
        <w:rPr>
          <w:rFonts w:ascii="Times New Roman"/>
          <w:b w:val="false"/>
          <w:i w:val="false"/>
          <w:color w:val="000000"/>
          <w:sz w:val="28"/>
        </w:rPr>
        <w:t>№ 2</w:t>
      </w:r>
      <w:r>
        <w:rPr>
          <w:rFonts w:ascii="Times New Roman"/>
          <w:b w:val="false"/>
          <w:i w:val="false"/>
          <w:color w:val="ff0000"/>
          <w:sz w:val="28"/>
        </w:rPr>
        <w:t xml:space="preserve"> (алғашқы ресми жарияланған күнінен бастап қолданысқа енгізіледі); 07.12.2023 </w:t>
      </w:r>
      <w:r>
        <w:rPr>
          <w:rFonts w:ascii="Times New Roman"/>
          <w:b w:val="false"/>
          <w:i w:val="false"/>
          <w:color w:val="000000"/>
          <w:sz w:val="28"/>
        </w:rPr>
        <w:t>№ 4</w:t>
      </w:r>
      <w:r>
        <w:rPr>
          <w:rFonts w:ascii="Times New Roman"/>
          <w:b w:val="false"/>
          <w:i w:val="false"/>
          <w:color w:val="ff0000"/>
          <w:sz w:val="28"/>
        </w:rPr>
        <w:t xml:space="preserve"> (алғашқы ресми жарияланған күнінен бастап қолданысқа енгізіледі) Нормативтік қаулыларымен.</w:t>
      </w:r>
      <w:r>
        <w:br/>
      </w:r>
      <w:r>
        <w:rPr>
          <w:rFonts w:ascii="Times New Roman"/>
          <w:b w:val="false"/>
          <w:i w:val="false"/>
          <w:color w:val="000000"/>
          <w:sz w:val="28"/>
        </w:rPr>
        <w:t>
</w:t>
      </w:r>
    </w:p>
    <w:bookmarkStart w:name="z27" w:id="30"/>
    <w:p>
      <w:pPr>
        <w:spacing w:after="0"/>
        <w:ind w:left="0"/>
        <w:jc w:val="both"/>
      </w:pPr>
      <w:r>
        <w:rPr>
          <w:rFonts w:ascii="Times New Roman"/>
          <w:b w:val="false"/>
          <w:i w:val="false"/>
          <w:color w:val="000000"/>
          <w:sz w:val="28"/>
        </w:rPr>
        <w:t xml:space="preserve">
      22. </w:t>
      </w:r>
      <w:r>
        <w:rPr>
          <w:rFonts w:ascii="Times New Roman"/>
          <w:b w:val="false"/>
          <w:i w:val="false"/>
          <w:color w:val="000000"/>
          <w:sz w:val="28"/>
        </w:rPr>
        <w:t>АПК</w:t>
      </w:r>
      <w:r>
        <w:rPr>
          <w:rFonts w:ascii="Times New Roman"/>
          <w:b w:val="false"/>
          <w:i w:val="false"/>
          <w:color w:val="000000"/>
          <w:sz w:val="28"/>
        </w:rPr>
        <w:t xml:space="preserve">-нің </w:t>
      </w:r>
      <w:r>
        <w:rPr>
          <w:rFonts w:ascii="Times New Roman"/>
          <w:b w:val="false"/>
          <w:i w:val="false"/>
          <w:color w:val="000000"/>
          <w:sz w:val="28"/>
        </w:rPr>
        <w:t>159-бабының</w:t>
      </w:r>
      <w:r>
        <w:rPr>
          <w:rFonts w:ascii="Times New Roman"/>
          <w:b w:val="false"/>
          <w:i w:val="false"/>
          <w:color w:val="000000"/>
          <w:sz w:val="28"/>
        </w:rPr>
        <w:t xml:space="preserve"> төртінші бөлігіне сәйкес, талап қоюшының қарызды ақшалай өндіріп алу туралы талабы бойынша ғана жауапкер АПК-нің </w:t>
      </w:r>
      <w:r>
        <w:rPr>
          <w:rFonts w:ascii="Times New Roman"/>
          <w:b w:val="false"/>
          <w:i w:val="false"/>
          <w:color w:val="000000"/>
          <w:sz w:val="28"/>
        </w:rPr>
        <w:t>156-бабы</w:t>
      </w:r>
      <w:r>
        <w:rPr>
          <w:rFonts w:ascii="Times New Roman"/>
          <w:b w:val="false"/>
          <w:i w:val="false"/>
          <w:color w:val="000000"/>
          <w:sz w:val="28"/>
        </w:rPr>
        <w:t xml:space="preserve"> бірінші бөлігінің 1), 2) және 3) тармақшаларында көзделген уәкілетті органның аумақтық бөлімшесінің депозитіне талап қою бағасына тең соманы енгізуге құқылы.</w:t>
      </w:r>
    </w:p>
    <w:bookmarkEnd w:id="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22-тармаққа өзгерістер енгізілді – ҚР Жоғарғы Сотының 31.03.2017 </w:t>
      </w:r>
      <w:r>
        <w:rPr>
          <w:rFonts w:ascii="Times New Roman"/>
          <w:b w:val="false"/>
          <w:i w:val="false"/>
          <w:color w:val="000000"/>
          <w:sz w:val="28"/>
        </w:rPr>
        <w:t>№ 2</w:t>
      </w:r>
      <w:r>
        <w:rPr>
          <w:rFonts w:ascii="Times New Roman"/>
          <w:b w:val="false"/>
          <w:i w:val="false"/>
          <w:color w:val="ff0000"/>
          <w:sz w:val="28"/>
        </w:rPr>
        <w:t xml:space="preserve"> (алғашқы ресми жарияланған күнінен бастап қолданысқа енгізіледі); 07.12.2023 </w:t>
      </w:r>
      <w:r>
        <w:rPr>
          <w:rFonts w:ascii="Times New Roman"/>
          <w:b w:val="false"/>
          <w:i w:val="false"/>
          <w:color w:val="000000"/>
          <w:sz w:val="28"/>
        </w:rPr>
        <w:t>№ 4</w:t>
      </w:r>
      <w:r>
        <w:rPr>
          <w:rFonts w:ascii="Times New Roman"/>
          <w:b w:val="false"/>
          <w:i w:val="false"/>
          <w:color w:val="ff0000"/>
          <w:sz w:val="28"/>
        </w:rPr>
        <w:t xml:space="preserve"> (алғашқы ресми жарияланған күнінен бастап қолданысқа енгізіледі) Нормативтік қаулыларымен.</w:t>
      </w:r>
      <w:r>
        <w:br/>
      </w:r>
      <w:r>
        <w:rPr>
          <w:rFonts w:ascii="Times New Roman"/>
          <w:b w:val="false"/>
          <w:i w:val="false"/>
          <w:color w:val="000000"/>
          <w:sz w:val="28"/>
        </w:rPr>
        <w:t>
</w:t>
      </w:r>
    </w:p>
    <w:bookmarkStart w:name="z28" w:id="31"/>
    <w:p>
      <w:pPr>
        <w:spacing w:after="0"/>
        <w:ind w:left="0"/>
        <w:jc w:val="both"/>
      </w:pPr>
      <w:r>
        <w:rPr>
          <w:rFonts w:ascii="Times New Roman"/>
          <w:b w:val="false"/>
          <w:i w:val="false"/>
          <w:color w:val="000000"/>
          <w:sz w:val="28"/>
        </w:rPr>
        <w:t xml:space="preserve">
      23. Сот талап қоюды қамтамасыз ету туралы талап қоюшының өтінішін қанағаттандыра отырып, </w:t>
      </w:r>
      <w:r>
        <w:rPr>
          <w:rFonts w:ascii="Times New Roman"/>
          <w:b w:val="false"/>
          <w:i w:val="false"/>
          <w:color w:val="000000"/>
          <w:sz w:val="28"/>
        </w:rPr>
        <w:t>АПК</w:t>
      </w:r>
      <w:r>
        <w:rPr>
          <w:rFonts w:ascii="Times New Roman"/>
          <w:b w:val="false"/>
          <w:i w:val="false"/>
          <w:color w:val="000000"/>
          <w:sz w:val="28"/>
        </w:rPr>
        <w:t xml:space="preserve">-нің </w:t>
      </w:r>
      <w:r>
        <w:rPr>
          <w:rFonts w:ascii="Times New Roman"/>
          <w:b w:val="false"/>
          <w:i w:val="false"/>
          <w:color w:val="000000"/>
          <w:sz w:val="28"/>
        </w:rPr>
        <w:t>162</w:t>
      </w:r>
      <w:r>
        <w:rPr>
          <w:rFonts w:ascii="Times New Roman"/>
          <w:b w:val="false"/>
          <w:i w:val="false"/>
          <w:color w:val="000000"/>
          <w:sz w:val="28"/>
          <w:u w:val="single"/>
        </w:rPr>
        <w:t xml:space="preserve">-бабының </w:t>
      </w:r>
      <w:r>
        <w:rPr>
          <w:rFonts w:ascii="Times New Roman"/>
          <w:b w:val="false"/>
          <w:i w:val="false"/>
          <w:color w:val="000000"/>
          <w:sz w:val="28"/>
        </w:rPr>
        <w:t xml:space="preserve">негізінде тек талап қоюшының дәлелдерін ғана емес, екі жақтың да мүдделерін ескеріп, ақылға қонымдылық пен әділдікке сүйеніп, қамтамасыз ету шараларын қабылдаудан жауапкерге келетін залалды қамтамасыз етуді талап қоюшыдан талап етуге құқылы. </w:t>
      </w:r>
    </w:p>
    <w:bookmarkEnd w:id="31"/>
    <w:p>
      <w:pPr>
        <w:spacing w:after="0"/>
        <w:ind w:left="0"/>
        <w:jc w:val="both"/>
      </w:pPr>
      <w:r>
        <w:rPr>
          <w:rFonts w:ascii="Times New Roman"/>
          <w:b w:val="false"/>
          <w:i w:val="false"/>
          <w:color w:val="000000"/>
          <w:sz w:val="28"/>
        </w:rPr>
        <w:t xml:space="preserve">
      Егер талап қоюшы қамтамасыз ету шараларын қабылдаудан жауапкерге келетін залалды қамтамасыз етпесе, онда сот қамтамасыз ету шараларын қабылдау туралы талап қоюшының арызын қанағаттандырусыз қалдыруға құқылы. </w:t>
      </w:r>
    </w:p>
    <w:p>
      <w:pPr>
        <w:spacing w:after="0"/>
        <w:ind w:left="0"/>
        <w:jc w:val="both"/>
      </w:pPr>
      <w:r>
        <w:rPr>
          <w:rFonts w:ascii="Times New Roman"/>
          <w:b w:val="false"/>
          <w:i w:val="false"/>
          <w:color w:val="000000"/>
          <w:sz w:val="28"/>
        </w:rPr>
        <w:t xml:space="preserve">
      Егер </w:t>
      </w:r>
      <w:r>
        <w:rPr>
          <w:rFonts w:ascii="Times New Roman"/>
          <w:b w:val="false"/>
          <w:i w:val="false"/>
          <w:color w:val="000000"/>
          <w:sz w:val="28"/>
        </w:rPr>
        <w:t>АПК</w:t>
      </w:r>
      <w:r>
        <w:rPr>
          <w:rFonts w:ascii="Times New Roman"/>
          <w:b w:val="false"/>
          <w:i w:val="false"/>
          <w:color w:val="000000"/>
          <w:sz w:val="28"/>
        </w:rPr>
        <w:t xml:space="preserve">-нің </w:t>
      </w:r>
      <w:r>
        <w:rPr>
          <w:rFonts w:ascii="Times New Roman"/>
          <w:b w:val="false"/>
          <w:i w:val="false"/>
          <w:color w:val="000000"/>
          <w:sz w:val="28"/>
        </w:rPr>
        <w:t>155</w:t>
      </w:r>
      <w:r>
        <w:rPr>
          <w:rFonts w:ascii="Times New Roman"/>
          <w:b w:val="false"/>
          <w:i w:val="false"/>
          <w:color w:val="000000"/>
          <w:sz w:val="28"/>
          <w:u w:val="single"/>
        </w:rPr>
        <w:t xml:space="preserve">-бабында </w:t>
      </w:r>
      <w:r>
        <w:rPr>
          <w:rFonts w:ascii="Times New Roman"/>
          <w:b w:val="false"/>
          <w:i w:val="false"/>
          <w:color w:val="000000"/>
          <w:sz w:val="28"/>
        </w:rPr>
        <w:t xml:space="preserve">қарастырылған қамтамасыз ету шараларын қабылдауға арналған негіздер болмаса, қарсы қамтамасыз ету шарасы қолданылмайды.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23-тармаққа өзгеріс енгізілді – ҚР Жоғарғы Сотының 31.03.2017 </w:t>
      </w:r>
      <w:r>
        <w:rPr>
          <w:rFonts w:ascii="Times New Roman"/>
          <w:b w:val="false"/>
          <w:i w:val="false"/>
          <w:color w:val="000000"/>
          <w:sz w:val="28"/>
        </w:rPr>
        <w:t>№ 2</w:t>
      </w:r>
      <w:r>
        <w:rPr>
          <w:rFonts w:ascii="Times New Roman"/>
          <w:b w:val="false"/>
          <w:i w:val="false"/>
          <w:color w:val="ff0000"/>
          <w:sz w:val="28"/>
        </w:rPr>
        <w:t xml:space="preserve"> (алғашқы ресми жарияланған күнінен бастап қолданысқа енгізіледі) Нормативтік қаулысымен.</w:t>
      </w:r>
      <w:r>
        <w:br/>
      </w:r>
      <w:r>
        <w:rPr>
          <w:rFonts w:ascii="Times New Roman"/>
          <w:b w:val="false"/>
          <w:i w:val="false"/>
          <w:color w:val="000000"/>
          <w:sz w:val="28"/>
        </w:rPr>
        <w:t>
</w:t>
      </w:r>
    </w:p>
    <w:bookmarkStart w:name="z29" w:id="32"/>
    <w:p>
      <w:pPr>
        <w:spacing w:after="0"/>
        <w:ind w:left="0"/>
        <w:jc w:val="both"/>
      </w:pPr>
      <w:r>
        <w:rPr>
          <w:rFonts w:ascii="Times New Roman"/>
          <w:b w:val="false"/>
          <w:i w:val="false"/>
          <w:color w:val="000000"/>
          <w:sz w:val="28"/>
        </w:rPr>
        <w:t xml:space="preserve">
      24. </w:t>
      </w:r>
      <w:r>
        <w:rPr>
          <w:rFonts w:ascii="Times New Roman"/>
          <w:b w:val="false"/>
          <w:i w:val="false"/>
          <w:color w:val="000000"/>
          <w:sz w:val="28"/>
        </w:rPr>
        <w:t>АПК</w:t>
      </w:r>
      <w:r>
        <w:rPr>
          <w:rFonts w:ascii="Times New Roman"/>
          <w:b w:val="false"/>
          <w:i w:val="false"/>
          <w:color w:val="000000"/>
          <w:sz w:val="28"/>
        </w:rPr>
        <w:t xml:space="preserve">-нің </w:t>
      </w:r>
      <w:r>
        <w:rPr>
          <w:rFonts w:ascii="Times New Roman"/>
          <w:b w:val="false"/>
          <w:i w:val="false"/>
          <w:color w:val="000000"/>
          <w:sz w:val="28"/>
        </w:rPr>
        <w:t>160</w:t>
      </w:r>
      <w:r>
        <w:rPr>
          <w:rFonts w:ascii="Times New Roman"/>
          <w:b w:val="false"/>
          <w:i w:val="false"/>
          <w:color w:val="000000"/>
          <w:sz w:val="28"/>
          <w:u w:val="single"/>
        </w:rPr>
        <w:t>-бабының</w:t>
      </w:r>
      <w:r>
        <w:rPr>
          <w:rFonts w:ascii="Times New Roman"/>
          <w:b w:val="false"/>
          <w:i w:val="false"/>
          <w:color w:val="000000"/>
          <w:sz w:val="28"/>
        </w:rPr>
        <w:t xml:space="preserve"> екінші бөлігіне сәйкес талап қою қанағаттандырылған шешім толық орындалғанға дейін сот қабылдаған қамтамасыз ету шаралары күшінде болады. </w:t>
      </w:r>
    </w:p>
    <w:bookmarkEnd w:id="32"/>
    <w:p>
      <w:pPr>
        <w:spacing w:after="0"/>
        <w:ind w:left="0"/>
        <w:jc w:val="both"/>
      </w:pPr>
      <w:r>
        <w:rPr>
          <w:rFonts w:ascii="Times New Roman"/>
          <w:b w:val="false"/>
          <w:i w:val="false"/>
          <w:color w:val="000000"/>
          <w:sz w:val="28"/>
        </w:rPr>
        <w:t>
      АПК-нің 160-бабының екінші бөлігіне сәйкес талап қоюдан бас тартылған жағдайда талап қоюды қамтамасыз ету жөнінде қабылданған шаралар шешім заңды күшіне енгенге дейін сақталады. Сот шешімнің заңды күшіне енуімен бірге талап қоюды қамтамасыз етудің күшін жою туралы ұйғарым шығарады. Талап қою қанағаттандырылған кезде оны қамтамасыз ету жөніндегі қабылданған шаралар сот шешімі орындалғанға дейін өзінің қолданысын сақтайды. Қамтамасыз ету шараларының күшін жою туралы мәселе бойынша атқару парағы жазылмайды.</w:t>
      </w:r>
    </w:p>
    <w:p>
      <w:pPr>
        <w:spacing w:after="0"/>
        <w:ind w:left="0"/>
        <w:jc w:val="both"/>
      </w:pPr>
      <w:r>
        <w:rPr>
          <w:rFonts w:ascii="Times New Roman"/>
          <w:b w:val="false"/>
          <w:i w:val="false"/>
          <w:color w:val="000000"/>
          <w:sz w:val="28"/>
        </w:rPr>
        <w:t>
      Сот қамтамасыз ету шараларының күшін жою туралы мәселені сот отырысының хаттамасын жасай отырып, іске қатысатын адамдарды хабардар ете отырып, сот отырысында қарайды.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24-тармаққа өзгерістер енгізілді – ҚР Жоғарғы Сотының 31.03.2017 </w:t>
      </w:r>
      <w:r>
        <w:rPr>
          <w:rFonts w:ascii="Times New Roman"/>
          <w:b w:val="false"/>
          <w:i w:val="false"/>
          <w:color w:val="000000"/>
          <w:sz w:val="28"/>
        </w:rPr>
        <w:t>№ 2</w:t>
      </w:r>
      <w:r>
        <w:rPr>
          <w:rFonts w:ascii="Times New Roman"/>
          <w:b w:val="false"/>
          <w:i w:val="false"/>
          <w:color w:val="ff0000"/>
          <w:sz w:val="28"/>
        </w:rPr>
        <w:t xml:space="preserve"> (алғашқы ресми жарияланған күнінен бастап қолданысқа енгізіледі); 07.12.2023 </w:t>
      </w:r>
      <w:r>
        <w:rPr>
          <w:rFonts w:ascii="Times New Roman"/>
          <w:b w:val="false"/>
          <w:i w:val="false"/>
          <w:color w:val="000000"/>
          <w:sz w:val="28"/>
        </w:rPr>
        <w:t>№ 4</w:t>
      </w:r>
      <w:r>
        <w:rPr>
          <w:rFonts w:ascii="Times New Roman"/>
          <w:b w:val="false"/>
          <w:i w:val="false"/>
          <w:color w:val="ff0000"/>
          <w:sz w:val="28"/>
        </w:rPr>
        <w:t xml:space="preserve"> (алғашқы ресми жарияланған күнінен бастап қолданысқа енгізіледі) Нормативтік қаулыларымен.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25. Алып тасталды – ҚР Жоғарғы Сотының 15.04.2021 </w:t>
      </w:r>
      <w:r>
        <w:rPr>
          <w:rFonts w:ascii="Times New Roman"/>
          <w:b w:val="false"/>
          <w:i w:val="false"/>
          <w:color w:val="000000"/>
          <w:sz w:val="28"/>
        </w:rPr>
        <w:t>№ 1</w:t>
      </w:r>
      <w:r>
        <w:rPr>
          <w:rFonts w:ascii="Times New Roman"/>
          <w:b w:val="false"/>
          <w:i w:val="false"/>
          <w:color w:val="ff0000"/>
          <w:sz w:val="28"/>
        </w:rPr>
        <w:t xml:space="preserve"> (алғашқы ресми жарияланған күнінен бастап қолданысқа енгізіледі) Нормативтік қаулысымен.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26. Алып тасталды - ҚР Жоғарғы Сотының 2012.12.29 </w:t>
      </w:r>
      <w:r>
        <w:rPr>
          <w:rFonts w:ascii="Times New Roman"/>
          <w:b w:val="false"/>
          <w:i w:val="false"/>
          <w:color w:val="000000"/>
          <w:sz w:val="28"/>
        </w:rPr>
        <w:t>№ 6</w:t>
      </w:r>
      <w:r>
        <w:rPr>
          <w:rFonts w:ascii="Times New Roman"/>
          <w:b w:val="false"/>
          <w:i w:val="false"/>
          <w:color w:val="ff0000"/>
          <w:sz w:val="28"/>
        </w:rPr>
        <w:t xml:space="preserve"> (ресми жарияланған күнінен бастап қолданысқа енгізіледі) Нормативтік қаулысымен. </w:t>
      </w:r>
      <w:r>
        <w:br/>
      </w:r>
      <w:r>
        <w:rPr>
          <w:rFonts w:ascii="Times New Roman"/>
          <w:b w:val="false"/>
          <w:i w:val="false"/>
          <w:color w:val="000000"/>
          <w:sz w:val="28"/>
        </w:rPr>
        <w:t>
</w:t>
      </w:r>
    </w:p>
    <w:bookmarkStart w:name="z32" w:id="33"/>
    <w:p>
      <w:pPr>
        <w:spacing w:after="0"/>
        <w:ind w:left="0"/>
        <w:jc w:val="both"/>
      </w:pPr>
      <w:r>
        <w:rPr>
          <w:rFonts w:ascii="Times New Roman"/>
          <w:b w:val="false"/>
          <w:i w:val="false"/>
          <w:color w:val="000000"/>
          <w:sz w:val="28"/>
        </w:rPr>
        <w:t xml:space="preserve">
      27. Егер сот актісінің орындалуы </w:t>
      </w:r>
      <w:r>
        <w:rPr>
          <w:rFonts w:ascii="Times New Roman"/>
          <w:b w:val="false"/>
          <w:i w:val="false"/>
          <w:color w:val="000000"/>
          <w:sz w:val="28"/>
        </w:rPr>
        <w:t>АПК</w:t>
      </w:r>
      <w:r>
        <w:rPr>
          <w:rFonts w:ascii="Times New Roman"/>
          <w:b w:val="false"/>
          <w:i w:val="false"/>
          <w:color w:val="000000"/>
          <w:sz w:val="28"/>
        </w:rPr>
        <w:t xml:space="preserve">-нің </w:t>
      </w:r>
      <w:r>
        <w:rPr>
          <w:rFonts w:ascii="Times New Roman"/>
          <w:b w:val="false"/>
          <w:i w:val="false"/>
          <w:color w:val="000000"/>
          <w:sz w:val="28"/>
        </w:rPr>
        <w:t>448</w:t>
      </w:r>
      <w:r>
        <w:rPr>
          <w:rFonts w:ascii="Times New Roman"/>
          <w:b w:val="false"/>
          <w:i w:val="false"/>
          <w:color w:val="000000"/>
          <w:sz w:val="28"/>
          <w:u w:val="single"/>
        </w:rPr>
        <w:t xml:space="preserve">-бабында </w:t>
      </w:r>
      <w:r>
        <w:rPr>
          <w:rFonts w:ascii="Times New Roman"/>
          <w:b w:val="false"/>
          <w:i w:val="false"/>
          <w:color w:val="000000"/>
          <w:sz w:val="28"/>
        </w:rPr>
        <w:t xml:space="preserve">қарастырылған тәртіппен тоқтатылмаса, атқару құжаты беріле отырып шығарылған сот актісіне кассациялық тәртіппен шағым беру (наразылық келтіру) атқару құжатын мәжбүрлеп орындатуды тоқтату үшін негіз бола алмайды. </w:t>
      </w:r>
    </w:p>
    <w:bookmarkEnd w:id="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27-тармаққа өзгеріс енгізілді – ҚР Жоғарғы Сотының 31.03.2017 </w:t>
      </w:r>
      <w:r>
        <w:rPr>
          <w:rFonts w:ascii="Times New Roman"/>
          <w:b w:val="false"/>
          <w:i w:val="false"/>
          <w:color w:val="000000"/>
          <w:sz w:val="28"/>
        </w:rPr>
        <w:t>№ 2</w:t>
      </w:r>
      <w:r>
        <w:rPr>
          <w:rFonts w:ascii="Times New Roman"/>
          <w:b w:val="false"/>
          <w:i w:val="false"/>
          <w:color w:val="ff0000"/>
          <w:sz w:val="28"/>
        </w:rPr>
        <w:t xml:space="preserve"> (алғашқы ресми жарияланған күнінен бастап қолданысқа енгізіледі) Нормативтік қаулысымен.</w:t>
      </w:r>
      <w:r>
        <w:br/>
      </w:r>
      <w:r>
        <w:rPr>
          <w:rFonts w:ascii="Times New Roman"/>
          <w:b w:val="false"/>
          <w:i w:val="false"/>
          <w:color w:val="000000"/>
          <w:sz w:val="28"/>
        </w:rPr>
        <w:t>
</w:t>
      </w:r>
    </w:p>
    <w:bookmarkStart w:name="z33" w:id="34"/>
    <w:p>
      <w:pPr>
        <w:spacing w:after="0"/>
        <w:ind w:left="0"/>
        <w:jc w:val="both"/>
      </w:pPr>
      <w:r>
        <w:rPr>
          <w:rFonts w:ascii="Times New Roman"/>
          <w:b w:val="false"/>
          <w:i w:val="false"/>
          <w:color w:val="000000"/>
          <w:sz w:val="28"/>
        </w:rPr>
        <w:t xml:space="preserve">
      28. Мыналардың: </w:t>
      </w:r>
    </w:p>
    <w:bookmarkEnd w:id="34"/>
    <w:bookmarkStart w:name="z34" w:id="35"/>
    <w:p>
      <w:pPr>
        <w:spacing w:after="0"/>
        <w:ind w:left="0"/>
        <w:jc w:val="both"/>
      </w:pPr>
      <w:r>
        <w:rPr>
          <w:rFonts w:ascii="Times New Roman"/>
          <w:b w:val="false"/>
          <w:i w:val="false"/>
          <w:color w:val="000000"/>
          <w:sz w:val="28"/>
        </w:rPr>
        <w:t xml:space="preserve">
      1) "Азаматтық істерді соттың қарауына әзірлеу туралы" Қазақстан Республикасы Жоғарғы Сотының 2001 жылғы 13 желтоқсандағы N 21 </w:t>
      </w:r>
      <w:r>
        <w:rPr>
          <w:rFonts w:ascii="Times New Roman"/>
          <w:b w:val="false"/>
          <w:i w:val="false"/>
          <w:color w:val="000000"/>
          <w:sz w:val="28"/>
        </w:rPr>
        <w:t xml:space="preserve">нормативтік қаулысының </w:t>
      </w:r>
      <w:r>
        <w:rPr>
          <w:rFonts w:ascii="Times New Roman"/>
          <w:b w:val="false"/>
          <w:i w:val="false"/>
          <w:color w:val="000000"/>
          <w:sz w:val="28"/>
        </w:rPr>
        <w:t xml:space="preserve">13-тармағының; </w:t>
      </w:r>
    </w:p>
    <w:bookmarkEnd w:id="35"/>
    <w:bookmarkStart w:name="z35" w:id="36"/>
    <w:p>
      <w:pPr>
        <w:spacing w:after="0"/>
        <w:ind w:left="0"/>
        <w:jc w:val="both"/>
      </w:pPr>
      <w:r>
        <w:rPr>
          <w:rFonts w:ascii="Times New Roman"/>
          <w:b w:val="false"/>
          <w:i w:val="false"/>
          <w:color w:val="000000"/>
          <w:sz w:val="28"/>
        </w:rPr>
        <w:t xml:space="preserve">
      2) "Сот шешiмi туралы" Қазақстан Республикасы Жоғарғы Сотының 2003 жылғы 11 шілдедегі N 5 нормативтік қаулысының </w:t>
      </w:r>
      <w:r>
        <w:rPr>
          <w:rFonts w:ascii="Times New Roman"/>
          <w:b w:val="false"/>
          <w:i w:val="false"/>
          <w:color w:val="000000"/>
          <w:sz w:val="28"/>
        </w:rPr>
        <w:t xml:space="preserve">29-тармағының </w:t>
      </w:r>
      <w:r>
        <w:rPr>
          <w:rFonts w:ascii="Times New Roman"/>
          <w:b w:val="false"/>
          <w:i w:val="false"/>
          <w:color w:val="000000"/>
          <w:sz w:val="28"/>
        </w:rPr>
        <w:t xml:space="preserve">күші жойылды деп танылсын. </w:t>
      </w:r>
    </w:p>
    <w:bookmarkEnd w:id="36"/>
    <w:bookmarkStart w:name="z36" w:id="37"/>
    <w:p>
      <w:pPr>
        <w:spacing w:after="0"/>
        <w:ind w:left="0"/>
        <w:jc w:val="both"/>
      </w:pPr>
      <w:r>
        <w:rPr>
          <w:rFonts w:ascii="Times New Roman"/>
          <w:b w:val="false"/>
          <w:i w:val="false"/>
          <w:color w:val="000000"/>
          <w:sz w:val="28"/>
        </w:rPr>
        <w:t xml:space="preserve">
      29. Қазақстан Республикасы Конституциясының </w:t>
      </w:r>
      <w:r>
        <w:rPr>
          <w:rFonts w:ascii="Times New Roman"/>
          <w:b w:val="false"/>
          <w:i w:val="false"/>
          <w:color w:val="000000"/>
          <w:sz w:val="28"/>
        </w:rPr>
        <w:t xml:space="preserve">4-бабына </w:t>
      </w:r>
      <w:r>
        <w:rPr>
          <w:rFonts w:ascii="Times New Roman"/>
          <w:b w:val="false"/>
          <w:i w:val="false"/>
          <w:color w:val="000000"/>
          <w:sz w:val="28"/>
        </w:rPr>
        <w:t xml:space="preserve">сәйкес, осы нормативтік қаулы қолданыстағы құқық құрамына қосылады, сондай-ақ жалпыға бірдей міндетті болып табылады және ресми жарияланған күннен бастап күшіне енеді. </w:t>
      </w:r>
    </w:p>
    <w:bookmarkEnd w:id="37"/>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Жоғарғы Сотының Төрағасы</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Мәми</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Жоғарғы Сотының судьясы, </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жалпы отырыс хатшысы</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Бәйішев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