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e4e5" w14:textId="c31e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Импорты қосылған құн салығынан босатылатын Қазақстан Республикасының дәрілік заттардың, медициналық мақсаттағы бұйымдар мен медициналық техниканың мемлекеттік тізілімінде тіркелген және денсаулық сақтау саласындағы уәкілетті орган берген қорытынды (рұқсат құжаты) негізінде импортталатын, Қазақстан Республикасы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ветеринариялық мақсаттағы бұйымдар мен ветеринариялық техниканың, мүгедектерге берілетін протездік-ортопедиялық бұйымдарды, арнайы қозғалыс құралдарын қоса алғанда, сурдотифлотехниканың; протездік-ортопедиялық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материалдардың, жабдықтар мен жинақтаушылардың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қаңтардағы N 56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Тақырып жаңа редакцияда - ҚР Үкіметінің 27.04.2015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255-бабына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4" w:id="0"/>
    <w:p>
      <w:pPr>
        <w:spacing w:after="0"/>
        <w:ind w:left="0"/>
        <w:jc w:val="both"/>
      </w:pPr>
      <w:r>
        <w:rPr>
          <w:rFonts w:ascii="Times New Roman"/>
          <w:b w:val="false"/>
          <w:i w:val="false"/>
          <w:color w:val="000000"/>
          <w:sz w:val="28"/>
        </w:rPr>
        <w:t>
      1. Қоса беріліп отырған Импорты қосылған құн салығынан босатылатын Қазақстан Республикасының дәрілік заттардың, медициналық мақсаттағы бұйымдар мен медициналық техниканың мемлекеттік тізілімінде тіркелген және денсаулық сақтау саласындағы уәкілетті орган берген қорытынды (рұқсат құжаты) негізінде импортталатын, Қазақстан Республикасы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ветеринариялық мақсаттағы бұйымдар мен ветеринариялық техниканың, мүгедектерге берілетін протездік-ортопедиялық бұйымдарды, арнайы қозғалыс құралдарын қоса алғанда, сурдотифлотехниканың; протездік-ортопедиялық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материалдардың, жабдықтар мен жинақтаушылардың тізбесі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27.04.2015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p>
    <w:bookmarkEnd w:id="1"/>
    <w:bookmarkStart w:name="z3" w:id="2"/>
    <w:p>
      <w:pPr>
        <w:spacing w:after="0"/>
        <w:ind w:left="0"/>
        <w:jc w:val="both"/>
      </w:pPr>
      <w:r>
        <w:rPr>
          <w:rFonts w:ascii="Times New Roman"/>
          <w:b w:val="false"/>
          <w:i w:val="false"/>
          <w:color w:val="000000"/>
          <w:sz w:val="28"/>
        </w:rPr>
        <w:t>
      3. Осы қаулы 2009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56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Импорты қосылған құн салығынан босатылатын Қазақстан Республикасының дәрілік заттардың, медициналық мақсаттағы бұйымдар мен медициналық техниканың мемлекеттік тізілімінде тіркелген және денсаулық сақтау саласындағы уәкілетті орган берген қорытынды (рұқсат құжаты) негізінде импортталатын, Қазақстан Республикасы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ветеринариялық мақсаттағы бұйымдар мен ветеринариялық техниканың, мүгедектерге берілетін протездік-ортопедиялық бұйымдарды, арнайы қозғалыс құралдарын қоса алғанда, сурдотифлотехниканың; протездік-ортопедиялық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материалдардың, жабдықтар мен жинақтаушылардың тізбесі</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27.04.2015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Тізбе жаңа редакцияда - ҚР Үкіметінің 2012.12.24 </w:t>
      </w:r>
      <w:r>
        <w:rPr>
          <w:rFonts w:ascii="Times New Roman"/>
          <w:b w:val="false"/>
          <w:i w:val="false"/>
          <w:color w:val="ff0000"/>
          <w:sz w:val="28"/>
        </w:rPr>
        <w:t>№ 1668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Үкіметінің 27.04.2015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2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 СЭҚ ТН коды</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1302-ден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 00-ден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1515-тен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тамақ аурулары пастилкалары және жөтел таблеткалары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какао-майы, какао-тоң майы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дәрумендер мен минералдық заттардың қоспалары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және медициналық өнімді шығару кезінде пайдаланылатын қымбат бағалы металдардың, топырақта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мақсатта пайдаланылатын осыған ұқсас таза су.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зәрлік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және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және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және медициналық өнімдерді таңбалау және шығару кезінде пайдаланылатын ерітінділер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эфир майлары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мақсаттағы бұйымдар көру линзаларын немесе көз протездерін сақтауға арналған ерітінділер;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өнімін шығару кезінде пайдаланылатын желімтек және оның туындылары; желімтікті қатты капсулалар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фотоүлдірлер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орамалардағы рентгендік фотоүлдірлер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бөлшектік саудаға арнап қапталып ұсынылғандар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ағаштың қара майы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мақсаттарда пайдаланатын сертификатталған этолон материалдары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3824 90 610 0,</w:t>
            </w:r>
          </w:p>
          <w:p>
            <w:pPr>
              <w:spacing w:after="20"/>
              <w:ind w:left="20"/>
              <w:jc w:val="both"/>
            </w:pPr>
            <w:r>
              <w:rPr>
                <w:rFonts w:ascii="Times New Roman"/>
                <w:b w:val="false"/>
                <w:i w:val="false"/>
                <w:color w:val="000000"/>
                <w:sz w:val="20"/>
              </w:rPr>
              <w:t>
3824 90 620 0,</w:t>
            </w:r>
          </w:p>
          <w:p>
            <w:pPr>
              <w:spacing w:after="20"/>
              <w:ind w:left="20"/>
              <w:jc w:val="both"/>
            </w:pPr>
            <w:r>
              <w:rPr>
                <w:rFonts w:ascii="Times New Roman"/>
                <w:b w:val="false"/>
                <w:i w:val="false"/>
                <w:color w:val="000000"/>
                <w:sz w:val="20"/>
              </w:rPr>
              <w:t>
3824 90 640 0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 сондай-ақ дәрілік заттарды, медициналық мақсаттағы бұйымдардың және медициналық техниканы шығару үшін пайдаланатын пластмассалар және олардан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техникалық мамандандырылған (ТSNR) каучук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w:t>
            </w:r>
          </w:p>
          <w:p>
            <w:pPr>
              <w:spacing w:after="20"/>
              <w:ind w:left="20"/>
              <w:jc w:val="both"/>
            </w:pPr>
            <w:r>
              <w:rPr>
                <w:rFonts w:ascii="Times New Roman"/>
                <w:b w:val="false"/>
                <w:i w:val="false"/>
                <w:color w:val="000000"/>
                <w:sz w:val="20"/>
              </w:rPr>
              <w:t>
- фармацевтикалық және медициналық өнімдерді шығару кезінде пайдаланылатын басқалары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өнеркәсіпте пайдаланатын вулкандалған резеңкеден жасалған конвейерлі таспалар немесе жетекті қайыстар немесе бельтинг</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p>
            <w:pPr>
              <w:spacing w:after="20"/>
              <w:ind w:left="20"/>
              <w:jc w:val="both"/>
            </w:pPr>
            <w:r>
              <w:rPr>
                <w:rFonts w:ascii="Times New Roman"/>
                <w:b w:val="false"/>
                <w:i w:val="false"/>
                <w:color w:val="000000"/>
                <w:sz w:val="20"/>
              </w:rPr>
              <w:t>
4015 19 000 0-ден</w:t>
            </w:r>
          </w:p>
          <w:p>
            <w:pPr>
              <w:spacing w:after="20"/>
              <w:ind w:left="20"/>
              <w:jc w:val="both"/>
            </w:pPr>
            <w:r>
              <w:rPr>
                <w:rFonts w:ascii="Times New Roman"/>
                <w:b w:val="false"/>
                <w:i w:val="false"/>
                <w:color w:val="000000"/>
                <w:sz w:val="20"/>
              </w:rPr>
              <w:t>
4015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киімдер және оның керек-жарақтары,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орамдағы целлюлоза талшығынан жасалған кенеп;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және медициналық, мақсаттарда қолданылатын ағартылмаған крафт-қағаз және крафт-картон орамада немесе парақталған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мақсатта, сондай-ақ медициналық және фармацевтикалық өнімді шығару үшін пайдаланатын беті боялған немесе әшекейлеген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мақсатта қолданылатын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жазба белгілері мен затбелгілер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w:t>
            </w:r>
            <w:r>
              <w:rPr>
                <w:rFonts w:ascii="Times New Roman"/>
                <w:b w:val="false"/>
                <w:i w:val="false"/>
                <w:color w:val="000000"/>
                <w:vertAlign w:val="superscript"/>
              </w:rPr>
              <w:t>2</w:t>
            </w:r>
            <w:r>
              <w:rPr>
                <w:rFonts w:ascii="Times New Roman"/>
                <w:b w:val="false"/>
                <w:i w:val="false"/>
                <w:color w:val="000000"/>
                <w:sz w:val="20"/>
              </w:rPr>
              <w:t xml:space="preserve"> аспайтын құрамында 85% мас. немесе одан көп мақта талшықтарынан тұратын мақта маталар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химиялық жіптерден жасалған матадан жасалмаған материал</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6115 10 100 0,</w:t>
            </w:r>
          </w:p>
          <w:p>
            <w:pPr>
              <w:spacing w:after="20"/>
              <w:ind w:left="20"/>
              <w:jc w:val="both"/>
            </w:pPr>
            <w:r>
              <w:rPr>
                <w:rFonts w:ascii="Times New Roman"/>
                <w:b w:val="false"/>
                <w:i w:val="false"/>
                <w:color w:val="000000"/>
                <w:sz w:val="20"/>
              </w:rPr>
              <w:t>
6115 10 900 1,</w:t>
            </w:r>
          </w:p>
          <w:p>
            <w:pPr>
              <w:spacing w:after="20"/>
              <w:ind w:left="20"/>
              <w:jc w:val="both"/>
            </w:pPr>
            <w:r>
              <w:rPr>
                <w:rFonts w:ascii="Times New Roman"/>
                <w:b w:val="false"/>
                <w:i w:val="false"/>
                <w:color w:val="000000"/>
                <w:sz w:val="20"/>
              </w:rPr>
              <w:t>
6115 10 900 2</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және медициналық өнім шығару кезінде, сондай-ақ медицинада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w:t>
            </w:r>
          </w:p>
          <w:p>
            <w:pPr>
              <w:spacing w:after="20"/>
              <w:ind w:left="20"/>
              <w:jc w:val="both"/>
            </w:pPr>
            <w:r>
              <w:rPr>
                <w:rFonts w:ascii="Times New Roman"/>
                <w:b w:val="false"/>
                <w:i w:val="false"/>
                <w:color w:val="000000"/>
                <w:sz w:val="20"/>
              </w:rPr>
              <w:t>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жарақаты бар адамдарға арналған арнайы таяқтар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пайдаланылатын зертханалық, химиялық мақсаттарға арналған қыш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тығындар, қақпақтар және басқа ұқсас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және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шығаруда пайдаланатын басқа да инелер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зарарсыздандырылған қораптар және ұқсас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медициналық мақсаттағы бұйымдарды және</w:t>
            </w:r>
          </w:p>
          <w:p>
            <w:pPr>
              <w:spacing w:after="20"/>
              <w:ind w:left="20"/>
              <w:jc w:val="both"/>
            </w:pPr>
            <w:r>
              <w:rPr>
                <w:rFonts w:ascii="Times New Roman"/>
                <w:b w:val="false"/>
                <w:i w:val="false"/>
                <w:color w:val="000000"/>
                <w:sz w:val="20"/>
              </w:rPr>
              <w:t>
емдік газбен емдеу жүйесі жабдықтарын шығару кезінде пайдаланылатын шыбықтары мен алюминий профильдер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w:t>
            </w:r>
          </w:p>
          <w:p>
            <w:pPr>
              <w:spacing w:after="20"/>
              <w:ind w:left="20"/>
              <w:jc w:val="both"/>
            </w:pPr>
            <w:r>
              <w:rPr>
                <w:rFonts w:ascii="Times New Roman"/>
                <w:b w:val="false"/>
                <w:i w:val="false"/>
                <w:color w:val="000000"/>
                <w:sz w:val="20"/>
              </w:rPr>
              <w:t>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p>
          <w:p>
            <w:pPr>
              <w:spacing w:after="20"/>
              <w:ind w:left="20"/>
              <w:jc w:val="both"/>
            </w:pPr>
            <w:r>
              <w:rPr>
                <w:rFonts w:ascii="Times New Roman"/>
                <w:b w:val="false"/>
                <w:i w:val="false"/>
                <w:color w:val="000000"/>
                <w:sz w:val="20"/>
              </w:rPr>
              <w:t xml:space="preserve">
генераторлары)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шығыс өлшеуіштер бар немесе жоқ сұйықтық сорғылары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шығару кезінде медициналық мақсатта пайдаланатын тоңазытқыш және мұздатқыш жабдықтар; оның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және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пневматикалық көтермелер және конвейрлер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аппараттары; фармацевтикалық және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пайдаланатын химиялық тоқыма маталарын тартуға, созуға, тоқуға немесе кесуге арналған машиналар;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металдардың карбидтерін өңдеуге арналған қысымдар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протездік-ортопедиялық бұйымдарды шығару кезінде пайдаланылатын электрлі қозғалтқышы бар қолмен басқарылатынқұрал-саймандар, басқалары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20 000-ден,</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және медициналық өнімдерді шығару кезінде пайдаланатын аталған топқа аталмаған осы материалдардан өнімді шығаруға арналған жабдық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атаумен пайдаланатын машиналар және жабдықтар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жарықтығы төмен бейнелерді цифрлық тіркеуге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 үшін пайдаланылатын монитор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медициналық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9003-тен</w:t>
            </w:r>
          </w:p>
          <w:p>
            <w:pPr>
              <w:spacing w:after="20"/>
              <w:ind w:left="20"/>
              <w:jc w:val="both"/>
            </w:pPr>
            <w:r>
              <w:rPr>
                <w:rFonts w:ascii="Times New Roman"/>
                <w:b w:val="false"/>
                <w:i w:val="false"/>
                <w:color w:val="000000"/>
                <w:sz w:val="20"/>
              </w:rPr>
              <w:t>
(9003 19 000 1- басқа)</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9004-тен (9004 10 басқа)</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немесе хирургиялық тексеруге арналған арнайы фотокамералар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мақсаттағы бұйымдар мен медициналық техниканың құрамына кіретін қосымша бөліктер мен жинақтаушылар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термометрлер, барометрлер, гигрометрлер, жазатын құрылғылары бар немесе онсыз психрометрлер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құрылғылар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 және оның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p>
            <w:pPr>
              <w:spacing w:after="20"/>
              <w:ind w:left="20"/>
              <w:jc w:val="both"/>
            </w:pPr>
            <w:r>
              <w:rPr>
                <w:rFonts w:ascii="Times New Roman"/>
                <w:b w:val="false"/>
                <w:i w:val="false"/>
                <w:color w:val="000000"/>
                <w:sz w:val="20"/>
              </w:rPr>
              <w:t>
9405 10 400 1,</w:t>
            </w:r>
          </w:p>
          <w:p>
            <w:pPr>
              <w:spacing w:after="20"/>
              <w:ind w:left="20"/>
              <w:jc w:val="both"/>
            </w:pPr>
            <w:r>
              <w:rPr>
                <w:rFonts w:ascii="Times New Roman"/>
                <w:b w:val="false"/>
                <w:i w:val="false"/>
                <w:color w:val="000000"/>
                <w:sz w:val="20"/>
              </w:rPr>
              <w:t>
9405 10 500 1,</w:t>
            </w:r>
          </w:p>
          <w:p>
            <w:pPr>
              <w:spacing w:after="20"/>
              <w:ind w:left="20"/>
              <w:jc w:val="both"/>
            </w:pPr>
            <w:r>
              <w:rPr>
                <w:rFonts w:ascii="Times New Roman"/>
                <w:b w:val="false"/>
                <w:i w:val="false"/>
                <w:color w:val="000000"/>
                <w:sz w:val="20"/>
              </w:rPr>
              <w:t>
9405 10 910 1,</w:t>
            </w:r>
          </w:p>
          <w:p>
            <w:pPr>
              <w:spacing w:after="20"/>
              <w:ind w:left="20"/>
              <w:jc w:val="both"/>
            </w:pPr>
            <w:r>
              <w:rPr>
                <w:rFonts w:ascii="Times New Roman"/>
                <w:b w:val="false"/>
                <w:i w:val="false"/>
                <w:color w:val="000000"/>
                <w:sz w:val="20"/>
              </w:rPr>
              <w:t>
9405 10 980 1,</w:t>
            </w:r>
          </w:p>
          <w:p>
            <w:pPr>
              <w:spacing w:after="20"/>
              <w:ind w:left="20"/>
              <w:jc w:val="both"/>
            </w:pPr>
            <w:r>
              <w:rPr>
                <w:rFonts w:ascii="Times New Roman"/>
                <w:b w:val="false"/>
                <w:i w:val="false"/>
                <w:color w:val="000000"/>
                <w:sz w:val="20"/>
              </w:rPr>
              <w:t>
9405 20 110 1,</w:t>
            </w:r>
          </w:p>
          <w:p>
            <w:pPr>
              <w:spacing w:after="20"/>
              <w:ind w:left="20"/>
              <w:jc w:val="both"/>
            </w:pPr>
            <w:r>
              <w:rPr>
                <w:rFonts w:ascii="Times New Roman"/>
                <w:b w:val="false"/>
                <w:i w:val="false"/>
                <w:color w:val="000000"/>
                <w:sz w:val="20"/>
              </w:rPr>
              <w:t>
9405 20 400 1,</w:t>
            </w:r>
          </w:p>
          <w:p>
            <w:pPr>
              <w:spacing w:after="20"/>
              <w:ind w:left="20"/>
              <w:jc w:val="both"/>
            </w:pPr>
            <w:r>
              <w:rPr>
                <w:rFonts w:ascii="Times New Roman"/>
                <w:b w:val="false"/>
                <w:i w:val="false"/>
                <w:color w:val="000000"/>
                <w:sz w:val="20"/>
              </w:rPr>
              <w:t>
9405 20 500 1,</w:t>
            </w:r>
          </w:p>
          <w:p>
            <w:pPr>
              <w:spacing w:after="20"/>
              <w:ind w:left="20"/>
              <w:jc w:val="both"/>
            </w:pPr>
            <w:r>
              <w:rPr>
                <w:rFonts w:ascii="Times New Roman"/>
                <w:b w:val="false"/>
                <w:i w:val="false"/>
                <w:color w:val="000000"/>
                <w:sz w:val="20"/>
              </w:rPr>
              <w:t>
9405 20 910 1,</w:t>
            </w:r>
          </w:p>
          <w:p>
            <w:pPr>
              <w:spacing w:after="20"/>
              <w:ind w:left="20"/>
              <w:jc w:val="both"/>
            </w:pPr>
            <w:r>
              <w:rPr>
                <w:rFonts w:ascii="Times New Roman"/>
                <w:b w:val="false"/>
                <w:i w:val="false"/>
                <w:color w:val="000000"/>
                <w:sz w:val="20"/>
              </w:rPr>
              <w:t>
9405 20 990 1,</w:t>
            </w:r>
          </w:p>
          <w:p>
            <w:pPr>
              <w:spacing w:after="20"/>
              <w:ind w:left="20"/>
              <w:jc w:val="both"/>
            </w:pPr>
            <w:r>
              <w:rPr>
                <w:rFonts w:ascii="Times New Roman"/>
                <w:b w:val="false"/>
                <w:i w:val="false"/>
                <w:color w:val="000000"/>
                <w:sz w:val="20"/>
              </w:rPr>
              <w:t>
9405 40 100 1,</w:t>
            </w:r>
          </w:p>
          <w:p>
            <w:pPr>
              <w:spacing w:after="20"/>
              <w:ind w:left="20"/>
              <w:jc w:val="both"/>
            </w:pPr>
            <w:r>
              <w:rPr>
                <w:rFonts w:ascii="Times New Roman"/>
                <w:b w:val="false"/>
                <w:i w:val="false"/>
                <w:color w:val="000000"/>
                <w:sz w:val="20"/>
              </w:rPr>
              <w:t>
9405 40 310 1,</w:t>
            </w:r>
          </w:p>
          <w:p>
            <w:pPr>
              <w:spacing w:after="20"/>
              <w:ind w:left="20"/>
              <w:jc w:val="both"/>
            </w:pPr>
            <w:r>
              <w:rPr>
                <w:rFonts w:ascii="Times New Roman"/>
                <w:b w:val="false"/>
                <w:i w:val="false"/>
                <w:color w:val="000000"/>
                <w:sz w:val="20"/>
              </w:rPr>
              <w:t>
9405 40 350 1,</w:t>
            </w:r>
          </w:p>
          <w:p>
            <w:pPr>
              <w:spacing w:after="20"/>
              <w:ind w:left="20"/>
              <w:jc w:val="both"/>
            </w:pPr>
            <w:r>
              <w:rPr>
                <w:rFonts w:ascii="Times New Roman"/>
                <w:b w:val="false"/>
                <w:i w:val="false"/>
                <w:color w:val="000000"/>
                <w:sz w:val="20"/>
              </w:rPr>
              <w:t>
9405 40 390 1,</w:t>
            </w:r>
          </w:p>
          <w:p>
            <w:pPr>
              <w:spacing w:after="20"/>
              <w:ind w:left="20"/>
              <w:jc w:val="both"/>
            </w:pPr>
            <w:r>
              <w:rPr>
                <w:rFonts w:ascii="Times New Roman"/>
                <w:b w:val="false"/>
                <w:i w:val="false"/>
                <w:color w:val="000000"/>
                <w:sz w:val="20"/>
              </w:rPr>
              <w:t>
9405 40 910 1,</w:t>
            </w:r>
          </w:p>
          <w:p>
            <w:pPr>
              <w:spacing w:after="20"/>
              <w:ind w:left="20"/>
              <w:jc w:val="both"/>
            </w:pPr>
            <w:r>
              <w:rPr>
                <w:rFonts w:ascii="Times New Roman"/>
                <w:b w:val="false"/>
                <w:i w:val="false"/>
                <w:color w:val="000000"/>
                <w:sz w:val="20"/>
              </w:rPr>
              <w:t>
9405 40 950 1,</w:t>
            </w:r>
          </w:p>
          <w:p>
            <w:pPr>
              <w:spacing w:after="20"/>
              <w:ind w:left="20"/>
              <w:jc w:val="both"/>
            </w:pPr>
            <w:r>
              <w:rPr>
                <w:rFonts w:ascii="Times New Roman"/>
                <w:b w:val="false"/>
                <w:i w:val="false"/>
                <w:color w:val="000000"/>
                <w:sz w:val="20"/>
              </w:rPr>
              <w:t>
9405 40 990 1,</w:t>
            </w:r>
          </w:p>
          <w:p>
            <w:pPr>
              <w:spacing w:after="20"/>
              <w:ind w:left="20"/>
              <w:jc w:val="both"/>
            </w:pPr>
            <w:r>
              <w:rPr>
                <w:rFonts w:ascii="Times New Roman"/>
                <w:b w:val="false"/>
                <w:i w:val="false"/>
                <w:color w:val="000000"/>
                <w:sz w:val="20"/>
              </w:rPr>
              <w:t>
9405 91 900 1,</w:t>
            </w:r>
          </w:p>
          <w:p>
            <w:pPr>
              <w:spacing w:after="20"/>
              <w:ind w:left="20"/>
              <w:jc w:val="both"/>
            </w:pPr>
            <w:r>
              <w:rPr>
                <w:rFonts w:ascii="Times New Roman"/>
                <w:b w:val="false"/>
                <w:i w:val="false"/>
                <w:color w:val="000000"/>
                <w:sz w:val="20"/>
              </w:rPr>
              <w:t>
9405 92 000 1,</w:t>
            </w:r>
          </w:p>
          <w:p>
            <w:pPr>
              <w:spacing w:after="20"/>
              <w:ind w:left="20"/>
              <w:jc w:val="both"/>
            </w:pPr>
            <w:r>
              <w:rPr>
                <w:rFonts w:ascii="Times New Roman"/>
                <w:b w:val="false"/>
                <w:i w:val="false"/>
                <w:color w:val="000000"/>
                <w:sz w:val="20"/>
              </w:rPr>
              <w:t>
9405 99 000 1,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арнайы өндірістік үй-жайларда пайдаланылатын құрамалы құрылыс конструкциялары (таза үй-жай)</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шығаруға арналған фетрден және басқа кеуекті материалдардан жасалған ұштары бар пластикті маркерлер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Ескертпе: Қазақстан Республикасының дәрілік заттардың, медициналық мақсаттағы бұйымдар мен медициналық техниканың мемлекеттік тізілімінде тіркелген дәрілік заттар, медициналық мақсаттағы бұйымдар мен медициналық техника туралы ақпарат денсаулық сақтау саласындағы уәкілетті органның веб-сайтында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56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Start w:name="z6" w:id="4"/>
    <w:p>
      <w:pPr>
        <w:spacing w:after="0"/>
        <w:ind w:left="0"/>
        <w:jc w:val="both"/>
      </w:pPr>
      <w:r>
        <w:rPr>
          <w:rFonts w:ascii="Times New Roman"/>
          <w:b w:val="false"/>
          <w:i w:val="false"/>
          <w:color w:val="000000"/>
          <w:sz w:val="28"/>
        </w:rPr>
        <w:t xml:space="preserve">
      1. Қосылған құн салығынан босатылатын дәрілік заттардың, оның ішінде дәрілік субстанциялардың, протездік-ортопедиялық бұйымдарды қоса алғанда, медициналық (ветеринарлық) мақсаттағы бұйымдардың, сурдотифлотехника мен медицина (ветеринария) техникасының, дәрі-дәрмек және диабеттік құралдарды өндіруге арналған материалдар мен жиынтықтаушылардың, протездік-ортопедиялық бұйымдарды қоса алғанда, медициналық (ветеринарлық) мақсаттағы бұйымдардың және медицина (ветеринария) техникасының тізбесін бекіту туралы" Қазақстан Республикасы Үкіметінің 2000 жылғы 10 наурыздағы N 378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15, 145-құжат). </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2000 жылғы 10 наурыздағы N 378 қаулысына өзгерістер мен толықтырулар енгізу туралы" Қазақстан Республикасы Үкіметінің 2001 жылғы 29 қарашадағы N 1547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2001 ж., N 41-42, 531-құжат). </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2000 жылғы 10 наурыздағы N 378 және 2002 жылғы 23 қаңтардағы N 84 қаулыларына толықтыру мен өзгеріс енгізу туралы" Қазақстан Республикасы Үкіметінің 2002 жылғы 21 қазандағы N 1135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36, 381-құжат). </w:t>
      </w:r>
    </w:p>
    <w:bookmarkEnd w:id="6"/>
    <w:bookmarkStart w:name="z9" w:id="7"/>
    <w:p>
      <w:pPr>
        <w:spacing w:after="0"/>
        <w:ind w:left="0"/>
        <w:jc w:val="both"/>
      </w:pPr>
      <w:r>
        <w:rPr>
          <w:rFonts w:ascii="Times New Roman"/>
          <w:b w:val="false"/>
          <w:i w:val="false"/>
          <w:color w:val="000000"/>
          <w:sz w:val="28"/>
        </w:rPr>
        <w:t xml:space="preserve">
      4. "Қазақстан Республикасы Үкіметінің 2000 жылғы 10 наурыздағы N 378 және 2002 жылғы 23 қаңтардағы N 84 қаулыларына толықтырулар мен өзгерістер енгізу туралы" Қазақстан Республикасы Үкіметінің 2004 жылғы 29 сәуірдегі N 488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19, 248-құжат). </w:t>
      </w:r>
    </w:p>
    <w:bookmarkEnd w:id="7"/>
    <w:bookmarkStart w:name="z10" w:id="8"/>
    <w:p>
      <w:pPr>
        <w:spacing w:after="0"/>
        <w:ind w:left="0"/>
        <w:jc w:val="both"/>
      </w:pPr>
      <w:r>
        <w:rPr>
          <w:rFonts w:ascii="Times New Roman"/>
          <w:b w:val="false"/>
          <w:i w:val="false"/>
          <w:color w:val="000000"/>
          <w:sz w:val="28"/>
        </w:rPr>
        <w:t xml:space="preserve">
      5. "Қазақстан Республикасы Үкіметінің 2000 жылғы 10 наурыздағы N 378 және 2002 жылғы 23 қаңтардағы N 84 қаулыларына толықтырулар мен өзгерістер енгізу туралы" Қазақстан Республикасы Үкіметінің 2004 жылғы 3 желтоқсандағы N 1258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48, 604-құжат). </w:t>
      </w:r>
    </w:p>
    <w:bookmarkEnd w:id="8"/>
    <w:bookmarkStart w:name="z11" w:id="9"/>
    <w:p>
      <w:pPr>
        <w:spacing w:after="0"/>
        <w:ind w:left="0"/>
        <w:jc w:val="both"/>
      </w:pPr>
      <w:r>
        <w:rPr>
          <w:rFonts w:ascii="Times New Roman"/>
          <w:b w:val="false"/>
          <w:i w:val="false"/>
          <w:color w:val="000000"/>
          <w:sz w:val="28"/>
        </w:rPr>
        <w:t xml:space="preserve">
      6. "Қазақстан Республикасы Үкіметінің 2000 жылғы 10 наурыздағы N 378 және 2002 жылғы 23 қаңтардағы N 84 қаулыларына толықтырулар мен өзгерістер енгізу туралы" Қазақстан Республикасы Үкіметінің 2004 жылғы 4 желтоқсандағы N 1271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48, 609-құжат). </w:t>
      </w:r>
    </w:p>
    <w:bookmarkEnd w:id="9"/>
    <w:bookmarkStart w:name="z12" w:id="10"/>
    <w:p>
      <w:pPr>
        <w:spacing w:after="0"/>
        <w:ind w:left="0"/>
        <w:jc w:val="both"/>
      </w:pPr>
      <w:r>
        <w:rPr>
          <w:rFonts w:ascii="Times New Roman"/>
          <w:b w:val="false"/>
          <w:i w:val="false"/>
          <w:color w:val="000000"/>
          <w:sz w:val="28"/>
        </w:rPr>
        <w:t xml:space="preserve">
      7. "Қазақстан Республикасы Үкіметінің 2000 жылғы 10 наурыздағы N 378 қаулысына өзгерістер мен толықтыру енгізу туралы" Қазақстан Республикасы Үкіметінің 2008 жылғы 11 ақпандағы N 127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2008 ж., N 7, 73-құжат).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