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91ee" w14:textId="fc49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 мен жинақтаушылардың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11 ақпандағы N 133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Тақырып жаңа редакцияда - ҚР Үкіметінің 04.06.2015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254-бабына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1. Қоса беріліп отырған:</w:t>
      </w:r>
    </w:p>
    <w:bookmarkEnd w:id="1"/>
    <w:bookmarkStart w:name="z4" w:id="2"/>
    <w:p>
      <w:pPr>
        <w:spacing w:after="0"/>
        <w:ind w:left="0"/>
        <w:jc w:val="both"/>
      </w:pPr>
      <w:r>
        <w:rPr>
          <w:rFonts w:ascii="Times New Roman"/>
          <w:b w:val="false"/>
          <w:i w:val="false"/>
          <w:color w:val="000000"/>
          <w:sz w:val="28"/>
        </w:rPr>
        <w:t xml:space="preserve">
      1) cату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бұйымдарды шығаруға арналған материалдар мен жинақтаушылардың </w:t>
      </w:r>
      <w:r>
        <w:rPr>
          <w:rFonts w:ascii="Times New Roman"/>
          <w:b w:val="false"/>
          <w:i w:val="false"/>
          <w:color w:val="000000"/>
          <w:sz w:val="28"/>
        </w:rPr>
        <w:t>тізбесі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04.06.2015 </w:t>
      </w:r>
      <w:r>
        <w:rPr>
          <w:rFonts w:ascii="Times New Roman"/>
          <w:b w:val="false"/>
          <w:i w:val="false"/>
          <w:color w:val="00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2012.12.24 </w:t>
      </w:r>
      <w:r>
        <w:rPr>
          <w:rFonts w:ascii="Times New Roman"/>
          <w:b w:val="false"/>
          <w:i w:val="false"/>
          <w:color w:val="000000"/>
          <w:sz w:val="28"/>
        </w:rPr>
        <w:t>№ 1668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04.06.2015 </w:t>
      </w:r>
      <w:r>
        <w:rPr>
          <w:rFonts w:ascii="Times New Roman"/>
          <w:b w:val="false"/>
          <w:i w:val="false"/>
          <w:color w:val="00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2. "Қосылған құны салығынан босатылатын медициналық және ветеринариялық қызмет саласында көрсетілетін қызметтердің тізбесін бекіту туралы" Қазақстан Республикасы Үкіметінің 2002 жылғы 26 қаңтардағы N 124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2002 ж., N 5, 32-құжат) күші жойылды деп танылсын. </w:t>
      </w:r>
    </w:p>
    <w:bookmarkEnd w:id="3"/>
    <w:p>
      <w:pPr>
        <w:spacing w:after="0"/>
        <w:ind w:left="0"/>
        <w:jc w:val="both"/>
      </w:pPr>
      <w:r>
        <w:rPr>
          <w:rFonts w:ascii="Times New Roman"/>
          <w:b w:val="false"/>
          <w:i w:val="false"/>
          <w:color w:val="000000"/>
          <w:sz w:val="28"/>
        </w:rPr>
        <w:t xml:space="preserve">
      3. Осы қаулы 2009 жылғы 1 қаңтардан бастап қолданысқа енгізіледі және ресми жариялануға тиіс.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11 ақпандағы</w:t>
            </w:r>
            <w:r>
              <w:br/>
            </w:r>
            <w:r>
              <w:rPr>
                <w:rFonts w:ascii="Times New Roman"/>
                <w:b w:val="false"/>
                <w:i w:val="false"/>
                <w:color w:val="000000"/>
                <w:sz w:val="20"/>
              </w:rPr>
              <w:t>N 133 қаулысымен</w:t>
            </w:r>
            <w:r>
              <w:br/>
            </w:r>
            <w:r>
              <w:rPr>
                <w:rFonts w:ascii="Times New Roman"/>
                <w:b w:val="false"/>
                <w:i w:val="false"/>
                <w:color w:val="000000"/>
                <w:sz w:val="20"/>
              </w:rPr>
              <w:t>бекітілген</w:t>
            </w:r>
          </w:p>
        </w:tc>
      </w:tr>
    </w:tbl>
    <w:bookmarkStart w:name="z16" w:id="4"/>
    <w:p>
      <w:pPr>
        <w:spacing w:after="0"/>
        <w:ind w:left="0"/>
        <w:jc w:val="left"/>
      </w:pPr>
      <w:r>
        <w:rPr>
          <w:rFonts w:ascii="Times New Roman"/>
          <w:b/>
          <w:i w:val="false"/>
          <w:color w:val="000000"/>
        </w:rPr>
        <w:t xml:space="preserve"> Сату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бұйымдарды шығаруға арналған материалдар мен жинақтаушылардың тізбесі</w:t>
      </w:r>
    </w:p>
    <w:bookmarkEnd w:id="4"/>
    <w:p>
      <w:pPr>
        <w:spacing w:after="0"/>
        <w:ind w:left="0"/>
        <w:jc w:val="both"/>
      </w:pPr>
      <w:r>
        <w:rPr>
          <w:rFonts w:ascii="Times New Roman"/>
          <w:b w:val="false"/>
          <w:i w:val="false"/>
          <w:color w:val="ff0000"/>
          <w:sz w:val="28"/>
        </w:rPr>
        <w:t xml:space="preserve">
      Ескерту. Тізбе жаңа редакцияда - ҚР Үкіметінің 2012.12.24 </w:t>
      </w:r>
      <w:r>
        <w:rPr>
          <w:rFonts w:ascii="Times New Roman"/>
          <w:b w:val="false"/>
          <w:i w:val="false"/>
          <w:color w:val="ff0000"/>
          <w:sz w:val="28"/>
        </w:rPr>
        <w:t>№ 1668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Үкіметінің 04.06.2015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86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p>
            <w:pPr>
              <w:spacing w:after="20"/>
              <w:ind w:left="20"/>
              <w:jc w:val="both"/>
            </w:pPr>
            <w:r>
              <w:rPr>
                <w:rFonts w:ascii="Times New Roman"/>
                <w:b w:val="false"/>
                <w:i w:val="false"/>
                <w:color w:val="000000"/>
                <w:sz w:val="20"/>
              </w:rPr>
              <w:t>
0206 22 000 1,</w:t>
            </w:r>
          </w:p>
          <w:p>
            <w:pPr>
              <w:spacing w:after="20"/>
              <w:ind w:left="20"/>
              <w:jc w:val="both"/>
            </w:pPr>
            <w:r>
              <w:rPr>
                <w:rFonts w:ascii="Times New Roman"/>
                <w:b w:val="false"/>
                <w:i w:val="false"/>
                <w:color w:val="000000"/>
                <w:sz w:val="20"/>
              </w:rPr>
              <w:t>
0206 29 100 0,</w:t>
            </w:r>
          </w:p>
          <w:p>
            <w:pPr>
              <w:spacing w:after="20"/>
              <w:ind w:left="20"/>
              <w:jc w:val="both"/>
            </w:pPr>
            <w:r>
              <w:rPr>
                <w:rFonts w:ascii="Times New Roman"/>
                <w:b w:val="false"/>
                <w:i w:val="false"/>
                <w:color w:val="000000"/>
                <w:sz w:val="20"/>
              </w:rPr>
              <w:t>
0206 30 000 1,</w:t>
            </w:r>
          </w:p>
          <w:p>
            <w:pPr>
              <w:spacing w:after="20"/>
              <w:ind w:left="20"/>
              <w:jc w:val="both"/>
            </w:pPr>
            <w:r>
              <w:rPr>
                <w:rFonts w:ascii="Times New Roman"/>
                <w:b w:val="false"/>
                <w:i w:val="false"/>
                <w:color w:val="000000"/>
                <w:sz w:val="20"/>
              </w:rPr>
              <w:t>
0206 30 000 3,</w:t>
            </w:r>
          </w:p>
          <w:p>
            <w:pPr>
              <w:spacing w:after="20"/>
              <w:ind w:left="20"/>
              <w:jc w:val="both"/>
            </w:pPr>
            <w:r>
              <w:rPr>
                <w:rFonts w:ascii="Times New Roman"/>
                <w:b w:val="false"/>
                <w:i w:val="false"/>
                <w:color w:val="000000"/>
                <w:sz w:val="20"/>
              </w:rPr>
              <w:t>
0206 41 000 1,</w:t>
            </w:r>
          </w:p>
          <w:p>
            <w:pPr>
              <w:spacing w:after="20"/>
              <w:ind w:left="20"/>
              <w:jc w:val="both"/>
            </w:pPr>
            <w:r>
              <w:rPr>
                <w:rFonts w:ascii="Times New Roman"/>
                <w:b w:val="false"/>
                <w:i w:val="false"/>
                <w:color w:val="000000"/>
                <w:sz w:val="20"/>
              </w:rPr>
              <w:t>
0206 49 000 1,</w:t>
            </w:r>
          </w:p>
          <w:p>
            <w:pPr>
              <w:spacing w:after="20"/>
              <w:ind w:left="20"/>
              <w:jc w:val="both"/>
            </w:pPr>
            <w:r>
              <w:rPr>
                <w:rFonts w:ascii="Times New Roman"/>
                <w:b w:val="false"/>
                <w:i w:val="false"/>
                <w:color w:val="000000"/>
                <w:sz w:val="20"/>
              </w:rPr>
              <w:t>
0206 80 100 0,</w:t>
            </w:r>
          </w:p>
          <w:p>
            <w:pPr>
              <w:spacing w:after="20"/>
              <w:ind w:left="20"/>
              <w:jc w:val="both"/>
            </w:pPr>
            <w:r>
              <w:rPr>
                <w:rFonts w:ascii="Times New Roman"/>
                <w:b w:val="false"/>
                <w:i w:val="false"/>
                <w:color w:val="000000"/>
                <w:sz w:val="20"/>
              </w:rPr>
              <w:t>
0206 90 100 0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1515-тен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1520 00 000 0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1702-ден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сахаралар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тамақ аурулары пастилкалары және жөтел таблеткалар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1804 00 000 0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какао-майы, какао-тоң майы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теңгеріммен қосуға арналған витаминдер мен минералдық заттардың қоспалары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мақсаттағы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және медициналық өнімді шығару кезінде пайдаланылатын қымбат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және медициналық мақсатта пайдаланылатын осыған ұқсас таза су.</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зәрлік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және медициналық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және медициналық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осы топқа 4-ескертуде көрсетілген фармацевтикалық және медициналық өнімдерді таңбалау және шығару кезінде пайдаланылатын ерітінділер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эфир майлары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мақсатта қолданылатын сусабындар;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мақсаттағы бұйымдар көру линзаларын немесе көз протездерін сақтауға арналған ерітінділер;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сіңдірілген борпақ пластмасса немесе борпақ резина)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"тіс дәрілік балауыз"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фармацевтикалық өнімді шығару кезінде пайдаланылатын желімтек және оның туындылары; желімтікті қатты капсулалар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желім каучук негізінде жасалған балқытылған желім және өзге де дайын адгезивтер;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 үлдірлер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орамдағы рентгендік фотоүлдірлер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немесе ветеринарлық мақсаттарда пайдалануға дайын  күйдегі бөлшектік саудаға арнап қапталып ұсынылғандар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активтендірілген көмір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ағаштың қара майы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пайдаланатын микроорганизмдер (вирустар және соған ұқсастарды қоса) немесе өсімдік, адам немесе жануарлар жасушаларының өмір сүру қызметін өсіруге немесе қолдауға арналған дайын дақылды орталар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немесе 3006-тауар позициясындағы тауарлардан басқа, ұлтанды диагностикалық немесе зертханалық реагенттер, ұлтанды немесе ұлтансыз дайын диагностикалық немесе зертханалық реагенттер; медициналық мақсаттарда пайдаланатын сертификатталған этолон материалдары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3824 90 610 0,</w:t>
            </w:r>
          </w:p>
          <w:p>
            <w:pPr>
              <w:spacing w:after="20"/>
              <w:ind w:left="20"/>
              <w:jc w:val="both"/>
            </w:pPr>
            <w:r>
              <w:rPr>
                <w:rFonts w:ascii="Times New Roman"/>
                <w:b w:val="false"/>
                <w:i w:val="false"/>
                <w:color w:val="000000"/>
                <w:sz w:val="20"/>
              </w:rPr>
              <w:t>
3824 90 620 0,</w:t>
            </w:r>
          </w:p>
          <w:p>
            <w:pPr>
              <w:spacing w:after="20"/>
              <w:ind w:left="20"/>
              <w:jc w:val="both"/>
            </w:pPr>
            <w:r>
              <w:rPr>
                <w:rFonts w:ascii="Times New Roman"/>
                <w:b w:val="false"/>
                <w:i w:val="false"/>
                <w:color w:val="000000"/>
                <w:sz w:val="20"/>
              </w:rPr>
              <w:t>
3824 90 640 0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 сондай-ақ дәрілік заттарды, медициналық мақсаттағы бұйымдардың және медициналық техниканы шығару үшін пайдаланатын пластмассалар және олардан жасалған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техникалық мамандандырылған (ТSNR) каучук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w:t>
            </w:r>
          </w:p>
          <w:p>
            <w:pPr>
              <w:spacing w:after="20"/>
              <w:ind w:left="20"/>
              <w:jc w:val="both"/>
            </w:pPr>
            <w:r>
              <w:rPr>
                <w:rFonts w:ascii="Times New Roman"/>
                <w:b w:val="false"/>
                <w:i w:val="false"/>
                <w:color w:val="000000"/>
                <w:sz w:val="20"/>
              </w:rPr>
              <w:t>
- фармацевтикалық және медициналық өнімдерді шығару кезінде пайдаланылатын басқалары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өнеркәсіпте пайдаланатын вулкандалған резеңкеден жасалған конвейерлі таспалар немесе жетекті ремендер немесе бельтинг</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p>
            <w:pPr>
              <w:spacing w:after="20"/>
              <w:ind w:left="20"/>
              <w:jc w:val="both"/>
            </w:pPr>
            <w:r>
              <w:rPr>
                <w:rFonts w:ascii="Times New Roman"/>
                <w:b w:val="false"/>
                <w:i w:val="false"/>
                <w:color w:val="000000"/>
                <w:sz w:val="20"/>
              </w:rPr>
              <w:t>
4015 19 000 0-ден</w:t>
            </w:r>
          </w:p>
          <w:p>
            <w:pPr>
              <w:spacing w:after="20"/>
              <w:ind w:left="20"/>
              <w:jc w:val="both"/>
            </w:pPr>
            <w:r>
              <w:rPr>
                <w:rFonts w:ascii="Times New Roman"/>
                <w:b w:val="false"/>
                <w:i w:val="false"/>
                <w:color w:val="000000"/>
                <w:sz w:val="20"/>
              </w:rPr>
              <w:t>
4015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киімдер және оның керек- жарақтары, вулканизациялған резеңкеден жасалған хирургиялық және қарауға арналған, зарарсыздандырылған және зарарсыздандырылмаған медициналық қолғаптар, неопреннен жасалған белдіктер мен таңғыштар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жүнсіз тықыр былғары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орамдағы целлюлоза талшығынан жасалған кенеп;</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және медициналық, мақсаттарда қолданылатын ағартылмаған крафт-қағаз және крафт-картон орамада немесе парақталған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1809 немесе 4810 тауар позициясының тауарларынан басқа медициналық, фармацевтикалық мақсатта, сондай-ақ медициналық және фармацевтикалық өнімді шығару үшін пайдаланатын беті боялған немесе әшекейленген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4818 90 100 0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оралмаған хирургиялық және медициналық мақсатта қолданылатын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пайдаланылатын гофраланған қағаздан немесе қатырма қағаздан жасалған жәшіктер мен қораптар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жазба белгілері мен затбелгілер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орамдағы қағаз</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дәке дайындауға арналған бетінің тығыздығы кемінде 200 г/м</w:t>
            </w:r>
            <w:r>
              <w:rPr>
                <w:rFonts w:ascii="Times New Roman"/>
                <w:b w:val="false"/>
                <w:i w:val="false"/>
                <w:color w:val="000000"/>
                <w:vertAlign w:val="superscript"/>
              </w:rPr>
              <w:t>2</w:t>
            </w:r>
            <w:r>
              <w:rPr>
                <w:rFonts w:ascii="Times New Roman"/>
                <w:b w:val="false"/>
                <w:i w:val="false"/>
                <w:color w:val="000000"/>
                <w:sz w:val="20"/>
              </w:rPr>
              <w:t xml:space="preserve"> аспайтын құрамында 85% мас. немесе одан көп мақта талшықтарынан тұратын мақта маталар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химиялық жіптерден жасалған матадан жасалмаған материал</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матамен қапталған резеңке жіп және бау; 5404 немесе 5405 тауар позициясымен бірдей, сіңдірілген, қапталған немесе резеңке немесе пластмасса қабы бар жалпақ мата жіптер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6115 10 100 0,</w:t>
            </w:r>
          </w:p>
          <w:p>
            <w:pPr>
              <w:spacing w:after="20"/>
              <w:ind w:left="20"/>
              <w:jc w:val="both"/>
            </w:pPr>
            <w:r>
              <w:rPr>
                <w:rFonts w:ascii="Times New Roman"/>
                <w:b w:val="false"/>
                <w:i w:val="false"/>
                <w:color w:val="000000"/>
                <w:sz w:val="20"/>
              </w:rPr>
              <w:t>
6115 10 900 1,</w:t>
            </w:r>
          </w:p>
          <w:p>
            <w:pPr>
              <w:spacing w:after="20"/>
              <w:ind w:left="20"/>
              <w:jc w:val="both"/>
            </w:pPr>
            <w:r>
              <w:rPr>
                <w:rFonts w:ascii="Times New Roman"/>
                <w:b w:val="false"/>
                <w:i w:val="false"/>
                <w:color w:val="000000"/>
                <w:sz w:val="20"/>
              </w:rPr>
              <w:t>
6115 10 900 2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кеңеюінен зардап шегетіндерге арналған синтетикалық жіптен тоқылған шұлықтар, колготкалар, гольфтер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қызметте пайдаланылатын, 5602, 5603, 5903, 5906 немесе 5907 тауар позициясындағы материалдардан жасалған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өзге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төстартқыштар,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киімдерге тиістілер өзгелер; киім бөліктері немесе 6212 тауар позициясына кіретіндерден басқа фармацевтикалық және медициналық қызметке пайдаланылатын киімге тиістілер;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төсекке, асханаға, дәретханаға және ас үйге арналған жайма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және медициналық өнім шығару кезінде, сондай-ақ</w:t>
            </w:r>
          </w:p>
          <w:p>
            <w:pPr>
              <w:spacing w:after="20"/>
              <w:ind w:left="20"/>
              <w:jc w:val="both"/>
            </w:pPr>
            <w:r>
              <w:rPr>
                <w:rFonts w:ascii="Times New Roman"/>
                <w:b w:val="false"/>
                <w:i w:val="false"/>
                <w:color w:val="000000"/>
                <w:sz w:val="20"/>
              </w:rPr>
              <w:t>
медицинада пайдаланылатын қан тоқтатқыш бау,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w:t>
            </w:r>
          </w:p>
          <w:p>
            <w:pPr>
              <w:spacing w:after="20"/>
              <w:ind w:left="20"/>
              <w:jc w:val="both"/>
            </w:pPr>
            <w:r>
              <w:rPr>
                <w:rFonts w:ascii="Times New Roman"/>
                <w:b w:val="false"/>
                <w:i w:val="false"/>
                <w:color w:val="000000"/>
                <w:sz w:val="20"/>
              </w:rPr>
              <w:t>
жасалған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тоқылған немесе астары бар немесе астары жоқ, бөлігі бар немесе бөлігі жоқ кез-келген матаның жолақтарынан біріктірілген басқа да бас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машинамен тоқылған немесе қолдан тоқылған немесе шілтердің, фетрдың немесе астары бар немесе астары жоқ, бөлігі бар немесе бөлігі жоқ басқа да тоқыма материалдарының бүтін бөлігінен (тек жолақтан емес) әзірленген бас киім; астары бар немесе астары жоқ, бөлігі бар немесе бөлігі жоқ кез-келген матадан дайындалған шашқа арналған тор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зақымдары бар адамдарға арналған арнайы таяқтар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пайдаланылатын зертханалық, химиялық мақсаттарға арналған қыш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пайдалынатын тығындар, қақпақтар және басқа ұқсас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p>
            <w:pPr>
              <w:spacing w:after="20"/>
              <w:ind w:left="20"/>
              <w:jc w:val="both"/>
            </w:pPr>
            <w:r>
              <w:rPr>
                <w:rFonts w:ascii="Times New Roman"/>
                <w:b w:val="false"/>
                <w:i w:val="false"/>
                <w:color w:val="000000"/>
                <w:sz w:val="20"/>
              </w:rPr>
              <w:t>
7010 90 790 0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сауыттар, банкалар, ампулалар және басқа шыны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техникада, медициналық мақсаттағы бұйымдарда, сондай-ақ фармацевтикалық және медициналық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шығаруда пайдаланатын басқа да инелер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зарарсыздандыру қораптары және ұқсас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медициналық мақсаттағы бұйымдарды және емдік газбен қамту жүйесі жабдықтарын шығару кезінде пайдаланылатын шыбықтары мен алюминий профильдер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шығару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w:t>
            </w:r>
          </w:p>
          <w:p>
            <w:pPr>
              <w:spacing w:after="20"/>
              <w:ind w:left="20"/>
              <w:jc w:val="both"/>
            </w:pPr>
            <w:r>
              <w:rPr>
                <w:rFonts w:ascii="Times New Roman"/>
                <w:b w:val="false"/>
                <w:i w:val="false"/>
                <w:color w:val="000000"/>
                <w:sz w:val="20"/>
              </w:rPr>
              <w:t>
генераторлары)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шығыс өлшеуіштер бар немесе жоқ сұйықтық сорғылары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p>
            <w:pPr>
              <w:spacing w:after="20"/>
              <w:ind w:left="20"/>
              <w:jc w:val="both"/>
            </w:pPr>
            <w:r>
              <w:rPr>
                <w:rFonts w:ascii="Times New Roman"/>
                <w:b w:val="false"/>
                <w:i w:val="false"/>
                <w:color w:val="000000"/>
                <w:sz w:val="20"/>
              </w:rPr>
              <w:t>
8415 90 000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өнімді шығару кезінде медициналық мақсатта, пайдаланатын тоңазытқыш және мұздатқыш жабдықтар; оның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және медициналық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пневматикалық көтермелер және конвейерлер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апараттары; олардың бөлігі және фармацевтикалық және медициналық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пайдаланылатын химиялық тоқыма маталарын тартуға, созуға, тоқуға немесе кесуге арналған машиналар;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металлдардың карбидтерін өңдеуге арналған қысымдар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оптикалық әйнектерді өңдеуге арналған станоктар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мақсаттағы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шығару кезінде пайдаланылатын электрлі қозғалтқышы бар қолмен басқарылатын</w:t>
            </w:r>
          </w:p>
          <w:p>
            <w:pPr>
              <w:spacing w:after="20"/>
              <w:ind w:left="20"/>
              <w:jc w:val="both"/>
            </w:pPr>
            <w:r>
              <w:rPr>
                <w:rFonts w:ascii="Times New Roman"/>
                <w:b w:val="false"/>
                <w:i w:val="false"/>
                <w:color w:val="000000"/>
                <w:sz w:val="20"/>
              </w:rPr>
              <w:t xml:space="preserve">
құрал-саймандар, басқалары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пайдаланатын жүйе түрінде әкелінетін өзге есептеуіш машиналар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20 000-ден</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90-нан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күйдегі минералды өнімдерді ұсатуға, ұнтақтауға, араластыруға арналған жабдық (грануляторлар); фармацевтикалық өнімді шығару кезінде пайдаланатын агломерациялауға, пішіндеуге немесе құюға арналған жабдықтар және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шығаруға арналған немесе фармацевтикалық және медициналық өнімдерді шығару кезінде пайдаланатын аталған топқа аталмаған осы материалдардан өнімді шығаруға арналған жабдықтар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атаумен пайдаланатын машиналар және механикалық жабдықтар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резеңкені немесе пластмассаны құюға арналған қалып</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техникада, медициналық мақсаттағы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зертханалық электр пештері және камералар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жарықтығы төмен бейнелерді цифрлық тіркеуге арналған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мониторлар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мақсаттар үшін пайдаланылатын 8517 тауарлық позицияның коммутациялық құралдардан басқасы; олардың бөліктері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медициналық мақсатта пайдаланылатындарға бағыталғандардың бөлігінде көбіне 8535, 8536 немесе 8537 тауар позицияларының аппаратуралары үшін;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90 900 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пайдаланылатын жаңа моторлық көлікті заттар (жылжымалы медициналық кешендер)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кешендерге арналған кузов-фургондар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мақсаттағы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9003-тен (9003 19 000 1-басқа)</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9004-тен (9004 10 басқа</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немесе хирургиялық тексеруге арналған арнайы фотокамералар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бейнелерді, олардың бөліктері мен құралдарын тіркеу құрылғылары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оптикалық күрделі микроскоптар;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мақсаттағы бұйымдар мен медициналық техниканың құрамына кіретін қосымша бөліктер мен жинақтаушылар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өзіне тағатын, алып жүретін немесе денеге импланттайтын есту аппараттары және басқа да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және фармацевтикалық өнімді шығару кезінде қолданылатын ареометрлер, термомерлер, барометрлер, гигрометрлер, жазатын құрылғылары бар немесе онсыз психрометрлер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мақсаттар үшін қолданылатын микротомдар, оларға бөлшектер мен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ионды сәулені табу немесе өлшеу үшін аспаптар мен аппаратуралар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фармацевтикалық өнімді шығару кезінде қолданылатын өлшеу немесе бақылау құралдары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термостаттар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технологиялық үдерістер таймерлері, өзіне тағуға немесе өзімен бірге алып жүруге арналмаған секунд өлшегіштер, соған ұқсас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p>
            <w:pPr>
              <w:spacing w:after="20"/>
              <w:ind w:left="20"/>
              <w:jc w:val="both"/>
            </w:pPr>
            <w:r>
              <w:rPr>
                <w:rFonts w:ascii="Times New Roman"/>
                <w:b w:val="false"/>
                <w:i w:val="false"/>
                <w:color w:val="000000"/>
                <w:sz w:val="20"/>
              </w:rPr>
              <w:t>
9405 10 400 1,</w:t>
            </w:r>
          </w:p>
          <w:p>
            <w:pPr>
              <w:spacing w:after="20"/>
              <w:ind w:left="20"/>
              <w:jc w:val="both"/>
            </w:pPr>
            <w:r>
              <w:rPr>
                <w:rFonts w:ascii="Times New Roman"/>
                <w:b w:val="false"/>
                <w:i w:val="false"/>
                <w:color w:val="000000"/>
                <w:sz w:val="20"/>
              </w:rPr>
              <w:t>
9405 10 500 1,</w:t>
            </w:r>
          </w:p>
          <w:p>
            <w:pPr>
              <w:spacing w:after="20"/>
              <w:ind w:left="20"/>
              <w:jc w:val="both"/>
            </w:pPr>
            <w:r>
              <w:rPr>
                <w:rFonts w:ascii="Times New Roman"/>
                <w:b w:val="false"/>
                <w:i w:val="false"/>
                <w:color w:val="000000"/>
                <w:sz w:val="20"/>
              </w:rPr>
              <w:t>
9405 10 910 1,</w:t>
            </w:r>
          </w:p>
          <w:p>
            <w:pPr>
              <w:spacing w:after="20"/>
              <w:ind w:left="20"/>
              <w:jc w:val="both"/>
            </w:pPr>
            <w:r>
              <w:rPr>
                <w:rFonts w:ascii="Times New Roman"/>
                <w:b w:val="false"/>
                <w:i w:val="false"/>
                <w:color w:val="000000"/>
                <w:sz w:val="20"/>
              </w:rPr>
              <w:t>
9405 10 980 1,</w:t>
            </w:r>
          </w:p>
          <w:p>
            <w:pPr>
              <w:spacing w:after="20"/>
              <w:ind w:left="20"/>
              <w:jc w:val="both"/>
            </w:pPr>
            <w:r>
              <w:rPr>
                <w:rFonts w:ascii="Times New Roman"/>
                <w:b w:val="false"/>
                <w:i w:val="false"/>
                <w:color w:val="000000"/>
                <w:sz w:val="20"/>
              </w:rPr>
              <w:t>
9405 20 110 1,</w:t>
            </w:r>
          </w:p>
          <w:p>
            <w:pPr>
              <w:spacing w:after="20"/>
              <w:ind w:left="20"/>
              <w:jc w:val="both"/>
            </w:pPr>
            <w:r>
              <w:rPr>
                <w:rFonts w:ascii="Times New Roman"/>
                <w:b w:val="false"/>
                <w:i w:val="false"/>
                <w:color w:val="000000"/>
                <w:sz w:val="20"/>
              </w:rPr>
              <w:t>
9405 20 400 1,</w:t>
            </w:r>
          </w:p>
          <w:p>
            <w:pPr>
              <w:spacing w:after="20"/>
              <w:ind w:left="20"/>
              <w:jc w:val="both"/>
            </w:pPr>
            <w:r>
              <w:rPr>
                <w:rFonts w:ascii="Times New Roman"/>
                <w:b w:val="false"/>
                <w:i w:val="false"/>
                <w:color w:val="000000"/>
                <w:sz w:val="20"/>
              </w:rPr>
              <w:t>
9405 20 500 1,</w:t>
            </w:r>
          </w:p>
          <w:p>
            <w:pPr>
              <w:spacing w:after="20"/>
              <w:ind w:left="20"/>
              <w:jc w:val="both"/>
            </w:pPr>
            <w:r>
              <w:rPr>
                <w:rFonts w:ascii="Times New Roman"/>
                <w:b w:val="false"/>
                <w:i w:val="false"/>
                <w:color w:val="000000"/>
                <w:sz w:val="20"/>
              </w:rPr>
              <w:t>
9405 20 910 1,</w:t>
            </w:r>
          </w:p>
          <w:p>
            <w:pPr>
              <w:spacing w:after="20"/>
              <w:ind w:left="20"/>
              <w:jc w:val="both"/>
            </w:pPr>
            <w:r>
              <w:rPr>
                <w:rFonts w:ascii="Times New Roman"/>
                <w:b w:val="false"/>
                <w:i w:val="false"/>
                <w:color w:val="000000"/>
                <w:sz w:val="20"/>
              </w:rPr>
              <w:t>
9405 20 990 1,</w:t>
            </w:r>
          </w:p>
          <w:p>
            <w:pPr>
              <w:spacing w:after="20"/>
              <w:ind w:left="20"/>
              <w:jc w:val="both"/>
            </w:pPr>
            <w:r>
              <w:rPr>
                <w:rFonts w:ascii="Times New Roman"/>
                <w:b w:val="false"/>
                <w:i w:val="false"/>
                <w:color w:val="000000"/>
                <w:sz w:val="20"/>
              </w:rPr>
              <w:t>
9405 40 100 1,</w:t>
            </w:r>
          </w:p>
          <w:p>
            <w:pPr>
              <w:spacing w:after="20"/>
              <w:ind w:left="20"/>
              <w:jc w:val="both"/>
            </w:pPr>
            <w:r>
              <w:rPr>
                <w:rFonts w:ascii="Times New Roman"/>
                <w:b w:val="false"/>
                <w:i w:val="false"/>
                <w:color w:val="000000"/>
                <w:sz w:val="20"/>
              </w:rPr>
              <w:t>
9405 40 310 1,</w:t>
            </w:r>
          </w:p>
          <w:p>
            <w:pPr>
              <w:spacing w:after="20"/>
              <w:ind w:left="20"/>
              <w:jc w:val="both"/>
            </w:pPr>
            <w:r>
              <w:rPr>
                <w:rFonts w:ascii="Times New Roman"/>
                <w:b w:val="false"/>
                <w:i w:val="false"/>
                <w:color w:val="000000"/>
                <w:sz w:val="20"/>
              </w:rPr>
              <w:t>
9405 40 350 1,</w:t>
            </w:r>
          </w:p>
          <w:p>
            <w:pPr>
              <w:spacing w:after="20"/>
              <w:ind w:left="20"/>
              <w:jc w:val="both"/>
            </w:pPr>
            <w:r>
              <w:rPr>
                <w:rFonts w:ascii="Times New Roman"/>
                <w:b w:val="false"/>
                <w:i w:val="false"/>
                <w:color w:val="000000"/>
                <w:sz w:val="20"/>
              </w:rPr>
              <w:t>
9405 40 390 1,</w:t>
            </w:r>
          </w:p>
          <w:p>
            <w:pPr>
              <w:spacing w:after="20"/>
              <w:ind w:left="20"/>
              <w:jc w:val="both"/>
            </w:pPr>
            <w:r>
              <w:rPr>
                <w:rFonts w:ascii="Times New Roman"/>
                <w:b w:val="false"/>
                <w:i w:val="false"/>
                <w:color w:val="000000"/>
                <w:sz w:val="20"/>
              </w:rPr>
              <w:t>
9405 40 910 1,</w:t>
            </w:r>
          </w:p>
          <w:p>
            <w:pPr>
              <w:spacing w:after="20"/>
              <w:ind w:left="20"/>
              <w:jc w:val="both"/>
            </w:pPr>
            <w:r>
              <w:rPr>
                <w:rFonts w:ascii="Times New Roman"/>
                <w:b w:val="false"/>
                <w:i w:val="false"/>
                <w:color w:val="000000"/>
                <w:sz w:val="20"/>
              </w:rPr>
              <w:t>
9405 40 950 1,</w:t>
            </w:r>
          </w:p>
          <w:p>
            <w:pPr>
              <w:spacing w:after="20"/>
              <w:ind w:left="20"/>
              <w:jc w:val="both"/>
            </w:pPr>
            <w:r>
              <w:rPr>
                <w:rFonts w:ascii="Times New Roman"/>
                <w:b w:val="false"/>
                <w:i w:val="false"/>
                <w:color w:val="000000"/>
                <w:sz w:val="20"/>
              </w:rPr>
              <w:t>
9405 40 990 1,</w:t>
            </w:r>
          </w:p>
          <w:p>
            <w:pPr>
              <w:spacing w:after="20"/>
              <w:ind w:left="20"/>
              <w:jc w:val="both"/>
            </w:pPr>
            <w:r>
              <w:rPr>
                <w:rFonts w:ascii="Times New Roman"/>
                <w:b w:val="false"/>
                <w:i w:val="false"/>
                <w:color w:val="000000"/>
                <w:sz w:val="20"/>
              </w:rPr>
              <w:t>
9405 91 900 1,</w:t>
            </w:r>
          </w:p>
          <w:p>
            <w:pPr>
              <w:spacing w:after="20"/>
              <w:ind w:left="20"/>
              <w:jc w:val="both"/>
            </w:pPr>
            <w:r>
              <w:rPr>
                <w:rFonts w:ascii="Times New Roman"/>
                <w:b w:val="false"/>
                <w:i w:val="false"/>
                <w:color w:val="000000"/>
                <w:sz w:val="20"/>
              </w:rPr>
              <w:t>
9405 92 000 1,</w:t>
            </w:r>
          </w:p>
          <w:p>
            <w:pPr>
              <w:spacing w:after="20"/>
              <w:ind w:left="20"/>
              <w:jc w:val="both"/>
            </w:pPr>
            <w:r>
              <w:rPr>
                <w:rFonts w:ascii="Times New Roman"/>
                <w:b w:val="false"/>
                <w:i w:val="false"/>
                <w:color w:val="000000"/>
                <w:sz w:val="20"/>
              </w:rPr>
              <w:t>
9405 99 000 1,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шығаруға арналған арнайы өндірістік үй-жайларда пайдаланылатын құрамалы құрылыс конструкциялары (таза үй-жай)</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өндіруге арналған фетрден және басқа кеуекті материалдардан жасалған ұштары бар пластикті маркерлер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11 ақпандағы</w:t>
            </w:r>
            <w:r>
              <w:br/>
            </w:r>
            <w:r>
              <w:rPr>
                <w:rFonts w:ascii="Times New Roman"/>
                <w:b w:val="false"/>
                <w:i w:val="false"/>
                <w:color w:val="000000"/>
                <w:sz w:val="20"/>
              </w:rPr>
              <w:t>N 133 қаулысымен</w:t>
            </w:r>
            <w:r>
              <w:br/>
            </w:r>
            <w:r>
              <w:rPr>
                <w:rFonts w:ascii="Times New Roman"/>
                <w:b w:val="false"/>
                <w:i w:val="false"/>
                <w:color w:val="000000"/>
                <w:sz w:val="20"/>
              </w:rPr>
              <w:t>бекітілген</w:t>
            </w:r>
          </w:p>
        </w:tc>
      </w:tr>
    </w:tbl>
    <w:bookmarkStart w:name="z39" w:id="5"/>
    <w:p>
      <w:pPr>
        <w:spacing w:after="0"/>
        <w:ind w:left="0"/>
        <w:jc w:val="left"/>
      </w:pPr>
      <w:r>
        <w:rPr>
          <w:rFonts w:ascii="Times New Roman"/>
          <w:b/>
          <w:i w:val="false"/>
          <w:color w:val="000000"/>
        </w:rPr>
        <w:t xml:space="preserve"> Сату жөніндегі айналымдары қосылған құн салығынан</w:t>
      </w:r>
      <w:r>
        <w:br/>
      </w:r>
      <w:r>
        <w:rPr>
          <w:rFonts w:ascii="Times New Roman"/>
          <w:b/>
          <w:i w:val="false"/>
          <w:color w:val="000000"/>
        </w:rPr>
        <w:t>босатылатын косметологиялық, санаторийлік-курорттық қызметтерді</w:t>
      </w:r>
      <w:r>
        <w:br/>
      </w:r>
      <w:r>
        <w:rPr>
          <w:rFonts w:ascii="Times New Roman"/>
          <w:b/>
          <w:i w:val="false"/>
          <w:color w:val="000000"/>
        </w:rPr>
        <w:t>қоспағанда, медициналық (ветеринарлық) қызметтердің тізбесі</w:t>
      </w:r>
    </w:p>
    <w:bookmarkEnd w:id="5"/>
    <w:p>
      <w:pPr>
        <w:spacing w:after="0"/>
        <w:ind w:left="0"/>
        <w:jc w:val="both"/>
      </w:pPr>
      <w:r>
        <w:rPr>
          <w:rFonts w:ascii="Times New Roman"/>
          <w:b w:val="false"/>
          <w:i w:val="false"/>
          <w:color w:val="ff0000"/>
          <w:sz w:val="28"/>
        </w:rPr>
        <w:t xml:space="preserve">
      Ескерту. Алып тасталды - ҚР Үкіметінің 04.06.2015 </w:t>
      </w:r>
      <w:r>
        <w:rPr>
          <w:rFonts w:ascii="Times New Roman"/>
          <w:b w:val="false"/>
          <w:i w:val="false"/>
          <w:color w:val="ff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