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d9d5" w14:textId="81cd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10 шілдедегі N 681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17 ақпандағы N 169 Қаулысы. Күші жойылды - Қазақстан Республикасы Үкіметінің 2011 жылғы 25 наурыздағы № 272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2011.03.25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 мен көлік құралдарын Қазақстан Республикасына әкелуге және Қазақстан Республикасынан әкетуге тыйым салуларды, кейбір кедендік режимдерге орналастыруға тыйым салынған тауарлардың тізбелерін, сондай-ақ жекелеген кедендік режимдерге орналастырылған тауарлармен жасалатын операцияларды жүргізуге арналған тыйым салулар мен шектеулерді бекіту туралы" Қазақстан Республикасы Үкіметінің 2003 жылғы 10 шілдедегі N 681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29, 284-құжат)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Тауарлар экспорты кедендік режиміне орналастыруға тыйым салынған тауарлардың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21, 22, 23, 24, 25, 26, 27-жолдар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ескертпедегі "****** 2009 жылғы 1 сәуірге дейін қолданылады"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Кедендік бақылау комитеті осы қаулының 1-тармағын орындау жөнінде қажетті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екі апта мерзімде Еуразия экономикалық қоғамдастығы Интеграциялық комитетінің хатшылығын Қазақстан Республикасының Үкіметі қабылдайтын сыртқы сауда қызметін реттеу жөніндегі шаралар туралы хабардар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 күнінен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